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7EB7C" w14:textId="77777777" w:rsidR="002218D4" w:rsidRPr="00B761B4" w:rsidRDefault="002218D4" w:rsidP="000C1692">
      <w:pPr>
        <w:widowControl w:val="0"/>
        <w:tabs>
          <w:tab w:val="num" w:pos="0"/>
          <w:tab w:val="left" w:pos="1134"/>
          <w:tab w:val="left" w:pos="1418"/>
        </w:tabs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531179848"/>
      <w:bookmarkStart w:id="1" w:name="_GoBack"/>
      <w:bookmarkEnd w:id="1"/>
    </w:p>
    <w:p w14:paraId="24A1AEB8" w14:textId="77777777" w:rsidR="002218D4" w:rsidRPr="00B761B4" w:rsidRDefault="002218D4" w:rsidP="000C1692">
      <w:pPr>
        <w:widowControl w:val="0"/>
        <w:tabs>
          <w:tab w:val="num" w:pos="0"/>
          <w:tab w:val="left" w:pos="1134"/>
          <w:tab w:val="left" w:pos="1418"/>
        </w:tabs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69B884EF" w14:textId="77777777" w:rsidR="002218D4" w:rsidRPr="00B761B4" w:rsidRDefault="002218D4" w:rsidP="000C1692">
      <w:pPr>
        <w:widowControl w:val="0"/>
        <w:tabs>
          <w:tab w:val="num" w:pos="0"/>
          <w:tab w:val="left" w:pos="1134"/>
          <w:tab w:val="left" w:pos="1418"/>
        </w:tabs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2F9F1D04" w14:textId="77777777" w:rsidR="0094330E" w:rsidRPr="00B761B4" w:rsidRDefault="009F0610" w:rsidP="000C1692">
      <w:pPr>
        <w:widowControl w:val="0"/>
        <w:tabs>
          <w:tab w:val="num" w:pos="0"/>
          <w:tab w:val="left" w:pos="1134"/>
          <w:tab w:val="left" w:pos="1418"/>
        </w:tabs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761B4">
        <w:rPr>
          <w:rFonts w:ascii="Times New Roman" w:hAnsi="Times New Roman"/>
          <w:b/>
          <w:bCs/>
          <w:iCs/>
          <w:sz w:val="24"/>
          <w:szCs w:val="24"/>
        </w:rPr>
        <w:t>Приложение № 1.1 к Техническому заданию</w:t>
      </w:r>
    </w:p>
    <w:p w14:paraId="0293A8A1" w14:textId="72730E65" w:rsidR="00A215A0" w:rsidRPr="00B761B4" w:rsidRDefault="00A215A0" w:rsidP="000C16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1B4">
        <w:rPr>
          <w:rFonts w:ascii="Times New Roman" w:hAnsi="Times New Roman"/>
          <w:sz w:val="24"/>
          <w:szCs w:val="24"/>
        </w:rPr>
        <w:t>к Договору № ______</w:t>
      </w:r>
      <w:r w:rsidR="00CD54A6" w:rsidRPr="00B761B4">
        <w:rPr>
          <w:rFonts w:ascii="Times New Roman" w:hAnsi="Times New Roman"/>
          <w:sz w:val="24"/>
          <w:szCs w:val="24"/>
        </w:rPr>
        <w:t>______</w:t>
      </w:r>
      <w:r w:rsidRPr="00B761B4">
        <w:rPr>
          <w:rFonts w:ascii="Times New Roman" w:hAnsi="Times New Roman"/>
          <w:sz w:val="24"/>
          <w:szCs w:val="24"/>
        </w:rPr>
        <w:t xml:space="preserve"> от ____________</w:t>
      </w:r>
    </w:p>
    <w:p w14:paraId="676B473E" w14:textId="5A8E2BE5" w:rsidR="009F0610" w:rsidRPr="00B761B4" w:rsidRDefault="009F0610" w:rsidP="00B761B4">
      <w:pPr>
        <w:widowControl w:val="0"/>
        <w:tabs>
          <w:tab w:val="num" w:pos="0"/>
          <w:tab w:val="left" w:pos="1134"/>
          <w:tab w:val="left" w:pos="1418"/>
        </w:tabs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B761B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761B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1FCC7ECA" w14:textId="77777777" w:rsidR="009F0610" w:rsidRPr="00B761B4" w:rsidRDefault="009F0610" w:rsidP="009F06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328CE86" w14:textId="2B4EACF7" w:rsidR="009F0610" w:rsidRPr="00B761B4" w:rsidRDefault="009F0610" w:rsidP="009F061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761B4">
        <w:rPr>
          <w:rFonts w:ascii="Times New Roman" w:hAnsi="Times New Roman"/>
          <w:b/>
          <w:bCs/>
          <w:iCs/>
          <w:sz w:val="24"/>
          <w:szCs w:val="24"/>
        </w:rPr>
        <w:t>«Согласовано»</w:t>
      </w:r>
      <w:r w:rsidRPr="00B761B4">
        <w:rPr>
          <w:rFonts w:ascii="Times New Roman" w:hAnsi="Times New Roman"/>
          <w:b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/>
          <w:bCs/>
          <w:iCs/>
          <w:sz w:val="24"/>
          <w:szCs w:val="24"/>
        </w:rPr>
        <w:tab/>
      </w:r>
      <w:r w:rsidR="0084072D" w:rsidRPr="00B761B4">
        <w:rPr>
          <w:rFonts w:ascii="Times New Roman" w:hAnsi="Times New Roman"/>
          <w:b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/>
          <w:bCs/>
          <w:iCs/>
          <w:sz w:val="24"/>
          <w:szCs w:val="24"/>
        </w:rPr>
        <w:t>«Согласовано»</w:t>
      </w:r>
    </w:p>
    <w:p w14:paraId="4F879490" w14:textId="77777777" w:rsidR="009F0610" w:rsidRPr="00B761B4" w:rsidRDefault="009F0610" w:rsidP="009F061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761B4">
        <w:rPr>
          <w:rFonts w:ascii="Times New Roman" w:hAnsi="Times New Roman"/>
          <w:bCs/>
          <w:iCs/>
          <w:sz w:val="24"/>
          <w:szCs w:val="24"/>
        </w:rPr>
        <w:t>От Подрядчика:</w:t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  <w:t xml:space="preserve"> От Заказчика:</w:t>
      </w:r>
    </w:p>
    <w:p w14:paraId="0BB66748" w14:textId="07778B28" w:rsidR="009F0610" w:rsidRPr="00B761B4" w:rsidRDefault="009F0610" w:rsidP="009F061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="00375F44" w:rsidRPr="00B761B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218D4" w:rsidRPr="00B761B4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Руководитель департамента закупок</w:t>
      </w:r>
    </w:p>
    <w:p w14:paraId="52C5C085" w14:textId="3C41F59C" w:rsidR="002218D4" w:rsidRPr="00B761B4" w:rsidRDefault="002218D4" w:rsidP="009F061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761B4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ООО «УК Глобал Портс»</w:t>
      </w:r>
    </w:p>
    <w:p w14:paraId="6FA4F0B9" w14:textId="77777777" w:rsidR="009F0610" w:rsidRPr="00B761B4" w:rsidRDefault="009F0610" w:rsidP="009F0610">
      <w:pPr>
        <w:spacing w:after="0" w:line="240" w:lineRule="auto"/>
        <w:ind w:left="4956" w:firstLine="708"/>
        <w:rPr>
          <w:rFonts w:ascii="Times New Roman" w:hAnsi="Times New Roman"/>
          <w:bCs/>
          <w:iCs/>
          <w:sz w:val="24"/>
          <w:szCs w:val="24"/>
        </w:rPr>
      </w:pPr>
    </w:p>
    <w:p w14:paraId="25B3D28F" w14:textId="3C8F2D12" w:rsidR="009F0610" w:rsidRPr="00B761B4" w:rsidRDefault="009F0610" w:rsidP="009F061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761B4">
        <w:rPr>
          <w:rFonts w:ascii="Times New Roman" w:hAnsi="Times New Roman"/>
          <w:bCs/>
          <w:iCs/>
          <w:sz w:val="24"/>
          <w:szCs w:val="24"/>
        </w:rPr>
        <w:t xml:space="preserve">_____________________/ </w:t>
      </w:r>
      <w:r w:rsidR="00EB2FDB" w:rsidRPr="00B761B4">
        <w:rPr>
          <w:rFonts w:ascii="Times New Roman" w:hAnsi="Times New Roman"/>
          <w:bCs/>
          <w:iCs/>
          <w:sz w:val="24"/>
          <w:szCs w:val="24"/>
        </w:rPr>
        <w:t xml:space="preserve">                         </w:t>
      </w:r>
      <w:r w:rsidRPr="00B761B4">
        <w:rPr>
          <w:rFonts w:ascii="Times New Roman" w:hAnsi="Times New Roman"/>
          <w:bCs/>
          <w:iCs/>
          <w:sz w:val="24"/>
          <w:szCs w:val="24"/>
        </w:rPr>
        <w:t>/</w:t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="0084072D" w:rsidRPr="00B761B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761B4">
        <w:rPr>
          <w:rFonts w:ascii="Times New Roman" w:hAnsi="Times New Roman"/>
          <w:bCs/>
          <w:iCs/>
          <w:sz w:val="24"/>
          <w:szCs w:val="24"/>
        </w:rPr>
        <w:t>__</w:t>
      </w:r>
      <w:r w:rsidR="00DF527C" w:rsidRPr="00B761B4">
        <w:rPr>
          <w:rFonts w:ascii="Times New Roman" w:hAnsi="Times New Roman"/>
          <w:bCs/>
          <w:iCs/>
          <w:sz w:val="24"/>
          <w:szCs w:val="24"/>
        </w:rPr>
        <w:t xml:space="preserve">_________________/ </w:t>
      </w:r>
      <w:r w:rsidR="002218D4" w:rsidRPr="00B761B4">
        <w:rPr>
          <w:rFonts w:ascii="Times New Roman" w:hAnsi="Times New Roman"/>
          <w:bCs/>
          <w:iCs/>
          <w:sz w:val="24"/>
          <w:szCs w:val="24"/>
        </w:rPr>
        <w:t>В.А.Аксеновский</w:t>
      </w:r>
      <w:r w:rsidRPr="00B761B4">
        <w:rPr>
          <w:rFonts w:ascii="Times New Roman" w:hAnsi="Times New Roman"/>
          <w:bCs/>
          <w:iCs/>
          <w:sz w:val="24"/>
          <w:szCs w:val="24"/>
        </w:rPr>
        <w:t>/</w:t>
      </w:r>
    </w:p>
    <w:p w14:paraId="7EA17A68" w14:textId="200A1F38" w:rsidR="009F0610" w:rsidRPr="00B761B4" w:rsidRDefault="009F0610" w:rsidP="009F061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761B4">
        <w:rPr>
          <w:rFonts w:ascii="Times New Roman" w:hAnsi="Times New Roman"/>
          <w:bCs/>
          <w:iCs/>
          <w:sz w:val="24"/>
          <w:szCs w:val="24"/>
        </w:rPr>
        <w:t>М.П.</w:t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Pr="00B761B4">
        <w:rPr>
          <w:rFonts w:ascii="Times New Roman" w:hAnsi="Times New Roman"/>
          <w:bCs/>
          <w:iCs/>
          <w:sz w:val="24"/>
          <w:szCs w:val="24"/>
        </w:rPr>
        <w:tab/>
      </w:r>
      <w:r w:rsidR="0084072D" w:rsidRPr="00B761B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761B4">
        <w:rPr>
          <w:rFonts w:ascii="Times New Roman" w:hAnsi="Times New Roman"/>
          <w:bCs/>
          <w:iCs/>
          <w:sz w:val="24"/>
          <w:szCs w:val="24"/>
        </w:rPr>
        <w:t>М.П.</w:t>
      </w:r>
    </w:p>
    <w:p w14:paraId="13E1EC68" w14:textId="77777777" w:rsidR="009F0610" w:rsidRPr="00B761B4" w:rsidRDefault="009F0610" w:rsidP="009F0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3718BD" w14:textId="77777777" w:rsidR="009F0610" w:rsidRPr="00B761B4" w:rsidRDefault="009F0610" w:rsidP="009F06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3B79F36" w14:textId="0A427BDA" w:rsidR="00924F1C" w:rsidRPr="00B761B4" w:rsidRDefault="009F0610" w:rsidP="00135D4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761B4">
        <w:rPr>
          <w:rFonts w:ascii="Times New Roman" w:hAnsi="Times New Roman"/>
          <w:b/>
          <w:bCs/>
          <w:iCs/>
          <w:sz w:val="24"/>
          <w:szCs w:val="24"/>
        </w:rPr>
        <w:t>Ведомость объемов работ</w:t>
      </w:r>
    </w:p>
    <w:p w14:paraId="0AFB7962" w14:textId="5F9AAE61" w:rsidR="00924F1C" w:rsidRPr="00B761B4" w:rsidRDefault="00924F1C" w:rsidP="00135D4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761B4">
        <w:rPr>
          <w:rFonts w:ascii="Times New Roman" w:hAnsi="Times New Roman"/>
          <w:b/>
          <w:bCs/>
          <w:iCs/>
          <w:sz w:val="24"/>
          <w:szCs w:val="24"/>
        </w:rPr>
        <w:t>на комплексное техническое обслуживание очистных сооружений, расположенных на территории АО «Петролеспорт».</w:t>
      </w:r>
    </w:p>
    <w:p w14:paraId="4C20B15B" w14:textId="77777777" w:rsidR="00E81171" w:rsidRPr="00B761B4" w:rsidRDefault="00E81171" w:rsidP="00135D4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04117AF" w14:textId="586DE8AA" w:rsidR="002A2708" w:rsidRDefault="00906E95" w:rsidP="00906E95">
      <w:pPr>
        <w:spacing w:after="0" w:line="264" w:lineRule="auto"/>
        <w:jc w:val="right"/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</w:pPr>
      <w:r w:rsidRPr="00B761B4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Таблица № 1</w:t>
      </w:r>
    </w:p>
    <w:p w14:paraId="0B83989A" w14:textId="77777777" w:rsidR="00B761B4" w:rsidRPr="00B761B4" w:rsidRDefault="00B761B4" w:rsidP="00906E95">
      <w:pPr>
        <w:spacing w:after="0" w:line="264" w:lineRule="auto"/>
        <w:jc w:val="right"/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</w:pPr>
    </w:p>
    <w:tbl>
      <w:tblPr>
        <w:tblW w:w="97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21"/>
        <w:gridCol w:w="773"/>
        <w:gridCol w:w="836"/>
        <w:gridCol w:w="1901"/>
        <w:gridCol w:w="1476"/>
      </w:tblGrid>
      <w:tr w:rsidR="00713893" w:rsidRPr="00B761B4" w14:paraId="3B27BC10" w14:textId="77777777" w:rsidTr="00B761B4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5FE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93E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Наименование работ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07B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Ед. изм.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BD5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Кол-во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8AFD" w14:textId="129D1CB0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проведения работ</w:t>
            </w:r>
            <w:r w:rsidR="008C047B" w:rsidRPr="00B76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FF7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Период проведения работ</w:t>
            </w:r>
          </w:p>
        </w:tc>
      </w:tr>
      <w:tr w:rsidR="00713893" w:rsidRPr="00B761B4" w14:paraId="169CFE34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911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2DE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B01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2C8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056D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46F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713893" w:rsidRPr="00B761B4" w14:paraId="25FEC7D9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BD6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Сооружение очистное дождевого стока № 1 о.Гладкий инв.№ 02_000001468074:</w:t>
            </w:r>
          </w:p>
        </w:tc>
      </w:tr>
      <w:tr w:rsidR="00713893" w:rsidRPr="00B761B4" w14:paraId="1D6B5E95" w14:textId="77777777" w:rsidTr="00B761B4">
        <w:trPr>
          <w:trHeight w:val="42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A8D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1. Емкости механической очистки (4 шт.)</w:t>
            </w:r>
          </w:p>
        </w:tc>
      </w:tr>
      <w:tr w:rsidR="00713893" w:rsidRPr="00B761B4" w14:paraId="1FD1B9D3" w14:textId="77777777" w:rsidTr="00B761B4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8342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79B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C71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794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4185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BE5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26704E8" w14:textId="77777777" w:rsidTr="00B761B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2846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535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Демонтаж тонкослойных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1EB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5FF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49E5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E1E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1B4DBC7" w14:textId="77777777" w:rsidTr="00B761B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420E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477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Монтаж тонкослойных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26A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862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74EB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FC45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D4990C1" w14:textId="77777777" w:rsidTr="00B761B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02CA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91F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Гидродинамическая промывка тонкослойных коалесцентных модулей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3FA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7C2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CE53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3A89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Заказчика.</w:t>
            </w:r>
          </w:p>
        </w:tc>
      </w:tr>
      <w:tr w:rsidR="00713893" w:rsidRPr="00B761B4" w14:paraId="3475904A" w14:textId="77777777" w:rsidTr="00B761B4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3270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65D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83C8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6B79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E370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0E9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7D293DA" w14:textId="77777777" w:rsidTr="00B761B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D48E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1CC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осадка от деятельности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7093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92D7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207B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23D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E9A6264" w14:textId="77777777" w:rsidTr="00B761B4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EDF5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1CC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гидродинамической промывки тонкослойных, коалесцентных модулей и гидродинамической промывки внутренних поверхностей сооружений и оборудования ОС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99D7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BCD6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2DD9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3A5A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7559DA6" w14:textId="77777777" w:rsidTr="00B761B4">
        <w:trPr>
          <w:trHeight w:val="330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6C0C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2. Емкости сорбционной очистки (4 шт.)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DA6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0D17B387" w14:textId="77777777" w:rsidTr="00B761B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DC94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E98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Откачка осадка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E00F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7A3F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97F2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389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8706F76" w14:textId="77777777" w:rsidTr="00B761B4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EFE2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521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сорбента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314B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EF68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402B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FB61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323EDBA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0D6AF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E91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Демонтаж крепежных решеток сорбционных емкостей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2F86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FD06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B8CC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D4C8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4D3C6E0" w14:textId="77777777" w:rsidTr="00B761B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3AFB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F3B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Монтаж крепежных решеток сорбционных емкостей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9C2E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851C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5D1A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BA6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252CCBC" w14:textId="77777777" w:rsidTr="00B761B4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167D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EB7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CDCB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D093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7528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E7A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FB0045B" w14:textId="77777777" w:rsidTr="00B761B4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52FE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52A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сорбента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C2D3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E2D5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EC84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81C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1087D46" w14:textId="77777777" w:rsidTr="00B761B4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4143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5C7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311B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B036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D63A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A99A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E4163BE" w14:textId="77777777" w:rsidTr="00B761B4">
        <w:trPr>
          <w:trHeight w:val="330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A918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3. Камера гашения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D397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7CCA1EF1" w14:textId="77777777" w:rsidTr="00B761B4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C32A3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5D0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17A4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D360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FBABD" w14:textId="75BE9239" w:rsidR="00713893" w:rsidRPr="00B761B4" w:rsidRDefault="00361C5A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9D9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3F68DEDC" w14:textId="77777777" w:rsidTr="00B761B4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095F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6B3C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4C206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4493B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A293D" w14:textId="2855A8C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C39B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01116A23" w14:textId="77777777" w:rsidTr="00B761B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A77B0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65A5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осадка от деятельности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E2218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E9A34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13,5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EB287" w14:textId="0C41521C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C5A0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F56959A" w14:textId="77777777" w:rsidTr="00B761B4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1807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B843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BD5E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A660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7C85F" w14:textId="78E0C78F" w:rsidR="00713893" w:rsidRPr="00B761B4" w:rsidRDefault="00361C5A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AB18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38BB657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25A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4. Загрузка сорбционных емкостей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EBF4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7290B024" w14:textId="77777777" w:rsidTr="00B761B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1B6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D756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Обмывка высоким давлением керамзита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6F78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CFF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E8B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36D9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97CA642" w14:textId="77777777" w:rsidTr="00B761B4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574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197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обмывки высоким давлением керамзита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A953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6F4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3DD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085D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A457CF6" w14:textId="77777777" w:rsidTr="00B761B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321B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7CD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Технологическая загрузка сорбента в сорбционные емкости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1E90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639F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92F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41C1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1A914CE" w14:textId="77777777" w:rsidTr="00B761B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7B99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AA7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Нефтесорбент НЕС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1007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C59A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50B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B250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2198C93" w14:textId="77777777" w:rsidTr="00B761B4">
        <w:trPr>
          <w:trHeight w:val="360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D55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5. Замена тонкослойных и коалесцентных модулей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82E6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13893" w:rsidRPr="00B761B4" w14:paraId="14E004BB" w14:textId="77777777" w:rsidTr="00B761B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A4D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AF5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Замена тонкослойных и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103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3BB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7E2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F3BA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378DE00" w14:textId="77777777" w:rsidTr="00B761B4">
        <w:trPr>
          <w:trHeight w:val="37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40F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6. Чистка КНС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3336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361C5A" w:rsidRPr="00B761B4" w14:paraId="1B7E1BBC" w14:textId="77777777" w:rsidTr="00B761B4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7414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E115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5B6D9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82F6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1194B" w14:textId="1994D96E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2AE3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4984B17F" w14:textId="77777777" w:rsidTr="00B761B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C9E5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44C9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BB0C1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8BEDF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F33EB" w14:textId="2E686476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C670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1F73D60D" w14:textId="77777777" w:rsidTr="00B761B4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A23E4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91A1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2C958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32F7A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1347C" w14:textId="168E133A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58BB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70B3BAC3" w14:textId="77777777" w:rsidTr="00B761B4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77B94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A1DB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9EDCE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C7DC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427EC" w14:textId="693B5E86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833E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35ACA8A" w14:textId="77777777" w:rsidTr="00B761B4">
        <w:trPr>
          <w:trHeight w:val="360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0B17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7. Гидродинамическая промывка трубопроводов ливневых стоков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602E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13893" w:rsidRPr="00B761B4" w14:paraId="65D7BEBA" w14:textId="77777777" w:rsidTr="00B761B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8C973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53F4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Чистка колодца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891D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F5D8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443B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6690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F886D1D" w14:textId="77777777" w:rsidTr="00B761B4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CE493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B0A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B851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D653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1197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9E6C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723325A" w14:textId="77777777" w:rsidTr="00B761B4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ECA2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F59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17CF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5314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1620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AF84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F9FAABC" w14:textId="77777777" w:rsidTr="00B761B4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84E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91F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09B1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AF20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428F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3C3E9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09B2889" w14:textId="77777777" w:rsidTr="00B761B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5AB83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A9C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B851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ECED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1695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21B39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0D4FEEF" w14:textId="77777777" w:rsidTr="00B761B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EC68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93D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400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C8FA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0CC7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1E62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71A9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079C891" w14:textId="77777777" w:rsidTr="00B761B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4E10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B676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500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C913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B448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15B5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AFAF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2A8CF32" w14:textId="77777777" w:rsidTr="00B761B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0346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8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F39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600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8D87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5740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0CA6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151B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EE47887" w14:textId="77777777" w:rsidTr="00B761B4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1725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C19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рузультате гидродинамической промывки трубопроводов Ду 400-600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B57A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DA7E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F691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064B5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35903C1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0A7C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8. Техническое обслуживание контейнера-обеззараживателя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1B49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74907B00" w14:textId="77777777" w:rsidTr="00B761B4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1DE3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72C1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4349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27FD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E422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9CA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F89A399" w14:textId="77777777" w:rsidTr="00B761B4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BAD6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32B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F733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32CA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4637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E9C3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A6F10DD" w14:textId="77777777" w:rsidTr="00B761B4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6028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5FC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Приготовление хим. реагента и заправка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3CBB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BAEC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E07E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E8F1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1B2FD84" w14:textId="77777777" w:rsidTr="00B761B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6A15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5F4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Химический реагент БИОПАГ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F26E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4F67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F043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E661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02D4149" w14:textId="77777777" w:rsidTr="00B761B4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4887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436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Пуско-наладочные работы - осмотр оборудования, регулировка дозаторов (ежемесячно на основании взятия проб и погодных условий)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B92A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чел. час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5D34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736F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6CD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509DF0E" w14:textId="77777777" w:rsidTr="00B761B4">
        <w:trPr>
          <w:trHeight w:val="34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447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9. Обслуживание насосов 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WILO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MFY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2017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W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22 (2 шт.)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4825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13893" w:rsidRPr="00B761B4" w14:paraId="75CBBCDE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F21E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AB0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Извлечение из КНС насосов для внешнего осмотра и очистки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2A8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EC0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3E63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2C63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47914D3" w14:textId="77777777" w:rsidTr="00B761B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97F0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ABB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Проведение технического обслуживания насосов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A7E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397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F688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996C1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0E3FF93" w14:textId="77777777" w:rsidTr="00B761B4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0AAA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FDE3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Выполнение проверки работоспособности обратных клапанов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1FD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C9C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CA9E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E89AA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954E559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0627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AA8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Очищение и регулирование поплавковых выключателей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9AD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F58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F8BA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CF663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D21DEA4" w14:textId="77777777" w:rsidTr="00B761B4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F2F5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1CA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Диагностирование состояния запорной арматуры и трубопроводов (при необходимости выполняется их замена)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432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2A9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BE33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96E1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4BEF6C2" w14:textId="77777777" w:rsidTr="00B761B4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73BC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1BFC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Проверка функционирования систем освещения, сигнализации, контроля и автоматики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7DB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E5C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94A5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6106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52A71AB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600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Сооружение очистное № 2 (в районе тоннеля) инв.№ 02</w:t>
            </w:r>
            <w:r w:rsidRPr="00B761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_000001468459:</w:t>
            </w:r>
          </w:p>
        </w:tc>
      </w:tr>
      <w:tr w:rsidR="00713893" w:rsidRPr="00B761B4" w14:paraId="40FB3BE0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87A3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1. Емкости механической очистки (4 шт.)</w:t>
            </w:r>
          </w:p>
        </w:tc>
      </w:tr>
      <w:tr w:rsidR="00713893" w:rsidRPr="00B761B4" w14:paraId="305C3857" w14:textId="77777777" w:rsidTr="00B761B4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4DB0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E03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Гидродинамическая размывка высоким давлением осадка от </w:t>
            </w:r>
            <w:r w:rsidRPr="00B761B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09D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F45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7A3E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6872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2942413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A328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457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Демонтаж тонкослойных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2A6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2CB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597D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F9BAE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4CF5FF8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8B9C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EF1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Монтаж тонкослойных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4EF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5A3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3770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B23F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8B345A9" w14:textId="77777777" w:rsidTr="00B761B4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1918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9E4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Гидродинамическая промывка тонкослойных коалесцентных модулей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441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C30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9FFA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1F1B9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2D25344" w14:textId="77777777" w:rsidTr="00B761B4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43D3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174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5EB8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8FB8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7068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2F6C9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9A8D7A5" w14:textId="77777777" w:rsidTr="00B761B4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10DC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50D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осадка от деятельности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9DB2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9D2E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C5F9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C7608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1074FD8" w14:textId="77777777" w:rsidTr="00B761B4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58B0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DE0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гидродинамической промывки тонкослойных, коалесцентных модулей и гидродинамической промывки внутренних поверхностей сооружений и оборудования ОС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9220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C74C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92CF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EF9F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37EE30C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EDB4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2. Емкости сорбционной очистки (4 шт.)</w:t>
            </w:r>
          </w:p>
        </w:tc>
      </w:tr>
      <w:tr w:rsidR="00713893" w:rsidRPr="00B761B4" w14:paraId="4046505F" w14:textId="77777777" w:rsidTr="00B761B4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91C4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80C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Откачка осадка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B2A3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FE32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A91E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C4E5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A3E8461" w14:textId="77777777" w:rsidTr="00B761B4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6349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43C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сорбента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1B2C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3D1E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7AC4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9368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C7E0C84" w14:textId="77777777" w:rsidTr="00B761B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9702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60C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Демонтаж крепежных решеток сорбционных емкостей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A00B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956B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E71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25ED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5C38333" w14:textId="77777777" w:rsidTr="00B761B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301B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9FB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Монтаж крепежных решеток сорбционных емкостей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F329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4133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0CD9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ADED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8A66864" w14:textId="77777777" w:rsidTr="00B761B4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CEBA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70D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549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F958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6F9E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E322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7D42B5C" w14:textId="77777777" w:rsidTr="00B761B4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FB1F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872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сорбента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FAEC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0B6F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84E9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BD26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209D9B9" w14:textId="77777777" w:rsidTr="00B761B4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0561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93B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4A78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AE4A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24D2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C33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D8E2160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24A8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3. Камера гашения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1D8F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361C5A" w:rsidRPr="00B761B4" w14:paraId="357D8F39" w14:textId="77777777" w:rsidTr="00B761B4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333F3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D1C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Гидродинамическая размывка высоким давлением осадка от </w:t>
            </w:r>
            <w:r w:rsidRPr="00B761B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41EFA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5348F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E46B1" w14:textId="24520323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A7A1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4EEACB74" w14:textId="77777777" w:rsidTr="00B761B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C5F57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5A16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6AA6C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4E66C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8B172" w14:textId="68FAE4A4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580C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1291A24D" w14:textId="77777777" w:rsidTr="00B761B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C0E2A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1FC0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осадка от деятельности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6CEF6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E6E69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13,5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E9115" w14:textId="4DF740B5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8B6E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39403DB8" w14:textId="77777777" w:rsidTr="00B761B4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C254F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4788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4DB62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13A88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F5E08" w14:textId="6B8FB06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1EAA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BEE1EBD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8D2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4. Загрузка сорбционных емкостей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F7AF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63F4A21C" w14:textId="77777777" w:rsidTr="00B761B4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28E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03A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Обмывка высоким давлением керамзита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D008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F86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7ED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7397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9913D37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ED2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E67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обмывки высоким давлением керамзита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AA7D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D4E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383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6EDE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7931243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6245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3B1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Технологическая загрузка сорбента в сорбционные емкости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14D4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F82B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E7C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748D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32D5339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0753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E03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Нефтесорбент НЕС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FE6B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2C5A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B8E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598A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95CE61A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874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5. Чистка КНС (2 шт.)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872E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361C5A" w:rsidRPr="00B761B4" w14:paraId="1CC6BDDD" w14:textId="77777777" w:rsidTr="00B761B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59A6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05DA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D6026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777B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A962E" w14:textId="2A6C2072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3D27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5803FF7B" w14:textId="77777777" w:rsidTr="00B761B4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7FB6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13FB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933C3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3A6CB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28340" w14:textId="63AB9F32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0F5B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0F0D1506" w14:textId="77777777" w:rsidTr="00B761B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D0154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BFB7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FC544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FB038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8517A" w14:textId="10FF405F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75FB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64C99CEB" w14:textId="77777777" w:rsidTr="00B761B4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C3DCE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CB46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2022F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AC966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D1F80" w14:textId="7D5E373E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5C59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000CA55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5D45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6. Гидродинамическая промывка трубопроводов ливневых стоков</w:t>
            </w:r>
          </w:p>
        </w:tc>
      </w:tr>
      <w:tr w:rsidR="00713893" w:rsidRPr="00B761B4" w14:paraId="665E7ECF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CA7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AEC5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Чистка колодца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8849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3724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46E2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1BB62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48F5824" w14:textId="77777777" w:rsidTr="00B761B4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3ADB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B34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77F0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9C5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6A8A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16868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2ED028B" w14:textId="77777777" w:rsidTr="00B761B4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5284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204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A81B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ECEA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AA49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969C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D6715C3" w14:textId="77777777" w:rsidTr="00B761B4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747E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4E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DDBB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3CD7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ED02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38A23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C6923D0" w14:textId="77777777" w:rsidTr="00B761B4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ACAC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440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C7CD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D2C7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F1F6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4944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A74B64D" w14:textId="77777777" w:rsidTr="00B761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FA90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0E9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400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3631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C3D1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0AB3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5539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03E20DD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277C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AB9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600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79BD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2497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A3E1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BDD1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07600C8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F8B4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DB7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800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6ADC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4796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2A91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E433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70CE8D6" w14:textId="77777777" w:rsidTr="00B761B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8C40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5CC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рузультате гидродинамической промывки трубопроводов Ду 400-800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4C0B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118F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6E32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5A7A3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0500F51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D44A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7. Техническое обслуживание контейнера-обеззараживателя</w:t>
            </w:r>
          </w:p>
        </w:tc>
      </w:tr>
      <w:tr w:rsidR="00713893" w:rsidRPr="00B761B4" w14:paraId="40346AD1" w14:textId="77777777" w:rsidTr="00B761B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85CE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213B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C2E7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FB89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A452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25D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3F01805" w14:textId="77777777" w:rsidTr="00B761B4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2B93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D61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9F90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3AF7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EBF2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C025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ADAB8B5" w14:textId="77777777" w:rsidTr="00B761B4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43B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C3C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Приготовление хим. реагента и заправка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2C21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DCE2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B166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10A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3404516" w14:textId="77777777" w:rsidTr="00B761B4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CB4F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774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Химический реагент БИОПАГ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852F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4661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E34D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C87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078827F" w14:textId="77777777" w:rsidTr="00B761B4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73E5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E1F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Пуско-наладочные работы - осмотр оборудования, регулировка дозаторов (ежемесячно на основании взятия проб и погодных условий)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6382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чел. час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60A0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BE67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6D8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FCEBC2B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F43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8. Обслуживание насосов 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WILO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MFY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2017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W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22 (3 шт.)</w:t>
            </w:r>
          </w:p>
        </w:tc>
      </w:tr>
      <w:tr w:rsidR="00713893" w:rsidRPr="00B761B4" w14:paraId="5A186628" w14:textId="77777777" w:rsidTr="00B761B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724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9BB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Извлечение из КНС насосов для внешнего осмотра и очистки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6CC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FC5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290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633A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86877D3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FA3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9E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Проведение технического обслуживания насосов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2D9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D90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F5E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F915E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EB8EEAB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A7B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46EC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Выполнение проверки работоспособности обратных клапанов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900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DD1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DF8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0F08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81035B2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FEB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C89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Очищение и регулирование поплавковых выключателей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0F7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D35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EC3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0405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B8ACAAF" w14:textId="77777777" w:rsidTr="00B761B4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D87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145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Диагностирование состояния запорной арматуры и трубопроводов (при необходимости выполняется их замена)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E97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B6F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378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A340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D426076" w14:textId="77777777" w:rsidTr="00B761B4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62D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554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Проверка функционирования систем освещения, сигнализации, контроля и автоматики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6A3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A46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2CB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3BDBA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7CB9528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6B2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Сооружение очистное № 3 (в районе ж/д фронта№1) инв. № 02_000001468640:</w:t>
            </w:r>
          </w:p>
        </w:tc>
      </w:tr>
      <w:tr w:rsidR="00713893" w:rsidRPr="00B761B4" w14:paraId="561160A5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0A6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1. Камера гашения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905D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361C5A" w:rsidRPr="00B761B4" w14:paraId="2FC352A7" w14:textId="77777777" w:rsidTr="00B761B4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5707B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1706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4E9DD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B554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51CAC" w14:textId="0163DF01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E56D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по заявке Заказчика</w:t>
            </w:r>
          </w:p>
        </w:tc>
      </w:tr>
      <w:tr w:rsidR="00361C5A" w:rsidRPr="00B761B4" w14:paraId="4E628463" w14:textId="77777777" w:rsidTr="00B761B4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69227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D8ED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BF88E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2E30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7AFAA" w14:textId="0C1ACA46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10DB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по заявке Заказчика</w:t>
            </w:r>
          </w:p>
        </w:tc>
      </w:tr>
      <w:tr w:rsidR="00361C5A" w:rsidRPr="00B761B4" w14:paraId="6471D59E" w14:textId="77777777" w:rsidTr="00B761B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DBA35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60D7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осадка от деятельности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8ECEC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0B41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A7734" w14:textId="6059F1CC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07BD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по заявке Заказчика</w:t>
            </w:r>
          </w:p>
        </w:tc>
      </w:tr>
      <w:tr w:rsidR="00361C5A" w:rsidRPr="00B761B4" w14:paraId="2526B9CD" w14:textId="77777777" w:rsidTr="00B761B4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D0741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484B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E2C80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20BC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ABE6A" w14:textId="4D101E26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B48F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по заявке Заказчика</w:t>
            </w:r>
          </w:p>
        </w:tc>
      </w:tr>
      <w:tr w:rsidR="00713893" w:rsidRPr="00B761B4" w14:paraId="3E60FC77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BDD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2. Чистка КНС (2 шт.)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AEA0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361C5A" w:rsidRPr="00B761B4" w14:paraId="570282D6" w14:textId="77777777" w:rsidTr="00B761B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269E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3685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84BDB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EB98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51AA8" w14:textId="5F87E66B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8336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по заявке Заказчика</w:t>
            </w:r>
          </w:p>
        </w:tc>
      </w:tr>
      <w:tr w:rsidR="00361C5A" w:rsidRPr="00B761B4" w14:paraId="40E75CBA" w14:textId="77777777" w:rsidTr="00B761B4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2BE1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0BF0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8CEAF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B08A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A9B58" w14:textId="3359D240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2BB3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по заявке Заказчика</w:t>
            </w:r>
          </w:p>
        </w:tc>
      </w:tr>
      <w:tr w:rsidR="00361C5A" w:rsidRPr="00B761B4" w14:paraId="06663486" w14:textId="77777777" w:rsidTr="00B761B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183A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1593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3A490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DB0A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BE759" w14:textId="13C4531A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1D91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по заявке Заказчика</w:t>
            </w:r>
          </w:p>
        </w:tc>
      </w:tr>
      <w:tr w:rsidR="00361C5A" w:rsidRPr="00B761B4" w14:paraId="4D38B4A0" w14:textId="77777777" w:rsidTr="00B761B4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99AED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29F3" w14:textId="369CAB25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B1D6E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C9BF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C747D" w14:textId="4DD128C3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998D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по заявке Заказчика</w:t>
            </w:r>
          </w:p>
        </w:tc>
      </w:tr>
      <w:tr w:rsidR="00713893" w:rsidRPr="00B761B4" w14:paraId="3BC35415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486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 Гидродинамическая промывка трубопроводов ливневых стоков</w:t>
            </w:r>
          </w:p>
        </w:tc>
      </w:tr>
      <w:tr w:rsidR="00713893" w:rsidRPr="00B761B4" w14:paraId="1FF3F47E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D6ED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2E7D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Чистка колодца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49E2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652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A913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0EBD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AAFF9E9" w14:textId="77777777" w:rsidTr="00B761B4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73C6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D87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21F8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825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6219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3AF1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3C0779F" w14:textId="77777777" w:rsidTr="00B761B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35E9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FBD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DBAD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232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030F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44A3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E7F41B1" w14:textId="77777777" w:rsidTr="00B761B4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A05D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522F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3A97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421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D72A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4773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011357C" w14:textId="77777777" w:rsidTr="00B761B4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F7A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493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5B02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6E8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60B2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6AB2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854055D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DBDF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D0E6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160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3E06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530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FB59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677F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29834D4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E65B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591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800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40DB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119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4F8D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A172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8F8EF44" w14:textId="77777777" w:rsidTr="00B761B4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F58D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45C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рузультате гидродинамической промывки трубопроводов Ду 160-800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5042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986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D46E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67D7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4CD8A4D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C8C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4. Емкости механической очистки (2 шт.)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6B2F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79FCC9DB" w14:textId="77777777" w:rsidTr="00B761B4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F5F2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10F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BD9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B00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5231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0BAD8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0DDF0B7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8CB2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3C8F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Демонтаж тонкослойных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060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15D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81C9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DC93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B87C177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8883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FAB3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Монтаж тонкослойных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98D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4F9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F56F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8B01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9AA855B" w14:textId="77777777" w:rsidTr="00B761B4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5AFA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313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Гидродинамическая промывка тонкослойных коалесцентных модулей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4C7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B1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C4E9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0EC0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07C7FBA" w14:textId="77777777" w:rsidTr="00B761B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AC73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EDB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2343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90F0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311B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B1835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8FAA84A" w14:textId="77777777" w:rsidTr="00B761B4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CA73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95A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осадка от деятельности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47D6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EDE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278B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D7DA9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70311B4" w14:textId="77777777" w:rsidTr="00B761B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70E4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7DB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гидродинамической промывки тонкослойных, коалесцентных модулей и гидродинамической промывки </w:t>
            </w:r>
            <w:r w:rsidRPr="00B761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внутренних поверхностей сооружений и оборудования ОС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F6B8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C438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6673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230B2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43C7B79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AF59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5. Емкости сорбционной очистки (2 шт.)</w:t>
            </w:r>
          </w:p>
        </w:tc>
      </w:tr>
      <w:tr w:rsidR="00713893" w:rsidRPr="00B761B4" w14:paraId="3424E8FA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98DB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D7F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Откачка осадка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FC59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D22A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73BD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01C91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E8236DE" w14:textId="77777777" w:rsidTr="00B761B4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A93D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655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сорбента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7B59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D31E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1180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4AB73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1B1840F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F9F3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EBA6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Демонтаж крепежных решеток сорбционных емкостей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F18C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612C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A8A7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F104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B0B0E1D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419B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CC16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Монтаж крепежных решеток сорбционных емкостей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147D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D4FB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7955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9FCF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41F8948" w14:textId="77777777" w:rsidTr="00B761B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93BB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926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158B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5B33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8D7C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B2AA3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200C452" w14:textId="77777777" w:rsidTr="00B761B4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24F5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BC8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сорбента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CC97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A5B3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AE7B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70B1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F07E8EC" w14:textId="77777777" w:rsidTr="00B761B4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8779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F5EF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4D69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9805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CDAB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EEA1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C31C54B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7AC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6. Замена тонкослойных и коалесцентных модулей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6045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13893" w:rsidRPr="00B761B4" w14:paraId="61D1892E" w14:textId="77777777" w:rsidTr="00B761B4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A849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A2F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Замена тонкослойных и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4B3F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933E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99DC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5D7B8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C78DE13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93A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7. Загрузка сорбционных емкостей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58E1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184A02BE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50F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5026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Обмывка высоким давлением керамзита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17B6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D23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B57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E76A2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05CD657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E27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552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обмывки высоким давлением керамзита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AB14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D12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8F6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5FC4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6BF5F9D" w14:textId="77777777" w:rsidTr="00B761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7C3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C45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Технологическая загрузка сорбента в сорбционные емкости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DE5B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BE0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DC6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03F0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C81476A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3E2F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5B9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Нефтесорбент НЕС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1E10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3EC8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602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34881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602637F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DA37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8. Техническое обслуживание контейнера-обеззараживателя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422A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4DAB9502" w14:textId="77777777" w:rsidTr="00B761B4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FB82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8B92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34F0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C8FA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08D2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F36E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9CF771C" w14:textId="77777777" w:rsidTr="00B761B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0439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FE3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DDE8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E4EB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D7C9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B81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6A67E35" w14:textId="77777777" w:rsidTr="00B761B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9659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ACF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Приготовление хим. реагента и заправка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B580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CD09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B3F1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65E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6198E0D" w14:textId="77777777" w:rsidTr="00B761B4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47ED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B6F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Химический реагент БИОПАГ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4436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A5F9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2254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230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4D4D0D3" w14:textId="77777777" w:rsidTr="00B761B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6AE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11A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Пуско-наладочные работы - осмотр оборудования, регулировка дозаторов (ежемесячно на основании взятия проб и погодных условий)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129E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чел. час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04EC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B821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4722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DA04AC2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F09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9. Обслуживание насосов 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WILO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MFY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2017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W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22 (3 шт.)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A4B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13893" w:rsidRPr="00B761B4" w14:paraId="0D2F2B78" w14:textId="77777777" w:rsidTr="00B761B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C54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FAC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Извлечение из КНС насосов для внешнего осмотра и очистки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4AB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A2A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A2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D24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4176783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5D5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3FD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Проведение технического обслуживания насосов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84B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BB5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E8A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C495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D9EBB10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EF3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72C8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Выполнение проверки работоспособности обратных клапанов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147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537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1EA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A4E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CD40499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0E9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45B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Очищение и регулирование поплавковых выключателей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6FC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861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841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EDA8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7AC0586" w14:textId="77777777" w:rsidTr="00B761B4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EC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A5C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Диагностирование состояния запорной арматуры и трубопроводов (при необходимости выполняется их замена)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092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D27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189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FCB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DD55C6E" w14:textId="77777777" w:rsidTr="00B761B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D33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20F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Проверка функционирования систем освещения, сигнализации, контроля и автоматики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E69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67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B91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659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21F86F6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AF5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Сооружение очистное № 5 о.Гладкий инв.№ 02_000001468875:</w:t>
            </w:r>
          </w:p>
        </w:tc>
      </w:tr>
      <w:tr w:rsidR="00713893" w:rsidRPr="00B761B4" w14:paraId="449E1ABA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4EB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1. Емкости механической очистки (2 шт.)</w:t>
            </w:r>
          </w:p>
        </w:tc>
      </w:tr>
      <w:tr w:rsidR="00713893" w:rsidRPr="00B761B4" w14:paraId="5A3E9676" w14:textId="77777777" w:rsidTr="00B761B4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4244C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191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DBB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64E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C378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BE2F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1D5D4D3" w14:textId="77777777" w:rsidTr="00B761B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F155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B1A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Демонтаж тонкослойных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E6E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260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E776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70E8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A886D8B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24C7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325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Монтаж тонкослойных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2DE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481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7600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C369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37C3569" w14:textId="77777777" w:rsidTr="00B761B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F4A0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FB4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Гидродинамическая промывка тонкослойных коалесцентных модулей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F17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17A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24F1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FFA25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FA80B3C" w14:textId="77777777" w:rsidTr="00B761B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9BA1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C52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EBAF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6604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77A0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02A6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DAF57C4" w14:textId="77777777" w:rsidTr="00B761B4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D7C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31F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осадка от деятельности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E168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2744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2F9F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B76F5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850980D" w14:textId="77777777" w:rsidTr="00B761B4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6CDF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A62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гидродинамической промывки тонкослойных, коалесцентных модулей и гидродинамической промывки внутренних поверхностей сооружений и оборудования ОС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AA77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6774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A1DA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17C0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FF837D4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ED5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2. Емкости сорбционной очистки (2 шт.)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EC21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61F6F96C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2B38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2C0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Откачка осадка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8A91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A9E3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4377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08C6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3E371CE" w14:textId="77777777" w:rsidTr="00B761B4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B924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8DA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сорбента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F3F4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B20B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306D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A315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AE0210B" w14:textId="77777777" w:rsidTr="00B761B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C33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73C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Демонтаж крепежных решеток сорбционных емкостей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8D45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5E94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388C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2624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52E19C4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07D2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6EE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Монтаж крепежных решеток сорбционных емкостей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4367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A1C9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7B0E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9BAC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50F0A40" w14:textId="77777777" w:rsidTr="00B761B4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F28A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6E3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B8B1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304A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5A58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CDED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541EDA4" w14:textId="77777777" w:rsidTr="00B761B4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8FFC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8C6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сорбента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ECD2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0BEB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2184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A177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688CBF7" w14:textId="77777777" w:rsidTr="00B761B4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6912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963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0FC1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2F45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4711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458A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6C72F6D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5946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3. Камера гашения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B0CCF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361C5A" w:rsidRPr="00B761B4" w14:paraId="30026825" w14:textId="77777777" w:rsidTr="00B761B4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3345A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2CAC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AA35D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A21AB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A72C3" w14:textId="587CF6AE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9447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6FEE8052" w14:textId="77777777" w:rsidTr="00B761B4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2331F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2ABE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485E0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0CDD3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4DD43" w14:textId="0882FC36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235D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76BFECA6" w14:textId="77777777" w:rsidTr="00B761B4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DCC51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0316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осадка от деятельности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73DA8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527A1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30,5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E1DEA" w14:textId="712AC84A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45FD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2989086D" w14:textId="77777777" w:rsidTr="00B761B4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6922B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4AD3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D33E6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D080C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9A30" w14:textId="2D6E2CD8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F783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402DF3F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FB0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4. Загрузка сорбционных емкостей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F866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496A3AFB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73F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A85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Обмывка высоким давлением керамзита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6BA0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418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F80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083BA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875FD03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82C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E796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обмывки высоким давлением керамзита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C3BA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97E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C2F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8865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53F2917" w14:textId="77777777" w:rsidTr="00B761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8344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7FF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Технологическая загрузка сорбента в сорбционные емкости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C812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54C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95E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AEA6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48086B0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82F9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BF8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Нефтесорбент НЕС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C678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B8D3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CA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983C2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F742D76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E64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5. Замена тонкослойных и коалесцентных модулей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E118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13893" w:rsidRPr="00B761B4" w14:paraId="352A30C1" w14:textId="77777777" w:rsidTr="00B761B4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B62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999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Замена тонкослойных и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129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E64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CE6D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0B70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B645EEA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323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6. Чистка КНС (2 шт.)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BE9C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361C5A" w:rsidRPr="00B761B4" w14:paraId="638B8CBF" w14:textId="77777777" w:rsidTr="00B761B4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3F3A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769A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AC650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D922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4C0C0" w14:textId="4331018C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3F97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0C164D7C" w14:textId="77777777" w:rsidTr="00B761B4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7631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2AD7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A4974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0CEB0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63730" w14:textId="2BE69D44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1303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45F688E9" w14:textId="77777777" w:rsidTr="00B761B4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73708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1574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F0464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856E9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ACF50" w14:textId="3B0D8C22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D90C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1733B277" w14:textId="77777777" w:rsidTr="00B761B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F2D89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A0E8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3D0B5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A5CEF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C2AF9" w14:textId="6D41B6EF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4688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F004AC6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237A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7. Гидродинамическая промывка трубопроводов ливневых стоков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DD2E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13893" w:rsidRPr="00B761B4" w14:paraId="4694062C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4E8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E0DD3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Чистка колодца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5126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F961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EC62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59F11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7FE13D0" w14:textId="77777777" w:rsidTr="00B761B4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DAC4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5DD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B7A6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3346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D6D4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699F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EE103A4" w14:textId="77777777" w:rsidTr="00B761B4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B066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7036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ABCC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A07F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0ACD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3250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564E40F" w14:textId="77777777" w:rsidTr="00B761B4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5A0B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5DB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CBE6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2403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6C8B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FC212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7A64395" w14:textId="77777777" w:rsidTr="00B761B4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E042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BA1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DA6A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E3BE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C65A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4B0F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D6AFA45" w14:textId="77777777" w:rsidTr="00B761B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B800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384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500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BBEC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3E71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41ED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EEEC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04FF47A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008D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65B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600-800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ECA7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A2A0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AE62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BFB98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8087188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2A24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8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028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800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5467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C114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FA6E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220F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41D230E" w14:textId="77777777" w:rsidTr="00B761B4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8769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BAA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трубопроводов Ду 500-800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4937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A7DF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7,87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06ED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8E16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8189D7A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6D81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8. Техническое обслуживание контейнер обеззараживателя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C6B2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04C02A75" w14:textId="77777777" w:rsidTr="00B761B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E1C2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AF6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FAE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72E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A85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0A6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A52CE21" w14:textId="77777777" w:rsidTr="00B761B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96DB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13E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03A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CD8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969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138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25DE257" w14:textId="77777777" w:rsidTr="00B761B4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AB3E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D48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Приготовление хим. реагента и заправка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CFF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859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78B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811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145C64B" w14:textId="77777777" w:rsidTr="00B761B4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1154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E70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Химический реагент БИОПАГ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1E7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493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EE6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2308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146FBD5" w14:textId="77777777" w:rsidTr="00B761B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503A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512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Пуско-наладочные работы - осмотр оборудования, регулировка дозаторов (ежемесячно на основании взятия проб и погодных условий)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ED4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чел. час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710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BD8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2B5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D586BD0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CF9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9. Обслуживание насосов 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WILO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MFY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2017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W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22 (3 шт.)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394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13893" w:rsidRPr="00B761B4" w14:paraId="575C0F3D" w14:textId="77777777" w:rsidTr="00B761B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CC9A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343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Извлечение из КНС насосов для внешнего осмотра и очистки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41C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513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E10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BEC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B3547D2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16D2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54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Проведение технического обслуживания насосов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2D7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8D5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000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A41A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FB203F1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11CF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8CE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Выполнение проверки работоспособности обратных клапанов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F50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F4D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AF0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627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504C9FF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E06AC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D15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Очищение и регулирование поплавковых выключателей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12A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5EA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A36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AC1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8351508" w14:textId="77777777" w:rsidTr="00B761B4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5F4B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9383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Диагностирование состояния запорной арматуры и трубопроводов (при необходимости выполняется их замена)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B98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EE3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B2F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890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8581272" w14:textId="77777777" w:rsidTr="00B761B4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4A9E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C7A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Проверка функционирования систем освещения, сигнализации, контроля и автоматики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5AB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DA6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529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4111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DD0F46F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A78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Сооружение очистное № 6 инв.№ 02_000001468938 (о.Гребенка):</w:t>
            </w:r>
          </w:p>
        </w:tc>
      </w:tr>
      <w:tr w:rsidR="00713893" w:rsidRPr="00B761B4" w14:paraId="52E56912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3E3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1. Камера гашения</w:t>
            </w:r>
          </w:p>
        </w:tc>
      </w:tr>
      <w:tr w:rsidR="00361C5A" w:rsidRPr="00B761B4" w14:paraId="225E63C5" w14:textId="77777777" w:rsidTr="00B761B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CAE02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4DBC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Гидродинамическая размывка высоким давлением осадка от </w:t>
            </w:r>
            <w:r w:rsidRPr="00B761B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ED1F5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615F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94A49" w14:textId="12969E9A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A504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67B3D218" w14:textId="77777777" w:rsidTr="00B761B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643D3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C587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A97A5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7959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40E18" w14:textId="72100B1B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827D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6399701A" w14:textId="77777777" w:rsidTr="00B761B4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FD701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3DF8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осадка от деятельности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E2FA2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19D8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A2B97" w14:textId="0F93D3BF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1B91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71CAF834" w14:textId="77777777" w:rsidTr="00B761B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E7AE7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A125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BEF3D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FF75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5EE90" w14:textId="654E6F4D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F9F5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FA5535E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D8A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2. Чистка КНС (2 шт.)</w:t>
            </w:r>
          </w:p>
        </w:tc>
      </w:tr>
      <w:tr w:rsidR="00361C5A" w:rsidRPr="00B761B4" w14:paraId="05BD10B3" w14:textId="77777777" w:rsidTr="00B761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13EA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DEE2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76D01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7E3A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0601E" w14:textId="02EC5D1D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5211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4AADFFE0" w14:textId="77777777" w:rsidTr="00B761B4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512F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4DB7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356ED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75B8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319D2" w14:textId="249E4449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3813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78A6BF23" w14:textId="77777777" w:rsidTr="00B761B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E1F73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47E8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873E9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894F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78978" w14:textId="4ED9451A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9E68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231245BD" w14:textId="77777777" w:rsidTr="00B761B4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FAD3C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92A9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8629E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1FBD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A756B" w14:textId="39E3DD1D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68F4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3D84C5A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291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 Гидродинамическая промывка трубопроводов ливневых стоков</w:t>
            </w:r>
          </w:p>
        </w:tc>
      </w:tr>
      <w:tr w:rsidR="00713893" w:rsidRPr="00B761B4" w14:paraId="62B81CB2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5D41C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737F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Чистка колодца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A2FD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CDF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EDFE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FBD9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57D82CE" w14:textId="77777777" w:rsidTr="00B761B4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1BB4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216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0565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27D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B5F4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2665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97C9895" w14:textId="77777777" w:rsidTr="00B761B4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FF93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BD4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4CC3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629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63A0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D680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B2928D2" w14:textId="77777777" w:rsidTr="00B761B4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63CE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73A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088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4A5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74FF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342D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BA42B77" w14:textId="77777777" w:rsidTr="00B761B4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FE8E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3C2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FAA5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DE2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7B01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B5838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BDF8842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46D3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A46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500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3358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264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F42E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62CB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8FF43A2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B22E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79A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600-800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5693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08C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475F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D422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C3EC979" w14:textId="77777777" w:rsidTr="00B761B4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26E8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E2C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800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2BD2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15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99A5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29D0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395E3C2" w14:textId="77777777" w:rsidTr="00B761B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3D5B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8E2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рузультате гидродинамической промывки трубопроводов Ду 500-800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BF1E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7B2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21,17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D0BD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B0E72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A89133C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A1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4. Емкости механической очистки (2 шт.)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BC4C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2F17BBC1" w14:textId="77777777" w:rsidTr="00B761B4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3B1D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BB0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D68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BA1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6AAA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E74E9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616407D" w14:textId="77777777" w:rsidTr="00B761B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A9BE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B18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Демонтаж тонкослойных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9CF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C0A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738A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56025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139D93C" w14:textId="77777777" w:rsidTr="00B761B4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4B51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A16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Монтаж тонкослойных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C90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FED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A3EA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24265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42FF4CA" w14:textId="77777777" w:rsidTr="00B761B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FA3A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CA6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Гидродинамическая промывка тонкослойных коалесцентных модулей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CF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5A7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0EC0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BCB38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8A5CBDF" w14:textId="77777777" w:rsidTr="00B761B4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ED43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B60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CEC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1B1B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C97F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FE08A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8ED6C68" w14:textId="77777777" w:rsidTr="00B761B4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B1DA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676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осадка от деятельности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6CF9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6245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D646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1260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2683296" w14:textId="77777777" w:rsidTr="00B761B4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4A7A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6B4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гидродинамической промывки тонкослойных, коалесцентных модулей и гидродинамической промывки внутренних поверхностей сооружений и оборудования ОС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0C38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932F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4CDF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DC12A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5344823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9858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5. Емкости сорбционной очистки (2 шт.)</w:t>
            </w:r>
          </w:p>
        </w:tc>
      </w:tr>
      <w:tr w:rsidR="00713893" w:rsidRPr="00B761B4" w14:paraId="1E5E1C7A" w14:textId="77777777" w:rsidTr="00B761B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0341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EB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Откачка осадка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9688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B6CB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67D5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49E0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2F7EF56" w14:textId="77777777" w:rsidTr="00B761B4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729D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2B4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сорбента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5931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8D81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5973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6AB5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76C4F5E" w14:textId="77777777" w:rsidTr="00B761B4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5A21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2843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Демонтаж крепежных решеток сорбционных емкостей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0742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3A4A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14B6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67DFE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DE92BB4" w14:textId="77777777" w:rsidTr="00B761B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D97AC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891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Монтаж крепежных решеток сорбционных емкостей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8D90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AC3E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B218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22E5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7E592A9" w14:textId="77777777" w:rsidTr="00B761B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E7FA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9BF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2D6A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0A30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BE4E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9D1E1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44202AF" w14:textId="77777777" w:rsidTr="00B761B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822C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0DC6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сорбента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C4AD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FA86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CDEF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1CE3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EE86480" w14:textId="77777777" w:rsidTr="00B761B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DA51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B2C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D8DE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A819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A0BB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05C79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80974DB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547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6. Замена тонкослойных и коалесцентных модулей</w:t>
            </w:r>
          </w:p>
        </w:tc>
      </w:tr>
      <w:tr w:rsidR="00713893" w:rsidRPr="00B761B4" w14:paraId="2436FE5F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4D9A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1C0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Замена тонкослойных и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25CF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E45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6EC8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CAC9E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6AE969D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353C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7. Загрузка сорбционных емкостей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C3DDF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7D89ACC2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CF9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A36F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Обмывка высоким давлением керамзита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6890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AC9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C44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797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EC311C7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893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A47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обмывки высоким давлением керамзита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B973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E9F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033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56EA9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08D3240" w14:textId="77777777" w:rsidTr="00B761B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DC49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2276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Технологическая загрузка сорбента в сорбционные емкости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2CC8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31B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BE5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B551E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1D86835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D664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0E3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Нефтесорбент НЕС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2BB7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F285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5B9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91B4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55569B5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2850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8. Техническое обслуживание контейнера-обеззараживателя</w:t>
            </w:r>
          </w:p>
        </w:tc>
      </w:tr>
      <w:tr w:rsidR="00713893" w:rsidRPr="00B761B4" w14:paraId="1994782E" w14:textId="77777777" w:rsidTr="00B761B4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4FF4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1F4F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EE3E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A9FC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1C8B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68A5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7A36EAB" w14:textId="77777777" w:rsidTr="00B761B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3485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97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A035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F8DD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0DAB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F95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8C2BCB4" w14:textId="77777777" w:rsidTr="00B761B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972A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7D63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Приготовление хим. реагента и заправка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6F71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1E2B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2F9D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AC7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68F7667" w14:textId="77777777" w:rsidTr="00B761B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E01B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5F0F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Химический реагент БИОПАГ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FA84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796D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38BC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35E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3CD5801" w14:textId="77777777" w:rsidTr="00B761B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E14F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03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Пуско-наладочные работы - осмотр оборудования, регулировка дозаторов (ежемесячно на основании взятия проб и погодных условий)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E2C6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чел. час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91E6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0A38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FFE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A281E43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F29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9. Обслуживание насосов 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WILO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MFY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2017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W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22 (3 шт.)</w:t>
            </w:r>
          </w:p>
        </w:tc>
      </w:tr>
      <w:tr w:rsidR="00713893" w:rsidRPr="00B761B4" w14:paraId="73C46A4A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CBE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356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Извлечение из КНС насосов для внешнего осмотра и очистки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C47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532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39B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DEC71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C5387B9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E6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60C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Проведение технического обслуживания насосов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9BF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AE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B43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876D5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4B1F239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7C7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63DF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Выполнение проверки работоспособности обратных клапанов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314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56F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453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4000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7AE1BA8" w14:textId="77777777" w:rsidTr="00B761B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3AE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46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Очищение и регулирование поплавковых выключателей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357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0F4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383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76D0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50FE4DF" w14:textId="77777777" w:rsidTr="00B761B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B06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5E5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Диагностирование состояния запорной арматуры и трубопроводов (при необходимости выполняется их замена)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4AA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FB9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FE4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40B3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0340DA6" w14:textId="77777777" w:rsidTr="00B761B4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245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011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Проверка функционирования систем освещения, сигнализации, контроля и автоматики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4B5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70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C5D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5DF4A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8C09C4C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652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Сооружение очистное № 7 о.Гребенка инв. № 02</w:t>
            </w:r>
            <w:r w:rsidRPr="00B761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_000001469201:</w:t>
            </w:r>
          </w:p>
        </w:tc>
      </w:tr>
      <w:tr w:rsidR="00713893" w:rsidRPr="00B761B4" w14:paraId="62D0CD67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EC5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1. Чистка КНС (2 шт.)</w:t>
            </w:r>
          </w:p>
        </w:tc>
      </w:tr>
      <w:tr w:rsidR="00361C5A" w:rsidRPr="00B761B4" w14:paraId="2991773C" w14:textId="77777777" w:rsidTr="00B761B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E0E6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DAC1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8FA0D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99B2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DF464" w14:textId="68124796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790B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38E82A51" w14:textId="77777777" w:rsidTr="00B761B4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0346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8365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7BA46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B737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EA420" w14:textId="64A180BD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563E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7D0DAF8D" w14:textId="77777777" w:rsidTr="00B761B4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C3C31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0AAE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C77BF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BF9D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5D316" w14:textId="540CFA9E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BFCC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312D6078" w14:textId="77777777" w:rsidTr="00B761B4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4A824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208D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4B943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F25D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5CE60" w14:textId="002C5C8A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04A0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7580DBB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961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2. Гидродинамическая промывка трубопроводов ливневых стоков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DAB0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13893" w:rsidRPr="00B761B4" w14:paraId="61C3F527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38A0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26F1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Чистка колодца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C31E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2F8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5F6A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44FB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0F889E2" w14:textId="77777777" w:rsidTr="00B761B4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0BDCC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12C6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323B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67E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8465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F324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5C4A119" w14:textId="77777777" w:rsidTr="00B761B4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E96D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8E7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CB14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5A7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05C2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B09D2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65B78C2" w14:textId="77777777" w:rsidTr="00B761B4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4ED7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963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EA23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DBB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6DD1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D6F1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62B24F4" w14:textId="77777777" w:rsidTr="00B761B4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4752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433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FAF8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D03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6FB4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324E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E10FCF3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5949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005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500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4700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EB7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B464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3794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AB282BF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4D3C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BA3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600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E5F1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162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7824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D7732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BB6CAF5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E9B1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F36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800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5E69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2A7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2126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81192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4009CDD" w14:textId="77777777" w:rsidTr="00B761B4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4E65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0FB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рузультате гидродинамической промывки трубопроводов Ду 500-800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99CC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47D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D644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E11E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6EB993F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7FA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3. Емкости механической очистки (2 шт.)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3504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44C78CCC" w14:textId="77777777" w:rsidTr="00B761B4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2DD7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781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1F3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843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A6E5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83F0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91597E5" w14:textId="77777777" w:rsidTr="00B761B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134F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C7A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Демонтаж тонкослойных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CB5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380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DF8B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BE5A5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4088085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12BC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086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Монтаж тонкослойных коалесцентных модулей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226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5C4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A0D5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EB9BE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8105311" w14:textId="77777777" w:rsidTr="00B761B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747A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D91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Гидродинамическая промывка тонкослойных коалесцентных модулей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D70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B2F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86BC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B4DB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D3A257F" w14:textId="77777777" w:rsidTr="00B761B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FB63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9D1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C98C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CD61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E101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D079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99118A5" w14:textId="77777777" w:rsidTr="00B761B4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D3E9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35A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осадка от деятельности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2C2E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BF35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2CE6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647E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AF80E1C" w14:textId="77777777" w:rsidTr="00B761B4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B66D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BAA3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гидродинамической промывки тонкослойных, коалесцентных модулей и гидродинамической промывки внутренних поверхностей сооружений и оборудования ОС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9078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1EFA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3A2F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F107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6793D49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2105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4. Емкости сорбционной очистки (2 шт.)</w:t>
            </w:r>
          </w:p>
        </w:tc>
      </w:tr>
      <w:tr w:rsidR="00713893" w:rsidRPr="00B761B4" w14:paraId="27BBEF07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0DA0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4DCF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Откачка осадка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ABD1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3F7D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8A61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87ACE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D902FF8" w14:textId="77777777" w:rsidTr="00B761B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DB03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060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сорбента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7FE2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E31C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872B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4AA25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2C97F34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D37D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87E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Демонтаж крепежных решеток сорбционных емкостей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0574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C31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8243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21EE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265F233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1D98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43D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Монтаж крепежных решеток сорбционных емкостей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ADFA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3CA8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CD55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1249A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FA499A1" w14:textId="77777777" w:rsidTr="00B761B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9689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4F6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A225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A60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2DB8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D64E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85EDCC3" w14:textId="77777777" w:rsidTr="00B761B4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699A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095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сорбента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D2EB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6E43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E373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866D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2D2B07A" w14:textId="77777777" w:rsidTr="00B761B4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812A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A85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46A4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ECB2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3DC4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64C1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AB54292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1E2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5. Загрузка сорбционных емкостей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66BDF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6EF756C2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BED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3C3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Обмывка высоким давлением керамзита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FB1F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36F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657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267D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31DFDA0" w14:textId="77777777" w:rsidTr="00B761B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49A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C11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обмывки высоким давлением керамзита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659A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B5D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6A4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6B441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AC530B2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7BF1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9DC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Технологическая загрузка сорбента в сорбционные емкости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6DAB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AA1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83A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C9B0E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6E15C89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9D08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261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Нефтесорбент НЕС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F9E9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3FD5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ECE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364DE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CB554A1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7BCF9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6. Техническое обслуживание контейнера-обеззараживателя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9880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713893" w:rsidRPr="00B761B4" w14:paraId="363B084F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C92A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22B2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DD93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23A3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F3A4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B6C6A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0F4E454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A847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5A7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3588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80FF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8E67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E79D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9C6CA34" w14:textId="77777777" w:rsidTr="00B761B4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8565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9B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Приготовление хим. реагента и заправка емкостей контейнера-обеззараживателя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1AD1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9DA0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EA28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ECACB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C3D492E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7FB6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F92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Химический реагент БИОПАГ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66F3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526A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801A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40D42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9C58FE1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D705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482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Пуско-наладочные работы - осмотр оборудования, регулировка дозаторов (ежемесячно на основании взятия проб и погодных условий)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9962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чел. час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22BA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1D5E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7BAC9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BD1CF7C" w14:textId="77777777" w:rsidTr="00B761B4">
        <w:trPr>
          <w:trHeight w:val="315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2E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7. Обслуживание насосов 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WILO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MFY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2017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W</w:t>
            </w: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22 (3 шт.)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4B64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13893" w:rsidRPr="00B761B4" w14:paraId="68CEC85F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E0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956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Извлечение из КНС насосов для внешнего осмотра и очистки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A21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B74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DD5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325D2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0E6A6BB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D19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132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Проведение технического обслуживания насосов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C17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C77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220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07148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0AD2221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A0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41D1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Выполнение проверки работоспособности обратных клапанов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FCC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265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525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1783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9D1D916" w14:textId="77777777" w:rsidTr="00B761B4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318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738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Очищение и регулирование поплавковых выключателей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4B4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85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BA5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67E23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CA941DF" w14:textId="77777777" w:rsidTr="00B761B4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E8B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EE5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Диагностирование состояния запорной арматуры и трубопроводов (при необходимости выполняется их замена)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A59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8C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122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C2BA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441D8EA" w14:textId="77777777" w:rsidTr="00B761B4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DBD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4436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Проверка функционирования систем освещения, сигнализации, контроля и автоматики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BBF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A46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DF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8DBB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7646F03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764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Сооружение очистное хозяйственно-бытовых стоков инв. № 02_000001469241:</w:t>
            </w:r>
          </w:p>
        </w:tc>
      </w:tr>
      <w:tr w:rsidR="00713893" w:rsidRPr="00B761B4" w14:paraId="384FD65B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7FF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1. Чистка КНС</w:t>
            </w:r>
          </w:p>
        </w:tc>
      </w:tr>
      <w:tr w:rsidR="00713893" w:rsidRPr="00B761B4" w14:paraId="7DB2F993" w14:textId="77777777" w:rsidTr="00B761B4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356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9BA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1,2)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DDFB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2FB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CB2C8" w14:textId="6EB8CA62" w:rsidR="00713893" w:rsidRPr="00B761B4" w:rsidRDefault="00361C5A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962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1D3F7A10" w14:textId="77777777" w:rsidTr="00B761B4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8632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0780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6A373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467A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165AE" w14:textId="00A7EEBC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6FE6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19CB2F24" w14:textId="77777777" w:rsidTr="00B761B4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A716F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7CF4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C5703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D4AC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5A85F" w14:textId="1C1A6E2E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0ED6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7676751F" w14:textId="77777777" w:rsidTr="00B761B4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C343F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2941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490AE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5CF9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7661" w14:textId="036D2E70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2A60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EBF33B4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14B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2. Колодец-накопитель</w:t>
            </w:r>
          </w:p>
        </w:tc>
      </w:tr>
      <w:tr w:rsidR="00361C5A" w:rsidRPr="00B761B4" w14:paraId="31D362EB" w14:textId="77777777" w:rsidTr="00B761B4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F52F7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E87A6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Чистка колодца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6D4CD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B316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91B26" w14:textId="4DE0D235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5792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14349A60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93E9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1082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1,2)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73446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5499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32C19" w14:textId="54F05B2B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B5F7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7EC269AF" w14:textId="77777777" w:rsidTr="00B761B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31FF4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ADA2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AD919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653B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5769" w14:textId="57B32C55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1BDB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326852D4" w14:textId="77777777" w:rsidTr="00B761B4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D6992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B76B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45240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1494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63581" w14:textId="35EA39A3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5122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1ED27AE6" w14:textId="77777777" w:rsidTr="00B761B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E61CF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3763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8AE19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ECD2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8F1F5" w14:textId="496CE7C1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0A4A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90BCBE6" w14:textId="77777777" w:rsidTr="00B761B4">
        <w:trPr>
          <w:trHeight w:val="45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7E0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3. Акумулирующие емкости ГР34 и ГР34 Е4 в модулях № 1 и № 2, емкость хлопьеобразования ГР36 Е3</w:t>
            </w:r>
          </w:p>
        </w:tc>
      </w:tr>
      <w:tr w:rsidR="00713893" w:rsidRPr="00B761B4" w14:paraId="4759A932" w14:textId="77777777" w:rsidTr="00B761B4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A00B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FF6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1,2)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8A1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DB1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AE9EE" w14:textId="15B62F24" w:rsidR="00713893" w:rsidRPr="00B761B4" w:rsidRDefault="00361C5A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FF4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67CC2144" w14:textId="77777777" w:rsidTr="00B761B4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CC6AB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705A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90B8F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1EC6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28A1E" w14:textId="2E648BC5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61DD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5EDB6868" w14:textId="77777777" w:rsidTr="00B761B4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52092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45F9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размывки высоким давлением осадка от деятельности ОС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C3F7E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C9D0A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1616C" w14:textId="1D0ED14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4F70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361C5A" w:rsidRPr="00B761B4" w14:paraId="1258B335" w14:textId="77777777" w:rsidTr="00B761B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14D34" w14:textId="77777777" w:rsidR="00361C5A" w:rsidRPr="00B761B4" w:rsidRDefault="00361C5A" w:rsidP="00361C5A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7B30" w14:textId="77777777" w:rsidR="00361C5A" w:rsidRPr="00B761B4" w:rsidRDefault="00361C5A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1BC3A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EC419" w14:textId="77777777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5FAC6" w14:textId="1DB20B78" w:rsidR="00361C5A" w:rsidRPr="00B761B4" w:rsidRDefault="00361C5A" w:rsidP="00361C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7C56" w14:textId="77777777" w:rsidR="00361C5A" w:rsidRPr="00B761B4" w:rsidRDefault="00361C5A" w:rsidP="0036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1592749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A21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4. Обслуживание реагентного хозяйства</w:t>
            </w:r>
          </w:p>
        </w:tc>
      </w:tr>
      <w:tr w:rsidR="00713893" w:rsidRPr="00B761B4" w14:paraId="5849C42B" w14:textId="77777777" w:rsidTr="00B761B4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515E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240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Подготовка растворов и заправка растворов реагентоа (едкий натр, оксихлорид алюминия, сода кальцинированная, гипохлорид натрия, сульфид натрия технический) в емкости дозаторы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4828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0484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2112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EFF1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D5D92FE" w14:textId="77777777" w:rsidTr="00B761B4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79ABC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47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Досыпка фильтагрегата </w:t>
            </w: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 xml:space="preserve"> ильтрационный блок (со снятием и установкой фильтрационного блока)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A4EB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AF2B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,16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E125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BF31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B5A3C0C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EC1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5. Сорбционные реагенты</w:t>
            </w:r>
          </w:p>
        </w:tc>
      </w:tr>
      <w:tr w:rsidR="00713893" w:rsidRPr="00B761B4" w14:paraId="0239B64D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5E5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227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Оксихлорит алюминия "Аквааурат - 30"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40E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тн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48D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6,75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1E8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E003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A335BF9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47F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BE1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Едкий натр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CCA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тн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C04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E6F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9D3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5599692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0A0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1BE3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Кальцинированная сода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A49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тн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EA0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2,3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39C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3699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1AA6C2E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25D2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22E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Сульфид натрия безводный технический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657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тн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2C0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C43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4665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9C4963E" w14:textId="77777777" w:rsidTr="00B761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4F23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B34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Фильтрагрегат AG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274C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761B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1,16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C9EB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C321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F656BB1" w14:textId="77777777" w:rsidTr="00B761B4">
        <w:trPr>
          <w:trHeight w:val="36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866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Подземный ж/б резервуар 1х1000 куб.м инв. </w:t>
            </w:r>
            <w:r w:rsidRPr="00B761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№ 02_000001020225</w:t>
            </w:r>
          </w:p>
        </w:tc>
      </w:tr>
      <w:tr w:rsidR="00713893" w:rsidRPr="00B761B4" w14:paraId="3C1E82E8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67A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33C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Откачка воды из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67AF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150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90B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B60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AA763B2" w14:textId="77777777" w:rsidTr="00B761B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D4B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94C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давлениемосадка в резервуаре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D833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72F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C74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5B1E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0E08911" w14:textId="77777777" w:rsidTr="00B761B4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565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332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Гидродинамическая промывка внутренних поверхностей и оборудования резервуара с </w:t>
            </w:r>
            <w:r w:rsidRPr="00B761B4">
              <w:rPr>
                <w:rFonts w:ascii="Times New Roman" w:hAnsi="Times New Roman"/>
                <w:sz w:val="24"/>
                <w:szCs w:val="24"/>
              </w:rPr>
              <w:lastRenderedPageBreak/>
              <w:t>обеззараживающим веществом (химический реагент БИОПАГ)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BFF5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9D1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938,9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AE0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315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EE35CE9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7013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124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8837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2DC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CE25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D0E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FAA2536" w14:textId="77777777" w:rsidTr="00B761B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0025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266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резервуара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B5D9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111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78CA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E96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A9D00DA" w14:textId="77777777" w:rsidTr="00B761B4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252F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EEF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резервуара с обеззараживающим веществомводой (удаление остатков хиреагентов)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F9C7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95C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938,9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C07E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FDA2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715E314" w14:textId="77777777" w:rsidTr="00B761B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66C3C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06C1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резервуара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6BC2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29A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712E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384E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FC3B92D" w14:textId="77777777" w:rsidTr="00B761B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5287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51E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Заполнение водой, с отбором проб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90E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28D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8878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B07E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7F15125A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04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Оборудование мойки с очистной установкой (для ричстакеров) инв.№02_000001469160:</w:t>
            </w:r>
          </w:p>
        </w:tc>
      </w:tr>
      <w:tr w:rsidR="00713893" w:rsidRPr="00B761B4" w14:paraId="22F7DABD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F25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1. Отстойный блок</w:t>
            </w:r>
          </w:p>
        </w:tc>
      </w:tr>
      <w:tr w:rsidR="00713893" w:rsidRPr="00B761B4" w14:paraId="26A6E378" w14:textId="77777777" w:rsidTr="00B761B4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4F4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A06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4479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7AF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2D4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638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014D8B9" w14:textId="77777777" w:rsidTr="00B761B4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2E62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63D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CA4F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B06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4D1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2861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83223E3" w14:textId="77777777" w:rsidTr="00B761B4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EF9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8C5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0B15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28A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3E7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575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E3DF0B6" w14:textId="77777777" w:rsidTr="00B761B4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8F8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4CF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7838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F68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CDF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5692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61EFC74" w14:textId="77777777" w:rsidTr="00B761B4">
        <w:trPr>
          <w:trHeight w:val="31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4F8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2. Емкости оборотной воды (3 шт.)</w:t>
            </w:r>
          </w:p>
        </w:tc>
      </w:tr>
      <w:tr w:rsidR="00713893" w:rsidRPr="00B761B4" w14:paraId="0CFB62B9" w14:textId="77777777" w:rsidTr="00B761B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B9E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522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Выемка осадка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41C8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556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663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49F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F19AB3B" w14:textId="77777777" w:rsidTr="00B761B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0C7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8F49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6D8D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34A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F3F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C8D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6FF6560" w14:textId="77777777" w:rsidTr="00B761B4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BDD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BEE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Выемка осадка, образовавшегося в результате гидродинамической </w:t>
            </w:r>
            <w:r w:rsidRPr="00B761B4">
              <w:rPr>
                <w:rFonts w:ascii="Times New Roman" w:hAnsi="Times New Roman"/>
                <w:sz w:val="24"/>
                <w:szCs w:val="24"/>
              </w:rPr>
              <w:lastRenderedPageBreak/>
              <w:t>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600B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EB1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8D1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EE49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34936F8" w14:textId="77777777" w:rsidTr="00B761B4">
        <w:trPr>
          <w:trHeight w:val="33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DB4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Сооружение очистное в составе топливозаправочного пункта 90 куб.м. инв.№02_000001020341:</w:t>
            </w:r>
          </w:p>
        </w:tc>
      </w:tr>
      <w:tr w:rsidR="00713893" w:rsidRPr="00B761B4" w14:paraId="50C8C64C" w14:textId="77777777" w:rsidTr="00B761B4">
        <w:trPr>
          <w:trHeight w:val="33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8B7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1. Блок двухступенчатой песколовки</w:t>
            </w:r>
          </w:p>
        </w:tc>
      </w:tr>
      <w:tr w:rsidR="00713893" w:rsidRPr="00B761B4" w14:paraId="03550836" w14:textId="77777777" w:rsidTr="00B761B4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2455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98BC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458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29B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E04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CA22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1FA195B" w14:textId="77777777" w:rsidTr="00B761B4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BDE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5EC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58A0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F06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B8C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58348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83A3EA2" w14:textId="77777777" w:rsidTr="00B761B4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746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692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BEF8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3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7E3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DB58A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A49C972" w14:textId="77777777" w:rsidTr="00B761B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9BFB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987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AF47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F81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4E6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BE33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7DE94A7" w14:textId="77777777" w:rsidTr="00B761B4">
        <w:trPr>
          <w:trHeight w:val="375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E0EC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2. Блоки фильтрации БФ1</w:t>
            </w:r>
          </w:p>
        </w:tc>
      </w:tr>
      <w:tr w:rsidR="00713893" w:rsidRPr="00B761B4" w14:paraId="6515A176" w14:textId="77777777" w:rsidTr="00B761B4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991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F48F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9D19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635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0AB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CFF93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C0C12C1" w14:textId="77777777" w:rsidTr="00B761B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1DD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58C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BD9C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A18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8F3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19B3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AFB86EA" w14:textId="77777777" w:rsidTr="00B761B4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2911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387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DCA3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D22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206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B857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E2B5002" w14:textId="77777777" w:rsidTr="00B761B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755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0BC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6B41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3FB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A21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BAFF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AD5803B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212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0F56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Демонтаж/монтаж фильтрующей касеты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E24F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FA7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968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535F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B717CAE" w14:textId="77777777" w:rsidTr="00B761B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365F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934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Замена фильтрующего элемента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70B6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2FD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C7E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10A3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E4744A9" w14:textId="77777777" w:rsidTr="00B761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8E87E" w14:textId="77777777" w:rsidR="00713893" w:rsidRPr="00B761B4" w:rsidRDefault="00713893" w:rsidP="00713893">
            <w:pPr>
              <w:spacing w:before="100" w:beforeAutospacing="1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0CFB" w14:textId="77777777" w:rsidR="00713893" w:rsidRPr="00B761B4" w:rsidRDefault="00713893" w:rsidP="0071389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Фильтрующий элемент ЭФТ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ABF8C" w14:textId="77777777" w:rsidR="00713893" w:rsidRPr="00B761B4" w:rsidRDefault="00713893" w:rsidP="00713893">
            <w:pPr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007A" w14:textId="77777777" w:rsidR="00713893" w:rsidRPr="00B761B4" w:rsidRDefault="00713893" w:rsidP="00713893">
            <w:pPr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61F03" w14:textId="77777777" w:rsidR="00713893" w:rsidRPr="00B761B4" w:rsidRDefault="00713893" w:rsidP="00713893">
            <w:pPr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095FF" w14:textId="77777777" w:rsidR="00713893" w:rsidRPr="00B761B4" w:rsidRDefault="00713893" w:rsidP="0071389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DB15BAC" w14:textId="77777777" w:rsidTr="00B761B4">
        <w:trPr>
          <w:trHeight w:val="30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1C5E3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3. Блок двухступенчатой фильтрации БФ2</w:t>
            </w:r>
          </w:p>
        </w:tc>
      </w:tr>
      <w:tr w:rsidR="00713893" w:rsidRPr="00B761B4" w14:paraId="046AC71A" w14:textId="77777777" w:rsidTr="00B761B4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B6E4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27C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9430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24D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8E7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C725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5D992A3" w14:textId="77777777" w:rsidTr="00B761B4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4E7F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DF6D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F134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FA2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C44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E6370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224EB373" w14:textId="77777777" w:rsidTr="00B761B4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B2D9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B4EE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6E094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90F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2FA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1881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316CA1D" w14:textId="77777777" w:rsidTr="00B761B4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70098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9B6F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DF7D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0EE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798F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A2629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4AD85885" w14:textId="77777777" w:rsidTr="00B761B4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47E8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9E50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Демонтаж/монтаж фильтрующей касеты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7242D" w14:textId="230417EA" w:rsidR="00713893" w:rsidRPr="00B761B4" w:rsidRDefault="000A288D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ш</w:t>
            </w:r>
            <w:r w:rsidR="00713893" w:rsidRPr="00B761B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A64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695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B813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126A371" w14:textId="77777777" w:rsidTr="00B761B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8BBBC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F7D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Замена фильтрующего элемента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E8CBC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C09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645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EA256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3548172" w14:textId="77777777" w:rsidTr="00B761B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91CF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ED52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Фильтрующий элемент ЭФТ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5487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E9B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85F02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1B2C9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EFC5C61" w14:textId="77777777" w:rsidTr="00B761B4">
        <w:trPr>
          <w:trHeight w:val="300"/>
        </w:trPr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69D46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4. Гидродинамическая промывка трубопроводов ливневых стоков</w:t>
            </w:r>
          </w:p>
        </w:tc>
      </w:tr>
      <w:tr w:rsidR="00713893" w:rsidRPr="00B761B4" w14:paraId="508CAD7B" w14:textId="77777777" w:rsidTr="00B761B4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0A677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F0A08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Чистка колодца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0B6D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3191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6700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4B33C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0287B73A" w14:textId="77777777" w:rsidTr="00B761B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839B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5994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размывка высоким давлением осадка от деятельности ОС (Коэф-т размывки = 1,7)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867C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1C4B7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45349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D0D8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D5040B3" w14:textId="77777777" w:rsidTr="00B761B4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CEDDC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D6D5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внутренних поверхностей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785EA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9485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9CFE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9D2FF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3E03B93C" w14:textId="77777777" w:rsidTr="00B761B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EF87A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5E47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размывки высоким давлением осадка от деятельности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08A4E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6BB3D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9D206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B193A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69DC42AE" w14:textId="77777777" w:rsidTr="00B761B4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613AE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CEBB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внутренних поверхностей сооружений и оборудования ОС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0B193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945D8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9497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3ED1D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112AA147" w14:textId="77777777" w:rsidTr="00B761B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7028D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9FEF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Гидродинамическая промывка трубопровода Ду 200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95CF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FE14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1EBBB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D52B4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  <w:tr w:rsidR="00713893" w:rsidRPr="00B761B4" w14:paraId="5561223D" w14:textId="77777777" w:rsidTr="00B761B4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9EB20" w14:textId="77777777" w:rsidR="00713893" w:rsidRPr="00B761B4" w:rsidRDefault="00713893" w:rsidP="00713893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1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B76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E54A" w14:textId="77777777" w:rsidR="00713893" w:rsidRPr="00B761B4" w:rsidRDefault="00713893" w:rsidP="0071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Выемка осадка, образовавшегося в результате гидродинамической промывки трубопроводов Ду 200 мм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250B5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ED6F0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8B551" w14:textId="77777777" w:rsidR="00713893" w:rsidRPr="00B761B4" w:rsidRDefault="00713893" w:rsidP="0071389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0AF47" w14:textId="77777777" w:rsidR="00713893" w:rsidRPr="00B761B4" w:rsidRDefault="00713893" w:rsidP="00713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</w:tbl>
    <w:p w14:paraId="0189AA34" w14:textId="79E12FC5" w:rsidR="009F0610" w:rsidRPr="00B761B4" w:rsidRDefault="009F0610" w:rsidP="009F0610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14:paraId="4EF28164" w14:textId="485AB7AA" w:rsidR="00B01C20" w:rsidRPr="00B761B4" w:rsidRDefault="00B01C20" w:rsidP="009F0610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14:paraId="43176D53" w14:textId="5282136D" w:rsidR="00B01C20" w:rsidRDefault="00B01C20" w:rsidP="00B01C20">
      <w:pPr>
        <w:spacing w:after="0" w:line="264" w:lineRule="auto"/>
        <w:jc w:val="right"/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</w:pPr>
      <w:r w:rsidRPr="00B761B4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Таблица № 2</w:t>
      </w:r>
    </w:p>
    <w:p w14:paraId="7244F594" w14:textId="77777777" w:rsidR="00B761B4" w:rsidRPr="00B761B4" w:rsidRDefault="00B761B4" w:rsidP="00B01C20">
      <w:pPr>
        <w:spacing w:after="0" w:line="264" w:lineRule="auto"/>
        <w:jc w:val="right"/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</w:pPr>
    </w:p>
    <w:tbl>
      <w:tblPr>
        <w:tblW w:w="99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516"/>
        <w:gridCol w:w="763"/>
        <w:gridCol w:w="774"/>
        <w:gridCol w:w="1906"/>
        <w:gridCol w:w="1479"/>
      </w:tblGrid>
      <w:tr w:rsidR="00B01C20" w:rsidRPr="00B761B4" w14:paraId="613B57E5" w14:textId="77777777" w:rsidTr="00B761B4">
        <w:trPr>
          <w:trHeight w:val="4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DD72" w14:textId="77777777" w:rsidR="00B01C20" w:rsidRPr="00B761B4" w:rsidRDefault="00B01C20" w:rsidP="00B01C2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4583" w14:textId="77777777" w:rsidR="00B01C20" w:rsidRPr="00B761B4" w:rsidRDefault="00B01C20" w:rsidP="00B01C2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Наименование работ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B066" w14:textId="77777777" w:rsidR="00B01C20" w:rsidRPr="00B761B4" w:rsidRDefault="00B01C20" w:rsidP="00B01C2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Ед. изм.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EBA1" w14:textId="77777777" w:rsidR="00B01C20" w:rsidRPr="00B761B4" w:rsidRDefault="00B01C20" w:rsidP="00B01C2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Кол-во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70A0" w14:textId="77777777" w:rsidR="00B01C20" w:rsidRPr="00B761B4" w:rsidRDefault="00B01C20" w:rsidP="00B01C2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Периодичность проведения работ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B4F9" w14:textId="77777777" w:rsidR="00B01C20" w:rsidRPr="00B761B4" w:rsidRDefault="00B01C20" w:rsidP="00B01C2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Период проведения работ</w:t>
            </w:r>
          </w:p>
        </w:tc>
      </w:tr>
      <w:tr w:rsidR="00B01C20" w:rsidRPr="00B761B4" w14:paraId="2847E778" w14:textId="77777777" w:rsidTr="00B761B4">
        <w:trPr>
          <w:trHeight w:val="2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E92C" w14:textId="77777777" w:rsidR="00B01C20" w:rsidRPr="00B761B4" w:rsidRDefault="00B01C20" w:rsidP="00B01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15ED" w14:textId="77777777" w:rsidR="00B01C20" w:rsidRPr="00B761B4" w:rsidRDefault="00B01C20" w:rsidP="00B01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EFE0" w14:textId="77777777" w:rsidR="00B01C20" w:rsidRPr="00B761B4" w:rsidRDefault="00B01C20" w:rsidP="00B01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48DB" w14:textId="77777777" w:rsidR="00B01C20" w:rsidRPr="00B761B4" w:rsidRDefault="00B01C20" w:rsidP="00B01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4C34A" w14:textId="77777777" w:rsidR="00B01C20" w:rsidRPr="00B761B4" w:rsidRDefault="00B01C20" w:rsidP="00B01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BD87" w14:textId="77777777" w:rsidR="00B01C20" w:rsidRPr="00B761B4" w:rsidRDefault="00B01C20" w:rsidP="00B01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B01C20" w:rsidRPr="00B761B4" w14:paraId="15A3CE62" w14:textId="77777777" w:rsidTr="00B761B4">
        <w:trPr>
          <w:trHeight w:val="280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B125" w14:textId="77777777" w:rsidR="00B01C20" w:rsidRPr="00B761B4" w:rsidRDefault="00B01C20" w:rsidP="00B01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Все очистные сооружения</w:t>
            </w:r>
          </w:p>
        </w:tc>
      </w:tr>
      <w:tr w:rsidR="00B01C20" w:rsidRPr="00B761B4" w14:paraId="4458537A" w14:textId="77777777" w:rsidTr="00B761B4">
        <w:trPr>
          <w:trHeight w:val="5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13555" w14:textId="77777777" w:rsidR="00B01C20" w:rsidRPr="00B761B4" w:rsidRDefault="00B01C20" w:rsidP="00B0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CC68" w14:textId="77777777" w:rsidR="00B01C20" w:rsidRPr="00B761B4" w:rsidRDefault="00B01C20" w:rsidP="00B0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 xml:space="preserve">Транспортирование и утилизация отходов </w:t>
            </w: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>-</w:t>
            </w: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761B4">
              <w:rPr>
                <w:rFonts w:ascii="Times New Roman" w:hAnsi="Times New Roman"/>
                <w:sz w:val="24"/>
                <w:szCs w:val="24"/>
              </w:rPr>
              <w:t xml:space="preserve"> класса опасности от деятельности очистных сооружений на лицензированный полигон с предоставлением актов приема-передачи отходов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730B" w14:textId="77777777" w:rsidR="00B01C20" w:rsidRPr="00B761B4" w:rsidRDefault="00B01C20" w:rsidP="00B0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4EDB" w14:textId="28DCCACA" w:rsidR="00B01C20" w:rsidRPr="00B761B4" w:rsidRDefault="00731C46" w:rsidP="00B0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B4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0E394" w14:textId="77777777" w:rsidR="00B01C20" w:rsidRPr="00B761B4" w:rsidRDefault="00B01C20" w:rsidP="00B0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6B34" w14:textId="77777777" w:rsidR="00B01C20" w:rsidRPr="00B761B4" w:rsidRDefault="00B01C20" w:rsidP="00B0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1B4">
              <w:rPr>
                <w:rFonts w:ascii="Times New Roman" w:hAnsi="Times New Roman"/>
                <w:sz w:val="24"/>
                <w:szCs w:val="24"/>
                <w:lang w:val="en-US"/>
              </w:rPr>
              <w:t>по заявке Заказчика</w:t>
            </w:r>
          </w:p>
        </w:tc>
      </w:tr>
    </w:tbl>
    <w:p w14:paraId="5B44C288" w14:textId="77777777" w:rsidR="00B01C20" w:rsidRPr="00B761B4" w:rsidRDefault="00B01C20" w:rsidP="00B01C20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15D88FE1" w14:textId="77777777" w:rsidR="00303E02" w:rsidRPr="00B761B4" w:rsidRDefault="00303E02" w:rsidP="00B761B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9534D1B" w14:textId="77777777" w:rsidR="009F0610" w:rsidRPr="00B761B4" w:rsidRDefault="009F0610" w:rsidP="00B761B4">
      <w:pPr>
        <w:tabs>
          <w:tab w:val="left" w:pos="-284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61B4">
        <w:rPr>
          <w:rFonts w:ascii="Times New Roman" w:hAnsi="Times New Roman"/>
          <w:b/>
          <w:sz w:val="24"/>
          <w:szCs w:val="24"/>
        </w:rPr>
        <w:t>Примечание:</w:t>
      </w:r>
    </w:p>
    <w:p w14:paraId="2BC1D1D6" w14:textId="545D8B98" w:rsidR="009F0610" w:rsidRPr="00B761B4" w:rsidRDefault="009F0610" w:rsidP="00B761B4">
      <w:pPr>
        <w:tabs>
          <w:tab w:val="left" w:pos="-284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61B4">
        <w:rPr>
          <w:rFonts w:ascii="Times New Roman" w:hAnsi="Times New Roman"/>
          <w:sz w:val="24"/>
          <w:szCs w:val="24"/>
        </w:rPr>
        <w:tab/>
      </w:r>
      <w:r w:rsidRPr="00B761B4">
        <w:rPr>
          <w:rFonts w:ascii="Times New Roman" w:hAnsi="Times New Roman"/>
          <w:sz w:val="24"/>
          <w:szCs w:val="24"/>
        </w:rPr>
        <w:tab/>
        <w:t xml:space="preserve">1. </w:t>
      </w:r>
      <w:r w:rsidR="00303E02" w:rsidRPr="00B761B4">
        <w:rPr>
          <w:rFonts w:ascii="Times New Roman" w:hAnsi="Times New Roman"/>
          <w:sz w:val="24"/>
          <w:szCs w:val="24"/>
        </w:rPr>
        <w:t xml:space="preserve"> </w:t>
      </w:r>
      <w:r w:rsidRPr="00B761B4">
        <w:rPr>
          <w:rFonts w:ascii="Times New Roman" w:hAnsi="Times New Roman"/>
          <w:bCs/>
          <w:sz w:val="24"/>
          <w:szCs w:val="24"/>
        </w:rPr>
        <w:t>Все работы выполняются из материалов Подрядчика.</w:t>
      </w:r>
    </w:p>
    <w:p w14:paraId="459BD998" w14:textId="77777777" w:rsidR="009F0610" w:rsidRPr="00B761B4" w:rsidRDefault="009F0610" w:rsidP="00B761B4">
      <w:pPr>
        <w:tabs>
          <w:tab w:val="left" w:pos="-284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61B4">
        <w:rPr>
          <w:rFonts w:ascii="Times New Roman" w:hAnsi="Times New Roman"/>
          <w:bCs/>
          <w:sz w:val="24"/>
          <w:szCs w:val="24"/>
        </w:rPr>
        <w:tab/>
      </w:r>
      <w:r w:rsidRPr="00B761B4">
        <w:rPr>
          <w:rFonts w:ascii="Times New Roman" w:hAnsi="Times New Roman"/>
          <w:bCs/>
          <w:sz w:val="24"/>
          <w:szCs w:val="24"/>
        </w:rPr>
        <w:tab/>
        <w:t>2. Все материалы, используемые в работе, должны быть новыми, иметь сертификаты и до начала производства работ</w:t>
      </w:r>
      <w:r w:rsidRPr="00B761B4">
        <w:rPr>
          <w:rFonts w:ascii="Times New Roman" w:hAnsi="Times New Roman"/>
          <w:bCs/>
          <w:sz w:val="24"/>
          <w:szCs w:val="24"/>
        </w:rPr>
        <w:tab/>
        <w:t>согласованы с Заказчиком.</w:t>
      </w:r>
    </w:p>
    <w:p w14:paraId="41EA3D09" w14:textId="258CA684" w:rsidR="003644D1" w:rsidRPr="00B761B4" w:rsidRDefault="009F0610" w:rsidP="00B761B4">
      <w:pPr>
        <w:tabs>
          <w:tab w:val="left" w:pos="-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761B4">
        <w:rPr>
          <w:rFonts w:ascii="Times New Roman" w:hAnsi="Times New Roman"/>
          <w:bCs/>
          <w:sz w:val="24"/>
          <w:szCs w:val="24"/>
        </w:rPr>
        <w:tab/>
      </w:r>
      <w:r w:rsidRPr="00B761B4">
        <w:rPr>
          <w:rFonts w:ascii="Times New Roman" w:hAnsi="Times New Roman"/>
          <w:bCs/>
          <w:sz w:val="24"/>
          <w:szCs w:val="24"/>
        </w:rPr>
        <w:tab/>
        <w:t xml:space="preserve">3. </w:t>
      </w:r>
      <w:r w:rsidR="00303E02" w:rsidRPr="00B761B4">
        <w:rPr>
          <w:rFonts w:ascii="Times New Roman" w:hAnsi="Times New Roman"/>
          <w:bCs/>
          <w:sz w:val="24"/>
          <w:szCs w:val="24"/>
        </w:rPr>
        <w:t xml:space="preserve"> </w:t>
      </w:r>
      <w:r w:rsidRPr="00B761B4">
        <w:rPr>
          <w:rFonts w:ascii="Times New Roman" w:hAnsi="Times New Roman"/>
          <w:bCs/>
          <w:sz w:val="24"/>
          <w:szCs w:val="24"/>
        </w:rPr>
        <w:t xml:space="preserve">Вывоз/утилизация </w:t>
      </w:r>
      <w:r w:rsidR="008A6C47" w:rsidRPr="00B761B4">
        <w:rPr>
          <w:rFonts w:ascii="Times New Roman" w:hAnsi="Times New Roman"/>
          <w:bCs/>
          <w:sz w:val="24"/>
          <w:szCs w:val="24"/>
        </w:rPr>
        <w:t>образовавшегося</w:t>
      </w:r>
      <w:r w:rsidRPr="00B761B4">
        <w:rPr>
          <w:rFonts w:ascii="Times New Roman" w:hAnsi="Times New Roman"/>
          <w:bCs/>
          <w:sz w:val="24"/>
          <w:szCs w:val="24"/>
        </w:rPr>
        <w:t xml:space="preserve"> мусора осуществляется Подрядчиком.</w:t>
      </w:r>
    </w:p>
    <w:bookmarkEnd w:id="0"/>
    <w:p w14:paraId="0821034C" w14:textId="77777777" w:rsidR="00FB2681" w:rsidRPr="00B761B4" w:rsidRDefault="00FB2681" w:rsidP="00771196">
      <w:pPr>
        <w:pStyle w:val="10"/>
        <w:rPr>
          <w:b/>
          <w:i/>
          <w:sz w:val="24"/>
          <w:szCs w:val="24"/>
        </w:rPr>
      </w:pPr>
    </w:p>
    <w:sectPr w:rsidR="00FB2681" w:rsidRPr="00B761B4" w:rsidSect="00771196">
      <w:pgSz w:w="11906" w:h="16838"/>
      <w:pgMar w:top="567" w:right="851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A90D7" w14:textId="77777777" w:rsidR="00581CAE" w:rsidRDefault="00581CAE">
      <w:r>
        <w:separator/>
      </w:r>
    </w:p>
  </w:endnote>
  <w:endnote w:type="continuationSeparator" w:id="0">
    <w:p w14:paraId="22F800AF" w14:textId="77777777" w:rsidR="00581CAE" w:rsidRDefault="0058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46A10" w14:textId="77777777" w:rsidR="00581CAE" w:rsidRDefault="00581CAE">
      <w:r>
        <w:separator/>
      </w:r>
    </w:p>
  </w:footnote>
  <w:footnote w:type="continuationSeparator" w:id="0">
    <w:p w14:paraId="727F0E0E" w14:textId="77777777" w:rsidR="00581CAE" w:rsidRDefault="0058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4BED9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EF18071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1668D40E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multilevel"/>
    <w:tmpl w:val="00000010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4"/>
    <w:multiLevelType w:val="multilevel"/>
    <w:tmpl w:val="00000014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6"/>
    <w:multiLevelType w:val="multilevel"/>
    <w:tmpl w:val="00000016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7"/>
    <w:multiLevelType w:val="multilevel"/>
    <w:tmpl w:val="00000017"/>
    <w:name w:val="WW8Num2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8"/>
    <w:multiLevelType w:val="multilevel"/>
    <w:tmpl w:val="00000018"/>
    <w:name w:val="WW8Num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 w15:restartNumberingAfterBreak="0">
    <w:nsid w:val="0000001B"/>
    <w:multiLevelType w:val="multilevel"/>
    <w:tmpl w:val="0000001B"/>
    <w:name w:val="WW8Num2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 w15:restartNumberingAfterBreak="0">
    <w:nsid w:val="00000031"/>
    <w:multiLevelType w:val="multilevel"/>
    <w:tmpl w:val="00000031"/>
    <w:name w:val="WW8Num5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32"/>
    <w:multiLevelType w:val="multilevel"/>
    <w:tmpl w:val="00000032"/>
    <w:name w:val="WW8Num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34"/>
    <w:multiLevelType w:val="multilevel"/>
    <w:tmpl w:val="00000034"/>
    <w:name w:val="WW8Num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35"/>
    <w:multiLevelType w:val="multilevel"/>
    <w:tmpl w:val="00000035"/>
    <w:name w:val="WW8Num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36"/>
    <w:multiLevelType w:val="multilevel"/>
    <w:tmpl w:val="00000036"/>
    <w:name w:val="WW8Num5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37"/>
    <w:multiLevelType w:val="multilevel"/>
    <w:tmpl w:val="00000037"/>
    <w:name w:val="WW8Num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96D5C28"/>
    <w:multiLevelType w:val="multilevel"/>
    <w:tmpl w:val="007A97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AAA5A09"/>
    <w:multiLevelType w:val="multilevel"/>
    <w:tmpl w:val="A31A8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6AA3A2E"/>
    <w:multiLevelType w:val="multilevel"/>
    <w:tmpl w:val="547CA33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cs="Times New Roman" w:hint="default"/>
      </w:rPr>
    </w:lvl>
  </w:abstractNum>
  <w:abstractNum w:abstractNumId="28" w15:restartNumberingAfterBreak="0">
    <w:nsid w:val="1A5904D7"/>
    <w:multiLevelType w:val="hybridMultilevel"/>
    <w:tmpl w:val="FF003E1A"/>
    <w:lvl w:ilvl="0" w:tplc="04190001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B3E45CF"/>
    <w:multiLevelType w:val="multilevel"/>
    <w:tmpl w:val="9904B4BA"/>
    <w:lvl w:ilvl="0">
      <w:start w:val="1"/>
      <w:numFmt w:val="decimal"/>
      <w:pStyle w:val="Russian1"/>
      <w:lvlText w:val="(%1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upperLetter"/>
      <w:pStyle w:val="Russian2"/>
      <w:lvlText w:val="(%2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Russian3"/>
      <w:lvlText w:val="%3."/>
      <w:lvlJc w:val="left"/>
      <w:pPr>
        <w:ind w:left="720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pStyle w:val="Russian4"/>
      <w:isLgl/>
      <w:lvlText w:val="%3.%4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Roman"/>
      <w:pStyle w:val="Russian5"/>
      <w:lvlText w:val="(%5)"/>
      <w:lvlJc w:val="left"/>
      <w:pPr>
        <w:ind w:left="1368" w:hanging="648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Russian6"/>
      <w:suff w:val="nothing"/>
      <w:lvlText w:val="  "/>
      <w:lvlJc w:val="left"/>
      <w:pPr>
        <w:ind w:left="1152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Russian7"/>
      <w:suff w:val="nothing"/>
      <w:lvlText w:val="  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Russian8"/>
      <w:suff w:val="nothing"/>
      <w:lvlText w:val="  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Russian9"/>
      <w:suff w:val="nothing"/>
      <w:lvlText w:val="  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30" w15:restartNumberingAfterBreak="0">
    <w:nsid w:val="1BC46493"/>
    <w:multiLevelType w:val="multilevel"/>
    <w:tmpl w:val="4224E85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0F33C8F"/>
    <w:multiLevelType w:val="hybridMultilevel"/>
    <w:tmpl w:val="27FC3180"/>
    <w:lvl w:ilvl="0" w:tplc="5A72422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2CE35E8"/>
    <w:multiLevelType w:val="multilevel"/>
    <w:tmpl w:val="90BE5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44325F3"/>
    <w:multiLevelType w:val="hybridMultilevel"/>
    <w:tmpl w:val="9146AD36"/>
    <w:lvl w:ilvl="0" w:tplc="0419000F">
      <w:start w:val="1"/>
      <w:numFmt w:val="bullet"/>
      <w:pStyle w:val="a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 w15:restartNumberingAfterBreak="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a3"/>
      <w:lvlText w:val="%1.%2.%3."/>
      <w:lvlJc w:val="left"/>
      <w:pPr>
        <w:tabs>
          <w:tab w:val="num" w:pos="3060"/>
        </w:tabs>
        <w:ind w:left="2844" w:hanging="504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3D21640B"/>
    <w:multiLevelType w:val="multilevel"/>
    <w:tmpl w:val="31D626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39727AC"/>
    <w:multiLevelType w:val="multilevel"/>
    <w:tmpl w:val="350EA0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sz w:val="24"/>
      </w:rPr>
    </w:lvl>
  </w:abstractNum>
  <w:abstractNum w:abstractNumId="38" w15:restartNumberingAfterBreak="0">
    <w:nsid w:val="463477CD"/>
    <w:multiLevelType w:val="hybridMultilevel"/>
    <w:tmpl w:val="4FCA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61BAF"/>
    <w:multiLevelType w:val="hybridMultilevel"/>
    <w:tmpl w:val="0986C2D2"/>
    <w:lvl w:ilvl="0" w:tplc="1B304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A5C25FE">
      <w:start w:val="1"/>
      <w:numFmt w:val="lowerLetter"/>
      <w:lvlText w:val="%2."/>
      <w:lvlJc w:val="left"/>
      <w:pPr>
        <w:ind w:left="1440" w:hanging="360"/>
      </w:pPr>
    </w:lvl>
    <w:lvl w:ilvl="2" w:tplc="05F4BBF6" w:tentative="1">
      <w:start w:val="1"/>
      <w:numFmt w:val="lowerRoman"/>
      <w:lvlText w:val="%3."/>
      <w:lvlJc w:val="right"/>
      <w:pPr>
        <w:ind w:left="2160" w:hanging="180"/>
      </w:pPr>
    </w:lvl>
    <w:lvl w:ilvl="3" w:tplc="7E24B6D4" w:tentative="1">
      <w:start w:val="1"/>
      <w:numFmt w:val="decimal"/>
      <w:lvlText w:val="%4."/>
      <w:lvlJc w:val="left"/>
      <w:pPr>
        <w:ind w:left="2880" w:hanging="360"/>
      </w:pPr>
    </w:lvl>
    <w:lvl w:ilvl="4" w:tplc="5DC85FD2" w:tentative="1">
      <w:start w:val="1"/>
      <w:numFmt w:val="lowerLetter"/>
      <w:lvlText w:val="%5."/>
      <w:lvlJc w:val="left"/>
      <w:pPr>
        <w:ind w:left="3600" w:hanging="360"/>
      </w:pPr>
    </w:lvl>
    <w:lvl w:ilvl="5" w:tplc="7E086904" w:tentative="1">
      <w:start w:val="1"/>
      <w:numFmt w:val="lowerRoman"/>
      <w:lvlText w:val="%6."/>
      <w:lvlJc w:val="right"/>
      <w:pPr>
        <w:ind w:left="4320" w:hanging="180"/>
      </w:pPr>
    </w:lvl>
    <w:lvl w:ilvl="6" w:tplc="1E46E8DC" w:tentative="1">
      <w:start w:val="1"/>
      <w:numFmt w:val="decimal"/>
      <w:lvlText w:val="%7."/>
      <w:lvlJc w:val="left"/>
      <w:pPr>
        <w:ind w:left="5040" w:hanging="360"/>
      </w:pPr>
    </w:lvl>
    <w:lvl w:ilvl="7" w:tplc="C3C057CA" w:tentative="1">
      <w:start w:val="1"/>
      <w:numFmt w:val="lowerLetter"/>
      <w:lvlText w:val="%8."/>
      <w:lvlJc w:val="left"/>
      <w:pPr>
        <w:ind w:left="5760" w:hanging="360"/>
      </w:pPr>
    </w:lvl>
    <w:lvl w:ilvl="8" w:tplc="38A44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64D10"/>
    <w:multiLevelType w:val="multilevel"/>
    <w:tmpl w:val="438A697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F70BC1"/>
    <w:multiLevelType w:val="multilevel"/>
    <w:tmpl w:val="54AA5C3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73375A07"/>
    <w:multiLevelType w:val="multilevel"/>
    <w:tmpl w:val="CAAE1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4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9D646C7"/>
    <w:multiLevelType w:val="multilevel"/>
    <w:tmpl w:val="0016A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B07199A"/>
    <w:multiLevelType w:val="multilevel"/>
    <w:tmpl w:val="D2988D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cs="Times New Roman" w:hint="default"/>
      </w:rPr>
    </w:lvl>
  </w:abstractNum>
  <w:num w:numId="1">
    <w:abstractNumId w:val="41"/>
  </w:num>
  <w:num w:numId="2">
    <w:abstractNumId w:val="27"/>
  </w:num>
  <w:num w:numId="3">
    <w:abstractNumId w:val="35"/>
  </w:num>
  <w:num w:numId="4">
    <w:abstractNumId w:val="42"/>
  </w:num>
  <w:num w:numId="5">
    <w:abstractNumId w:val="36"/>
  </w:num>
  <w:num w:numId="6">
    <w:abstractNumId w:val="28"/>
  </w:num>
  <w:num w:numId="7">
    <w:abstractNumId w:val="3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32"/>
  </w:num>
  <w:num w:numId="12">
    <w:abstractNumId w:val="26"/>
  </w:num>
  <w:num w:numId="13">
    <w:abstractNumId w:val="4"/>
  </w:num>
  <w:num w:numId="14">
    <w:abstractNumId w:val="24"/>
  </w:num>
  <w:num w:numId="15">
    <w:abstractNumId w:val="44"/>
  </w:num>
  <w:num w:numId="16">
    <w:abstractNumId w:val="38"/>
  </w:num>
  <w:num w:numId="17">
    <w:abstractNumId w:val="39"/>
  </w:num>
  <w:num w:numId="18">
    <w:abstractNumId w:val="43"/>
  </w:num>
  <w:num w:numId="19">
    <w:abstractNumId w:val="33"/>
  </w:num>
  <w:num w:numId="20">
    <w:abstractNumId w:val="40"/>
  </w:num>
  <w:num w:numId="21">
    <w:abstractNumId w:val="30"/>
  </w:num>
  <w:num w:numId="22">
    <w:abstractNumId w:val="31"/>
  </w:num>
  <w:num w:numId="23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0C"/>
    <w:rsid w:val="00000E63"/>
    <w:rsid w:val="00002439"/>
    <w:rsid w:val="00003A5D"/>
    <w:rsid w:val="0000400A"/>
    <w:rsid w:val="00004978"/>
    <w:rsid w:val="0000620B"/>
    <w:rsid w:val="000063FC"/>
    <w:rsid w:val="00006F6C"/>
    <w:rsid w:val="00007F70"/>
    <w:rsid w:val="00010C73"/>
    <w:rsid w:val="00010FB7"/>
    <w:rsid w:val="0001156F"/>
    <w:rsid w:val="00012450"/>
    <w:rsid w:val="0001254C"/>
    <w:rsid w:val="00013217"/>
    <w:rsid w:val="00013DA3"/>
    <w:rsid w:val="000140F9"/>
    <w:rsid w:val="00014731"/>
    <w:rsid w:val="00014C69"/>
    <w:rsid w:val="000157BE"/>
    <w:rsid w:val="00015ECE"/>
    <w:rsid w:val="000161B9"/>
    <w:rsid w:val="000161E9"/>
    <w:rsid w:val="000162F9"/>
    <w:rsid w:val="00016E4A"/>
    <w:rsid w:val="00017F3B"/>
    <w:rsid w:val="00020142"/>
    <w:rsid w:val="000206D6"/>
    <w:rsid w:val="000214A9"/>
    <w:rsid w:val="000218D8"/>
    <w:rsid w:val="00021E44"/>
    <w:rsid w:val="0002214A"/>
    <w:rsid w:val="000222A8"/>
    <w:rsid w:val="00022547"/>
    <w:rsid w:val="00022C83"/>
    <w:rsid w:val="00024FCA"/>
    <w:rsid w:val="00025087"/>
    <w:rsid w:val="0002588C"/>
    <w:rsid w:val="000265B9"/>
    <w:rsid w:val="0002790B"/>
    <w:rsid w:val="00030747"/>
    <w:rsid w:val="00030A6A"/>
    <w:rsid w:val="00031162"/>
    <w:rsid w:val="00032461"/>
    <w:rsid w:val="000331F9"/>
    <w:rsid w:val="0003467B"/>
    <w:rsid w:val="000353B1"/>
    <w:rsid w:val="0003573D"/>
    <w:rsid w:val="0003591C"/>
    <w:rsid w:val="00036043"/>
    <w:rsid w:val="00036CA7"/>
    <w:rsid w:val="0003787B"/>
    <w:rsid w:val="000400C4"/>
    <w:rsid w:val="00040293"/>
    <w:rsid w:val="00040BBE"/>
    <w:rsid w:val="00040FAC"/>
    <w:rsid w:val="0004109E"/>
    <w:rsid w:val="00041596"/>
    <w:rsid w:val="00041C40"/>
    <w:rsid w:val="00042807"/>
    <w:rsid w:val="00042BF2"/>
    <w:rsid w:val="00043E91"/>
    <w:rsid w:val="00043F32"/>
    <w:rsid w:val="000440EE"/>
    <w:rsid w:val="0004422B"/>
    <w:rsid w:val="00044985"/>
    <w:rsid w:val="000449AE"/>
    <w:rsid w:val="000456C1"/>
    <w:rsid w:val="0004605B"/>
    <w:rsid w:val="0004669E"/>
    <w:rsid w:val="00046B04"/>
    <w:rsid w:val="00046F61"/>
    <w:rsid w:val="000512C0"/>
    <w:rsid w:val="00051A9F"/>
    <w:rsid w:val="00051ECF"/>
    <w:rsid w:val="00052662"/>
    <w:rsid w:val="00053500"/>
    <w:rsid w:val="00053593"/>
    <w:rsid w:val="00053666"/>
    <w:rsid w:val="00053918"/>
    <w:rsid w:val="00053BC9"/>
    <w:rsid w:val="000546ED"/>
    <w:rsid w:val="00054AA9"/>
    <w:rsid w:val="00054C38"/>
    <w:rsid w:val="00054F6D"/>
    <w:rsid w:val="00055A65"/>
    <w:rsid w:val="000566BC"/>
    <w:rsid w:val="00056820"/>
    <w:rsid w:val="00056C9A"/>
    <w:rsid w:val="00056E4F"/>
    <w:rsid w:val="00056E8B"/>
    <w:rsid w:val="00056F08"/>
    <w:rsid w:val="00056F63"/>
    <w:rsid w:val="0005716E"/>
    <w:rsid w:val="00057627"/>
    <w:rsid w:val="00057B79"/>
    <w:rsid w:val="00057D42"/>
    <w:rsid w:val="00060471"/>
    <w:rsid w:val="000606BE"/>
    <w:rsid w:val="00060D83"/>
    <w:rsid w:val="00060E60"/>
    <w:rsid w:val="00061BD2"/>
    <w:rsid w:val="00062C9B"/>
    <w:rsid w:val="00062E3E"/>
    <w:rsid w:val="00063789"/>
    <w:rsid w:val="00064853"/>
    <w:rsid w:val="00064DB3"/>
    <w:rsid w:val="00064F40"/>
    <w:rsid w:val="000667A4"/>
    <w:rsid w:val="00066D34"/>
    <w:rsid w:val="000679E9"/>
    <w:rsid w:val="00067BC8"/>
    <w:rsid w:val="0007044E"/>
    <w:rsid w:val="00070660"/>
    <w:rsid w:val="00070987"/>
    <w:rsid w:val="00070A77"/>
    <w:rsid w:val="00070F1E"/>
    <w:rsid w:val="000711EB"/>
    <w:rsid w:val="00071E5E"/>
    <w:rsid w:val="00072054"/>
    <w:rsid w:val="0007292E"/>
    <w:rsid w:val="00072A87"/>
    <w:rsid w:val="0007340B"/>
    <w:rsid w:val="00073989"/>
    <w:rsid w:val="000739D6"/>
    <w:rsid w:val="00073A87"/>
    <w:rsid w:val="00073BA1"/>
    <w:rsid w:val="00074023"/>
    <w:rsid w:val="0007419E"/>
    <w:rsid w:val="00074B8A"/>
    <w:rsid w:val="00075042"/>
    <w:rsid w:val="000757A8"/>
    <w:rsid w:val="00075B74"/>
    <w:rsid w:val="00075EF4"/>
    <w:rsid w:val="00076102"/>
    <w:rsid w:val="00077A91"/>
    <w:rsid w:val="00080423"/>
    <w:rsid w:val="00080A82"/>
    <w:rsid w:val="00081277"/>
    <w:rsid w:val="00081CA0"/>
    <w:rsid w:val="00081F49"/>
    <w:rsid w:val="000822D8"/>
    <w:rsid w:val="00082450"/>
    <w:rsid w:val="000831A7"/>
    <w:rsid w:val="000832A1"/>
    <w:rsid w:val="0008410D"/>
    <w:rsid w:val="000845EC"/>
    <w:rsid w:val="0008622E"/>
    <w:rsid w:val="000865E0"/>
    <w:rsid w:val="000869DA"/>
    <w:rsid w:val="00086DBF"/>
    <w:rsid w:val="0008737E"/>
    <w:rsid w:val="00087D12"/>
    <w:rsid w:val="00090814"/>
    <w:rsid w:val="0009136F"/>
    <w:rsid w:val="000927A5"/>
    <w:rsid w:val="00092A74"/>
    <w:rsid w:val="00092CA9"/>
    <w:rsid w:val="0009319A"/>
    <w:rsid w:val="0009383D"/>
    <w:rsid w:val="00093A98"/>
    <w:rsid w:val="00093E69"/>
    <w:rsid w:val="00094620"/>
    <w:rsid w:val="000946BE"/>
    <w:rsid w:val="000948E8"/>
    <w:rsid w:val="00094DA6"/>
    <w:rsid w:val="00095E83"/>
    <w:rsid w:val="00096021"/>
    <w:rsid w:val="00096C90"/>
    <w:rsid w:val="00096FA1"/>
    <w:rsid w:val="00097163"/>
    <w:rsid w:val="000A0398"/>
    <w:rsid w:val="000A0411"/>
    <w:rsid w:val="000A05A8"/>
    <w:rsid w:val="000A0A64"/>
    <w:rsid w:val="000A10AE"/>
    <w:rsid w:val="000A1421"/>
    <w:rsid w:val="000A18D8"/>
    <w:rsid w:val="000A1BC2"/>
    <w:rsid w:val="000A1E98"/>
    <w:rsid w:val="000A288D"/>
    <w:rsid w:val="000A2B44"/>
    <w:rsid w:val="000A2F99"/>
    <w:rsid w:val="000A34EF"/>
    <w:rsid w:val="000A3F6D"/>
    <w:rsid w:val="000A3FC5"/>
    <w:rsid w:val="000A4C2C"/>
    <w:rsid w:val="000A53A7"/>
    <w:rsid w:val="000A53AB"/>
    <w:rsid w:val="000A577B"/>
    <w:rsid w:val="000A5A9E"/>
    <w:rsid w:val="000A603B"/>
    <w:rsid w:val="000A6443"/>
    <w:rsid w:val="000A6A26"/>
    <w:rsid w:val="000A702D"/>
    <w:rsid w:val="000A7099"/>
    <w:rsid w:val="000B112E"/>
    <w:rsid w:val="000B1246"/>
    <w:rsid w:val="000B14E5"/>
    <w:rsid w:val="000B1D75"/>
    <w:rsid w:val="000B223E"/>
    <w:rsid w:val="000B2679"/>
    <w:rsid w:val="000B3B2A"/>
    <w:rsid w:val="000B3D8F"/>
    <w:rsid w:val="000B3E37"/>
    <w:rsid w:val="000B3F9A"/>
    <w:rsid w:val="000B4531"/>
    <w:rsid w:val="000B4CF1"/>
    <w:rsid w:val="000B576E"/>
    <w:rsid w:val="000B57FF"/>
    <w:rsid w:val="000B5970"/>
    <w:rsid w:val="000B5A22"/>
    <w:rsid w:val="000B5FB8"/>
    <w:rsid w:val="000B6164"/>
    <w:rsid w:val="000B6291"/>
    <w:rsid w:val="000B6450"/>
    <w:rsid w:val="000B6517"/>
    <w:rsid w:val="000B65B2"/>
    <w:rsid w:val="000C01E7"/>
    <w:rsid w:val="000C05DF"/>
    <w:rsid w:val="000C0A52"/>
    <w:rsid w:val="000C0B23"/>
    <w:rsid w:val="000C0B83"/>
    <w:rsid w:val="000C1692"/>
    <w:rsid w:val="000C1C52"/>
    <w:rsid w:val="000C24D8"/>
    <w:rsid w:val="000C278C"/>
    <w:rsid w:val="000C2B3F"/>
    <w:rsid w:val="000C2C68"/>
    <w:rsid w:val="000C2D99"/>
    <w:rsid w:val="000C342A"/>
    <w:rsid w:val="000C574B"/>
    <w:rsid w:val="000C5B13"/>
    <w:rsid w:val="000C5B63"/>
    <w:rsid w:val="000C5D2E"/>
    <w:rsid w:val="000C6868"/>
    <w:rsid w:val="000C6965"/>
    <w:rsid w:val="000C6B11"/>
    <w:rsid w:val="000C6FE7"/>
    <w:rsid w:val="000C74B2"/>
    <w:rsid w:val="000C7530"/>
    <w:rsid w:val="000C7791"/>
    <w:rsid w:val="000C7832"/>
    <w:rsid w:val="000C7E60"/>
    <w:rsid w:val="000C7ECB"/>
    <w:rsid w:val="000D00BF"/>
    <w:rsid w:val="000D02CE"/>
    <w:rsid w:val="000D1C58"/>
    <w:rsid w:val="000D2E0F"/>
    <w:rsid w:val="000D3450"/>
    <w:rsid w:val="000D388F"/>
    <w:rsid w:val="000D3F8A"/>
    <w:rsid w:val="000D43CB"/>
    <w:rsid w:val="000D47AD"/>
    <w:rsid w:val="000D534B"/>
    <w:rsid w:val="000D5451"/>
    <w:rsid w:val="000D56F4"/>
    <w:rsid w:val="000D59B5"/>
    <w:rsid w:val="000D5A5A"/>
    <w:rsid w:val="000D5D74"/>
    <w:rsid w:val="000D6B15"/>
    <w:rsid w:val="000D6B80"/>
    <w:rsid w:val="000D6D44"/>
    <w:rsid w:val="000D6D94"/>
    <w:rsid w:val="000D7158"/>
    <w:rsid w:val="000D72D4"/>
    <w:rsid w:val="000D78EB"/>
    <w:rsid w:val="000E0205"/>
    <w:rsid w:val="000E09F9"/>
    <w:rsid w:val="000E1313"/>
    <w:rsid w:val="000E1327"/>
    <w:rsid w:val="000E228D"/>
    <w:rsid w:val="000E28A2"/>
    <w:rsid w:val="000E2983"/>
    <w:rsid w:val="000E2BB3"/>
    <w:rsid w:val="000E2F95"/>
    <w:rsid w:val="000E34D0"/>
    <w:rsid w:val="000E4D63"/>
    <w:rsid w:val="000E4F2A"/>
    <w:rsid w:val="000E72B1"/>
    <w:rsid w:val="000E7D50"/>
    <w:rsid w:val="000F054A"/>
    <w:rsid w:val="000F08C1"/>
    <w:rsid w:val="000F1121"/>
    <w:rsid w:val="000F1351"/>
    <w:rsid w:val="000F1713"/>
    <w:rsid w:val="000F1927"/>
    <w:rsid w:val="000F251D"/>
    <w:rsid w:val="000F26C2"/>
    <w:rsid w:val="000F2CF6"/>
    <w:rsid w:val="000F31C6"/>
    <w:rsid w:val="000F3C8D"/>
    <w:rsid w:val="000F3D26"/>
    <w:rsid w:val="000F4141"/>
    <w:rsid w:val="000F4261"/>
    <w:rsid w:val="000F49D8"/>
    <w:rsid w:val="000F4BA4"/>
    <w:rsid w:val="000F5902"/>
    <w:rsid w:val="000F5B46"/>
    <w:rsid w:val="000F64FD"/>
    <w:rsid w:val="000F76A0"/>
    <w:rsid w:val="001002F8"/>
    <w:rsid w:val="001007ED"/>
    <w:rsid w:val="00101E75"/>
    <w:rsid w:val="0010219C"/>
    <w:rsid w:val="00102B80"/>
    <w:rsid w:val="00102F6E"/>
    <w:rsid w:val="00103C57"/>
    <w:rsid w:val="00103DB9"/>
    <w:rsid w:val="001041BE"/>
    <w:rsid w:val="0010447B"/>
    <w:rsid w:val="001046F6"/>
    <w:rsid w:val="00104CEC"/>
    <w:rsid w:val="00104ED1"/>
    <w:rsid w:val="00104ED2"/>
    <w:rsid w:val="00105188"/>
    <w:rsid w:val="00106078"/>
    <w:rsid w:val="0010673F"/>
    <w:rsid w:val="0010739B"/>
    <w:rsid w:val="00107EAD"/>
    <w:rsid w:val="00110DBE"/>
    <w:rsid w:val="0011282A"/>
    <w:rsid w:val="00113A3E"/>
    <w:rsid w:val="00113AF4"/>
    <w:rsid w:val="001140FA"/>
    <w:rsid w:val="001142D3"/>
    <w:rsid w:val="0011517E"/>
    <w:rsid w:val="0011524C"/>
    <w:rsid w:val="00116167"/>
    <w:rsid w:val="00116529"/>
    <w:rsid w:val="0011673A"/>
    <w:rsid w:val="00116CD0"/>
    <w:rsid w:val="00116D00"/>
    <w:rsid w:val="00116EBD"/>
    <w:rsid w:val="001175C6"/>
    <w:rsid w:val="00117910"/>
    <w:rsid w:val="001204C1"/>
    <w:rsid w:val="00120F8C"/>
    <w:rsid w:val="00121D05"/>
    <w:rsid w:val="00121FE3"/>
    <w:rsid w:val="00122124"/>
    <w:rsid w:val="00122294"/>
    <w:rsid w:val="00123013"/>
    <w:rsid w:val="001231FB"/>
    <w:rsid w:val="00123314"/>
    <w:rsid w:val="00123679"/>
    <w:rsid w:val="00123CBE"/>
    <w:rsid w:val="00124430"/>
    <w:rsid w:val="0012465A"/>
    <w:rsid w:val="00125367"/>
    <w:rsid w:val="00126251"/>
    <w:rsid w:val="001277D3"/>
    <w:rsid w:val="00127D4D"/>
    <w:rsid w:val="00130C8F"/>
    <w:rsid w:val="00131550"/>
    <w:rsid w:val="00131616"/>
    <w:rsid w:val="00131EA5"/>
    <w:rsid w:val="00132AE4"/>
    <w:rsid w:val="00132DA5"/>
    <w:rsid w:val="0013362E"/>
    <w:rsid w:val="001337E4"/>
    <w:rsid w:val="00133896"/>
    <w:rsid w:val="00133D09"/>
    <w:rsid w:val="00134E91"/>
    <w:rsid w:val="0013533F"/>
    <w:rsid w:val="00135B50"/>
    <w:rsid w:val="00135D44"/>
    <w:rsid w:val="00136B61"/>
    <w:rsid w:val="00136B70"/>
    <w:rsid w:val="00136E24"/>
    <w:rsid w:val="0013790C"/>
    <w:rsid w:val="001400E3"/>
    <w:rsid w:val="00140797"/>
    <w:rsid w:val="00140D6C"/>
    <w:rsid w:val="00140F9E"/>
    <w:rsid w:val="0014108C"/>
    <w:rsid w:val="001410EF"/>
    <w:rsid w:val="00141523"/>
    <w:rsid w:val="001417B8"/>
    <w:rsid w:val="001422CD"/>
    <w:rsid w:val="00142573"/>
    <w:rsid w:val="0014350E"/>
    <w:rsid w:val="00143AEC"/>
    <w:rsid w:val="00143ECE"/>
    <w:rsid w:val="00143FD9"/>
    <w:rsid w:val="00143FDF"/>
    <w:rsid w:val="00144495"/>
    <w:rsid w:val="00144BAD"/>
    <w:rsid w:val="00144D06"/>
    <w:rsid w:val="001456EB"/>
    <w:rsid w:val="00145DFF"/>
    <w:rsid w:val="00146669"/>
    <w:rsid w:val="00147203"/>
    <w:rsid w:val="00151049"/>
    <w:rsid w:val="001512DF"/>
    <w:rsid w:val="001545EE"/>
    <w:rsid w:val="00154E4D"/>
    <w:rsid w:val="001551D1"/>
    <w:rsid w:val="001553E6"/>
    <w:rsid w:val="00156D1A"/>
    <w:rsid w:val="001571CF"/>
    <w:rsid w:val="00157E52"/>
    <w:rsid w:val="0016061D"/>
    <w:rsid w:val="001606E3"/>
    <w:rsid w:val="00160AE0"/>
    <w:rsid w:val="00160C28"/>
    <w:rsid w:val="00161602"/>
    <w:rsid w:val="001618A4"/>
    <w:rsid w:val="00161FCD"/>
    <w:rsid w:val="00163423"/>
    <w:rsid w:val="0016392A"/>
    <w:rsid w:val="00164A89"/>
    <w:rsid w:val="00164CDD"/>
    <w:rsid w:val="00164E71"/>
    <w:rsid w:val="00165B9A"/>
    <w:rsid w:val="00165BFA"/>
    <w:rsid w:val="00166473"/>
    <w:rsid w:val="00166CE4"/>
    <w:rsid w:val="00167A23"/>
    <w:rsid w:val="00167F65"/>
    <w:rsid w:val="0017069C"/>
    <w:rsid w:val="00170DDC"/>
    <w:rsid w:val="0017119B"/>
    <w:rsid w:val="0017173D"/>
    <w:rsid w:val="0017227C"/>
    <w:rsid w:val="00173330"/>
    <w:rsid w:val="00173897"/>
    <w:rsid w:val="00173916"/>
    <w:rsid w:val="0017399A"/>
    <w:rsid w:val="0017416A"/>
    <w:rsid w:val="001744A4"/>
    <w:rsid w:val="00175445"/>
    <w:rsid w:val="001758D6"/>
    <w:rsid w:val="00175B16"/>
    <w:rsid w:val="00175DBE"/>
    <w:rsid w:val="00175DCF"/>
    <w:rsid w:val="00175E54"/>
    <w:rsid w:val="00175ED1"/>
    <w:rsid w:val="00175F55"/>
    <w:rsid w:val="00176BDE"/>
    <w:rsid w:val="00176EE3"/>
    <w:rsid w:val="001775A8"/>
    <w:rsid w:val="00177C5B"/>
    <w:rsid w:val="001801B1"/>
    <w:rsid w:val="001805CB"/>
    <w:rsid w:val="00181647"/>
    <w:rsid w:val="00181996"/>
    <w:rsid w:val="001820B4"/>
    <w:rsid w:val="0018276E"/>
    <w:rsid w:val="00182CA7"/>
    <w:rsid w:val="001835A5"/>
    <w:rsid w:val="001835DB"/>
    <w:rsid w:val="0018365E"/>
    <w:rsid w:val="001836F2"/>
    <w:rsid w:val="001840E3"/>
    <w:rsid w:val="00184112"/>
    <w:rsid w:val="00184857"/>
    <w:rsid w:val="00184BE8"/>
    <w:rsid w:val="00185898"/>
    <w:rsid w:val="00185D6B"/>
    <w:rsid w:val="00186512"/>
    <w:rsid w:val="00187056"/>
    <w:rsid w:val="001873C7"/>
    <w:rsid w:val="00187DE0"/>
    <w:rsid w:val="00190278"/>
    <w:rsid w:val="00190897"/>
    <w:rsid w:val="0019352C"/>
    <w:rsid w:val="001938A2"/>
    <w:rsid w:val="00194130"/>
    <w:rsid w:val="00194555"/>
    <w:rsid w:val="00195031"/>
    <w:rsid w:val="0019530A"/>
    <w:rsid w:val="00195E04"/>
    <w:rsid w:val="00196A66"/>
    <w:rsid w:val="001974A1"/>
    <w:rsid w:val="001A011A"/>
    <w:rsid w:val="001A02E6"/>
    <w:rsid w:val="001A1D1E"/>
    <w:rsid w:val="001A231A"/>
    <w:rsid w:val="001A42D2"/>
    <w:rsid w:val="001A4690"/>
    <w:rsid w:val="001A4C57"/>
    <w:rsid w:val="001A550C"/>
    <w:rsid w:val="001A5C7F"/>
    <w:rsid w:val="001A6194"/>
    <w:rsid w:val="001A65FA"/>
    <w:rsid w:val="001A6B07"/>
    <w:rsid w:val="001A6C6B"/>
    <w:rsid w:val="001A762E"/>
    <w:rsid w:val="001B0B76"/>
    <w:rsid w:val="001B0F9B"/>
    <w:rsid w:val="001B17AB"/>
    <w:rsid w:val="001B1B77"/>
    <w:rsid w:val="001B1C47"/>
    <w:rsid w:val="001B1CE4"/>
    <w:rsid w:val="001B1DA8"/>
    <w:rsid w:val="001B20C8"/>
    <w:rsid w:val="001B2564"/>
    <w:rsid w:val="001B25AC"/>
    <w:rsid w:val="001B288E"/>
    <w:rsid w:val="001B3378"/>
    <w:rsid w:val="001B33F1"/>
    <w:rsid w:val="001B46B9"/>
    <w:rsid w:val="001B4BD9"/>
    <w:rsid w:val="001B5812"/>
    <w:rsid w:val="001B5EFA"/>
    <w:rsid w:val="001B619E"/>
    <w:rsid w:val="001B6487"/>
    <w:rsid w:val="001B6ABD"/>
    <w:rsid w:val="001B7A5B"/>
    <w:rsid w:val="001B7AE3"/>
    <w:rsid w:val="001B7BD2"/>
    <w:rsid w:val="001B7DFE"/>
    <w:rsid w:val="001C1CF2"/>
    <w:rsid w:val="001C2413"/>
    <w:rsid w:val="001C2494"/>
    <w:rsid w:val="001C2BBB"/>
    <w:rsid w:val="001C2F7B"/>
    <w:rsid w:val="001C3D3A"/>
    <w:rsid w:val="001C410E"/>
    <w:rsid w:val="001C45E2"/>
    <w:rsid w:val="001C4862"/>
    <w:rsid w:val="001C4BBF"/>
    <w:rsid w:val="001C5A94"/>
    <w:rsid w:val="001C5D9F"/>
    <w:rsid w:val="001C5E34"/>
    <w:rsid w:val="001C63DA"/>
    <w:rsid w:val="001C648C"/>
    <w:rsid w:val="001C6C71"/>
    <w:rsid w:val="001C6C8A"/>
    <w:rsid w:val="001D00BA"/>
    <w:rsid w:val="001D035B"/>
    <w:rsid w:val="001D0DB3"/>
    <w:rsid w:val="001D1FF0"/>
    <w:rsid w:val="001D24C1"/>
    <w:rsid w:val="001D25E6"/>
    <w:rsid w:val="001D2B23"/>
    <w:rsid w:val="001D2C8E"/>
    <w:rsid w:val="001D2DDD"/>
    <w:rsid w:val="001D2F6D"/>
    <w:rsid w:val="001D3957"/>
    <w:rsid w:val="001D3BF9"/>
    <w:rsid w:val="001D422B"/>
    <w:rsid w:val="001D539B"/>
    <w:rsid w:val="001D5497"/>
    <w:rsid w:val="001D5541"/>
    <w:rsid w:val="001D55C6"/>
    <w:rsid w:val="001D5B0C"/>
    <w:rsid w:val="001D6806"/>
    <w:rsid w:val="001D7BE5"/>
    <w:rsid w:val="001D7E8D"/>
    <w:rsid w:val="001E0105"/>
    <w:rsid w:val="001E04FE"/>
    <w:rsid w:val="001E0931"/>
    <w:rsid w:val="001E0E7B"/>
    <w:rsid w:val="001E0FE8"/>
    <w:rsid w:val="001E1492"/>
    <w:rsid w:val="001E14CA"/>
    <w:rsid w:val="001E1793"/>
    <w:rsid w:val="001E1B41"/>
    <w:rsid w:val="001E1C9D"/>
    <w:rsid w:val="001E22D6"/>
    <w:rsid w:val="001E22F3"/>
    <w:rsid w:val="001E2B95"/>
    <w:rsid w:val="001E2CB1"/>
    <w:rsid w:val="001E2DB3"/>
    <w:rsid w:val="001E3622"/>
    <w:rsid w:val="001E39F3"/>
    <w:rsid w:val="001E3D1B"/>
    <w:rsid w:val="001E45B4"/>
    <w:rsid w:val="001E5394"/>
    <w:rsid w:val="001E71A4"/>
    <w:rsid w:val="001E7208"/>
    <w:rsid w:val="001E79AB"/>
    <w:rsid w:val="001E7AE6"/>
    <w:rsid w:val="001F07E8"/>
    <w:rsid w:val="001F1C86"/>
    <w:rsid w:val="001F3B81"/>
    <w:rsid w:val="001F4075"/>
    <w:rsid w:val="001F4169"/>
    <w:rsid w:val="001F41CE"/>
    <w:rsid w:val="001F4413"/>
    <w:rsid w:val="001F4591"/>
    <w:rsid w:val="001F46A4"/>
    <w:rsid w:val="001F6C96"/>
    <w:rsid w:val="001F7094"/>
    <w:rsid w:val="001F77D2"/>
    <w:rsid w:val="002008A3"/>
    <w:rsid w:val="002017DE"/>
    <w:rsid w:val="00201C16"/>
    <w:rsid w:val="00201F46"/>
    <w:rsid w:val="0020218A"/>
    <w:rsid w:val="00202745"/>
    <w:rsid w:val="00202CB9"/>
    <w:rsid w:val="00202EF7"/>
    <w:rsid w:val="00203420"/>
    <w:rsid w:val="002034A3"/>
    <w:rsid w:val="00203BD4"/>
    <w:rsid w:val="00203F28"/>
    <w:rsid w:val="00204148"/>
    <w:rsid w:val="0020456C"/>
    <w:rsid w:val="00204BA7"/>
    <w:rsid w:val="00205559"/>
    <w:rsid w:val="0020680A"/>
    <w:rsid w:val="00207769"/>
    <w:rsid w:val="00210468"/>
    <w:rsid w:val="00211338"/>
    <w:rsid w:val="002116A8"/>
    <w:rsid w:val="00212152"/>
    <w:rsid w:val="002121F3"/>
    <w:rsid w:val="0021223A"/>
    <w:rsid w:val="002128C5"/>
    <w:rsid w:val="00212F6C"/>
    <w:rsid w:val="00213075"/>
    <w:rsid w:val="00213082"/>
    <w:rsid w:val="0021313B"/>
    <w:rsid w:val="00213619"/>
    <w:rsid w:val="00214735"/>
    <w:rsid w:val="00214DD4"/>
    <w:rsid w:val="00215044"/>
    <w:rsid w:val="00215CBD"/>
    <w:rsid w:val="00215EF9"/>
    <w:rsid w:val="00216221"/>
    <w:rsid w:val="002172C7"/>
    <w:rsid w:val="00217E3C"/>
    <w:rsid w:val="0022006A"/>
    <w:rsid w:val="002212D5"/>
    <w:rsid w:val="002212F0"/>
    <w:rsid w:val="00221394"/>
    <w:rsid w:val="002218D4"/>
    <w:rsid w:val="00221EA2"/>
    <w:rsid w:val="00221F18"/>
    <w:rsid w:val="00221FC8"/>
    <w:rsid w:val="00222508"/>
    <w:rsid w:val="00222937"/>
    <w:rsid w:val="0022339F"/>
    <w:rsid w:val="00223DF5"/>
    <w:rsid w:val="002241B4"/>
    <w:rsid w:val="00224EEB"/>
    <w:rsid w:val="002271E4"/>
    <w:rsid w:val="002313A3"/>
    <w:rsid w:val="0023242D"/>
    <w:rsid w:val="002327A9"/>
    <w:rsid w:val="00232E52"/>
    <w:rsid w:val="002338E3"/>
    <w:rsid w:val="00234146"/>
    <w:rsid w:val="0023445D"/>
    <w:rsid w:val="0023487E"/>
    <w:rsid w:val="002348F7"/>
    <w:rsid w:val="00234D1D"/>
    <w:rsid w:val="0023507F"/>
    <w:rsid w:val="00235174"/>
    <w:rsid w:val="00235219"/>
    <w:rsid w:val="00235FBF"/>
    <w:rsid w:val="00236857"/>
    <w:rsid w:val="002374B4"/>
    <w:rsid w:val="002377E3"/>
    <w:rsid w:val="002378C1"/>
    <w:rsid w:val="00237DE1"/>
    <w:rsid w:val="00237E08"/>
    <w:rsid w:val="0024003A"/>
    <w:rsid w:val="0024047D"/>
    <w:rsid w:val="00240D72"/>
    <w:rsid w:val="00240E1D"/>
    <w:rsid w:val="0024133D"/>
    <w:rsid w:val="00241D2A"/>
    <w:rsid w:val="0024235D"/>
    <w:rsid w:val="00242891"/>
    <w:rsid w:val="002432E0"/>
    <w:rsid w:val="00243411"/>
    <w:rsid w:val="002435B3"/>
    <w:rsid w:val="0024360E"/>
    <w:rsid w:val="00243AF9"/>
    <w:rsid w:val="00244517"/>
    <w:rsid w:val="00244B2C"/>
    <w:rsid w:val="00244BF9"/>
    <w:rsid w:val="00244DD9"/>
    <w:rsid w:val="00244EC9"/>
    <w:rsid w:val="00244FB0"/>
    <w:rsid w:val="0024575F"/>
    <w:rsid w:val="00245A5D"/>
    <w:rsid w:val="00246BCE"/>
    <w:rsid w:val="00247D73"/>
    <w:rsid w:val="002507DE"/>
    <w:rsid w:val="00250997"/>
    <w:rsid w:val="00250B4E"/>
    <w:rsid w:val="00250F11"/>
    <w:rsid w:val="002511BC"/>
    <w:rsid w:val="00251603"/>
    <w:rsid w:val="0025165E"/>
    <w:rsid w:val="00251E8E"/>
    <w:rsid w:val="002527B9"/>
    <w:rsid w:val="00252B42"/>
    <w:rsid w:val="00252F7D"/>
    <w:rsid w:val="00253594"/>
    <w:rsid w:val="00253ACF"/>
    <w:rsid w:val="00253E0B"/>
    <w:rsid w:val="00253ED1"/>
    <w:rsid w:val="00253EE4"/>
    <w:rsid w:val="00255206"/>
    <w:rsid w:val="00255BF8"/>
    <w:rsid w:val="0025695D"/>
    <w:rsid w:val="00256A38"/>
    <w:rsid w:val="00257840"/>
    <w:rsid w:val="00260AF1"/>
    <w:rsid w:val="00260C2F"/>
    <w:rsid w:val="00260DC8"/>
    <w:rsid w:val="00261052"/>
    <w:rsid w:val="00261CC0"/>
    <w:rsid w:val="00262FB0"/>
    <w:rsid w:val="0026420C"/>
    <w:rsid w:val="002645CC"/>
    <w:rsid w:val="00264B5E"/>
    <w:rsid w:val="0026574A"/>
    <w:rsid w:val="00265A90"/>
    <w:rsid w:val="00265E2D"/>
    <w:rsid w:val="00266733"/>
    <w:rsid w:val="00267099"/>
    <w:rsid w:val="002679D9"/>
    <w:rsid w:val="00270671"/>
    <w:rsid w:val="0027068E"/>
    <w:rsid w:val="0027131E"/>
    <w:rsid w:val="00271321"/>
    <w:rsid w:val="002713B3"/>
    <w:rsid w:val="0027167A"/>
    <w:rsid w:val="002733ED"/>
    <w:rsid w:val="00273607"/>
    <w:rsid w:val="0027364F"/>
    <w:rsid w:val="00275D34"/>
    <w:rsid w:val="0027621C"/>
    <w:rsid w:val="002770D3"/>
    <w:rsid w:val="00277856"/>
    <w:rsid w:val="00277BEA"/>
    <w:rsid w:val="00280222"/>
    <w:rsid w:val="00280348"/>
    <w:rsid w:val="0028081D"/>
    <w:rsid w:val="00280B0B"/>
    <w:rsid w:val="00280D4A"/>
    <w:rsid w:val="00281975"/>
    <w:rsid w:val="00283FD9"/>
    <w:rsid w:val="0028416A"/>
    <w:rsid w:val="00284E55"/>
    <w:rsid w:val="00284F3F"/>
    <w:rsid w:val="002851D8"/>
    <w:rsid w:val="00285650"/>
    <w:rsid w:val="002869F2"/>
    <w:rsid w:val="00286E71"/>
    <w:rsid w:val="00287350"/>
    <w:rsid w:val="002901CE"/>
    <w:rsid w:val="0029079D"/>
    <w:rsid w:val="00290B7B"/>
    <w:rsid w:val="0029118B"/>
    <w:rsid w:val="0029130A"/>
    <w:rsid w:val="002916A5"/>
    <w:rsid w:val="002929B4"/>
    <w:rsid w:val="00292A6D"/>
    <w:rsid w:val="00293215"/>
    <w:rsid w:val="002936AD"/>
    <w:rsid w:val="00293E06"/>
    <w:rsid w:val="00294560"/>
    <w:rsid w:val="00294921"/>
    <w:rsid w:val="00294FEF"/>
    <w:rsid w:val="0029540C"/>
    <w:rsid w:val="0029635C"/>
    <w:rsid w:val="0029664B"/>
    <w:rsid w:val="00296818"/>
    <w:rsid w:val="00297943"/>
    <w:rsid w:val="00297E0E"/>
    <w:rsid w:val="002A0600"/>
    <w:rsid w:val="002A07E2"/>
    <w:rsid w:val="002A1A35"/>
    <w:rsid w:val="002A1FF3"/>
    <w:rsid w:val="002A2708"/>
    <w:rsid w:val="002A2B2D"/>
    <w:rsid w:val="002A2CFB"/>
    <w:rsid w:val="002A31E2"/>
    <w:rsid w:val="002A337B"/>
    <w:rsid w:val="002A35A5"/>
    <w:rsid w:val="002A3EA5"/>
    <w:rsid w:val="002A43DC"/>
    <w:rsid w:val="002A490E"/>
    <w:rsid w:val="002A6A78"/>
    <w:rsid w:val="002A6EA3"/>
    <w:rsid w:val="002A7647"/>
    <w:rsid w:val="002A7C67"/>
    <w:rsid w:val="002B0BE4"/>
    <w:rsid w:val="002B2E76"/>
    <w:rsid w:val="002B43B0"/>
    <w:rsid w:val="002B5195"/>
    <w:rsid w:val="002B5A13"/>
    <w:rsid w:val="002B5FBC"/>
    <w:rsid w:val="002B6061"/>
    <w:rsid w:val="002B6ECB"/>
    <w:rsid w:val="002B749B"/>
    <w:rsid w:val="002B75E3"/>
    <w:rsid w:val="002C05AE"/>
    <w:rsid w:val="002C0EEE"/>
    <w:rsid w:val="002C14D8"/>
    <w:rsid w:val="002C1603"/>
    <w:rsid w:val="002C237A"/>
    <w:rsid w:val="002C2631"/>
    <w:rsid w:val="002C289F"/>
    <w:rsid w:val="002C2977"/>
    <w:rsid w:val="002C40DC"/>
    <w:rsid w:val="002C6827"/>
    <w:rsid w:val="002C76AA"/>
    <w:rsid w:val="002C7BDA"/>
    <w:rsid w:val="002C7EAE"/>
    <w:rsid w:val="002D042D"/>
    <w:rsid w:val="002D0D95"/>
    <w:rsid w:val="002D0F51"/>
    <w:rsid w:val="002D0F7B"/>
    <w:rsid w:val="002D11B8"/>
    <w:rsid w:val="002D281B"/>
    <w:rsid w:val="002D2A20"/>
    <w:rsid w:val="002D2C63"/>
    <w:rsid w:val="002D351C"/>
    <w:rsid w:val="002D58B8"/>
    <w:rsid w:val="002D5C8D"/>
    <w:rsid w:val="002D5F30"/>
    <w:rsid w:val="002D6033"/>
    <w:rsid w:val="002D62BE"/>
    <w:rsid w:val="002D631B"/>
    <w:rsid w:val="002D6343"/>
    <w:rsid w:val="002D6449"/>
    <w:rsid w:val="002D6A4E"/>
    <w:rsid w:val="002D781E"/>
    <w:rsid w:val="002D79BE"/>
    <w:rsid w:val="002E0660"/>
    <w:rsid w:val="002E0EAE"/>
    <w:rsid w:val="002E14FB"/>
    <w:rsid w:val="002E1678"/>
    <w:rsid w:val="002E17CD"/>
    <w:rsid w:val="002E18BB"/>
    <w:rsid w:val="002E1D32"/>
    <w:rsid w:val="002E1FC5"/>
    <w:rsid w:val="002E2196"/>
    <w:rsid w:val="002E23B7"/>
    <w:rsid w:val="002E27B2"/>
    <w:rsid w:val="002E2E12"/>
    <w:rsid w:val="002E3114"/>
    <w:rsid w:val="002E3644"/>
    <w:rsid w:val="002E42B1"/>
    <w:rsid w:val="002E43CC"/>
    <w:rsid w:val="002E49F7"/>
    <w:rsid w:val="002E522B"/>
    <w:rsid w:val="002E6254"/>
    <w:rsid w:val="002E63AA"/>
    <w:rsid w:val="002E6577"/>
    <w:rsid w:val="002E76D7"/>
    <w:rsid w:val="002E773F"/>
    <w:rsid w:val="002E775B"/>
    <w:rsid w:val="002F0034"/>
    <w:rsid w:val="002F0A1A"/>
    <w:rsid w:val="002F133C"/>
    <w:rsid w:val="002F22BF"/>
    <w:rsid w:val="002F2326"/>
    <w:rsid w:val="002F2461"/>
    <w:rsid w:val="002F2B6C"/>
    <w:rsid w:val="002F32BE"/>
    <w:rsid w:val="002F3C9B"/>
    <w:rsid w:val="002F4F61"/>
    <w:rsid w:val="002F57A4"/>
    <w:rsid w:val="002F5944"/>
    <w:rsid w:val="002F5C2C"/>
    <w:rsid w:val="002F6280"/>
    <w:rsid w:val="002F6382"/>
    <w:rsid w:val="002F668A"/>
    <w:rsid w:val="002F74F0"/>
    <w:rsid w:val="002F77A8"/>
    <w:rsid w:val="002F77C8"/>
    <w:rsid w:val="003004FF"/>
    <w:rsid w:val="003007B3"/>
    <w:rsid w:val="00300832"/>
    <w:rsid w:val="00300CE4"/>
    <w:rsid w:val="00301526"/>
    <w:rsid w:val="00301F4A"/>
    <w:rsid w:val="00302346"/>
    <w:rsid w:val="00302EC5"/>
    <w:rsid w:val="00303832"/>
    <w:rsid w:val="00303E02"/>
    <w:rsid w:val="00304841"/>
    <w:rsid w:val="00305D0F"/>
    <w:rsid w:val="00305D50"/>
    <w:rsid w:val="00307145"/>
    <w:rsid w:val="00307887"/>
    <w:rsid w:val="003103FC"/>
    <w:rsid w:val="00310982"/>
    <w:rsid w:val="00311474"/>
    <w:rsid w:val="003114F4"/>
    <w:rsid w:val="00311990"/>
    <w:rsid w:val="003120C5"/>
    <w:rsid w:val="0031243A"/>
    <w:rsid w:val="00312606"/>
    <w:rsid w:val="003138DE"/>
    <w:rsid w:val="00314AEB"/>
    <w:rsid w:val="00314C4C"/>
    <w:rsid w:val="003155CA"/>
    <w:rsid w:val="003168AB"/>
    <w:rsid w:val="003170E5"/>
    <w:rsid w:val="00317D6D"/>
    <w:rsid w:val="00317FF3"/>
    <w:rsid w:val="003202CD"/>
    <w:rsid w:val="00320F97"/>
    <w:rsid w:val="00321298"/>
    <w:rsid w:val="00322324"/>
    <w:rsid w:val="00322882"/>
    <w:rsid w:val="00322D00"/>
    <w:rsid w:val="003230B3"/>
    <w:rsid w:val="003235E7"/>
    <w:rsid w:val="003236BB"/>
    <w:rsid w:val="003236D9"/>
    <w:rsid w:val="00323E15"/>
    <w:rsid w:val="00324178"/>
    <w:rsid w:val="0032493C"/>
    <w:rsid w:val="00325808"/>
    <w:rsid w:val="003258A6"/>
    <w:rsid w:val="00325E57"/>
    <w:rsid w:val="003277CA"/>
    <w:rsid w:val="003279A1"/>
    <w:rsid w:val="00330930"/>
    <w:rsid w:val="00330A84"/>
    <w:rsid w:val="003312B1"/>
    <w:rsid w:val="00331921"/>
    <w:rsid w:val="00332464"/>
    <w:rsid w:val="003327AC"/>
    <w:rsid w:val="00332A7D"/>
    <w:rsid w:val="00332CD1"/>
    <w:rsid w:val="00332DAE"/>
    <w:rsid w:val="003330AB"/>
    <w:rsid w:val="003331AE"/>
    <w:rsid w:val="00333691"/>
    <w:rsid w:val="00333A2C"/>
    <w:rsid w:val="00333C5B"/>
    <w:rsid w:val="00334039"/>
    <w:rsid w:val="00334943"/>
    <w:rsid w:val="00336233"/>
    <w:rsid w:val="00336DCF"/>
    <w:rsid w:val="00337468"/>
    <w:rsid w:val="0034005B"/>
    <w:rsid w:val="00340607"/>
    <w:rsid w:val="00340DCD"/>
    <w:rsid w:val="0034103B"/>
    <w:rsid w:val="00341344"/>
    <w:rsid w:val="00341B23"/>
    <w:rsid w:val="0034205B"/>
    <w:rsid w:val="00343A46"/>
    <w:rsid w:val="003448AB"/>
    <w:rsid w:val="00344DE1"/>
    <w:rsid w:val="00345430"/>
    <w:rsid w:val="003454D9"/>
    <w:rsid w:val="00345DF7"/>
    <w:rsid w:val="003479A8"/>
    <w:rsid w:val="003479EB"/>
    <w:rsid w:val="00347BB1"/>
    <w:rsid w:val="00350C1A"/>
    <w:rsid w:val="00352CF8"/>
    <w:rsid w:val="00352E52"/>
    <w:rsid w:val="00353104"/>
    <w:rsid w:val="003531A1"/>
    <w:rsid w:val="003543A7"/>
    <w:rsid w:val="003544D1"/>
    <w:rsid w:val="003557B7"/>
    <w:rsid w:val="00355A07"/>
    <w:rsid w:val="00355B98"/>
    <w:rsid w:val="003561B4"/>
    <w:rsid w:val="00356D4A"/>
    <w:rsid w:val="00356F99"/>
    <w:rsid w:val="00357527"/>
    <w:rsid w:val="003609F8"/>
    <w:rsid w:val="00360A59"/>
    <w:rsid w:val="00361C5A"/>
    <w:rsid w:val="003620C8"/>
    <w:rsid w:val="0036223B"/>
    <w:rsid w:val="00363F18"/>
    <w:rsid w:val="003644D1"/>
    <w:rsid w:val="00364BCC"/>
    <w:rsid w:val="0036584E"/>
    <w:rsid w:val="00365F59"/>
    <w:rsid w:val="0036629E"/>
    <w:rsid w:val="00366791"/>
    <w:rsid w:val="00366B2E"/>
    <w:rsid w:val="00367A2D"/>
    <w:rsid w:val="00367BB3"/>
    <w:rsid w:val="00367BBF"/>
    <w:rsid w:val="00367FFA"/>
    <w:rsid w:val="003701E1"/>
    <w:rsid w:val="00370DF3"/>
    <w:rsid w:val="00371616"/>
    <w:rsid w:val="00372100"/>
    <w:rsid w:val="00373112"/>
    <w:rsid w:val="003733C1"/>
    <w:rsid w:val="0037393F"/>
    <w:rsid w:val="00373FE5"/>
    <w:rsid w:val="003742AD"/>
    <w:rsid w:val="00374871"/>
    <w:rsid w:val="00374B35"/>
    <w:rsid w:val="00374C36"/>
    <w:rsid w:val="0037517D"/>
    <w:rsid w:val="003756D4"/>
    <w:rsid w:val="003758B7"/>
    <w:rsid w:val="00375B54"/>
    <w:rsid w:val="00375F44"/>
    <w:rsid w:val="00376A8B"/>
    <w:rsid w:val="00376CD1"/>
    <w:rsid w:val="00376F86"/>
    <w:rsid w:val="00377216"/>
    <w:rsid w:val="00377361"/>
    <w:rsid w:val="00377C2A"/>
    <w:rsid w:val="00377D99"/>
    <w:rsid w:val="003807F3"/>
    <w:rsid w:val="0038112C"/>
    <w:rsid w:val="00381FF0"/>
    <w:rsid w:val="0038284C"/>
    <w:rsid w:val="00384127"/>
    <w:rsid w:val="003843D9"/>
    <w:rsid w:val="00384711"/>
    <w:rsid w:val="00384D33"/>
    <w:rsid w:val="00384EF1"/>
    <w:rsid w:val="00385663"/>
    <w:rsid w:val="00385BF4"/>
    <w:rsid w:val="0038609A"/>
    <w:rsid w:val="003860DA"/>
    <w:rsid w:val="0038612D"/>
    <w:rsid w:val="0038638D"/>
    <w:rsid w:val="003864D2"/>
    <w:rsid w:val="00386784"/>
    <w:rsid w:val="00387E31"/>
    <w:rsid w:val="00387E47"/>
    <w:rsid w:val="0039068D"/>
    <w:rsid w:val="003919D9"/>
    <w:rsid w:val="00391EEE"/>
    <w:rsid w:val="0039294C"/>
    <w:rsid w:val="00393186"/>
    <w:rsid w:val="00393BA1"/>
    <w:rsid w:val="00393BA4"/>
    <w:rsid w:val="003946CF"/>
    <w:rsid w:val="00394A50"/>
    <w:rsid w:val="00394C6F"/>
    <w:rsid w:val="003952CE"/>
    <w:rsid w:val="00395CB7"/>
    <w:rsid w:val="003A0251"/>
    <w:rsid w:val="003A0D66"/>
    <w:rsid w:val="003A34C1"/>
    <w:rsid w:val="003A4350"/>
    <w:rsid w:val="003A44A6"/>
    <w:rsid w:val="003A45DC"/>
    <w:rsid w:val="003A58BD"/>
    <w:rsid w:val="003A5FAD"/>
    <w:rsid w:val="003A6134"/>
    <w:rsid w:val="003A62FE"/>
    <w:rsid w:val="003A6F2D"/>
    <w:rsid w:val="003A776E"/>
    <w:rsid w:val="003A7A8C"/>
    <w:rsid w:val="003B0210"/>
    <w:rsid w:val="003B0AC4"/>
    <w:rsid w:val="003B0B62"/>
    <w:rsid w:val="003B1123"/>
    <w:rsid w:val="003B1472"/>
    <w:rsid w:val="003B2672"/>
    <w:rsid w:val="003B2B3C"/>
    <w:rsid w:val="003B3604"/>
    <w:rsid w:val="003B45EE"/>
    <w:rsid w:val="003B518D"/>
    <w:rsid w:val="003B65B5"/>
    <w:rsid w:val="003B6BF2"/>
    <w:rsid w:val="003B6CED"/>
    <w:rsid w:val="003B71BC"/>
    <w:rsid w:val="003B71D3"/>
    <w:rsid w:val="003B740D"/>
    <w:rsid w:val="003C0328"/>
    <w:rsid w:val="003C073E"/>
    <w:rsid w:val="003C0897"/>
    <w:rsid w:val="003C1E42"/>
    <w:rsid w:val="003C26A8"/>
    <w:rsid w:val="003C27ED"/>
    <w:rsid w:val="003C2928"/>
    <w:rsid w:val="003C3CD6"/>
    <w:rsid w:val="003C3F61"/>
    <w:rsid w:val="003C4267"/>
    <w:rsid w:val="003C4A4A"/>
    <w:rsid w:val="003C5A9B"/>
    <w:rsid w:val="003C5D3B"/>
    <w:rsid w:val="003C5F9A"/>
    <w:rsid w:val="003C6604"/>
    <w:rsid w:val="003C697A"/>
    <w:rsid w:val="003C6DA2"/>
    <w:rsid w:val="003D1709"/>
    <w:rsid w:val="003D18DE"/>
    <w:rsid w:val="003D1904"/>
    <w:rsid w:val="003D1CB9"/>
    <w:rsid w:val="003D1D91"/>
    <w:rsid w:val="003D1F1A"/>
    <w:rsid w:val="003D267C"/>
    <w:rsid w:val="003D3DA3"/>
    <w:rsid w:val="003D42B1"/>
    <w:rsid w:val="003D4838"/>
    <w:rsid w:val="003D4A82"/>
    <w:rsid w:val="003D5226"/>
    <w:rsid w:val="003D74FE"/>
    <w:rsid w:val="003D7D88"/>
    <w:rsid w:val="003D7E12"/>
    <w:rsid w:val="003E078B"/>
    <w:rsid w:val="003E08A3"/>
    <w:rsid w:val="003E1CCC"/>
    <w:rsid w:val="003E21E7"/>
    <w:rsid w:val="003E2940"/>
    <w:rsid w:val="003E2B37"/>
    <w:rsid w:val="003E2D40"/>
    <w:rsid w:val="003E2E16"/>
    <w:rsid w:val="003E3775"/>
    <w:rsid w:val="003E3C3E"/>
    <w:rsid w:val="003E3E76"/>
    <w:rsid w:val="003E4CD3"/>
    <w:rsid w:val="003E53B8"/>
    <w:rsid w:val="003E571B"/>
    <w:rsid w:val="003E5CC2"/>
    <w:rsid w:val="003E5D2F"/>
    <w:rsid w:val="003E5E11"/>
    <w:rsid w:val="003E630A"/>
    <w:rsid w:val="003E742F"/>
    <w:rsid w:val="003E79D2"/>
    <w:rsid w:val="003F1695"/>
    <w:rsid w:val="003F217A"/>
    <w:rsid w:val="003F252E"/>
    <w:rsid w:val="003F34E2"/>
    <w:rsid w:val="003F3952"/>
    <w:rsid w:val="003F3BE2"/>
    <w:rsid w:val="003F5430"/>
    <w:rsid w:val="003F5D04"/>
    <w:rsid w:val="003F61B7"/>
    <w:rsid w:val="003F7E15"/>
    <w:rsid w:val="00400C26"/>
    <w:rsid w:val="0040159B"/>
    <w:rsid w:val="0040274D"/>
    <w:rsid w:val="00402A58"/>
    <w:rsid w:val="00403897"/>
    <w:rsid w:val="0040427E"/>
    <w:rsid w:val="00404937"/>
    <w:rsid w:val="00404C15"/>
    <w:rsid w:val="00404CD4"/>
    <w:rsid w:val="00405321"/>
    <w:rsid w:val="004058B5"/>
    <w:rsid w:val="00405ED7"/>
    <w:rsid w:val="00406931"/>
    <w:rsid w:val="00407A5B"/>
    <w:rsid w:val="00407BD5"/>
    <w:rsid w:val="004122AD"/>
    <w:rsid w:val="00412402"/>
    <w:rsid w:val="00414F59"/>
    <w:rsid w:val="004160C2"/>
    <w:rsid w:val="0041651E"/>
    <w:rsid w:val="00416C79"/>
    <w:rsid w:val="00416D89"/>
    <w:rsid w:val="00417085"/>
    <w:rsid w:val="00417603"/>
    <w:rsid w:val="004176EB"/>
    <w:rsid w:val="00417D02"/>
    <w:rsid w:val="00420710"/>
    <w:rsid w:val="004215DF"/>
    <w:rsid w:val="0042179F"/>
    <w:rsid w:val="00421961"/>
    <w:rsid w:val="00422204"/>
    <w:rsid w:val="00422526"/>
    <w:rsid w:val="004225C8"/>
    <w:rsid w:val="00422671"/>
    <w:rsid w:val="00422A8E"/>
    <w:rsid w:val="00422BDE"/>
    <w:rsid w:val="00423206"/>
    <w:rsid w:val="00423992"/>
    <w:rsid w:val="00424A98"/>
    <w:rsid w:val="00424D9E"/>
    <w:rsid w:val="004252AC"/>
    <w:rsid w:val="00425569"/>
    <w:rsid w:val="00425895"/>
    <w:rsid w:val="00426537"/>
    <w:rsid w:val="00426FFD"/>
    <w:rsid w:val="004275E1"/>
    <w:rsid w:val="004306D0"/>
    <w:rsid w:val="00431886"/>
    <w:rsid w:val="004318CB"/>
    <w:rsid w:val="004319E8"/>
    <w:rsid w:val="00432190"/>
    <w:rsid w:val="004322B0"/>
    <w:rsid w:val="00432A95"/>
    <w:rsid w:val="00432B2A"/>
    <w:rsid w:val="00432C98"/>
    <w:rsid w:val="0043389E"/>
    <w:rsid w:val="004338A6"/>
    <w:rsid w:val="00433DEC"/>
    <w:rsid w:val="00434378"/>
    <w:rsid w:val="0043485D"/>
    <w:rsid w:val="004354BE"/>
    <w:rsid w:val="00435BA1"/>
    <w:rsid w:val="00435DAB"/>
    <w:rsid w:val="00436170"/>
    <w:rsid w:val="004366C8"/>
    <w:rsid w:val="004368CE"/>
    <w:rsid w:val="00437029"/>
    <w:rsid w:val="00437586"/>
    <w:rsid w:val="00437DCD"/>
    <w:rsid w:val="004400DF"/>
    <w:rsid w:val="00440139"/>
    <w:rsid w:val="00440C15"/>
    <w:rsid w:val="00441C18"/>
    <w:rsid w:val="00442446"/>
    <w:rsid w:val="004427FD"/>
    <w:rsid w:val="00442AD2"/>
    <w:rsid w:val="00442FEC"/>
    <w:rsid w:val="00443021"/>
    <w:rsid w:val="004433EA"/>
    <w:rsid w:val="004436C1"/>
    <w:rsid w:val="00444CC4"/>
    <w:rsid w:val="00444F09"/>
    <w:rsid w:val="00444F24"/>
    <w:rsid w:val="004457F8"/>
    <w:rsid w:val="00445F74"/>
    <w:rsid w:val="004461C8"/>
    <w:rsid w:val="0044643A"/>
    <w:rsid w:val="00447544"/>
    <w:rsid w:val="00450D62"/>
    <w:rsid w:val="00451131"/>
    <w:rsid w:val="00451904"/>
    <w:rsid w:val="004523CE"/>
    <w:rsid w:val="004526F3"/>
    <w:rsid w:val="004526FA"/>
    <w:rsid w:val="00452F61"/>
    <w:rsid w:val="00453100"/>
    <w:rsid w:val="004532D2"/>
    <w:rsid w:val="00453C4A"/>
    <w:rsid w:val="00454CED"/>
    <w:rsid w:val="00454D67"/>
    <w:rsid w:val="00455139"/>
    <w:rsid w:val="0045515A"/>
    <w:rsid w:val="00455DB7"/>
    <w:rsid w:val="00455F4C"/>
    <w:rsid w:val="00456251"/>
    <w:rsid w:val="0045694A"/>
    <w:rsid w:val="00457505"/>
    <w:rsid w:val="00457ADF"/>
    <w:rsid w:val="00457C9A"/>
    <w:rsid w:val="00457D22"/>
    <w:rsid w:val="0046068D"/>
    <w:rsid w:val="00460842"/>
    <w:rsid w:val="004610AE"/>
    <w:rsid w:val="0046184E"/>
    <w:rsid w:val="00461892"/>
    <w:rsid w:val="004629C0"/>
    <w:rsid w:val="00463CB6"/>
    <w:rsid w:val="00464318"/>
    <w:rsid w:val="004650C6"/>
    <w:rsid w:val="004651BC"/>
    <w:rsid w:val="00466623"/>
    <w:rsid w:val="004671B4"/>
    <w:rsid w:val="004676CA"/>
    <w:rsid w:val="0046792A"/>
    <w:rsid w:val="00467B89"/>
    <w:rsid w:val="00467E5B"/>
    <w:rsid w:val="004705AE"/>
    <w:rsid w:val="004705F8"/>
    <w:rsid w:val="00470EC7"/>
    <w:rsid w:val="00471954"/>
    <w:rsid w:val="0047221B"/>
    <w:rsid w:val="00472A4B"/>
    <w:rsid w:val="00472ACE"/>
    <w:rsid w:val="00472FD5"/>
    <w:rsid w:val="00473965"/>
    <w:rsid w:val="00473E04"/>
    <w:rsid w:val="00475F16"/>
    <w:rsid w:val="00475F20"/>
    <w:rsid w:val="00476910"/>
    <w:rsid w:val="00477A35"/>
    <w:rsid w:val="00477BFA"/>
    <w:rsid w:val="00477E6B"/>
    <w:rsid w:val="004802B8"/>
    <w:rsid w:val="00480DC5"/>
    <w:rsid w:val="004810BF"/>
    <w:rsid w:val="00481144"/>
    <w:rsid w:val="00481C8C"/>
    <w:rsid w:val="0048203D"/>
    <w:rsid w:val="0048226D"/>
    <w:rsid w:val="0048234B"/>
    <w:rsid w:val="00483F8C"/>
    <w:rsid w:val="004847AB"/>
    <w:rsid w:val="00484E37"/>
    <w:rsid w:val="004870FC"/>
    <w:rsid w:val="00487BC0"/>
    <w:rsid w:val="00487DCF"/>
    <w:rsid w:val="00490276"/>
    <w:rsid w:val="00490491"/>
    <w:rsid w:val="004917F1"/>
    <w:rsid w:val="00491F39"/>
    <w:rsid w:val="00492715"/>
    <w:rsid w:val="00492AA8"/>
    <w:rsid w:val="004931C4"/>
    <w:rsid w:val="00493A44"/>
    <w:rsid w:val="00493BFB"/>
    <w:rsid w:val="00493F9D"/>
    <w:rsid w:val="004945E2"/>
    <w:rsid w:val="00494A1D"/>
    <w:rsid w:val="00494ED6"/>
    <w:rsid w:val="00495AD8"/>
    <w:rsid w:val="00495B68"/>
    <w:rsid w:val="00496740"/>
    <w:rsid w:val="0049732B"/>
    <w:rsid w:val="00497528"/>
    <w:rsid w:val="004977BF"/>
    <w:rsid w:val="00497B47"/>
    <w:rsid w:val="00497F99"/>
    <w:rsid w:val="004A039A"/>
    <w:rsid w:val="004A1CA1"/>
    <w:rsid w:val="004A38D7"/>
    <w:rsid w:val="004A422C"/>
    <w:rsid w:val="004A4B74"/>
    <w:rsid w:val="004A6408"/>
    <w:rsid w:val="004A6781"/>
    <w:rsid w:val="004A6F9C"/>
    <w:rsid w:val="004A7283"/>
    <w:rsid w:val="004A757D"/>
    <w:rsid w:val="004A75F5"/>
    <w:rsid w:val="004A7CF7"/>
    <w:rsid w:val="004B0EDB"/>
    <w:rsid w:val="004B15F1"/>
    <w:rsid w:val="004B1F00"/>
    <w:rsid w:val="004B21B0"/>
    <w:rsid w:val="004B2E62"/>
    <w:rsid w:val="004B33BC"/>
    <w:rsid w:val="004B3864"/>
    <w:rsid w:val="004B39DB"/>
    <w:rsid w:val="004B3F3C"/>
    <w:rsid w:val="004B449A"/>
    <w:rsid w:val="004B4B43"/>
    <w:rsid w:val="004B4D8D"/>
    <w:rsid w:val="004B4FA6"/>
    <w:rsid w:val="004B5281"/>
    <w:rsid w:val="004B5319"/>
    <w:rsid w:val="004B53D5"/>
    <w:rsid w:val="004B68EB"/>
    <w:rsid w:val="004B705D"/>
    <w:rsid w:val="004B7208"/>
    <w:rsid w:val="004C03D9"/>
    <w:rsid w:val="004C0AE3"/>
    <w:rsid w:val="004C12E2"/>
    <w:rsid w:val="004C1A5E"/>
    <w:rsid w:val="004C1E10"/>
    <w:rsid w:val="004C28F3"/>
    <w:rsid w:val="004C2D09"/>
    <w:rsid w:val="004C3563"/>
    <w:rsid w:val="004C35F9"/>
    <w:rsid w:val="004C5178"/>
    <w:rsid w:val="004C5923"/>
    <w:rsid w:val="004C5BBA"/>
    <w:rsid w:val="004C5E3C"/>
    <w:rsid w:val="004C5F24"/>
    <w:rsid w:val="004C6082"/>
    <w:rsid w:val="004C6BE4"/>
    <w:rsid w:val="004C796A"/>
    <w:rsid w:val="004C7AD3"/>
    <w:rsid w:val="004D065D"/>
    <w:rsid w:val="004D1263"/>
    <w:rsid w:val="004D18A7"/>
    <w:rsid w:val="004D35B2"/>
    <w:rsid w:val="004D4120"/>
    <w:rsid w:val="004D52F8"/>
    <w:rsid w:val="004D6A15"/>
    <w:rsid w:val="004D6AAE"/>
    <w:rsid w:val="004D7458"/>
    <w:rsid w:val="004E090D"/>
    <w:rsid w:val="004E0C50"/>
    <w:rsid w:val="004E0D40"/>
    <w:rsid w:val="004E0F4C"/>
    <w:rsid w:val="004E1A96"/>
    <w:rsid w:val="004E1B57"/>
    <w:rsid w:val="004E1DB6"/>
    <w:rsid w:val="004E3133"/>
    <w:rsid w:val="004E37FD"/>
    <w:rsid w:val="004E3A9A"/>
    <w:rsid w:val="004E3B67"/>
    <w:rsid w:val="004E409A"/>
    <w:rsid w:val="004E4787"/>
    <w:rsid w:val="004E4927"/>
    <w:rsid w:val="004E4DF0"/>
    <w:rsid w:val="004E506B"/>
    <w:rsid w:val="004E55DA"/>
    <w:rsid w:val="004E62AB"/>
    <w:rsid w:val="004E633E"/>
    <w:rsid w:val="004E6BA2"/>
    <w:rsid w:val="004E72BF"/>
    <w:rsid w:val="004E7A5D"/>
    <w:rsid w:val="004E7FA2"/>
    <w:rsid w:val="004F01D5"/>
    <w:rsid w:val="004F04A4"/>
    <w:rsid w:val="004F0C5F"/>
    <w:rsid w:val="004F0E5C"/>
    <w:rsid w:val="004F1236"/>
    <w:rsid w:val="004F1E1D"/>
    <w:rsid w:val="004F2707"/>
    <w:rsid w:val="004F34B7"/>
    <w:rsid w:val="004F3969"/>
    <w:rsid w:val="004F3A99"/>
    <w:rsid w:val="004F4577"/>
    <w:rsid w:val="004F47C9"/>
    <w:rsid w:val="004F573F"/>
    <w:rsid w:val="004F5DFE"/>
    <w:rsid w:val="004F664E"/>
    <w:rsid w:val="004F6A1D"/>
    <w:rsid w:val="004F6CEA"/>
    <w:rsid w:val="004F705E"/>
    <w:rsid w:val="004F728D"/>
    <w:rsid w:val="004F7B55"/>
    <w:rsid w:val="004F7D5C"/>
    <w:rsid w:val="005002FB"/>
    <w:rsid w:val="005003CD"/>
    <w:rsid w:val="005007E3"/>
    <w:rsid w:val="0050159A"/>
    <w:rsid w:val="00501E63"/>
    <w:rsid w:val="00501E96"/>
    <w:rsid w:val="00502CA4"/>
    <w:rsid w:val="0050333F"/>
    <w:rsid w:val="005035C5"/>
    <w:rsid w:val="005035C6"/>
    <w:rsid w:val="00503B7D"/>
    <w:rsid w:val="00503E64"/>
    <w:rsid w:val="00504358"/>
    <w:rsid w:val="00505441"/>
    <w:rsid w:val="00505A64"/>
    <w:rsid w:val="00505CF2"/>
    <w:rsid w:val="00505E27"/>
    <w:rsid w:val="005065AC"/>
    <w:rsid w:val="00507451"/>
    <w:rsid w:val="00507A68"/>
    <w:rsid w:val="0051010C"/>
    <w:rsid w:val="0051042A"/>
    <w:rsid w:val="00510F4F"/>
    <w:rsid w:val="00511A0C"/>
    <w:rsid w:val="00511B9E"/>
    <w:rsid w:val="00511DCF"/>
    <w:rsid w:val="0051301C"/>
    <w:rsid w:val="00513A1F"/>
    <w:rsid w:val="005146E5"/>
    <w:rsid w:val="00514986"/>
    <w:rsid w:val="0051528A"/>
    <w:rsid w:val="0051556D"/>
    <w:rsid w:val="005159F3"/>
    <w:rsid w:val="00516C8A"/>
    <w:rsid w:val="00516EDE"/>
    <w:rsid w:val="00517823"/>
    <w:rsid w:val="00517F8A"/>
    <w:rsid w:val="005202BC"/>
    <w:rsid w:val="00520482"/>
    <w:rsid w:val="00520E5C"/>
    <w:rsid w:val="0052103C"/>
    <w:rsid w:val="00521771"/>
    <w:rsid w:val="00521D05"/>
    <w:rsid w:val="00521FA5"/>
    <w:rsid w:val="00522D28"/>
    <w:rsid w:val="00523199"/>
    <w:rsid w:val="005231B2"/>
    <w:rsid w:val="00526915"/>
    <w:rsid w:val="00527193"/>
    <w:rsid w:val="0053132E"/>
    <w:rsid w:val="00531382"/>
    <w:rsid w:val="00531940"/>
    <w:rsid w:val="00531EE0"/>
    <w:rsid w:val="0053207A"/>
    <w:rsid w:val="00532754"/>
    <w:rsid w:val="005329A1"/>
    <w:rsid w:val="00532DA1"/>
    <w:rsid w:val="00532E22"/>
    <w:rsid w:val="005330A6"/>
    <w:rsid w:val="005330AB"/>
    <w:rsid w:val="005330B9"/>
    <w:rsid w:val="00533549"/>
    <w:rsid w:val="00533AF2"/>
    <w:rsid w:val="0053494C"/>
    <w:rsid w:val="00534F4B"/>
    <w:rsid w:val="0053659C"/>
    <w:rsid w:val="00536CD2"/>
    <w:rsid w:val="00537950"/>
    <w:rsid w:val="00537A04"/>
    <w:rsid w:val="0054043F"/>
    <w:rsid w:val="00540C15"/>
    <w:rsid w:val="00540E0F"/>
    <w:rsid w:val="0054103D"/>
    <w:rsid w:val="005414AE"/>
    <w:rsid w:val="00541A39"/>
    <w:rsid w:val="005438A3"/>
    <w:rsid w:val="00543958"/>
    <w:rsid w:val="00544B97"/>
    <w:rsid w:val="00544D07"/>
    <w:rsid w:val="00545599"/>
    <w:rsid w:val="00545F86"/>
    <w:rsid w:val="00546493"/>
    <w:rsid w:val="00546ABF"/>
    <w:rsid w:val="00546EBC"/>
    <w:rsid w:val="00547D7E"/>
    <w:rsid w:val="00551BAC"/>
    <w:rsid w:val="005528AF"/>
    <w:rsid w:val="005537CC"/>
    <w:rsid w:val="00553A7B"/>
    <w:rsid w:val="00553F7E"/>
    <w:rsid w:val="005548E7"/>
    <w:rsid w:val="00554DBF"/>
    <w:rsid w:val="00554EA3"/>
    <w:rsid w:val="00554F31"/>
    <w:rsid w:val="00555A35"/>
    <w:rsid w:val="00555A6B"/>
    <w:rsid w:val="00556358"/>
    <w:rsid w:val="00557378"/>
    <w:rsid w:val="00557403"/>
    <w:rsid w:val="00557794"/>
    <w:rsid w:val="0055795C"/>
    <w:rsid w:val="005605B3"/>
    <w:rsid w:val="00560635"/>
    <w:rsid w:val="00560BFF"/>
    <w:rsid w:val="00560E74"/>
    <w:rsid w:val="00562635"/>
    <w:rsid w:val="00562EE8"/>
    <w:rsid w:val="00563FD1"/>
    <w:rsid w:val="00564D54"/>
    <w:rsid w:val="00565659"/>
    <w:rsid w:val="00565DDE"/>
    <w:rsid w:val="00565F9B"/>
    <w:rsid w:val="005661B4"/>
    <w:rsid w:val="0056687F"/>
    <w:rsid w:val="00567991"/>
    <w:rsid w:val="00570897"/>
    <w:rsid w:val="00571188"/>
    <w:rsid w:val="005717AE"/>
    <w:rsid w:val="00572EF9"/>
    <w:rsid w:val="00573026"/>
    <w:rsid w:val="00573781"/>
    <w:rsid w:val="005761C4"/>
    <w:rsid w:val="0057631D"/>
    <w:rsid w:val="005766D1"/>
    <w:rsid w:val="0057688A"/>
    <w:rsid w:val="00577617"/>
    <w:rsid w:val="005776C7"/>
    <w:rsid w:val="00577719"/>
    <w:rsid w:val="00577CB4"/>
    <w:rsid w:val="00580A12"/>
    <w:rsid w:val="00580D76"/>
    <w:rsid w:val="00580E5C"/>
    <w:rsid w:val="005810CD"/>
    <w:rsid w:val="005815DA"/>
    <w:rsid w:val="00581878"/>
    <w:rsid w:val="00581975"/>
    <w:rsid w:val="00581CAE"/>
    <w:rsid w:val="00582214"/>
    <w:rsid w:val="00582357"/>
    <w:rsid w:val="00583943"/>
    <w:rsid w:val="00583966"/>
    <w:rsid w:val="00584364"/>
    <w:rsid w:val="005845BA"/>
    <w:rsid w:val="00585C10"/>
    <w:rsid w:val="00585EEC"/>
    <w:rsid w:val="005865D4"/>
    <w:rsid w:val="005873BE"/>
    <w:rsid w:val="005900FA"/>
    <w:rsid w:val="00590438"/>
    <w:rsid w:val="00591899"/>
    <w:rsid w:val="005921D2"/>
    <w:rsid w:val="00592248"/>
    <w:rsid w:val="00592319"/>
    <w:rsid w:val="0059239F"/>
    <w:rsid w:val="005928D8"/>
    <w:rsid w:val="00592BD9"/>
    <w:rsid w:val="00592CC3"/>
    <w:rsid w:val="00594417"/>
    <w:rsid w:val="005949C6"/>
    <w:rsid w:val="00594B11"/>
    <w:rsid w:val="00594B58"/>
    <w:rsid w:val="00595041"/>
    <w:rsid w:val="005951FE"/>
    <w:rsid w:val="00595423"/>
    <w:rsid w:val="00596018"/>
    <w:rsid w:val="0059638F"/>
    <w:rsid w:val="005963B8"/>
    <w:rsid w:val="005964E7"/>
    <w:rsid w:val="005968BF"/>
    <w:rsid w:val="00596EF8"/>
    <w:rsid w:val="00597409"/>
    <w:rsid w:val="0059742F"/>
    <w:rsid w:val="0059775E"/>
    <w:rsid w:val="0059784D"/>
    <w:rsid w:val="00597ABF"/>
    <w:rsid w:val="005A1BB9"/>
    <w:rsid w:val="005A2ADC"/>
    <w:rsid w:val="005A3368"/>
    <w:rsid w:val="005A3E3B"/>
    <w:rsid w:val="005A43B7"/>
    <w:rsid w:val="005A4F15"/>
    <w:rsid w:val="005A5915"/>
    <w:rsid w:val="005A5E29"/>
    <w:rsid w:val="005A66F7"/>
    <w:rsid w:val="005A69C5"/>
    <w:rsid w:val="005A7AA8"/>
    <w:rsid w:val="005A7E8F"/>
    <w:rsid w:val="005B005F"/>
    <w:rsid w:val="005B0604"/>
    <w:rsid w:val="005B1E0B"/>
    <w:rsid w:val="005B3FE1"/>
    <w:rsid w:val="005B45AB"/>
    <w:rsid w:val="005B4BCC"/>
    <w:rsid w:val="005B5EF1"/>
    <w:rsid w:val="005B7CDB"/>
    <w:rsid w:val="005C0852"/>
    <w:rsid w:val="005C0EBA"/>
    <w:rsid w:val="005C1079"/>
    <w:rsid w:val="005C13A6"/>
    <w:rsid w:val="005C1AD5"/>
    <w:rsid w:val="005C2A58"/>
    <w:rsid w:val="005C2B44"/>
    <w:rsid w:val="005C2E32"/>
    <w:rsid w:val="005C34A6"/>
    <w:rsid w:val="005C423C"/>
    <w:rsid w:val="005C4654"/>
    <w:rsid w:val="005C4867"/>
    <w:rsid w:val="005C4F9B"/>
    <w:rsid w:val="005C5D52"/>
    <w:rsid w:val="005C629E"/>
    <w:rsid w:val="005C6B56"/>
    <w:rsid w:val="005C7514"/>
    <w:rsid w:val="005C76A4"/>
    <w:rsid w:val="005D05BA"/>
    <w:rsid w:val="005D1ADD"/>
    <w:rsid w:val="005D1BE4"/>
    <w:rsid w:val="005D20DF"/>
    <w:rsid w:val="005D2443"/>
    <w:rsid w:val="005D39E4"/>
    <w:rsid w:val="005D3D21"/>
    <w:rsid w:val="005D3DA5"/>
    <w:rsid w:val="005D422E"/>
    <w:rsid w:val="005D5389"/>
    <w:rsid w:val="005D5B7A"/>
    <w:rsid w:val="005D63D4"/>
    <w:rsid w:val="005D6894"/>
    <w:rsid w:val="005D7126"/>
    <w:rsid w:val="005E094A"/>
    <w:rsid w:val="005E0BBD"/>
    <w:rsid w:val="005E0D4C"/>
    <w:rsid w:val="005E1B9A"/>
    <w:rsid w:val="005E1C04"/>
    <w:rsid w:val="005E2758"/>
    <w:rsid w:val="005E2A07"/>
    <w:rsid w:val="005E3EEE"/>
    <w:rsid w:val="005E40EF"/>
    <w:rsid w:val="005E42C5"/>
    <w:rsid w:val="005E4684"/>
    <w:rsid w:val="005E523D"/>
    <w:rsid w:val="005E6BD5"/>
    <w:rsid w:val="005F07E3"/>
    <w:rsid w:val="005F09E5"/>
    <w:rsid w:val="005F1AFE"/>
    <w:rsid w:val="005F2AD0"/>
    <w:rsid w:val="005F2BC1"/>
    <w:rsid w:val="005F397D"/>
    <w:rsid w:val="005F40C7"/>
    <w:rsid w:val="005F41B8"/>
    <w:rsid w:val="005F447C"/>
    <w:rsid w:val="005F5F81"/>
    <w:rsid w:val="005F701B"/>
    <w:rsid w:val="005F772C"/>
    <w:rsid w:val="0060005C"/>
    <w:rsid w:val="00600767"/>
    <w:rsid w:val="006016AA"/>
    <w:rsid w:val="0060247E"/>
    <w:rsid w:val="006027BF"/>
    <w:rsid w:val="00603DBA"/>
    <w:rsid w:val="00604F62"/>
    <w:rsid w:val="00605CCF"/>
    <w:rsid w:val="006064AD"/>
    <w:rsid w:val="00606C51"/>
    <w:rsid w:val="00606F7A"/>
    <w:rsid w:val="00607DA7"/>
    <w:rsid w:val="00611406"/>
    <w:rsid w:val="00611C67"/>
    <w:rsid w:val="00611C70"/>
    <w:rsid w:val="00612361"/>
    <w:rsid w:val="006124EC"/>
    <w:rsid w:val="00613056"/>
    <w:rsid w:val="006138C3"/>
    <w:rsid w:val="00613F7C"/>
    <w:rsid w:val="006142A6"/>
    <w:rsid w:val="0061458A"/>
    <w:rsid w:val="0061475A"/>
    <w:rsid w:val="00614EF2"/>
    <w:rsid w:val="0061548C"/>
    <w:rsid w:val="00616424"/>
    <w:rsid w:val="00616BD1"/>
    <w:rsid w:val="006174DE"/>
    <w:rsid w:val="006179E8"/>
    <w:rsid w:val="00617E2C"/>
    <w:rsid w:val="00621670"/>
    <w:rsid w:val="0062183D"/>
    <w:rsid w:val="00621FEE"/>
    <w:rsid w:val="00622007"/>
    <w:rsid w:val="006223AC"/>
    <w:rsid w:val="0062255D"/>
    <w:rsid w:val="006225B7"/>
    <w:rsid w:val="00622AE6"/>
    <w:rsid w:val="00623F41"/>
    <w:rsid w:val="00624194"/>
    <w:rsid w:val="006253B4"/>
    <w:rsid w:val="006253E8"/>
    <w:rsid w:val="00625450"/>
    <w:rsid w:val="00625A37"/>
    <w:rsid w:val="0062772A"/>
    <w:rsid w:val="00630990"/>
    <w:rsid w:val="00630C0A"/>
    <w:rsid w:val="00630FD8"/>
    <w:rsid w:val="006318C8"/>
    <w:rsid w:val="00631A9B"/>
    <w:rsid w:val="00631E79"/>
    <w:rsid w:val="00632797"/>
    <w:rsid w:val="00632A3A"/>
    <w:rsid w:val="00632C28"/>
    <w:rsid w:val="00632D48"/>
    <w:rsid w:val="006330BA"/>
    <w:rsid w:val="00633518"/>
    <w:rsid w:val="00633D32"/>
    <w:rsid w:val="0063416B"/>
    <w:rsid w:val="006345FC"/>
    <w:rsid w:val="00634DB1"/>
    <w:rsid w:val="00635D58"/>
    <w:rsid w:val="00637E8B"/>
    <w:rsid w:val="00640AF7"/>
    <w:rsid w:val="00641768"/>
    <w:rsid w:val="00641987"/>
    <w:rsid w:val="006420BD"/>
    <w:rsid w:val="006424D1"/>
    <w:rsid w:val="00642525"/>
    <w:rsid w:val="0064278B"/>
    <w:rsid w:val="006431DB"/>
    <w:rsid w:val="00643300"/>
    <w:rsid w:val="00643B73"/>
    <w:rsid w:val="00643D11"/>
    <w:rsid w:val="00644ADE"/>
    <w:rsid w:val="00644D10"/>
    <w:rsid w:val="00644E57"/>
    <w:rsid w:val="00646F0F"/>
    <w:rsid w:val="00647E98"/>
    <w:rsid w:val="0065024A"/>
    <w:rsid w:val="0065057E"/>
    <w:rsid w:val="0065068B"/>
    <w:rsid w:val="006508E5"/>
    <w:rsid w:val="00651394"/>
    <w:rsid w:val="00651BB2"/>
    <w:rsid w:val="00651D23"/>
    <w:rsid w:val="00651F53"/>
    <w:rsid w:val="0065313C"/>
    <w:rsid w:val="00653738"/>
    <w:rsid w:val="0065431B"/>
    <w:rsid w:val="0065482A"/>
    <w:rsid w:val="0065495F"/>
    <w:rsid w:val="0065586E"/>
    <w:rsid w:val="006559DB"/>
    <w:rsid w:val="00655CD9"/>
    <w:rsid w:val="00655DE1"/>
    <w:rsid w:val="006560CE"/>
    <w:rsid w:val="0065693F"/>
    <w:rsid w:val="00656C54"/>
    <w:rsid w:val="00656D64"/>
    <w:rsid w:val="006574DE"/>
    <w:rsid w:val="00657B8C"/>
    <w:rsid w:val="00660359"/>
    <w:rsid w:val="0066156E"/>
    <w:rsid w:val="00661DA5"/>
    <w:rsid w:val="00662328"/>
    <w:rsid w:val="00662628"/>
    <w:rsid w:val="00662C98"/>
    <w:rsid w:val="0066322F"/>
    <w:rsid w:val="00664440"/>
    <w:rsid w:val="00665BE0"/>
    <w:rsid w:val="00665E88"/>
    <w:rsid w:val="00666B74"/>
    <w:rsid w:val="00666C55"/>
    <w:rsid w:val="006672C6"/>
    <w:rsid w:val="00667435"/>
    <w:rsid w:val="006700A7"/>
    <w:rsid w:val="006705AF"/>
    <w:rsid w:val="00670790"/>
    <w:rsid w:val="00671EA1"/>
    <w:rsid w:val="00671F61"/>
    <w:rsid w:val="0067279D"/>
    <w:rsid w:val="006749E2"/>
    <w:rsid w:val="00674A8D"/>
    <w:rsid w:val="00674B0A"/>
    <w:rsid w:val="00675182"/>
    <w:rsid w:val="00675EDA"/>
    <w:rsid w:val="006764F4"/>
    <w:rsid w:val="00676529"/>
    <w:rsid w:val="006768F3"/>
    <w:rsid w:val="006773FF"/>
    <w:rsid w:val="00677462"/>
    <w:rsid w:val="0068017D"/>
    <w:rsid w:val="006802F6"/>
    <w:rsid w:val="00681549"/>
    <w:rsid w:val="00681B8B"/>
    <w:rsid w:val="0068209C"/>
    <w:rsid w:val="006820B5"/>
    <w:rsid w:val="0068224B"/>
    <w:rsid w:val="00682FC9"/>
    <w:rsid w:val="006832C0"/>
    <w:rsid w:val="00683626"/>
    <w:rsid w:val="00683D23"/>
    <w:rsid w:val="00684667"/>
    <w:rsid w:val="00685342"/>
    <w:rsid w:val="00685651"/>
    <w:rsid w:val="00685696"/>
    <w:rsid w:val="00685A9E"/>
    <w:rsid w:val="00685D97"/>
    <w:rsid w:val="00685F84"/>
    <w:rsid w:val="00686699"/>
    <w:rsid w:val="00686A1A"/>
    <w:rsid w:val="00686B98"/>
    <w:rsid w:val="00686C65"/>
    <w:rsid w:val="00686EC4"/>
    <w:rsid w:val="00686EC7"/>
    <w:rsid w:val="0068718D"/>
    <w:rsid w:val="00687368"/>
    <w:rsid w:val="00687443"/>
    <w:rsid w:val="006875E7"/>
    <w:rsid w:val="00690699"/>
    <w:rsid w:val="006911A6"/>
    <w:rsid w:val="006914F0"/>
    <w:rsid w:val="0069174D"/>
    <w:rsid w:val="00691FC9"/>
    <w:rsid w:val="00692BAD"/>
    <w:rsid w:val="00692C5B"/>
    <w:rsid w:val="00693094"/>
    <w:rsid w:val="00694EEB"/>
    <w:rsid w:val="00695267"/>
    <w:rsid w:val="0069532B"/>
    <w:rsid w:val="00695A23"/>
    <w:rsid w:val="00695BF9"/>
    <w:rsid w:val="0069700B"/>
    <w:rsid w:val="006972A9"/>
    <w:rsid w:val="00697551"/>
    <w:rsid w:val="006977AB"/>
    <w:rsid w:val="006A01F7"/>
    <w:rsid w:val="006A1CA4"/>
    <w:rsid w:val="006A2200"/>
    <w:rsid w:val="006A247C"/>
    <w:rsid w:val="006A2C00"/>
    <w:rsid w:val="006A2C47"/>
    <w:rsid w:val="006A43C3"/>
    <w:rsid w:val="006A53EE"/>
    <w:rsid w:val="006A5EE7"/>
    <w:rsid w:val="006A64B2"/>
    <w:rsid w:val="006A6540"/>
    <w:rsid w:val="006A65C3"/>
    <w:rsid w:val="006A67F2"/>
    <w:rsid w:val="006A7721"/>
    <w:rsid w:val="006A77BB"/>
    <w:rsid w:val="006A7E30"/>
    <w:rsid w:val="006B0043"/>
    <w:rsid w:val="006B0709"/>
    <w:rsid w:val="006B0A87"/>
    <w:rsid w:val="006B14B7"/>
    <w:rsid w:val="006B1C10"/>
    <w:rsid w:val="006B1F81"/>
    <w:rsid w:val="006B241C"/>
    <w:rsid w:val="006B286E"/>
    <w:rsid w:val="006B3586"/>
    <w:rsid w:val="006B35B2"/>
    <w:rsid w:val="006B3E77"/>
    <w:rsid w:val="006B5A8C"/>
    <w:rsid w:val="006B65F2"/>
    <w:rsid w:val="006B6C90"/>
    <w:rsid w:val="006C083B"/>
    <w:rsid w:val="006C100A"/>
    <w:rsid w:val="006C102C"/>
    <w:rsid w:val="006C109E"/>
    <w:rsid w:val="006C1270"/>
    <w:rsid w:val="006C25D9"/>
    <w:rsid w:val="006C2767"/>
    <w:rsid w:val="006C278F"/>
    <w:rsid w:val="006C34EC"/>
    <w:rsid w:val="006C35AF"/>
    <w:rsid w:val="006C3F12"/>
    <w:rsid w:val="006C42AC"/>
    <w:rsid w:val="006C4FFB"/>
    <w:rsid w:val="006C523C"/>
    <w:rsid w:val="006C5C39"/>
    <w:rsid w:val="006C61E5"/>
    <w:rsid w:val="006C6764"/>
    <w:rsid w:val="006C69E9"/>
    <w:rsid w:val="006C6D54"/>
    <w:rsid w:val="006C6F64"/>
    <w:rsid w:val="006C7219"/>
    <w:rsid w:val="006C793F"/>
    <w:rsid w:val="006D0DF8"/>
    <w:rsid w:val="006D0F1D"/>
    <w:rsid w:val="006D173E"/>
    <w:rsid w:val="006D244C"/>
    <w:rsid w:val="006D25EB"/>
    <w:rsid w:val="006D2B68"/>
    <w:rsid w:val="006D2E4B"/>
    <w:rsid w:val="006D332E"/>
    <w:rsid w:val="006D3354"/>
    <w:rsid w:val="006D3E04"/>
    <w:rsid w:val="006D3EDD"/>
    <w:rsid w:val="006D3F4A"/>
    <w:rsid w:val="006D3F6F"/>
    <w:rsid w:val="006D407E"/>
    <w:rsid w:val="006D4972"/>
    <w:rsid w:val="006D4FD4"/>
    <w:rsid w:val="006D5F1D"/>
    <w:rsid w:val="006D6217"/>
    <w:rsid w:val="006D6706"/>
    <w:rsid w:val="006D740D"/>
    <w:rsid w:val="006D74D2"/>
    <w:rsid w:val="006D74E8"/>
    <w:rsid w:val="006D75E0"/>
    <w:rsid w:val="006E0BD8"/>
    <w:rsid w:val="006E1F44"/>
    <w:rsid w:val="006E2730"/>
    <w:rsid w:val="006E2D57"/>
    <w:rsid w:val="006E2EA1"/>
    <w:rsid w:val="006E3045"/>
    <w:rsid w:val="006E33E1"/>
    <w:rsid w:val="006E47B1"/>
    <w:rsid w:val="006E51AB"/>
    <w:rsid w:val="006E5C3F"/>
    <w:rsid w:val="006E5FDF"/>
    <w:rsid w:val="006E69C0"/>
    <w:rsid w:val="006E6CD2"/>
    <w:rsid w:val="006E6E1A"/>
    <w:rsid w:val="006E6F62"/>
    <w:rsid w:val="006E7216"/>
    <w:rsid w:val="006E73AF"/>
    <w:rsid w:val="006E795C"/>
    <w:rsid w:val="006F1132"/>
    <w:rsid w:val="006F1328"/>
    <w:rsid w:val="006F1777"/>
    <w:rsid w:val="006F17D7"/>
    <w:rsid w:val="006F24DA"/>
    <w:rsid w:val="006F4240"/>
    <w:rsid w:val="006F47F8"/>
    <w:rsid w:val="006F48C1"/>
    <w:rsid w:val="006F52D9"/>
    <w:rsid w:val="006F598D"/>
    <w:rsid w:val="006F5BCB"/>
    <w:rsid w:val="006F6368"/>
    <w:rsid w:val="006F6558"/>
    <w:rsid w:val="006F6E87"/>
    <w:rsid w:val="006F6FF4"/>
    <w:rsid w:val="006F7F37"/>
    <w:rsid w:val="00700543"/>
    <w:rsid w:val="007008B7"/>
    <w:rsid w:val="00701922"/>
    <w:rsid w:val="00701AFD"/>
    <w:rsid w:val="007020C6"/>
    <w:rsid w:val="0070288B"/>
    <w:rsid w:val="00702B8C"/>
    <w:rsid w:val="00703227"/>
    <w:rsid w:val="00703C7E"/>
    <w:rsid w:val="007051E7"/>
    <w:rsid w:val="00706640"/>
    <w:rsid w:val="007066F6"/>
    <w:rsid w:val="007074B9"/>
    <w:rsid w:val="00707E49"/>
    <w:rsid w:val="00710402"/>
    <w:rsid w:val="007113AD"/>
    <w:rsid w:val="007117F8"/>
    <w:rsid w:val="00711CF8"/>
    <w:rsid w:val="0071227A"/>
    <w:rsid w:val="007135CF"/>
    <w:rsid w:val="00713893"/>
    <w:rsid w:val="0071469B"/>
    <w:rsid w:val="00714A2D"/>
    <w:rsid w:val="0071541E"/>
    <w:rsid w:val="00715F16"/>
    <w:rsid w:val="0071776E"/>
    <w:rsid w:val="0072044F"/>
    <w:rsid w:val="007205A7"/>
    <w:rsid w:val="0072158B"/>
    <w:rsid w:val="00721F7E"/>
    <w:rsid w:val="0072216C"/>
    <w:rsid w:val="0072252A"/>
    <w:rsid w:val="0072265A"/>
    <w:rsid w:val="007232E8"/>
    <w:rsid w:val="0072378E"/>
    <w:rsid w:val="00724358"/>
    <w:rsid w:val="0072446A"/>
    <w:rsid w:val="007249A6"/>
    <w:rsid w:val="00725557"/>
    <w:rsid w:val="00725812"/>
    <w:rsid w:val="0072615E"/>
    <w:rsid w:val="007265D2"/>
    <w:rsid w:val="0072671B"/>
    <w:rsid w:val="00726E2C"/>
    <w:rsid w:val="00727247"/>
    <w:rsid w:val="00727313"/>
    <w:rsid w:val="007301FA"/>
    <w:rsid w:val="00730849"/>
    <w:rsid w:val="00730856"/>
    <w:rsid w:val="00731528"/>
    <w:rsid w:val="00731C46"/>
    <w:rsid w:val="00731D5F"/>
    <w:rsid w:val="00731F94"/>
    <w:rsid w:val="0073242D"/>
    <w:rsid w:val="00732A6C"/>
    <w:rsid w:val="007333BB"/>
    <w:rsid w:val="00733AAC"/>
    <w:rsid w:val="00733CE4"/>
    <w:rsid w:val="00735025"/>
    <w:rsid w:val="00735A73"/>
    <w:rsid w:val="00735DE3"/>
    <w:rsid w:val="00736199"/>
    <w:rsid w:val="007375CE"/>
    <w:rsid w:val="007378DB"/>
    <w:rsid w:val="00737B4B"/>
    <w:rsid w:val="0074041A"/>
    <w:rsid w:val="007407EB"/>
    <w:rsid w:val="007413A4"/>
    <w:rsid w:val="00743CBF"/>
    <w:rsid w:val="00744669"/>
    <w:rsid w:val="007452C1"/>
    <w:rsid w:val="007454CD"/>
    <w:rsid w:val="007458E4"/>
    <w:rsid w:val="007462C1"/>
    <w:rsid w:val="007462F0"/>
    <w:rsid w:val="0074636E"/>
    <w:rsid w:val="00746C18"/>
    <w:rsid w:val="00746DE4"/>
    <w:rsid w:val="00747CB3"/>
    <w:rsid w:val="00747F02"/>
    <w:rsid w:val="007504CE"/>
    <w:rsid w:val="00750A16"/>
    <w:rsid w:val="00751CC3"/>
    <w:rsid w:val="00752616"/>
    <w:rsid w:val="007533CC"/>
    <w:rsid w:val="00753708"/>
    <w:rsid w:val="00753873"/>
    <w:rsid w:val="007539C5"/>
    <w:rsid w:val="00754410"/>
    <w:rsid w:val="00754DA0"/>
    <w:rsid w:val="00755593"/>
    <w:rsid w:val="007558C0"/>
    <w:rsid w:val="007558E1"/>
    <w:rsid w:val="00756AF7"/>
    <w:rsid w:val="00756CD6"/>
    <w:rsid w:val="00756D21"/>
    <w:rsid w:val="007572D3"/>
    <w:rsid w:val="007575AC"/>
    <w:rsid w:val="00760769"/>
    <w:rsid w:val="00762EB1"/>
    <w:rsid w:val="0076323F"/>
    <w:rsid w:val="00764A7E"/>
    <w:rsid w:val="00764CF7"/>
    <w:rsid w:val="007660BD"/>
    <w:rsid w:val="00766DF3"/>
    <w:rsid w:val="00767C1A"/>
    <w:rsid w:val="00767C78"/>
    <w:rsid w:val="007706C6"/>
    <w:rsid w:val="00770E60"/>
    <w:rsid w:val="00771196"/>
    <w:rsid w:val="00771C26"/>
    <w:rsid w:val="00772076"/>
    <w:rsid w:val="007741AF"/>
    <w:rsid w:val="00774986"/>
    <w:rsid w:val="007755DC"/>
    <w:rsid w:val="00775747"/>
    <w:rsid w:val="00775B8C"/>
    <w:rsid w:val="00775EFA"/>
    <w:rsid w:val="007766E5"/>
    <w:rsid w:val="00776BD2"/>
    <w:rsid w:val="00776FCD"/>
    <w:rsid w:val="00777856"/>
    <w:rsid w:val="007801E7"/>
    <w:rsid w:val="00780AF9"/>
    <w:rsid w:val="00780D37"/>
    <w:rsid w:val="00781F56"/>
    <w:rsid w:val="00782011"/>
    <w:rsid w:val="00783C0E"/>
    <w:rsid w:val="00783C53"/>
    <w:rsid w:val="00783E53"/>
    <w:rsid w:val="00784F1F"/>
    <w:rsid w:val="007850C6"/>
    <w:rsid w:val="007852FD"/>
    <w:rsid w:val="0078572A"/>
    <w:rsid w:val="00785922"/>
    <w:rsid w:val="00786595"/>
    <w:rsid w:val="00786C57"/>
    <w:rsid w:val="00786FF4"/>
    <w:rsid w:val="00787109"/>
    <w:rsid w:val="007873F5"/>
    <w:rsid w:val="00787A25"/>
    <w:rsid w:val="00790BCB"/>
    <w:rsid w:val="00791857"/>
    <w:rsid w:val="00791A1E"/>
    <w:rsid w:val="00793FA5"/>
    <w:rsid w:val="00793FFF"/>
    <w:rsid w:val="007940ED"/>
    <w:rsid w:val="0079521F"/>
    <w:rsid w:val="007955D7"/>
    <w:rsid w:val="00795BDB"/>
    <w:rsid w:val="00795D2B"/>
    <w:rsid w:val="0079637D"/>
    <w:rsid w:val="007964FC"/>
    <w:rsid w:val="00796B92"/>
    <w:rsid w:val="00797562"/>
    <w:rsid w:val="007A1D5F"/>
    <w:rsid w:val="007A1E88"/>
    <w:rsid w:val="007A20C4"/>
    <w:rsid w:val="007A2D5F"/>
    <w:rsid w:val="007A317B"/>
    <w:rsid w:val="007A35E0"/>
    <w:rsid w:val="007A3766"/>
    <w:rsid w:val="007A42D9"/>
    <w:rsid w:val="007A4A9C"/>
    <w:rsid w:val="007A4F07"/>
    <w:rsid w:val="007A561E"/>
    <w:rsid w:val="007A6730"/>
    <w:rsid w:val="007A6802"/>
    <w:rsid w:val="007A749E"/>
    <w:rsid w:val="007B0C5F"/>
    <w:rsid w:val="007B153D"/>
    <w:rsid w:val="007B1BC1"/>
    <w:rsid w:val="007B28A8"/>
    <w:rsid w:val="007B2CCA"/>
    <w:rsid w:val="007B32CB"/>
    <w:rsid w:val="007B42A3"/>
    <w:rsid w:val="007B4432"/>
    <w:rsid w:val="007B4700"/>
    <w:rsid w:val="007B4CF6"/>
    <w:rsid w:val="007B59EE"/>
    <w:rsid w:val="007B5E8A"/>
    <w:rsid w:val="007B6545"/>
    <w:rsid w:val="007B696D"/>
    <w:rsid w:val="007B6B75"/>
    <w:rsid w:val="007B6CB5"/>
    <w:rsid w:val="007B6CFF"/>
    <w:rsid w:val="007C09B9"/>
    <w:rsid w:val="007C17A4"/>
    <w:rsid w:val="007C1C28"/>
    <w:rsid w:val="007C2CBA"/>
    <w:rsid w:val="007C2D62"/>
    <w:rsid w:val="007C2EDA"/>
    <w:rsid w:val="007C342E"/>
    <w:rsid w:val="007C348A"/>
    <w:rsid w:val="007C422F"/>
    <w:rsid w:val="007C4CB4"/>
    <w:rsid w:val="007C4CF8"/>
    <w:rsid w:val="007C560D"/>
    <w:rsid w:val="007C56D3"/>
    <w:rsid w:val="007C5FFE"/>
    <w:rsid w:val="007C660F"/>
    <w:rsid w:val="007C6984"/>
    <w:rsid w:val="007C6D48"/>
    <w:rsid w:val="007C719E"/>
    <w:rsid w:val="007C7566"/>
    <w:rsid w:val="007C7946"/>
    <w:rsid w:val="007D01C2"/>
    <w:rsid w:val="007D02BF"/>
    <w:rsid w:val="007D0367"/>
    <w:rsid w:val="007D045F"/>
    <w:rsid w:val="007D0611"/>
    <w:rsid w:val="007D1AFD"/>
    <w:rsid w:val="007D35B0"/>
    <w:rsid w:val="007D57EA"/>
    <w:rsid w:val="007D5E12"/>
    <w:rsid w:val="007D6566"/>
    <w:rsid w:val="007D695F"/>
    <w:rsid w:val="007D6ED1"/>
    <w:rsid w:val="007D75F3"/>
    <w:rsid w:val="007E12A4"/>
    <w:rsid w:val="007E1777"/>
    <w:rsid w:val="007E2162"/>
    <w:rsid w:val="007E21EC"/>
    <w:rsid w:val="007E32C2"/>
    <w:rsid w:val="007E377E"/>
    <w:rsid w:val="007E474F"/>
    <w:rsid w:val="007E539E"/>
    <w:rsid w:val="007E58C5"/>
    <w:rsid w:val="007E5B3B"/>
    <w:rsid w:val="007E5C45"/>
    <w:rsid w:val="007E6265"/>
    <w:rsid w:val="007E638E"/>
    <w:rsid w:val="007E6D38"/>
    <w:rsid w:val="007E73F0"/>
    <w:rsid w:val="007E75B7"/>
    <w:rsid w:val="007E7756"/>
    <w:rsid w:val="007E78BD"/>
    <w:rsid w:val="007F00F4"/>
    <w:rsid w:val="007F01ED"/>
    <w:rsid w:val="007F0306"/>
    <w:rsid w:val="007F0A7A"/>
    <w:rsid w:val="007F0B9E"/>
    <w:rsid w:val="007F1E11"/>
    <w:rsid w:val="007F1F0C"/>
    <w:rsid w:val="007F2F17"/>
    <w:rsid w:val="007F30B3"/>
    <w:rsid w:val="007F5DAD"/>
    <w:rsid w:val="007F6069"/>
    <w:rsid w:val="007F641F"/>
    <w:rsid w:val="007F6E4C"/>
    <w:rsid w:val="0080168A"/>
    <w:rsid w:val="00801E0F"/>
    <w:rsid w:val="00802260"/>
    <w:rsid w:val="00802C05"/>
    <w:rsid w:val="00802EA1"/>
    <w:rsid w:val="0080341C"/>
    <w:rsid w:val="00804555"/>
    <w:rsid w:val="0080461A"/>
    <w:rsid w:val="00804DB4"/>
    <w:rsid w:val="00805456"/>
    <w:rsid w:val="008055D7"/>
    <w:rsid w:val="0080591A"/>
    <w:rsid w:val="0080674B"/>
    <w:rsid w:val="00807BAB"/>
    <w:rsid w:val="00807CC3"/>
    <w:rsid w:val="008101D9"/>
    <w:rsid w:val="00810216"/>
    <w:rsid w:val="008104BB"/>
    <w:rsid w:val="008110B4"/>
    <w:rsid w:val="008114FD"/>
    <w:rsid w:val="00811BDD"/>
    <w:rsid w:val="00812438"/>
    <w:rsid w:val="00812AF2"/>
    <w:rsid w:val="00812CBD"/>
    <w:rsid w:val="00813383"/>
    <w:rsid w:val="00815CE6"/>
    <w:rsid w:val="00816512"/>
    <w:rsid w:val="00816ECD"/>
    <w:rsid w:val="00817239"/>
    <w:rsid w:val="00817272"/>
    <w:rsid w:val="0081788F"/>
    <w:rsid w:val="00820B45"/>
    <w:rsid w:val="00821CF3"/>
    <w:rsid w:val="00821F7A"/>
    <w:rsid w:val="00822290"/>
    <w:rsid w:val="00822DD3"/>
    <w:rsid w:val="008230B6"/>
    <w:rsid w:val="00823356"/>
    <w:rsid w:val="00823879"/>
    <w:rsid w:val="008255C4"/>
    <w:rsid w:val="00825ABC"/>
    <w:rsid w:val="00825D0E"/>
    <w:rsid w:val="008269C2"/>
    <w:rsid w:val="0083024F"/>
    <w:rsid w:val="008305C2"/>
    <w:rsid w:val="00831080"/>
    <w:rsid w:val="008331AA"/>
    <w:rsid w:val="00833256"/>
    <w:rsid w:val="00833E75"/>
    <w:rsid w:val="0083431A"/>
    <w:rsid w:val="00834C46"/>
    <w:rsid w:val="00834DB3"/>
    <w:rsid w:val="00834E4E"/>
    <w:rsid w:val="008352B0"/>
    <w:rsid w:val="00835B82"/>
    <w:rsid w:val="00835E94"/>
    <w:rsid w:val="008362FE"/>
    <w:rsid w:val="00837017"/>
    <w:rsid w:val="008378B2"/>
    <w:rsid w:val="00837AF8"/>
    <w:rsid w:val="00837B21"/>
    <w:rsid w:val="00840004"/>
    <w:rsid w:val="00840491"/>
    <w:rsid w:val="008405E3"/>
    <w:rsid w:val="0084072D"/>
    <w:rsid w:val="00841A37"/>
    <w:rsid w:val="00841C94"/>
    <w:rsid w:val="00842A28"/>
    <w:rsid w:val="00842E83"/>
    <w:rsid w:val="008431F5"/>
    <w:rsid w:val="00843274"/>
    <w:rsid w:val="008436EE"/>
    <w:rsid w:val="00843E32"/>
    <w:rsid w:val="00843FDC"/>
    <w:rsid w:val="008445CD"/>
    <w:rsid w:val="00845E29"/>
    <w:rsid w:val="00846294"/>
    <w:rsid w:val="00846395"/>
    <w:rsid w:val="008468CD"/>
    <w:rsid w:val="00847425"/>
    <w:rsid w:val="00850613"/>
    <w:rsid w:val="008519CB"/>
    <w:rsid w:val="00851DEA"/>
    <w:rsid w:val="00851EE4"/>
    <w:rsid w:val="00852D61"/>
    <w:rsid w:val="0085314F"/>
    <w:rsid w:val="00853F1E"/>
    <w:rsid w:val="00853F8F"/>
    <w:rsid w:val="00854B1F"/>
    <w:rsid w:val="00854BDE"/>
    <w:rsid w:val="00855269"/>
    <w:rsid w:val="00855C0D"/>
    <w:rsid w:val="00855EA1"/>
    <w:rsid w:val="008563DA"/>
    <w:rsid w:val="008577EB"/>
    <w:rsid w:val="00857B20"/>
    <w:rsid w:val="0086194A"/>
    <w:rsid w:val="00862A3C"/>
    <w:rsid w:val="00862BD9"/>
    <w:rsid w:val="00863334"/>
    <w:rsid w:val="008641EE"/>
    <w:rsid w:val="00864D7C"/>
    <w:rsid w:val="008651B0"/>
    <w:rsid w:val="00865EFD"/>
    <w:rsid w:val="008660AE"/>
    <w:rsid w:val="0086684A"/>
    <w:rsid w:val="00867C23"/>
    <w:rsid w:val="008706DE"/>
    <w:rsid w:val="00870DF2"/>
    <w:rsid w:val="008712F9"/>
    <w:rsid w:val="00871358"/>
    <w:rsid w:val="00871E07"/>
    <w:rsid w:val="00871E30"/>
    <w:rsid w:val="00872C77"/>
    <w:rsid w:val="00873459"/>
    <w:rsid w:val="008736A5"/>
    <w:rsid w:val="00874933"/>
    <w:rsid w:val="00874A83"/>
    <w:rsid w:val="00875284"/>
    <w:rsid w:val="00875CBA"/>
    <w:rsid w:val="00875E80"/>
    <w:rsid w:val="00876092"/>
    <w:rsid w:val="00876235"/>
    <w:rsid w:val="00876686"/>
    <w:rsid w:val="00876E96"/>
    <w:rsid w:val="008774D7"/>
    <w:rsid w:val="00877828"/>
    <w:rsid w:val="00877AF6"/>
    <w:rsid w:val="00877FE5"/>
    <w:rsid w:val="00880F90"/>
    <w:rsid w:val="00881C51"/>
    <w:rsid w:val="00882689"/>
    <w:rsid w:val="00882805"/>
    <w:rsid w:val="00882B5D"/>
    <w:rsid w:val="008830D8"/>
    <w:rsid w:val="00884628"/>
    <w:rsid w:val="00884CCB"/>
    <w:rsid w:val="008860AF"/>
    <w:rsid w:val="008860D7"/>
    <w:rsid w:val="008866FE"/>
    <w:rsid w:val="00887FCB"/>
    <w:rsid w:val="0089038B"/>
    <w:rsid w:val="00890711"/>
    <w:rsid w:val="00890B75"/>
    <w:rsid w:val="00890D73"/>
    <w:rsid w:val="008910A2"/>
    <w:rsid w:val="00891660"/>
    <w:rsid w:val="00891750"/>
    <w:rsid w:val="0089210E"/>
    <w:rsid w:val="00892296"/>
    <w:rsid w:val="00892899"/>
    <w:rsid w:val="008935FA"/>
    <w:rsid w:val="00893704"/>
    <w:rsid w:val="00893F86"/>
    <w:rsid w:val="00894365"/>
    <w:rsid w:val="00894D17"/>
    <w:rsid w:val="0089511D"/>
    <w:rsid w:val="008951DB"/>
    <w:rsid w:val="00895BF2"/>
    <w:rsid w:val="00895DBC"/>
    <w:rsid w:val="00896381"/>
    <w:rsid w:val="0089645A"/>
    <w:rsid w:val="00896B06"/>
    <w:rsid w:val="00896DFD"/>
    <w:rsid w:val="008970A0"/>
    <w:rsid w:val="00897649"/>
    <w:rsid w:val="00897C11"/>
    <w:rsid w:val="008A1726"/>
    <w:rsid w:val="008A2A24"/>
    <w:rsid w:val="008A398E"/>
    <w:rsid w:val="008A3AF4"/>
    <w:rsid w:val="008A4159"/>
    <w:rsid w:val="008A457E"/>
    <w:rsid w:val="008A6823"/>
    <w:rsid w:val="008A6C47"/>
    <w:rsid w:val="008A711B"/>
    <w:rsid w:val="008A75C8"/>
    <w:rsid w:val="008A7E4B"/>
    <w:rsid w:val="008B019B"/>
    <w:rsid w:val="008B06E3"/>
    <w:rsid w:val="008B076C"/>
    <w:rsid w:val="008B0E42"/>
    <w:rsid w:val="008B0F58"/>
    <w:rsid w:val="008B17ED"/>
    <w:rsid w:val="008B2008"/>
    <w:rsid w:val="008B24E3"/>
    <w:rsid w:val="008B2A0D"/>
    <w:rsid w:val="008B2C97"/>
    <w:rsid w:val="008B34CA"/>
    <w:rsid w:val="008B3DBC"/>
    <w:rsid w:val="008B4064"/>
    <w:rsid w:val="008B43B0"/>
    <w:rsid w:val="008B49CD"/>
    <w:rsid w:val="008B513C"/>
    <w:rsid w:val="008B58C9"/>
    <w:rsid w:val="008B608D"/>
    <w:rsid w:val="008B6A42"/>
    <w:rsid w:val="008B6B81"/>
    <w:rsid w:val="008B7BDE"/>
    <w:rsid w:val="008C0170"/>
    <w:rsid w:val="008C047B"/>
    <w:rsid w:val="008C0853"/>
    <w:rsid w:val="008C13C9"/>
    <w:rsid w:val="008C238E"/>
    <w:rsid w:val="008C2BAF"/>
    <w:rsid w:val="008C302A"/>
    <w:rsid w:val="008C3E05"/>
    <w:rsid w:val="008C5A3A"/>
    <w:rsid w:val="008C64C3"/>
    <w:rsid w:val="008C6CDD"/>
    <w:rsid w:val="008C6DAA"/>
    <w:rsid w:val="008C795D"/>
    <w:rsid w:val="008C7A4D"/>
    <w:rsid w:val="008D22E5"/>
    <w:rsid w:val="008D31D6"/>
    <w:rsid w:val="008D3E18"/>
    <w:rsid w:val="008D42BC"/>
    <w:rsid w:val="008D5B29"/>
    <w:rsid w:val="008D76AE"/>
    <w:rsid w:val="008E023E"/>
    <w:rsid w:val="008E0365"/>
    <w:rsid w:val="008E0DFD"/>
    <w:rsid w:val="008E0FC6"/>
    <w:rsid w:val="008E1281"/>
    <w:rsid w:val="008E1961"/>
    <w:rsid w:val="008E1B70"/>
    <w:rsid w:val="008E25B0"/>
    <w:rsid w:val="008E2AE8"/>
    <w:rsid w:val="008E300E"/>
    <w:rsid w:val="008E410D"/>
    <w:rsid w:val="008E4C95"/>
    <w:rsid w:val="008E5441"/>
    <w:rsid w:val="008E62A5"/>
    <w:rsid w:val="008E6824"/>
    <w:rsid w:val="008E7A2C"/>
    <w:rsid w:val="008E7F38"/>
    <w:rsid w:val="008F0B66"/>
    <w:rsid w:val="008F1431"/>
    <w:rsid w:val="008F1498"/>
    <w:rsid w:val="008F1671"/>
    <w:rsid w:val="008F21C5"/>
    <w:rsid w:val="008F23DD"/>
    <w:rsid w:val="008F27F0"/>
    <w:rsid w:val="008F2F72"/>
    <w:rsid w:val="008F4B54"/>
    <w:rsid w:val="008F4E0B"/>
    <w:rsid w:val="008F528C"/>
    <w:rsid w:val="008F5B75"/>
    <w:rsid w:val="008F5C26"/>
    <w:rsid w:val="008F6467"/>
    <w:rsid w:val="008F69E2"/>
    <w:rsid w:val="008F6B35"/>
    <w:rsid w:val="00900038"/>
    <w:rsid w:val="00900AC3"/>
    <w:rsid w:val="009010E9"/>
    <w:rsid w:val="00901A77"/>
    <w:rsid w:val="00901B52"/>
    <w:rsid w:val="009022CF"/>
    <w:rsid w:val="0090380D"/>
    <w:rsid w:val="00904121"/>
    <w:rsid w:val="0090569A"/>
    <w:rsid w:val="00905FFA"/>
    <w:rsid w:val="009069F3"/>
    <w:rsid w:val="00906E95"/>
    <w:rsid w:val="009071B7"/>
    <w:rsid w:val="00907744"/>
    <w:rsid w:val="009078D9"/>
    <w:rsid w:val="00907AC9"/>
    <w:rsid w:val="00907D53"/>
    <w:rsid w:val="009100D8"/>
    <w:rsid w:val="009102A1"/>
    <w:rsid w:val="00910834"/>
    <w:rsid w:val="00910F20"/>
    <w:rsid w:val="009114C1"/>
    <w:rsid w:val="00911A9B"/>
    <w:rsid w:val="00913835"/>
    <w:rsid w:val="00913FDE"/>
    <w:rsid w:val="00914082"/>
    <w:rsid w:val="00914521"/>
    <w:rsid w:val="00914C81"/>
    <w:rsid w:val="00914E30"/>
    <w:rsid w:val="00915520"/>
    <w:rsid w:val="009156E8"/>
    <w:rsid w:val="00915D3A"/>
    <w:rsid w:val="009160D4"/>
    <w:rsid w:val="0091644F"/>
    <w:rsid w:val="009166BE"/>
    <w:rsid w:val="00916754"/>
    <w:rsid w:val="0091675D"/>
    <w:rsid w:val="00916C42"/>
    <w:rsid w:val="00916D1F"/>
    <w:rsid w:val="009175FF"/>
    <w:rsid w:val="0092025C"/>
    <w:rsid w:val="00920C76"/>
    <w:rsid w:val="00921E1E"/>
    <w:rsid w:val="009227BE"/>
    <w:rsid w:val="00922948"/>
    <w:rsid w:val="00922A50"/>
    <w:rsid w:val="009240BC"/>
    <w:rsid w:val="00924EBC"/>
    <w:rsid w:val="00924F1C"/>
    <w:rsid w:val="0092501A"/>
    <w:rsid w:val="009250B7"/>
    <w:rsid w:val="00925199"/>
    <w:rsid w:val="009252C4"/>
    <w:rsid w:val="00925502"/>
    <w:rsid w:val="009257ED"/>
    <w:rsid w:val="009259AC"/>
    <w:rsid w:val="00926006"/>
    <w:rsid w:val="009262E0"/>
    <w:rsid w:val="009266A2"/>
    <w:rsid w:val="0092737F"/>
    <w:rsid w:val="0092748B"/>
    <w:rsid w:val="00927959"/>
    <w:rsid w:val="00927FE1"/>
    <w:rsid w:val="00931DF4"/>
    <w:rsid w:val="0093235B"/>
    <w:rsid w:val="009328F7"/>
    <w:rsid w:val="00933000"/>
    <w:rsid w:val="009333EC"/>
    <w:rsid w:val="00933FA8"/>
    <w:rsid w:val="00934760"/>
    <w:rsid w:val="009352C2"/>
    <w:rsid w:val="00936C84"/>
    <w:rsid w:val="009371D7"/>
    <w:rsid w:val="0093792D"/>
    <w:rsid w:val="00937E57"/>
    <w:rsid w:val="0094008F"/>
    <w:rsid w:val="00941F26"/>
    <w:rsid w:val="0094204E"/>
    <w:rsid w:val="00942059"/>
    <w:rsid w:val="0094330E"/>
    <w:rsid w:val="00943B99"/>
    <w:rsid w:val="00943D44"/>
    <w:rsid w:val="00943EB4"/>
    <w:rsid w:val="009443B4"/>
    <w:rsid w:val="00944415"/>
    <w:rsid w:val="009445B6"/>
    <w:rsid w:val="00944D1B"/>
    <w:rsid w:val="0094551E"/>
    <w:rsid w:val="00945945"/>
    <w:rsid w:val="00945BAD"/>
    <w:rsid w:val="009472B7"/>
    <w:rsid w:val="00947FF9"/>
    <w:rsid w:val="00950955"/>
    <w:rsid w:val="00951267"/>
    <w:rsid w:val="00951864"/>
    <w:rsid w:val="00951C01"/>
    <w:rsid w:val="009532F5"/>
    <w:rsid w:val="009533D8"/>
    <w:rsid w:val="00953BC1"/>
    <w:rsid w:val="00954B48"/>
    <w:rsid w:val="00954C74"/>
    <w:rsid w:val="00954DE7"/>
    <w:rsid w:val="00960652"/>
    <w:rsid w:val="009606F8"/>
    <w:rsid w:val="009607A6"/>
    <w:rsid w:val="00960BC9"/>
    <w:rsid w:val="00961599"/>
    <w:rsid w:val="009616CB"/>
    <w:rsid w:val="00961987"/>
    <w:rsid w:val="00961C99"/>
    <w:rsid w:val="00962422"/>
    <w:rsid w:val="00962E33"/>
    <w:rsid w:val="00963E2D"/>
    <w:rsid w:val="00964003"/>
    <w:rsid w:val="0096466A"/>
    <w:rsid w:val="0096560D"/>
    <w:rsid w:val="0096596F"/>
    <w:rsid w:val="00966026"/>
    <w:rsid w:val="009665F2"/>
    <w:rsid w:val="00966F27"/>
    <w:rsid w:val="00967913"/>
    <w:rsid w:val="00967BE4"/>
    <w:rsid w:val="00967E49"/>
    <w:rsid w:val="00970051"/>
    <w:rsid w:val="00970CDC"/>
    <w:rsid w:val="009715FF"/>
    <w:rsid w:val="00971846"/>
    <w:rsid w:val="00971E11"/>
    <w:rsid w:val="009722DC"/>
    <w:rsid w:val="0097242D"/>
    <w:rsid w:val="00972B97"/>
    <w:rsid w:val="009745D6"/>
    <w:rsid w:val="00974A6B"/>
    <w:rsid w:val="009751DB"/>
    <w:rsid w:val="009757FD"/>
    <w:rsid w:val="00977153"/>
    <w:rsid w:val="009774FE"/>
    <w:rsid w:val="00977AC7"/>
    <w:rsid w:val="00977ACA"/>
    <w:rsid w:val="00977BE0"/>
    <w:rsid w:val="0098021A"/>
    <w:rsid w:val="009806AA"/>
    <w:rsid w:val="00980A62"/>
    <w:rsid w:val="00980F75"/>
    <w:rsid w:val="009812BB"/>
    <w:rsid w:val="00981765"/>
    <w:rsid w:val="00981BE3"/>
    <w:rsid w:val="00981D50"/>
    <w:rsid w:val="00981F01"/>
    <w:rsid w:val="0098225C"/>
    <w:rsid w:val="00983061"/>
    <w:rsid w:val="009831BD"/>
    <w:rsid w:val="009833C0"/>
    <w:rsid w:val="0098358E"/>
    <w:rsid w:val="009835F8"/>
    <w:rsid w:val="00983A78"/>
    <w:rsid w:val="0098450F"/>
    <w:rsid w:val="00984BF1"/>
    <w:rsid w:val="00985222"/>
    <w:rsid w:val="009855C2"/>
    <w:rsid w:val="0098609C"/>
    <w:rsid w:val="00987FF0"/>
    <w:rsid w:val="00990AB9"/>
    <w:rsid w:val="00990EDB"/>
    <w:rsid w:val="00991CB9"/>
    <w:rsid w:val="0099239B"/>
    <w:rsid w:val="00992727"/>
    <w:rsid w:val="009928D7"/>
    <w:rsid w:val="009929CE"/>
    <w:rsid w:val="00992B8F"/>
    <w:rsid w:val="00993198"/>
    <w:rsid w:val="009934AE"/>
    <w:rsid w:val="00993684"/>
    <w:rsid w:val="00993B1A"/>
    <w:rsid w:val="00993D69"/>
    <w:rsid w:val="00994080"/>
    <w:rsid w:val="00994A24"/>
    <w:rsid w:val="00994A7D"/>
    <w:rsid w:val="00994D4D"/>
    <w:rsid w:val="00995303"/>
    <w:rsid w:val="0099658A"/>
    <w:rsid w:val="00996F73"/>
    <w:rsid w:val="009978C1"/>
    <w:rsid w:val="00997E05"/>
    <w:rsid w:val="00997E6F"/>
    <w:rsid w:val="00997EF2"/>
    <w:rsid w:val="009A00E1"/>
    <w:rsid w:val="009A0741"/>
    <w:rsid w:val="009A10AD"/>
    <w:rsid w:val="009A1C99"/>
    <w:rsid w:val="009A3BFE"/>
    <w:rsid w:val="009A3D3A"/>
    <w:rsid w:val="009A4829"/>
    <w:rsid w:val="009A5AC2"/>
    <w:rsid w:val="009A5E44"/>
    <w:rsid w:val="009A5FDF"/>
    <w:rsid w:val="009A61EB"/>
    <w:rsid w:val="009A6F87"/>
    <w:rsid w:val="009A7468"/>
    <w:rsid w:val="009B142E"/>
    <w:rsid w:val="009B2DFE"/>
    <w:rsid w:val="009B374C"/>
    <w:rsid w:val="009B4476"/>
    <w:rsid w:val="009B5EDA"/>
    <w:rsid w:val="009B65C6"/>
    <w:rsid w:val="009B6C00"/>
    <w:rsid w:val="009B6D23"/>
    <w:rsid w:val="009B7CAB"/>
    <w:rsid w:val="009C0D9C"/>
    <w:rsid w:val="009C1B1B"/>
    <w:rsid w:val="009C32DE"/>
    <w:rsid w:val="009C3B39"/>
    <w:rsid w:val="009C3C8D"/>
    <w:rsid w:val="009C3F6D"/>
    <w:rsid w:val="009C4FD6"/>
    <w:rsid w:val="009C517A"/>
    <w:rsid w:val="009C51D2"/>
    <w:rsid w:val="009C67A4"/>
    <w:rsid w:val="009C6C0D"/>
    <w:rsid w:val="009C6D69"/>
    <w:rsid w:val="009C7149"/>
    <w:rsid w:val="009C79DD"/>
    <w:rsid w:val="009C7AD0"/>
    <w:rsid w:val="009C7FFA"/>
    <w:rsid w:val="009D0140"/>
    <w:rsid w:val="009D06ED"/>
    <w:rsid w:val="009D09DF"/>
    <w:rsid w:val="009D16F0"/>
    <w:rsid w:val="009D2201"/>
    <w:rsid w:val="009D2250"/>
    <w:rsid w:val="009D2369"/>
    <w:rsid w:val="009D24AF"/>
    <w:rsid w:val="009D258A"/>
    <w:rsid w:val="009D2747"/>
    <w:rsid w:val="009D2958"/>
    <w:rsid w:val="009D2A87"/>
    <w:rsid w:val="009D2CFA"/>
    <w:rsid w:val="009D3090"/>
    <w:rsid w:val="009D3A03"/>
    <w:rsid w:val="009D45B1"/>
    <w:rsid w:val="009D4D6E"/>
    <w:rsid w:val="009D5476"/>
    <w:rsid w:val="009D61AD"/>
    <w:rsid w:val="009D653B"/>
    <w:rsid w:val="009D6807"/>
    <w:rsid w:val="009D6B59"/>
    <w:rsid w:val="009D7C02"/>
    <w:rsid w:val="009D7C10"/>
    <w:rsid w:val="009D7FBE"/>
    <w:rsid w:val="009E0658"/>
    <w:rsid w:val="009E198F"/>
    <w:rsid w:val="009E1C0A"/>
    <w:rsid w:val="009E1C3F"/>
    <w:rsid w:val="009E2998"/>
    <w:rsid w:val="009E2C13"/>
    <w:rsid w:val="009E2CC5"/>
    <w:rsid w:val="009E3B1B"/>
    <w:rsid w:val="009E3EE3"/>
    <w:rsid w:val="009E3F20"/>
    <w:rsid w:val="009E4D4D"/>
    <w:rsid w:val="009E5AC6"/>
    <w:rsid w:val="009E5AFE"/>
    <w:rsid w:val="009E5C2E"/>
    <w:rsid w:val="009E5F76"/>
    <w:rsid w:val="009E5F78"/>
    <w:rsid w:val="009E6078"/>
    <w:rsid w:val="009E6D98"/>
    <w:rsid w:val="009E6F4E"/>
    <w:rsid w:val="009E72FA"/>
    <w:rsid w:val="009F0579"/>
    <w:rsid w:val="009F0610"/>
    <w:rsid w:val="009F0BC1"/>
    <w:rsid w:val="009F0BF1"/>
    <w:rsid w:val="009F0D2B"/>
    <w:rsid w:val="009F104E"/>
    <w:rsid w:val="009F156F"/>
    <w:rsid w:val="009F1BCD"/>
    <w:rsid w:val="009F1FC7"/>
    <w:rsid w:val="009F251E"/>
    <w:rsid w:val="009F2D31"/>
    <w:rsid w:val="009F2F10"/>
    <w:rsid w:val="009F2F44"/>
    <w:rsid w:val="009F36FC"/>
    <w:rsid w:val="009F4194"/>
    <w:rsid w:val="009F468A"/>
    <w:rsid w:val="009F5DB0"/>
    <w:rsid w:val="009F6D9B"/>
    <w:rsid w:val="009F6E7E"/>
    <w:rsid w:val="009F7079"/>
    <w:rsid w:val="009F767C"/>
    <w:rsid w:val="00A01636"/>
    <w:rsid w:val="00A03C34"/>
    <w:rsid w:val="00A048C3"/>
    <w:rsid w:val="00A05045"/>
    <w:rsid w:val="00A052AC"/>
    <w:rsid w:val="00A056FF"/>
    <w:rsid w:val="00A05C3F"/>
    <w:rsid w:val="00A06076"/>
    <w:rsid w:val="00A06B22"/>
    <w:rsid w:val="00A06B2B"/>
    <w:rsid w:val="00A071DF"/>
    <w:rsid w:val="00A07231"/>
    <w:rsid w:val="00A077FA"/>
    <w:rsid w:val="00A0793B"/>
    <w:rsid w:val="00A07D36"/>
    <w:rsid w:val="00A1049E"/>
    <w:rsid w:val="00A10A73"/>
    <w:rsid w:val="00A10C76"/>
    <w:rsid w:val="00A1114E"/>
    <w:rsid w:val="00A1261B"/>
    <w:rsid w:val="00A1377B"/>
    <w:rsid w:val="00A13DCE"/>
    <w:rsid w:val="00A14140"/>
    <w:rsid w:val="00A14A16"/>
    <w:rsid w:val="00A15BAE"/>
    <w:rsid w:val="00A15D15"/>
    <w:rsid w:val="00A160D6"/>
    <w:rsid w:val="00A17403"/>
    <w:rsid w:val="00A17B8B"/>
    <w:rsid w:val="00A20A2E"/>
    <w:rsid w:val="00A215A0"/>
    <w:rsid w:val="00A221E5"/>
    <w:rsid w:val="00A22623"/>
    <w:rsid w:val="00A22A24"/>
    <w:rsid w:val="00A23062"/>
    <w:rsid w:val="00A2338D"/>
    <w:rsid w:val="00A2339A"/>
    <w:rsid w:val="00A24083"/>
    <w:rsid w:val="00A247B3"/>
    <w:rsid w:val="00A25DFD"/>
    <w:rsid w:val="00A265C0"/>
    <w:rsid w:val="00A27993"/>
    <w:rsid w:val="00A27A97"/>
    <w:rsid w:val="00A30324"/>
    <w:rsid w:val="00A30349"/>
    <w:rsid w:val="00A30369"/>
    <w:rsid w:val="00A303B4"/>
    <w:rsid w:val="00A310FB"/>
    <w:rsid w:val="00A32134"/>
    <w:rsid w:val="00A325A6"/>
    <w:rsid w:val="00A337A3"/>
    <w:rsid w:val="00A3396E"/>
    <w:rsid w:val="00A3503D"/>
    <w:rsid w:val="00A35785"/>
    <w:rsid w:val="00A36488"/>
    <w:rsid w:val="00A3675E"/>
    <w:rsid w:val="00A3688A"/>
    <w:rsid w:val="00A36CBB"/>
    <w:rsid w:val="00A372A5"/>
    <w:rsid w:val="00A374C0"/>
    <w:rsid w:val="00A37655"/>
    <w:rsid w:val="00A37A6D"/>
    <w:rsid w:val="00A37CFD"/>
    <w:rsid w:val="00A40484"/>
    <w:rsid w:val="00A4057D"/>
    <w:rsid w:val="00A406A4"/>
    <w:rsid w:val="00A408E2"/>
    <w:rsid w:val="00A40918"/>
    <w:rsid w:val="00A40ABF"/>
    <w:rsid w:val="00A40B49"/>
    <w:rsid w:val="00A40EF6"/>
    <w:rsid w:val="00A41522"/>
    <w:rsid w:val="00A4179B"/>
    <w:rsid w:val="00A419CF"/>
    <w:rsid w:val="00A4297A"/>
    <w:rsid w:val="00A42E26"/>
    <w:rsid w:val="00A43935"/>
    <w:rsid w:val="00A43959"/>
    <w:rsid w:val="00A43F61"/>
    <w:rsid w:val="00A44368"/>
    <w:rsid w:val="00A45DDD"/>
    <w:rsid w:val="00A45F21"/>
    <w:rsid w:val="00A45F92"/>
    <w:rsid w:val="00A46566"/>
    <w:rsid w:val="00A468E5"/>
    <w:rsid w:val="00A4746C"/>
    <w:rsid w:val="00A50E91"/>
    <w:rsid w:val="00A51CD8"/>
    <w:rsid w:val="00A52155"/>
    <w:rsid w:val="00A531B4"/>
    <w:rsid w:val="00A552AB"/>
    <w:rsid w:val="00A559AC"/>
    <w:rsid w:val="00A55F1B"/>
    <w:rsid w:val="00A56326"/>
    <w:rsid w:val="00A56773"/>
    <w:rsid w:val="00A56775"/>
    <w:rsid w:val="00A5687C"/>
    <w:rsid w:val="00A56BE0"/>
    <w:rsid w:val="00A574AE"/>
    <w:rsid w:val="00A600DD"/>
    <w:rsid w:val="00A60526"/>
    <w:rsid w:val="00A61392"/>
    <w:rsid w:val="00A61B1D"/>
    <w:rsid w:val="00A63C99"/>
    <w:rsid w:val="00A6431C"/>
    <w:rsid w:val="00A64819"/>
    <w:rsid w:val="00A64B39"/>
    <w:rsid w:val="00A65763"/>
    <w:rsid w:val="00A65A1B"/>
    <w:rsid w:val="00A65E14"/>
    <w:rsid w:val="00A66EC5"/>
    <w:rsid w:val="00A67336"/>
    <w:rsid w:val="00A702D6"/>
    <w:rsid w:val="00A706EA"/>
    <w:rsid w:val="00A7101A"/>
    <w:rsid w:val="00A7143B"/>
    <w:rsid w:val="00A72805"/>
    <w:rsid w:val="00A73A9C"/>
    <w:rsid w:val="00A740C5"/>
    <w:rsid w:val="00A74D10"/>
    <w:rsid w:val="00A75AF3"/>
    <w:rsid w:val="00A76296"/>
    <w:rsid w:val="00A765C7"/>
    <w:rsid w:val="00A7677B"/>
    <w:rsid w:val="00A76958"/>
    <w:rsid w:val="00A76D4F"/>
    <w:rsid w:val="00A77190"/>
    <w:rsid w:val="00A7774C"/>
    <w:rsid w:val="00A8021D"/>
    <w:rsid w:val="00A81092"/>
    <w:rsid w:val="00A81B69"/>
    <w:rsid w:val="00A81C67"/>
    <w:rsid w:val="00A82E27"/>
    <w:rsid w:val="00A83CD6"/>
    <w:rsid w:val="00A840EC"/>
    <w:rsid w:val="00A85614"/>
    <w:rsid w:val="00A87454"/>
    <w:rsid w:val="00A901DA"/>
    <w:rsid w:val="00A9051F"/>
    <w:rsid w:val="00A919D7"/>
    <w:rsid w:val="00A91A8C"/>
    <w:rsid w:val="00A92514"/>
    <w:rsid w:val="00A92F4D"/>
    <w:rsid w:val="00A93054"/>
    <w:rsid w:val="00A9429C"/>
    <w:rsid w:val="00A94AF4"/>
    <w:rsid w:val="00A956E2"/>
    <w:rsid w:val="00A957BF"/>
    <w:rsid w:val="00A960AE"/>
    <w:rsid w:val="00A96589"/>
    <w:rsid w:val="00A965E5"/>
    <w:rsid w:val="00A96939"/>
    <w:rsid w:val="00A96D03"/>
    <w:rsid w:val="00A97049"/>
    <w:rsid w:val="00A97129"/>
    <w:rsid w:val="00A97557"/>
    <w:rsid w:val="00A97680"/>
    <w:rsid w:val="00A979E8"/>
    <w:rsid w:val="00AA006A"/>
    <w:rsid w:val="00AA0A2F"/>
    <w:rsid w:val="00AA0B24"/>
    <w:rsid w:val="00AA1073"/>
    <w:rsid w:val="00AA19C1"/>
    <w:rsid w:val="00AA1F75"/>
    <w:rsid w:val="00AA2932"/>
    <w:rsid w:val="00AA2A95"/>
    <w:rsid w:val="00AA408A"/>
    <w:rsid w:val="00AA48E5"/>
    <w:rsid w:val="00AA4A50"/>
    <w:rsid w:val="00AA4D28"/>
    <w:rsid w:val="00AA5629"/>
    <w:rsid w:val="00AA5B56"/>
    <w:rsid w:val="00AA71F2"/>
    <w:rsid w:val="00AA757C"/>
    <w:rsid w:val="00AA787B"/>
    <w:rsid w:val="00AB0314"/>
    <w:rsid w:val="00AB1506"/>
    <w:rsid w:val="00AB1565"/>
    <w:rsid w:val="00AB1A9B"/>
    <w:rsid w:val="00AB1B0E"/>
    <w:rsid w:val="00AB1C4B"/>
    <w:rsid w:val="00AB1DA3"/>
    <w:rsid w:val="00AB1F07"/>
    <w:rsid w:val="00AB2434"/>
    <w:rsid w:val="00AB2897"/>
    <w:rsid w:val="00AB2948"/>
    <w:rsid w:val="00AB3394"/>
    <w:rsid w:val="00AB398A"/>
    <w:rsid w:val="00AB3B24"/>
    <w:rsid w:val="00AB3C34"/>
    <w:rsid w:val="00AB424C"/>
    <w:rsid w:val="00AB4870"/>
    <w:rsid w:val="00AB4CBF"/>
    <w:rsid w:val="00AB6146"/>
    <w:rsid w:val="00AB63AA"/>
    <w:rsid w:val="00AB6C33"/>
    <w:rsid w:val="00AB6C8E"/>
    <w:rsid w:val="00AB7482"/>
    <w:rsid w:val="00AB7E33"/>
    <w:rsid w:val="00AC00C2"/>
    <w:rsid w:val="00AC01C0"/>
    <w:rsid w:val="00AC1886"/>
    <w:rsid w:val="00AC23A2"/>
    <w:rsid w:val="00AC2FAB"/>
    <w:rsid w:val="00AC3A97"/>
    <w:rsid w:val="00AC4F47"/>
    <w:rsid w:val="00AC5060"/>
    <w:rsid w:val="00AC5B41"/>
    <w:rsid w:val="00AC5B7F"/>
    <w:rsid w:val="00AC6920"/>
    <w:rsid w:val="00AC7B06"/>
    <w:rsid w:val="00AC7E44"/>
    <w:rsid w:val="00AD1183"/>
    <w:rsid w:val="00AD1C93"/>
    <w:rsid w:val="00AD25F8"/>
    <w:rsid w:val="00AD2970"/>
    <w:rsid w:val="00AD2E93"/>
    <w:rsid w:val="00AD30BF"/>
    <w:rsid w:val="00AD3B88"/>
    <w:rsid w:val="00AD3F93"/>
    <w:rsid w:val="00AD511F"/>
    <w:rsid w:val="00AD562D"/>
    <w:rsid w:val="00AD7121"/>
    <w:rsid w:val="00AD7561"/>
    <w:rsid w:val="00AE11D4"/>
    <w:rsid w:val="00AE22F3"/>
    <w:rsid w:val="00AE301D"/>
    <w:rsid w:val="00AE37C8"/>
    <w:rsid w:val="00AE3E99"/>
    <w:rsid w:val="00AE4547"/>
    <w:rsid w:val="00AE4E2A"/>
    <w:rsid w:val="00AE5080"/>
    <w:rsid w:val="00AE653B"/>
    <w:rsid w:val="00AE6A87"/>
    <w:rsid w:val="00AE795E"/>
    <w:rsid w:val="00AE7E7D"/>
    <w:rsid w:val="00AF0114"/>
    <w:rsid w:val="00AF0A2A"/>
    <w:rsid w:val="00AF2929"/>
    <w:rsid w:val="00AF2E46"/>
    <w:rsid w:val="00AF3541"/>
    <w:rsid w:val="00AF375E"/>
    <w:rsid w:val="00AF414C"/>
    <w:rsid w:val="00AF44F6"/>
    <w:rsid w:val="00AF486A"/>
    <w:rsid w:val="00AF4C4A"/>
    <w:rsid w:val="00AF6227"/>
    <w:rsid w:val="00AF7545"/>
    <w:rsid w:val="00AF79D0"/>
    <w:rsid w:val="00B0010C"/>
    <w:rsid w:val="00B018C1"/>
    <w:rsid w:val="00B01C20"/>
    <w:rsid w:val="00B020AB"/>
    <w:rsid w:val="00B02445"/>
    <w:rsid w:val="00B0337E"/>
    <w:rsid w:val="00B033CC"/>
    <w:rsid w:val="00B0354D"/>
    <w:rsid w:val="00B03898"/>
    <w:rsid w:val="00B045B1"/>
    <w:rsid w:val="00B04600"/>
    <w:rsid w:val="00B06041"/>
    <w:rsid w:val="00B06EF0"/>
    <w:rsid w:val="00B06F42"/>
    <w:rsid w:val="00B06FDA"/>
    <w:rsid w:val="00B07195"/>
    <w:rsid w:val="00B10E82"/>
    <w:rsid w:val="00B1142E"/>
    <w:rsid w:val="00B11C1B"/>
    <w:rsid w:val="00B1284F"/>
    <w:rsid w:val="00B12AE9"/>
    <w:rsid w:val="00B12C69"/>
    <w:rsid w:val="00B13F3C"/>
    <w:rsid w:val="00B144A5"/>
    <w:rsid w:val="00B14E58"/>
    <w:rsid w:val="00B15204"/>
    <w:rsid w:val="00B16225"/>
    <w:rsid w:val="00B16701"/>
    <w:rsid w:val="00B167F0"/>
    <w:rsid w:val="00B178A0"/>
    <w:rsid w:val="00B17A04"/>
    <w:rsid w:val="00B17F8F"/>
    <w:rsid w:val="00B20E4E"/>
    <w:rsid w:val="00B2123A"/>
    <w:rsid w:val="00B21C76"/>
    <w:rsid w:val="00B223F1"/>
    <w:rsid w:val="00B23003"/>
    <w:rsid w:val="00B233E3"/>
    <w:rsid w:val="00B23A67"/>
    <w:rsid w:val="00B23C92"/>
    <w:rsid w:val="00B23DEF"/>
    <w:rsid w:val="00B23EF8"/>
    <w:rsid w:val="00B25BBA"/>
    <w:rsid w:val="00B2658C"/>
    <w:rsid w:val="00B267BE"/>
    <w:rsid w:val="00B269EF"/>
    <w:rsid w:val="00B27124"/>
    <w:rsid w:val="00B27C45"/>
    <w:rsid w:val="00B30410"/>
    <w:rsid w:val="00B31A6C"/>
    <w:rsid w:val="00B31BBD"/>
    <w:rsid w:val="00B31E71"/>
    <w:rsid w:val="00B328D4"/>
    <w:rsid w:val="00B32AA5"/>
    <w:rsid w:val="00B32BE1"/>
    <w:rsid w:val="00B32FA5"/>
    <w:rsid w:val="00B33000"/>
    <w:rsid w:val="00B33BD8"/>
    <w:rsid w:val="00B34823"/>
    <w:rsid w:val="00B34878"/>
    <w:rsid w:val="00B35178"/>
    <w:rsid w:val="00B3587C"/>
    <w:rsid w:val="00B358E4"/>
    <w:rsid w:val="00B37156"/>
    <w:rsid w:val="00B3735E"/>
    <w:rsid w:val="00B37AD7"/>
    <w:rsid w:val="00B37D0C"/>
    <w:rsid w:val="00B404EF"/>
    <w:rsid w:val="00B410A3"/>
    <w:rsid w:val="00B41BB5"/>
    <w:rsid w:val="00B422A9"/>
    <w:rsid w:val="00B42672"/>
    <w:rsid w:val="00B44335"/>
    <w:rsid w:val="00B44549"/>
    <w:rsid w:val="00B447DE"/>
    <w:rsid w:val="00B44A52"/>
    <w:rsid w:val="00B44BE7"/>
    <w:rsid w:val="00B44FCA"/>
    <w:rsid w:val="00B45227"/>
    <w:rsid w:val="00B4650A"/>
    <w:rsid w:val="00B46771"/>
    <w:rsid w:val="00B47147"/>
    <w:rsid w:val="00B47B9E"/>
    <w:rsid w:val="00B47F78"/>
    <w:rsid w:val="00B50BC5"/>
    <w:rsid w:val="00B50D20"/>
    <w:rsid w:val="00B51440"/>
    <w:rsid w:val="00B514F9"/>
    <w:rsid w:val="00B51D5B"/>
    <w:rsid w:val="00B51F02"/>
    <w:rsid w:val="00B522E7"/>
    <w:rsid w:val="00B52962"/>
    <w:rsid w:val="00B52F9B"/>
    <w:rsid w:val="00B53279"/>
    <w:rsid w:val="00B55196"/>
    <w:rsid w:val="00B561F5"/>
    <w:rsid w:val="00B5628E"/>
    <w:rsid w:val="00B5719B"/>
    <w:rsid w:val="00B57B2F"/>
    <w:rsid w:val="00B60292"/>
    <w:rsid w:val="00B61F1B"/>
    <w:rsid w:val="00B62D91"/>
    <w:rsid w:val="00B63115"/>
    <w:rsid w:val="00B63557"/>
    <w:rsid w:val="00B641A4"/>
    <w:rsid w:val="00B649A8"/>
    <w:rsid w:val="00B65E55"/>
    <w:rsid w:val="00B66300"/>
    <w:rsid w:val="00B66B20"/>
    <w:rsid w:val="00B66F70"/>
    <w:rsid w:val="00B67259"/>
    <w:rsid w:val="00B67B2A"/>
    <w:rsid w:val="00B70930"/>
    <w:rsid w:val="00B70DAE"/>
    <w:rsid w:val="00B71694"/>
    <w:rsid w:val="00B722C8"/>
    <w:rsid w:val="00B72825"/>
    <w:rsid w:val="00B728AB"/>
    <w:rsid w:val="00B73479"/>
    <w:rsid w:val="00B737CC"/>
    <w:rsid w:val="00B73896"/>
    <w:rsid w:val="00B7396E"/>
    <w:rsid w:val="00B74368"/>
    <w:rsid w:val="00B7492A"/>
    <w:rsid w:val="00B757D2"/>
    <w:rsid w:val="00B75943"/>
    <w:rsid w:val="00B759B4"/>
    <w:rsid w:val="00B75E0B"/>
    <w:rsid w:val="00B75E93"/>
    <w:rsid w:val="00B761B4"/>
    <w:rsid w:val="00B76245"/>
    <w:rsid w:val="00B764FF"/>
    <w:rsid w:val="00B77097"/>
    <w:rsid w:val="00B805A3"/>
    <w:rsid w:val="00B80DF4"/>
    <w:rsid w:val="00B80ED5"/>
    <w:rsid w:val="00B814B8"/>
    <w:rsid w:val="00B81EFC"/>
    <w:rsid w:val="00B8295A"/>
    <w:rsid w:val="00B83F9A"/>
    <w:rsid w:val="00B8494D"/>
    <w:rsid w:val="00B8519F"/>
    <w:rsid w:val="00B857D8"/>
    <w:rsid w:val="00B86499"/>
    <w:rsid w:val="00B871D5"/>
    <w:rsid w:val="00B87564"/>
    <w:rsid w:val="00B8774D"/>
    <w:rsid w:val="00B878DD"/>
    <w:rsid w:val="00B87968"/>
    <w:rsid w:val="00B87B4D"/>
    <w:rsid w:val="00B9061A"/>
    <w:rsid w:val="00B92F1F"/>
    <w:rsid w:val="00B94AB4"/>
    <w:rsid w:val="00B95CAC"/>
    <w:rsid w:val="00B96BDD"/>
    <w:rsid w:val="00B97895"/>
    <w:rsid w:val="00BA062E"/>
    <w:rsid w:val="00BA0BD9"/>
    <w:rsid w:val="00BA21A9"/>
    <w:rsid w:val="00BA25F0"/>
    <w:rsid w:val="00BA31FC"/>
    <w:rsid w:val="00BA3427"/>
    <w:rsid w:val="00BA5031"/>
    <w:rsid w:val="00BA524B"/>
    <w:rsid w:val="00BA6082"/>
    <w:rsid w:val="00BA67D9"/>
    <w:rsid w:val="00BA7B9B"/>
    <w:rsid w:val="00BB08A7"/>
    <w:rsid w:val="00BB0B0A"/>
    <w:rsid w:val="00BB101F"/>
    <w:rsid w:val="00BB132A"/>
    <w:rsid w:val="00BB1961"/>
    <w:rsid w:val="00BB19AA"/>
    <w:rsid w:val="00BB1A56"/>
    <w:rsid w:val="00BB23B2"/>
    <w:rsid w:val="00BB255B"/>
    <w:rsid w:val="00BB2893"/>
    <w:rsid w:val="00BB2BEC"/>
    <w:rsid w:val="00BB2CC2"/>
    <w:rsid w:val="00BB2F3A"/>
    <w:rsid w:val="00BB37BA"/>
    <w:rsid w:val="00BB3D98"/>
    <w:rsid w:val="00BB46E4"/>
    <w:rsid w:val="00BB53EB"/>
    <w:rsid w:val="00BB5721"/>
    <w:rsid w:val="00BB57FC"/>
    <w:rsid w:val="00BB5D8A"/>
    <w:rsid w:val="00BB6467"/>
    <w:rsid w:val="00BB7469"/>
    <w:rsid w:val="00BB7550"/>
    <w:rsid w:val="00BB7A35"/>
    <w:rsid w:val="00BB7F30"/>
    <w:rsid w:val="00BC04D5"/>
    <w:rsid w:val="00BC0A1C"/>
    <w:rsid w:val="00BC0C86"/>
    <w:rsid w:val="00BC1E19"/>
    <w:rsid w:val="00BC2D54"/>
    <w:rsid w:val="00BC392A"/>
    <w:rsid w:val="00BC41C1"/>
    <w:rsid w:val="00BC5D0B"/>
    <w:rsid w:val="00BC6369"/>
    <w:rsid w:val="00BC6B48"/>
    <w:rsid w:val="00BD0771"/>
    <w:rsid w:val="00BD0A3E"/>
    <w:rsid w:val="00BD17E4"/>
    <w:rsid w:val="00BD1D57"/>
    <w:rsid w:val="00BD2B6E"/>
    <w:rsid w:val="00BD30A1"/>
    <w:rsid w:val="00BD3332"/>
    <w:rsid w:val="00BD3DC0"/>
    <w:rsid w:val="00BD446B"/>
    <w:rsid w:val="00BD44F0"/>
    <w:rsid w:val="00BD4B50"/>
    <w:rsid w:val="00BD691C"/>
    <w:rsid w:val="00BD6BAC"/>
    <w:rsid w:val="00BD78DE"/>
    <w:rsid w:val="00BE082B"/>
    <w:rsid w:val="00BE0D45"/>
    <w:rsid w:val="00BE1D58"/>
    <w:rsid w:val="00BE1EB9"/>
    <w:rsid w:val="00BE1ECD"/>
    <w:rsid w:val="00BE1EFD"/>
    <w:rsid w:val="00BE2CD3"/>
    <w:rsid w:val="00BE37D6"/>
    <w:rsid w:val="00BE402C"/>
    <w:rsid w:val="00BE5700"/>
    <w:rsid w:val="00BE5FA5"/>
    <w:rsid w:val="00BE623F"/>
    <w:rsid w:val="00BE63BF"/>
    <w:rsid w:val="00BE6508"/>
    <w:rsid w:val="00BE69CD"/>
    <w:rsid w:val="00BE70B8"/>
    <w:rsid w:val="00BE7A13"/>
    <w:rsid w:val="00BF022B"/>
    <w:rsid w:val="00BF0370"/>
    <w:rsid w:val="00BF0CEA"/>
    <w:rsid w:val="00BF0DF0"/>
    <w:rsid w:val="00BF236E"/>
    <w:rsid w:val="00BF23AC"/>
    <w:rsid w:val="00BF2671"/>
    <w:rsid w:val="00BF2688"/>
    <w:rsid w:val="00BF2909"/>
    <w:rsid w:val="00BF31B6"/>
    <w:rsid w:val="00BF3819"/>
    <w:rsid w:val="00BF3AA9"/>
    <w:rsid w:val="00BF40DC"/>
    <w:rsid w:val="00BF427E"/>
    <w:rsid w:val="00BF428F"/>
    <w:rsid w:val="00BF4573"/>
    <w:rsid w:val="00BF4614"/>
    <w:rsid w:val="00BF5C0B"/>
    <w:rsid w:val="00BF5CE9"/>
    <w:rsid w:val="00BF5E31"/>
    <w:rsid w:val="00BF7210"/>
    <w:rsid w:val="00BF753B"/>
    <w:rsid w:val="00C01DE8"/>
    <w:rsid w:val="00C024C2"/>
    <w:rsid w:val="00C02735"/>
    <w:rsid w:val="00C0285D"/>
    <w:rsid w:val="00C031D3"/>
    <w:rsid w:val="00C04EA3"/>
    <w:rsid w:val="00C05A30"/>
    <w:rsid w:val="00C0604F"/>
    <w:rsid w:val="00C068F4"/>
    <w:rsid w:val="00C0735D"/>
    <w:rsid w:val="00C07BF6"/>
    <w:rsid w:val="00C07CAB"/>
    <w:rsid w:val="00C10225"/>
    <w:rsid w:val="00C104E7"/>
    <w:rsid w:val="00C10AA8"/>
    <w:rsid w:val="00C10C9C"/>
    <w:rsid w:val="00C1105A"/>
    <w:rsid w:val="00C11468"/>
    <w:rsid w:val="00C12205"/>
    <w:rsid w:val="00C1272B"/>
    <w:rsid w:val="00C133E9"/>
    <w:rsid w:val="00C14466"/>
    <w:rsid w:val="00C15726"/>
    <w:rsid w:val="00C1609F"/>
    <w:rsid w:val="00C161CF"/>
    <w:rsid w:val="00C16A14"/>
    <w:rsid w:val="00C16EF0"/>
    <w:rsid w:val="00C16F32"/>
    <w:rsid w:val="00C17362"/>
    <w:rsid w:val="00C17659"/>
    <w:rsid w:val="00C204B4"/>
    <w:rsid w:val="00C20551"/>
    <w:rsid w:val="00C21062"/>
    <w:rsid w:val="00C22B5E"/>
    <w:rsid w:val="00C22DA7"/>
    <w:rsid w:val="00C23236"/>
    <w:rsid w:val="00C237B9"/>
    <w:rsid w:val="00C23F23"/>
    <w:rsid w:val="00C24766"/>
    <w:rsid w:val="00C25B66"/>
    <w:rsid w:val="00C26457"/>
    <w:rsid w:val="00C26AA7"/>
    <w:rsid w:val="00C26DE1"/>
    <w:rsid w:val="00C278F2"/>
    <w:rsid w:val="00C303A8"/>
    <w:rsid w:val="00C31045"/>
    <w:rsid w:val="00C3160D"/>
    <w:rsid w:val="00C31F50"/>
    <w:rsid w:val="00C34C08"/>
    <w:rsid w:val="00C34ED5"/>
    <w:rsid w:val="00C35A13"/>
    <w:rsid w:val="00C36065"/>
    <w:rsid w:val="00C36704"/>
    <w:rsid w:val="00C36E13"/>
    <w:rsid w:val="00C36E76"/>
    <w:rsid w:val="00C37F36"/>
    <w:rsid w:val="00C402E9"/>
    <w:rsid w:val="00C40795"/>
    <w:rsid w:val="00C40CE7"/>
    <w:rsid w:val="00C4174F"/>
    <w:rsid w:val="00C41BEE"/>
    <w:rsid w:val="00C420FE"/>
    <w:rsid w:val="00C424AF"/>
    <w:rsid w:val="00C431AF"/>
    <w:rsid w:val="00C439E4"/>
    <w:rsid w:val="00C440E2"/>
    <w:rsid w:val="00C4468D"/>
    <w:rsid w:val="00C45118"/>
    <w:rsid w:val="00C45A95"/>
    <w:rsid w:val="00C46C2F"/>
    <w:rsid w:val="00C46D29"/>
    <w:rsid w:val="00C47288"/>
    <w:rsid w:val="00C47B88"/>
    <w:rsid w:val="00C502A7"/>
    <w:rsid w:val="00C503F7"/>
    <w:rsid w:val="00C507E7"/>
    <w:rsid w:val="00C51E0B"/>
    <w:rsid w:val="00C52953"/>
    <w:rsid w:val="00C5374A"/>
    <w:rsid w:val="00C5375A"/>
    <w:rsid w:val="00C5404E"/>
    <w:rsid w:val="00C543E7"/>
    <w:rsid w:val="00C544FC"/>
    <w:rsid w:val="00C552A1"/>
    <w:rsid w:val="00C5698F"/>
    <w:rsid w:val="00C57F25"/>
    <w:rsid w:val="00C6082C"/>
    <w:rsid w:val="00C60CA7"/>
    <w:rsid w:val="00C62543"/>
    <w:rsid w:val="00C630A3"/>
    <w:rsid w:val="00C63322"/>
    <w:rsid w:val="00C637CF"/>
    <w:rsid w:val="00C63F65"/>
    <w:rsid w:val="00C64593"/>
    <w:rsid w:val="00C64735"/>
    <w:rsid w:val="00C64877"/>
    <w:rsid w:val="00C65793"/>
    <w:rsid w:val="00C6626A"/>
    <w:rsid w:val="00C66282"/>
    <w:rsid w:val="00C6720A"/>
    <w:rsid w:val="00C6763F"/>
    <w:rsid w:val="00C7022E"/>
    <w:rsid w:val="00C7071F"/>
    <w:rsid w:val="00C7086B"/>
    <w:rsid w:val="00C70F92"/>
    <w:rsid w:val="00C710DB"/>
    <w:rsid w:val="00C711A4"/>
    <w:rsid w:val="00C726BD"/>
    <w:rsid w:val="00C728F4"/>
    <w:rsid w:val="00C73574"/>
    <w:rsid w:val="00C737DB"/>
    <w:rsid w:val="00C73EF8"/>
    <w:rsid w:val="00C74186"/>
    <w:rsid w:val="00C74C94"/>
    <w:rsid w:val="00C74FA2"/>
    <w:rsid w:val="00C7549A"/>
    <w:rsid w:val="00C76060"/>
    <w:rsid w:val="00C76D3D"/>
    <w:rsid w:val="00C77ACB"/>
    <w:rsid w:val="00C77B4E"/>
    <w:rsid w:val="00C80FB1"/>
    <w:rsid w:val="00C811C3"/>
    <w:rsid w:val="00C81B61"/>
    <w:rsid w:val="00C82512"/>
    <w:rsid w:val="00C82614"/>
    <w:rsid w:val="00C82705"/>
    <w:rsid w:val="00C82EB3"/>
    <w:rsid w:val="00C82F9C"/>
    <w:rsid w:val="00C83208"/>
    <w:rsid w:val="00C83AF8"/>
    <w:rsid w:val="00C83B23"/>
    <w:rsid w:val="00C83EC9"/>
    <w:rsid w:val="00C83F24"/>
    <w:rsid w:val="00C8480D"/>
    <w:rsid w:val="00C849B6"/>
    <w:rsid w:val="00C84AF2"/>
    <w:rsid w:val="00C86264"/>
    <w:rsid w:val="00C86B01"/>
    <w:rsid w:val="00C87A33"/>
    <w:rsid w:val="00C90040"/>
    <w:rsid w:val="00C907B5"/>
    <w:rsid w:val="00C90BDF"/>
    <w:rsid w:val="00C90E78"/>
    <w:rsid w:val="00C91447"/>
    <w:rsid w:val="00C92389"/>
    <w:rsid w:val="00C92790"/>
    <w:rsid w:val="00C93AEA"/>
    <w:rsid w:val="00C93FAE"/>
    <w:rsid w:val="00C946F1"/>
    <w:rsid w:val="00C952DF"/>
    <w:rsid w:val="00C95338"/>
    <w:rsid w:val="00C95356"/>
    <w:rsid w:val="00C956A4"/>
    <w:rsid w:val="00C95AE8"/>
    <w:rsid w:val="00C95DB4"/>
    <w:rsid w:val="00C971E0"/>
    <w:rsid w:val="00C97C58"/>
    <w:rsid w:val="00C97CF4"/>
    <w:rsid w:val="00CA01B9"/>
    <w:rsid w:val="00CA02D8"/>
    <w:rsid w:val="00CA12C4"/>
    <w:rsid w:val="00CA1470"/>
    <w:rsid w:val="00CA1E5F"/>
    <w:rsid w:val="00CA2325"/>
    <w:rsid w:val="00CA2435"/>
    <w:rsid w:val="00CA3518"/>
    <w:rsid w:val="00CA3758"/>
    <w:rsid w:val="00CA3950"/>
    <w:rsid w:val="00CA448C"/>
    <w:rsid w:val="00CA4569"/>
    <w:rsid w:val="00CA4D0C"/>
    <w:rsid w:val="00CA4F08"/>
    <w:rsid w:val="00CA540B"/>
    <w:rsid w:val="00CA667C"/>
    <w:rsid w:val="00CA6782"/>
    <w:rsid w:val="00CB055B"/>
    <w:rsid w:val="00CB0AAC"/>
    <w:rsid w:val="00CB1058"/>
    <w:rsid w:val="00CB10F5"/>
    <w:rsid w:val="00CB1875"/>
    <w:rsid w:val="00CB24AA"/>
    <w:rsid w:val="00CB27EE"/>
    <w:rsid w:val="00CB35AF"/>
    <w:rsid w:val="00CB3A13"/>
    <w:rsid w:val="00CB3E0B"/>
    <w:rsid w:val="00CB3E33"/>
    <w:rsid w:val="00CB5218"/>
    <w:rsid w:val="00CB5CE2"/>
    <w:rsid w:val="00CB64B3"/>
    <w:rsid w:val="00CB6619"/>
    <w:rsid w:val="00CB6823"/>
    <w:rsid w:val="00CB7757"/>
    <w:rsid w:val="00CB7BE2"/>
    <w:rsid w:val="00CB7C92"/>
    <w:rsid w:val="00CC0C98"/>
    <w:rsid w:val="00CC1BA4"/>
    <w:rsid w:val="00CC2266"/>
    <w:rsid w:val="00CC24C8"/>
    <w:rsid w:val="00CC2DEB"/>
    <w:rsid w:val="00CC3445"/>
    <w:rsid w:val="00CC3574"/>
    <w:rsid w:val="00CC409F"/>
    <w:rsid w:val="00CC4540"/>
    <w:rsid w:val="00CC45DF"/>
    <w:rsid w:val="00CC4A4C"/>
    <w:rsid w:val="00CC5039"/>
    <w:rsid w:val="00CC5CA6"/>
    <w:rsid w:val="00CC5EEF"/>
    <w:rsid w:val="00CC7321"/>
    <w:rsid w:val="00CC7AF7"/>
    <w:rsid w:val="00CD1B98"/>
    <w:rsid w:val="00CD2204"/>
    <w:rsid w:val="00CD24A1"/>
    <w:rsid w:val="00CD2C69"/>
    <w:rsid w:val="00CD36ED"/>
    <w:rsid w:val="00CD497A"/>
    <w:rsid w:val="00CD4B51"/>
    <w:rsid w:val="00CD4D42"/>
    <w:rsid w:val="00CD54A6"/>
    <w:rsid w:val="00CD5E45"/>
    <w:rsid w:val="00CD6B5A"/>
    <w:rsid w:val="00CD7211"/>
    <w:rsid w:val="00CD75B2"/>
    <w:rsid w:val="00CD78E3"/>
    <w:rsid w:val="00CE0855"/>
    <w:rsid w:val="00CE0EC7"/>
    <w:rsid w:val="00CE1008"/>
    <w:rsid w:val="00CE2759"/>
    <w:rsid w:val="00CE324D"/>
    <w:rsid w:val="00CE3286"/>
    <w:rsid w:val="00CE3368"/>
    <w:rsid w:val="00CE3D70"/>
    <w:rsid w:val="00CE43CC"/>
    <w:rsid w:val="00CE495C"/>
    <w:rsid w:val="00CE4B30"/>
    <w:rsid w:val="00CE51DE"/>
    <w:rsid w:val="00CE54FC"/>
    <w:rsid w:val="00CE5866"/>
    <w:rsid w:val="00CE58A6"/>
    <w:rsid w:val="00CE6369"/>
    <w:rsid w:val="00CE6531"/>
    <w:rsid w:val="00CE67AF"/>
    <w:rsid w:val="00CE7779"/>
    <w:rsid w:val="00CE7CE5"/>
    <w:rsid w:val="00CE7D56"/>
    <w:rsid w:val="00CE7EF2"/>
    <w:rsid w:val="00CF007A"/>
    <w:rsid w:val="00CF167A"/>
    <w:rsid w:val="00CF1D7A"/>
    <w:rsid w:val="00CF1F9F"/>
    <w:rsid w:val="00CF2C90"/>
    <w:rsid w:val="00CF3028"/>
    <w:rsid w:val="00CF4D6D"/>
    <w:rsid w:val="00CF5507"/>
    <w:rsid w:val="00CF5D7D"/>
    <w:rsid w:val="00CF627D"/>
    <w:rsid w:val="00CF66D3"/>
    <w:rsid w:val="00D002E5"/>
    <w:rsid w:val="00D006C1"/>
    <w:rsid w:val="00D011C7"/>
    <w:rsid w:val="00D01F30"/>
    <w:rsid w:val="00D0200C"/>
    <w:rsid w:val="00D022D7"/>
    <w:rsid w:val="00D02350"/>
    <w:rsid w:val="00D024DA"/>
    <w:rsid w:val="00D028C5"/>
    <w:rsid w:val="00D02FA5"/>
    <w:rsid w:val="00D03D97"/>
    <w:rsid w:val="00D0471A"/>
    <w:rsid w:val="00D0473E"/>
    <w:rsid w:val="00D051F8"/>
    <w:rsid w:val="00D0591F"/>
    <w:rsid w:val="00D061C2"/>
    <w:rsid w:val="00D0633F"/>
    <w:rsid w:val="00D06980"/>
    <w:rsid w:val="00D07D7C"/>
    <w:rsid w:val="00D1016B"/>
    <w:rsid w:val="00D10F45"/>
    <w:rsid w:val="00D119CD"/>
    <w:rsid w:val="00D12061"/>
    <w:rsid w:val="00D1222C"/>
    <w:rsid w:val="00D12A4D"/>
    <w:rsid w:val="00D12B0E"/>
    <w:rsid w:val="00D12D39"/>
    <w:rsid w:val="00D12F84"/>
    <w:rsid w:val="00D132BE"/>
    <w:rsid w:val="00D1371B"/>
    <w:rsid w:val="00D13EF1"/>
    <w:rsid w:val="00D14152"/>
    <w:rsid w:val="00D14537"/>
    <w:rsid w:val="00D15891"/>
    <w:rsid w:val="00D15DAB"/>
    <w:rsid w:val="00D1737B"/>
    <w:rsid w:val="00D17ECE"/>
    <w:rsid w:val="00D214C9"/>
    <w:rsid w:val="00D214D7"/>
    <w:rsid w:val="00D218FC"/>
    <w:rsid w:val="00D2223D"/>
    <w:rsid w:val="00D227B8"/>
    <w:rsid w:val="00D22DF9"/>
    <w:rsid w:val="00D241A3"/>
    <w:rsid w:val="00D24931"/>
    <w:rsid w:val="00D25AA7"/>
    <w:rsid w:val="00D26520"/>
    <w:rsid w:val="00D26571"/>
    <w:rsid w:val="00D26A4B"/>
    <w:rsid w:val="00D26DD7"/>
    <w:rsid w:val="00D27798"/>
    <w:rsid w:val="00D300E1"/>
    <w:rsid w:val="00D305A4"/>
    <w:rsid w:val="00D314A8"/>
    <w:rsid w:val="00D3178E"/>
    <w:rsid w:val="00D32876"/>
    <w:rsid w:val="00D32F94"/>
    <w:rsid w:val="00D330E8"/>
    <w:rsid w:val="00D334AC"/>
    <w:rsid w:val="00D35884"/>
    <w:rsid w:val="00D35FC6"/>
    <w:rsid w:val="00D36274"/>
    <w:rsid w:val="00D3731E"/>
    <w:rsid w:val="00D37A0A"/>
    <w:rsid w:val="00D37A5F"/>
    <w:rsid w:val="00D37D4F"/>
    <w:rsid w:val="00D40354"/>
    <w:rsid w:val="00D405DF"/>
    <w:rsid w:val="00D40B5B"/>
    <w:rsid w:val="00D41C30"/>
    <w:rsid w:val="00D41C46"/>
    <w:rsid w:val="00D41F8B"/>
    <w:rsid w:val="00D4312C"/>
    <w:rsid w:val="00D431FB"/>
    <w:rsid w:val="00D43358"/>
    <w:rsid w:val="00D435CA"/>
    <w:rsid w:val="00D43A73"/>
    <w:rsid w:val="00D443C6"/>
    <w:rsid w:val="00D446DE"/>
    <w:rsid w:val="00D44F7C"/>
    <w:rsid w:val="00D45023"/>
    <w:rsid w:val="00D4541B"/>
    <w:rsid w:val="00D461AE"/>
    <w:rsid w:val="00D466A1"/>
    <w:rsid w:val="00D467F1"/>
    <w:rsid w:val="00D4753A"/>
    <w:rsid w:val="00D501AA"/>
    <w:rsid w:val="00D5156E"/>
    <w:rsid w:val="00D51DE4"/>
    <w:rsid w:val="00D534A7"/>
    <w:rsid w:val="00D54AD0"/>
    <w:rsid w:val="00D552C7"/>
    <w:rsid w:val="00D55A25"/>
    <w:rsid w:val="00D56640"/>
    <w:rsid w:val="00D56B54"/>
    <w:rsid w:val="00D5710F"/>
    <w:rsid w:val="00D57256"/>
    <w:rsid w:val="00D57DBA"/>
    <w:rsid w:val="00D57DBD"/>
    <w:rsid w:val="00D57E2A"/>
    <w:rsid w:val="00D57EEE"/>
    <w:rsid w:val="00D61404"/>
    <w:rsid w:val="00D61B37"/>
    <w:rsid w:val="00D626FA"/>
    <w:rsid w:val="00D62AEA"/>
    <w:rsid w:val="00D62CE6"/>
    <w:rsid w:val="00D632F8"/>
    <w:rsid w:val="00D63547"/>
    <w:rsid w:val="00D635E9"/>
    <w:rsid w:val="00D63668"/>
    <w:rsid w:val="00D6445E"/>
    <w:rsid w:val="00D64A7E"/>
    <w:rsid w:val="00D64EC7"/>
    <w:rsid w:val="00D65134"/>
    <w:rsid w:val="00D65591"/>
    <w:rsid w:val="00D65596"/>
    <w:rsid w:val="00D65F1F"/>
    <w:rsid w:val="00D6680A"/>
    <w:rsid w:val="00D66C91"/>
    <w:rsid w:val="00D66E2D"/>
    <w:rsid w:val="00D67390"/>
    <w:rsid w:val="00D67620"/>
    <w:rsid w:val="00D704DC"/>
    <w:rsid w:val="00D719AD"/>
    <w:rsid w:val="00D71EBC"/>
    <w:rsid w:val="00D72BA1"/>
    <w:rsid w:val="00D731F3"/>
    <w:rsid w:val="00D7334C"/>
    <w:rsid w:val="00D739AE"/>
    <w:rsid w:val="00D73C30"/>
    <w:rsid w:val="00D741B3"/>
    <w:rsid w:val="00D754B1"/>
    <w:rsid w:val="00D75700"/>
    <w:rsid w:val="00D7575B"/>
    <w:rsid w:val="00D75A5A"/>
    <w:rsid w:val="00D75B27"/>
    <w:rsid w:val="00D75D08"/>
    <w:rsid w:val="00D7657D"/>
    <w:rsid w:val="00D7797C"/>
    <w:rsid w:val="00D80280"/>
    <w:rsid w:val="00D80586"/>
    <w:rsid w:val="00D80BAE"/>
    <w:rsid w:val="00D814FD"/>
    <w:rsid w:val="00D8208F"/>
    <w:rsid w:val="00D82B2C"/>
    <w:rsid w:val="00D8453F"/>
    <w:rsid w:val="00D84DDB"/>
    <w:rsid w:val="00D85AEF"/>
    <w:rsid w:val="00D877C0"/>
    <w:rsid w:val="00D87A46"/>
    <w:rsid w:val="00D9011F"/>
    <w:rsid w:val="00D90976"/>
    <w:rsid w:val="00D90A64"/>
    <w:rsid w:val="00D90DD6"/>
    <w:rsid w:val="00D92306"/>
    <w:rsid w:val="00D92E6B"/>
    <w:rsid w:val="00D93D86"/>
    <w:rsid w:val="00D94DBB"/>
    <w:rsid w:val="00D94EFF"/>
    <w:rsid w:val="00D962DC"/>
    <w:rsid w:val="00D966F4"/>
    <w:rsid w:val="00D975E4"/>
    <w:rsid w:val="00D97D43"/>
    <w:rsid w:val="00DA0775"/>
    <w:rsid w:val="00DA0AE4"/>
    <w:rsid w:val="00DA1467"/>
    <w:rsid w:val="00DA160C"/>
    <w:rsid w:val="00DA170D"/>
    <w:rsid w:val="00DA1999"/>
    <w:rsid w:val="00DA2A43"/>
    <w:rsid w:val="00DA2A4E"/>
    <w:rsid w:val="00DA2B88"/>
    <w:rsid w:val="00DA2E63"/>
    <w:rsid w:val="00DA2FD4"/>
    <w:rsid w:val="00DA47BA"/>
    <w:rsid w:val="00DA7008"/>
    <w:rsid w:val="00DA75A2"/>
    <w:rsid w:val="00DA7673"/>
    <w:rsid w:val="00DB080C"/>
    <w:rsid w:val="00DB0F5F"/>
    <w:rsid w:val="00DB0FF0"/>
    <w:rsid w:val="00DB14C1"/>
    <w:rsid w:val="00DB14D1"/>
    <w:rsid w:val="00DB183B"/>
    <w:rsid w:val="00DB26E9"/>
    <w:rsid w:val="00DB3924"/>
    <w:rsid w:val="00DB3BB9"/>
    <w:rsid w:val="00DB3DB4"/>
    <w:rsid w:val="00DB4A4D"/>
    <w:rsid w:val="00DB55A5"/>
    <w:rsid w:val="00DB5746"/>
    <w:rsid w:val="00DB5BBB"/>
    <w:rsid w:val="00DB6C5A"/>
    <w:rsid w:val="00DB6E5C"/>
    <w:rsid w:val="00DB7170"/>
    <w:rsid w:val="00DB7DA0"/>
    <w:rsid w:val="00DC13AA"/>
    <w:rsid w:val="00DC15A5"/>
    <w:rsid w:val="00DC21E9"/>
    <w:rsid w:val="00DC2978"/>
    <w:rsid w:val="00DC2DA7"/>
    <w:rsid w:val="00DC2F5B"/>
    <w:rsid w:val="00DC343F"/>
    <w:rsid w:val="00DC352F"/>
    <w:rsid w:val="00DC3BE6"/>
    <w:rsid w:val="00DC3D3B"/>
    <w:rsid w:val="00DC4687"/>
    <w:rsid w:val="00DC4C1F"/>
    <w:rsid w:val="00DC619B"/>
    <w:rsid w:val="00DC6BD9"/>
    <w:rsid w:val="00DD0C72"/>
    <w:rsid w:val="00DD18F1"/>
    <w:rsid w:val="00DD234C"/>
    <w:rsid w:val="00DD2C8D"/>
    <w:rsid w:val="00DD2EB6"/>
    <w:rsid w:val="00DD3686"/>
    <w:rsid w:val="00DD4050"/>
    <w:rsid w:val="00DD421D"/>
    <w:rsid w:val="00DD4A54"/>
    <w:rsid w:val="00DD4A8A"/>
    <w:rsid w:val="00DD573D"/>
    <w:rsid w:val="00DD769F"/>
    <w:rsid w:val="00DE01B6"/>
    <w:rsid w:val="00DE04E6"/>
    <w:rsid w:val="00DE097F"/>
    <w:rsid w:val="00DE0A75"/>
    <w:rsid w:val="00DE12C8"/>
    <w:rsid w:val="00DE172B"/>
    <w:rsid w:val="00DE1CA5"/>
    <w:rsid w:val="00DE21B3"/>
    <w:rsid w:val="00DE266B"/>
    <w:rsid w:val="00DE2BA7"/>
    <w:rsid w:val="00DE46CD"/>
    <w:rsid w:val="00DE5B30"/>
    <w:rsid w:val="00DE5D13"/>
    <w:rsid w:val="00DE5D1C"/>
    <w:rsid w:val="00DE75C9"/>
    <w:rsid w:val="00DE7B32"/>
    <w:rsid w:val="00DE7EAE"/>
    <w:rsid w:val="00DF0EE0"/>
    <w:rsid w:val="00DF1285"/>
    <w:rsid w:val="00DF1C79"/>
    <w:rsid w:val="00DF1DE4"/>
    <w:rsid w:val="00DF269B"/>
    <w:rsid w:val="00DF26EC"/>
    <w:rsid w:val="00DF2F0A"/>
    <w:rsid w:val="00DF360A"/>
    <w:rsid w:val="00DF3A63"/>
    <w:rsid w:val="00DF4E1A"/>
    <w:rsid w:val="00DF4F9A"/>
    <w:rsid w:val="00DF527C"/>
    <w:rsid w:val="00DF5456"/>
    <w:rsid w:val="00DF54C3"/>
    <w:rsid w:val="00DF56AD"/>
    <w:rsid w:val="00DF62A9"/>
    <w:rsid w:val="00DF64E7"/>
    <w:rsid w:val="00DF666B"/>
    <w:rsid w:val="00DF6E0E"/>
    <w:rsid w:val="00DF717D"/>
    <w:rsid w:val="00DF755E"/>
    <w:rsid w:val="00E0060C"/>
    <w:rsid w:val="00E00709"/>
    <w:rsid w:val="00E00C56"/>
    <w:rsid w:val="00E00EB9"/>
    <w:rsid w:val="00E01B2A"/>
    <w:rsid w:val="00E01D62"/>
    <w:rsid w:val="00E01E99"/>
    <w:rsid w:val="00E01F9F"/>
    <w:rsid w:val="00E02B99"/>
    <w:rsid w:val="00E0468E"/>
    <w:rsid w:val="00E04A7B"/>
    <w:rsid w:val="00E05B65"/>
    <w:rsid w:val="00E05E56"/>
    <w:rsid w:val="00E05EBC"/>
    <w:rsid w:val="00E063DB"/>
    <w:rsid w:val="00E07015"/>
    <w:rsid w:val="00E07166"/>
    <w:rsid w:val="00E076FB"/>
    <w:rsid w:val="00E0791C"/>
    <w:rsid w:val="00E07BFC"/>
    <w:rsid w:val="00E07E42"/>
    <w:rsid w:val="00E10C03"/>
    <w:rsid w:val="00E10C14"/>
    <w:rsid w:val="00E1202D"/>
    <w:rsid w:val="00E140FD"/>
    <w:rsid w:val="00E14A25"/>
    <w:rsid w:val="00E14CB1"/>
    <w:rsid w:val="00E14FB9"/>
    <w:rsid w:val="00E16A09"/>
    <w:rsid w:val="00E16A58"/>
    <w:rsid w:val="00E16F67"/>
    <w:rsid w:val="00E17297"/>
    <w:rsid w:val="00E20EDE"/>
    <w:rsid w:val="00E217A2"/>
    <w:rsid w:val="00E22612"/>
    <w:rsid w:val="00E2270E"/>
    <w:rsid w:val="00E2276C"/>
    <w:rsid w:val="00E23E9B"/>
    <w:rsid w:val="00E2499B"/>
    <w:rsid w:val="00E25097"/>
    <w:rsid w:val="00E265DA"/>
    <w:rsid w:val="00E272D5"/>
    <w:rsid w:val="00E273ED"/>
    <w:rsid w:val="00E273F2"/>
    <w:rsid w:val="00E27EC9"/>
    <w:rsid w:val="00E30811"/>
    <w:rsid w:val="00E31AC3"/>
    <w:rsid w:val="00E32277"/>
    <w:rsid w:val="00E3229C"/>
    <w:rsid w:val="00E32353"/>
    <w:rsid w:val="00E323A2"/>
    <w:rsid w:val="00E324D7"/>
    <w:rsid w:val="00E3287E"/>
    <w:rsid w:val="00E33D60"/>
    <w:rsid w:val="00E34D0C"/>
    <w:rsid w:val="00E35186"/>
    <w:rsid w:val="00E35C7B"/>
    <w:rsid w:val="00E3645D"/>
    <w:rsid w:val="00E36972"/>
    <w:rsid w:val="00E372D9"/>
    <w:rsid w:val="00E37B46"/>
    <w:rsid w:val="00E37BA1"/>
    <w:rsid w:val="00E41337"/>
    <w:rsid w:val="00E41530"/>
    <w:rsid w:val="00E41818"/>
    <w:rsid w:val="00E41B3A"/>
    <w:rsid w:val="00E42839"/>
    <w:rsid w:val="00E42A46"/>
    <w:rsid w:val="00E43043"/>
    <w:rsid w:val="00E430E1"/>
    <w:rsid w:val="00E4371D"/>
    <w:rsid w:val="00E43916"/>
    <w:rsid w:val="00E43B34"/>
    <w:rsid w:val="00E43F8A"/>
    <w:rsid w:val="00E44465"/>
    <w:rsid w:val="00E448B0"/>
    <w:rsid w:val="00E44E81"/>
    <w:rsid w:val="00E45010"/>
    <w:rsid w:val="00E45217"/>
    <w:rsid w:val="00E456D2"/>
    <w:rsid w:val="00E45FAD"/>
    <w:rsid w:val="00E46A37"/>
    <w:rsid w:val="00E46D4D"/>
    <w:rsid w:val="00E47543"/>
    <w:rsid w:val="00E50082"/>
    <w:rsid w:val="00E505E1"/>
    <w:rsid w:val="00E51DA8"/>
    <w:rsid w:val="00E5277A"/>
    <w:rsid w:val="00E52A40"/>
    <w:rsid w:val="00E52A94"/>
    <w:rsid w:val="00E53030"/>
    <w:rsid w:val="00E53460"/>
    <w:rsid w:val="00E53604"/>
    <w:rsid w:val="00E54805"/>
    <w:rsid w:val="00E560FB"/>
    <w:rsid w:val="00E56591"/>
    <w:rsid w:val="00E56802"/>
    <w:rsid w:val="00E5689E"/>
    <w:rsid w:val="00E56A2F"/>
    <w:rsid w:val="00E56EC6"/>
    <w:rsid w:val="00E571F3"/>
    <w:rsid w:val="00E576A5"/>
    <w:rsid w:val="00E579B4"/>
    <w:rsid w:val="00E60807"/>
    <w:rsid w:val="00E610A6"/>
    <w:rsid w:val="00E611F0"/>
    <w:rsid w:val="00E615AC"/>
    <w:rsid w:val="00E61BE6"/>
    <w:rsid w:val="00E62128"/>
    <w:rsid w:val="00E637AB"/>
    <w:rsid w:val="00E63D3D"/>
    <w:rsid w:val="00E645C2"/>
    <w:rsid w:val="00E652DB"/>
    <w:rsid w:val="00E6544A"/>
    <w:rsid w:val="00E65531"/>
    <w:rsid w:val="00E65897"/>
    <w:rsid w:val="00E65A74"/>
    <w:rsid w:val="00E65B11"/>
    <w:rsid w:val="00E65C6B"/>
    <w:rsid w:val="00E65D71"/>
    <w:rsid w:val="00E65DC2"/>
    <w:rsid w:val="00E65E16"/>
    <w:rsid w:val="00E66080"/>
    <w:rsid w:val="00E6719D"/>
    <w:rsid w:val="00E6757D"/>
    <w:rsid w:val="00E70687"/>
    <w:rsid w:val="00E7115E"/>
    <w:rsid w:val="00E71184"/>
    <w:rsid w:val="00E715C2"/>
    <w:rsid w:val="00E71BAE"/>
    <w:rsid w:val="00E71E4F"/>
    <w:rsid w:val="00E72A0B"/>
    <w:rsid w:val="00E738F1"/>
    <w:rsid w:val="00E7394E"/>
    <w:rsid w:val="00E7408A"/>
    <w:rsid w:val="00E74C08"/>
    <w:rsid w:val="00E74CDE"/>
    <w:rsid w:val="00E80995"/>
    <w:rsid w:val="00E80BB5"/>
    <w:rsid w:val="00E81171"/>
    <w:rsid w:val="00E81A5A"/>
    <w:rsid w:val="00E82461"/>
    <w:rsid w:val="00E82927"/>
    <w:rsid w:val="00E833EB"/>
    <w:rsid w:val="00E84725"/>
    <w:rsid w:val="00E853CF"/>
    <w:rsid w:val="00E8593A"/>
    <w:rsid w:val="00E85D70"/>
    <w:rsid w:val="00E85D7A"/>
    <w:rsid w:val="00E86859"/>
    <w:rsid w:val="00E86A54"/>
    <w:rsid w:val="00E87D03"/>
    <w:rsid w:val="00E916D1"/>
    <w:rsid w:val="00E9178C"/>
    <w:rsid w:val="00E92648"/>
    <w:rsid w:val="00E92FC2"/>
    <w:rsid w:val="00E93114"/>
    <w:rsid w:val="00E9340A"/>
    <w:rsid w:val="00E951C8"/>
    <w:rsid w:val="00E95EB1"/>
    <w:rsid w:val="00E95F85"/>
    <w:rsid w:val="00E97997"/>
    <w:rsid w:val="00E979F8"/>
    <w:rsid w:val="00E97A5B"/>
    <w:rsid w:val="00E97E67"/>
    <w:rsid w:val="00EA0D65"/>
    <w:rsid w:val="00EA0F0C"/>
    <w:rsid w:val="00EA1B55"/>
    <w:rsid w:val="00EA1C47"/>
    <w:rsid w:val="00EA3D94"/>
    <w:rsid w:val="00EA3EAB"/>
    <w:rsid w:val="00EA4097"/>
    <w:rsid w:val="00EA4240"/>
    <w:rsid w:val="00EA438B"/>
    <w:rsid w:val="00EA460F"/>
    <w:rsid w:val="00EA55A4"/>
    <w:rsid w:val="00EA57B9"/>
    <w:rsid w:val="00EA5D6F"/>
    <w:rsid w:val="00EA669E"/>
    <w:rsid w:val="00EA6AA6"/>
    <w:rsid w:val="00EA6FBA"/>
    <w:rsid w:val="00EA7002"/>
    <w:rsid w:val="00EB075C"/>
    <w:rsid w:val="00EB0AB6"/>
    <w:rsid w:val="00EB0B3A"/>
    <w:rsid w:val="00EB0DAA"/>
    <w:rsid w:val="00EB1F07"/>
    <w:rsid w:val="00EB232C"/>
    <w:rsid w:val="00EB2498"/>
    <w:rsid w:val="00EB293F"/>
    <w:rsid w:val="00EB2E91"/>
    <w:rsid w:val="00EB2FDB"/>
    <w:rsid w:val="00EB30DB"/>
    <w:rsid w:val="00EB3BF1"/>
    <w:rsid w:val="00EB3D6F"/>
    <w:rsid w:val="00EB4A7A"/>
    <w:rsid w:val="00EB5C45"/>
    <w:rsid w:val="00EB5C80"/>
    <w:rsid w:val="00EB6931"/>
    <w:rsid w:val="00EB702B"/>
    <w:rsid w:val="00EB71DA"/>
    <w:rsid w:val="00EB75D8"/>
    <w:rsid w:val="00EB7DE5"/>
    <w:rsid w:val="00EB7E7B"/>
    <w:rsid w:val="00EC0161"/>
    <w:rsid w:val="00EC0C56"/>
    <w:rsid w:val="00EC3085"/>
    <w:rsid w:val="00EC37CE"/>
    <w:rsid w:val="00EC4549"/>
    <w:rsid w:val="00EC4940"/>
    <w:rsid w:val="00EC5007"/>
    <w:rsid w:val="00EC56A2"/>
    <w:rsid w:val="00EC5D12"/>
    <w:rsid w:val="00EC6761"/>
    <w:rsid w:val="00EC6902"/>
    <w:rsid w:val="00EC6DE5"/>
    <w:rsid w:val="00EC70F3"/>
    <w:rsid w:val="00EC7193"/>
    <w:rsid w:val="00EC79FB"/>
    <w:rsid w:val="00ED07F6"/>
    <w:rsid w:val="00ED09E0"/>
    <w:rsid w:val="00ED0A56"/>
    <w:rsid w:val="00ED1356"/>
    <w:rsid w:val="00ED15D5"/>
    <w:rsid w:val="00ED1B67"/>
    <w:rsid w:val="00ED259D"/>
    <w:rsid w:val="00ED26F0"/>
    <w:rsid w:val="00ED2EDE"/>
    <w:rsid w:val="00ED3A28"/>
    <w:rsid w:val="00ED4ACC"/>
    <w:rsid w:val="00ED6524"/>
    <w:rsid w:val="00ED67C5"/>
    <w:rsid w:val="00ED6A2C"/>
    <w:rsid w:val="00ED75B1"/>
    <w:rsid w:val="00ED7BE3"/>
    <w:rsid w:val="00EE12DA"/>
    <w:rsid w:val="00EE1DDA"/>
    <w:rsid w:val="00EE2AD3"/>
    <w:rsid w:val="00EE2FF5"/>
    <w:rsid w:val="00EE486E"/>
    <w:rsid w:val="00EE4E58"/>
    <w:rsid w:val="00EE5028"/>
    <w:rsid w:val="00EE58EA"/>
    <w:rsid w:val="00EE5CCE"/>
    <w:rsid w:val="00EE6745"/>
    <w:rsid w:val="00EE6CD4"/>
    <w:rsid w:val="00EE7551"/>
    <w:rsid w:val="00EF068B"/>
    <w:rsid w:val="00EF1B08"/>
    <w:rsid w:val="00EF1D67"/>
    <w:rsid w:val="00EF2370"/>
    <w:rsid w:val="00EF2454"/>
    <w:rsid w:val="00EF2457"/>
    <w:rsid w:val="00EF3885"/>
    <w:rsid w:val="00EF3C49"/>
    <w:rsid w:val="00EF46E0"/>
    <w:rsid w:val="00EF4A0B"/>
    <w:rsid w:val="00EF5599"/>
    <w:rsid w:val="00EF5856"/>
    <w:rsid w:val="00EF651E"/>
    <w:rsid w:val="00EF66FD"/>
    <w:rsid w:val="00EF6EDC"/>
    <w:rsid w:val="00EF7D2C"/>
    <w:rsid w:val="00F0029E"/>
    <w:rsid w:val="00F00B8B"/>
    <w:rsid w:val="00F01813"/>
    <w:rsid w:val="00F02191"/>
    <w:rsid w:val="00F0259D"/>
    <w:rsid w:val="00F0271F"/>
    <w:rsid w:val="00F027D7"/>
    <w:rsid w:val="00F02DAC"/>
    <w:rsid w:val="00F0357F"/>
    <w:rsid w:val="00F038EA"/>
    <w:rsid w:val="00F0398F"/>
    <w:rsid w:val="00F03E7C"/>
    <w:rsid w:val="00F03FAD"/>
    <w:rsid w:val="00F044B8"/>
    <w:rsid w:val="00F057DA"/>
    <w:rsid w:val="00F05A2C"/>
    <w:rsid w:val="00F06883"/>
    <w:rsid w:val="00F07020"/>
    <w:rsid w:val="00F07FA5"/>
    <w:rsid w:val="00F10113"/>
    <w:rsid w:val="00F1031A"/>
    <w:rsid w:val="00F116D1"/>
    <w:rsid w:val="00F128FC"/>
    <w:rsid w:val="00F12EA8"/>
    <w:rsid w:val="00F130E4"/>
    <w:rsid w:val="00F1344A"/>
    <w:rsid w:val="00F13B74"/>
    <w:rsid w:val="00F14455"/>
    <w:rsid w:val="00F14B14"/>
    <w:rsid w:val="00F157C1"/>
    <w:rsid w:val="00F15FEA"/>
    <w:rsid w:val="00F16FEB"/>
    <w:rsid w:val="00F2065B"/>
    <w:rsid w:val="00F209AF"/>
    <w:rsid w:val="00F20BF6"/>
    <w:rsid w:val="00F22425"/>
    <w:rsid w:val="00F22E7A"/>
    <w:rsid w:val="00F23BA5"/>
    <w:rsid w:val="00F2460A"/>
    <w:rsid w:val="00F25096"/>
    <w:rsid w:val="00F255C5"/>
    <w:rsid w:val="00F268C0"/>
    <w:rsid w:val="00F27685"/>
    <w:rsid w:val="00F3017B"/>
    <w:rsid w:val="00F312EA"/>
    <w:rsid w:val="00F313C5"/>
    <w:rsid w:val="00F31735"/>
    <w:rsid w:val="00F32060"/>
    <w:rsid w:val="00F3304E"/>
    <w:rsid w:val="00F34D6E"/>
    <w:rsid w:val="00F35A2C"/>
    <w:rsid w:val="00F35CF3"/>
    <w:rsid w:val="00F365E7"/>
    <w:rsid w:val="00F36B0F"/>
    <w:rsid w:val="00F374DE"/>
    <w:rsid w:val="00F4035F"/>
    <w:rsid w:val="00F405A4"/>
    <w:rsid w:val="00F408DD"/>
    <w:rsid w:val="00F41FAA"/>
    <w:rsid w:val="00F4245F"/>
    <w:rsid w:val="00F429AA"/>
    <w:rsid w:val="00F4329B"/>
    <w:rsid w:val="00F445FA"/>
    <w:rsid w:val="00F44734"/>
    <w:rsid w:val="00F44874"/>
    <w:rsid w:val="00F45685"/>
    <w:rsid w:val="00F45F47"/>
    <w:rsid w:val="00F45F51"/>
    <w:rsid w:val="00F46BE8"/>
    <w:rsid w:val="00F4718A"/>
    <w:rsid w:val="00F47C86"/>
    <w:rsid w:val="00F47CEE"/>
    <w:rsid w:val="00F5030B"/>
    <w:rsid w:val="00F50CFF"/>
    <w:rsid w:val="00F510D3"/>
    <w:rsid w:val="00F5146D"/>
    <w:rsid w:val="00F53209"/>
    <w:rsid w:val="00F53B1A"/>
    <w:rsid w:val="00F53C3A"/>
    <w:rsid w:val="00F53F84"/>
    <w:rsid w:val="00F5406C"/>
    <w:rsid w:val="00F54521"/>
    <w:rsid w:val="00F54943"/>
    <w:rsid w:val="00F549BF"/>
    <w:rsid w:val="00F55B8D"/>
    <w:rsid w:val="00F55C3E"/>
    <w:rsid w:val="00F55FC5"/>
    <w:rsid w:val="00F568EC"/>
    <w:rsid w:val="00F5713C"/>
    <w:rsid w:val="00F575FC"/>
    <w:rsid w:val="00F57768"/>
    <w:rsid w:val="00F57BDB"/>
    <w:rsid w:val="00F6016F"/>
    <w:rsid w:val="00F60187"/>
    <w:rsid w:val="00F60835"/>
    <w:rsid w:val="00F60C08"/>
    <w:rsid w:val="00F611B9"/>
    <w:rsid w:val="00F617C3"/>
    <w:rsid w:val="00F61BC3"/>
    <w:rsid w:val="00F61C83"/>
    <w:rsid w:val="00F62152"/>
    <w:rsid w:val="00F62B53"/>
    <w:rsid w:val="00F639AB"/>
    <w:rsid w:val="00F6461A"/>
    <w:rsid w:val="00F64D83"/>
    <w:rsid w:val="00F65E31"/>
    <w:rsid w:val="00F66390"/>
    <w:rsid w:val="00F66B03"/>
    <w:rsid w:val="00F67138"/>
    <w:rsid w:val="00F679B1"/>
    <w:rsid w:val="00F679E5"/>
    <w:rsid w:val="00F70A02"/>
    <w:rsid w:val="00F70D30"/>
    <w:rsid w:val="00F70DD8"/>
    <w:rsid w:val="00F7103F"/>
    <w:rsid w:val="00F71607"/>
    <w:rsid w:val="00F71F41"/>
    <w:rsid w:val="00F7210A"/>
    <w:rsid w:val="00F72279"/>
    <w:rsid w:val="00F724FB"/>
    <w:rsid w:val="00F7265C"/>
    <w:rsid w:val="00F72F61"/>
    <w:rsid w:val="00F737DB"/>
    <w:rsid w:val="00F73DDC"/>
    <w:rsid w:val="00F745DB"/>
    <w:rsid w:val="00F7462A"/>
    <w:rsid w:val="00F75007"/>
    <w:rsid w:val="00F75384"/>
    <w:rsid w:val="00F7644E"/>
    <w:rsid w:val="00F764BF"/>
    <w:rsid w:val="00F76F72"/>
    <w:rsid w:val="00F77AAA"/>
    <w:rsid w:val="00F77BBE"/>
    <w:rsid w:val="00F8000E"/>
    <w:rsid w:val="00F80242"/>
    <w:rsid w:val="00F826B5"/>
    <w:rsid w:val="00F835C0"/>
    <w:rsid w:val="00F85A21"/>
    <w:rsid w:val="00F85B92"/>
    <w:rsid w:val="00F863D1"/>
    <w:rsid w:val="00F86EF3"/>
    <w:rsid w:val="00F87923"/>
    <w:rsid w:val="00F87BDE"/>
    <w:rsid w:val="00F90FEB"/>
    <w:rsid w:val="00F91E8D"/>
    <w:rsid w:val="00F9201F"/>
    <w:rsid w:val="00F92202"/>
    <w:rsid w:val="00F92AD0"/>
    <w:rsid w:val="00F933AF"/>
    <w:rsid w:val="00F94611"/>
    <w:rsid w:val="00F94758"/>
    <w:rsid w:val="00F94A37"/>
    <w:rsid w:val="00F94DCE"/>
    <w:rsid w:val="00F94DEC"/>
    <w:rsid w:val="00F951B1"/>
    <w:rsid w:val="00F95226"/>
    <w:rsid w:val="00F958A6"/>
    <w:rsid w:val="00F96351"/>
    <w:rsid w:val="00F967EB"/>
    <w:rsid w:val="00F971EA"/>
    <w:rsid w:val="00F9793C"/>
    <w:rsid w:val="00F97EC0"/>
    <w:rsid w:val="00F97F45"/>
    <w:rsid w:val="00FA097C"/>
    <w:rsid w:val="00FA0EA9"/>
    <w:rsid w:val="00FA0F3D"/>
    <w:rsid w:val="00FA1890"/>
    <w:rsid w:val="00FA1C1F"/>
    <w:rsid w:val="00FA2128"/>
    <w:rsid w:val="00FA291F"/>
    <w:rsid w:val="00FA4A78"/>
    <w:rsid w:val="00FA509F"/>
    <w:rsid w:val="00FA5196"/>
    <w:rsid w:val="00FA5D64"/>
    <w:rsid w:val="00FA5FAD"/>
    <w:rsid w:val="00FA60CB"/>
    <w:rsid w:val="00FA63B4"/>
    <w:rsid w:val="00FA6CE0"/>
    <w:rsid w:val="00FA717E"/>
    <w:rsid w:val="00FB0C60"/>
    <w:rsid w:val="00FB189E"/>
    <w:rsid w:val="00FB1905"/>
    <w:rsid w:val="00FB2549"/>
    <w:rsid w:val="00FB2681"/>
    <w:rsid w:val="00FB3FDA"/>
    <w:rsid w:val="00FB4EFB"/>
    <w:rsid w:val="00FB574E"/>
    <w:rsid w:val="00FB6153"/>
    <w:rsid w:val="00FB6177"/>
    <w:rsid w:val="00FB6BD7"/>
    <w:rsid w:val="00FB7290"/>
    <w:rsid w:val="00FB7729"/>
    <w:rsid w:val="00FC017A"/>
    <w:rsid w:val="00FC101B"/>
    <w:rsid w:val="00FC1349"/>
    <w:rsid w:val="00FC189F"/>
    <w:rsid w:val="00FC21CC"/>
    <w:rsid w:val="00FC22F0"/>
    <w:rsid w:val="00FC2847"/>
    <w:rsid w:val="00FC3349"/>
    <w:rsid w:val="00FC3B83"/>
    <w:rsid w:val="00FC3C09"/>
    <w:rsid w:val="00FC4A32"/>
    <w:rsid w:val="00FC4C0C"/>
    <w:rsid w:val="00FC5660"/>
    <w:rsid w:val="00FC6A92"/>
    <w:rsid w:val="00FC7154"/>
    <w:rsid w:val="00FD00BE"/>
    <w:rsid w:val="00FD0392"/>
    <w:rsid w:val="00FD08DB"/>
    <w:rsid w:val="00FD1E8B"/>
    <w:rsid w:val="00FD200A"/>
    <w:rsid w:val="00FD2111"/>
    <w:rsid w:val="00FD2190"/>
    <w:rsid w:val="00FD21B1"/>
    <w:rsid w:val="00FD24EE"/>
    <w:rsid w:val="00FD25D8"/>
    <w:rsid w:val="00FD28B2"/>
    <w:rsid w:val="00FD3CCB"/>
    <w:rsid w:val="00FD44A1"/>
    <w:rsid w:val="00FD4997"/>
    <w:rsid w:val="00FD6717"/>
    <w:rsid w:val="00FD7052"/>
    <w:rsid w:val="00FD7793"/>
    <w:rsid w:val="00FD7D7D"/>
    <w:rsid w:val="00FE0618"/>
    <w:rsid w:val="00FE1FCE"/>
    <w:rsid w:val="00FE2326"/>
    <w:rsid w:val="00FE27B4"/>
    <w:rsid w:val="00FE31BA"/>
    <w:rsid w:val="00FE3EAB"/>
    <w:rsid w:val="00FE42A3"/>
    <w:rsid w:val="00FE4F46"/>
    <w:rsid w:val="00FE517E"/>
    <w:rsid w:val="00FE5DDD"/>
    <w:rsid w:val="00FE6481"/>
    <w:rsid w:val="00FE6C1D"/>
    <w:rsid w:val="00FE72B2"/>
    <w:rsid w:val="00FE7C19"/>
    <w:rsid w:val="00FF0249"/>
    <w:rsid w:val="00FF0A70"/>
    <w:rsid w:val="00FF24DA"/>
    <w:rsid w:val="00FF29D4"/>
    <w:rsid w:val="00FF2C32"/>
    <w:rsid w:val="00FF548E"/>
    <w:rsid w:val="00FF54E8"/>
    <w:rsid w:val="00FF5B0B"/>
    <w:rsid w:val="00FF5BCA"/>
    <w:rsid w:val="00FF64CD"/>
    <w:rsid w:val="00FF6EB6"/>
    <w:rsid w:val="00FF6F4A"/>
    <w:rsid w:val="00FF72E9"/>
    <w:rsid w:val="00FF7531"/>
    <w:rsid w:val="00FF76D7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76A7AA"/>
  <w15:docId w15:val="{CB8DF851-3CD3-4189-BF2A-7CE3BA7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iPriority="99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FC4C0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5"/>
    <w:next w:val="a5"/>
    <w:link w:val="11"/>
    <w:qFormat/>
    <w:rsid w:val="0027167A"/>
    <w:pPr>
      <w:keepNext/>
      <w:suppressAutoHyphens/>
      <w:spacing w:after="60" w:line="240" w:lineRule="auto"/>
      <w:jc w:val="both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1">
    <w:name w:val="heading 2"/>
    <w:aliases w:val="Caaieiaie 2 Ciae"/>
    <w:basedOn w:val="a5"/>
    <w:next w:val="a5"/>
    <w:link w:val="22"/>
    <w:qFormat/>
    <w:rsid w:val="0009136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5"/>
    <w:next w:val="a5"/>
    <w:link w:val="31"/>
    <w:unhideWhenUsed/>
    <w:qFormat/>
    <w:locked/>
    <w:rsid w:val="006D3E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5"/>
    <w:next w:val="a5"/>
    <w:link w:val="40"/>
    <w:qFormat/>
    <w:locked/>
    <w:rsid w:val="009B5EDA"/>
    <w:pPr>
      <w:keepNext/>
      <w:tabs>
        <w:tab w:val="left" w:pos="1134"/>
        <w:tab w:val="num" w:pos="1701"/>
      </w:tabs>
      <w:suppressAutoHyphens/>
      <w:spacing w:before="240" w:after="120" w:line="240" w:lineRule="auto"/>
      <w:ind w:left="1701" w:hanging="1134"/>
      <w:jc w:val="both"/>
      <w:outlineLvl w:val="3"/>
    </w:pPr>
    <w:rPr>
      <w:rFonts w:ascii="Times New Roman" w:hAnsi="Times New Roman"/>
      <w:b/>
      <w:i/>
      <w:sz w:val="28"/>
      <w:szCs w:val="20"/>
    </w:rPr>
  </w:style>
  <w:style w:type="paragraph" w:styleId="5">
    <w:name w:val="heading 5"/>
    <w:basedOn w:val="a5"/>
    <w:next w:val="a5"/>
    <w:link w:val="50"/>
    <w:qFormat/>
    <w:locked/>
    <w:rsid w:val="009B5EDA"/>
    <w:pPr>
      <w:keepNext/>
      <w:tabs>
        <w:tab w:val="num" w:pos="360"/>
      </w:tabs>
      <w:suppressAutoHyphens/>
      <w:spacing w:before="60" w:after="0" w:line="360" w:lineRule="auto"/>
      <w:jc w:val="both"/>
      <w:outlineLvl w:val="4"/>
    </w:pPr>
    <w:rPr>
      <w:rFonts w:ascii="Times New Roman" w:hAnsi="Times New Roman"/>
      <w:b/>
      <w:sz w:val="26"/>
      <w:szCs w:val="20"/>
    </w:rPr>
  </w:style>
  <w:style w:type="paragraph" w:styleId="6">
    <w:name w:val="heading 6"/>
    <w:basedOn w:val="a5"/>
    <w:next w:val="a5"/>
    <w:link w:val="60"/>
    <w:qFormat/>
    <w:locked/>
    <w:rsid w:val="009B5EDA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szCs w:val="20"/>
    </w:rPr>
  </w:style>
  <w:style w:type="paragraph" w:styleId="7">
    <w:name w:val="heading 7"/>
    <w:basedOn w:val="a5"/>
    <w:next w:val="a5"/>
    <w:link w:val="70"/>
    <w:uiPriority w:val="99"/>
    <w:qFormat/>
    <w:locked/>
    <w:rsid w:val="009B5EDA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rFonts w:ascii="Times New Roman" w:hAnsi="Times New Roman"/>
      <w:sz w:val="26"/>
      <w:szCs w:val="20"/>
    </w:rPr>
  </w:style>
  <w:style w:type="paragraph" w:styleId="8">
    <w:name w:val="heading 8"/>
    <w:basedOn w:val="a5"/>
    <w:next w:val="a5"/>
    <w:link w:val="80"/>
    <w:uiPriority w:val="99"/>
    <w:qFormat/>
    <w:locked/>
    <w:rsid w:val="009B5EDA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rFonts w:ascii="Times New Roman" w:hAnsi="Times New Roman"/>
      <w:i/>
      <w:sz w:val="26"/>
      <w:szCs w:val="20"/>
    </w:rPr>
  </w:style>
  <w:style w:type="paragraph" w:styleId="9">
    <w:name w:val="heading 9"/>
    <w:basedOn w:val="a5"/>
    <w:next w:val="a5"/>
    <w:link w:val="90"/>
    <w:uiPriority w:val="99"/>
    <w:unhideWhenUsed/>
    <w:qFormat/>
    <w:locked/>
    <w:rsid w:val="009347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uiPriority w:val="99"/>
    <w:rsid w:val="00FC4C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7"/>
    <w:uiPriority w:val="59"/>
    <w:rsid w:val="009A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5"/>
    <w:link w:val="ab"/>
    <w:uiPriority w:val="99"/>
    <w:rsid w:val="006318C8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318C8"/>
    <w:rPr>
      <w:rFonts w:cs="Times New Roman"/>
    </w:rPr>
  </w:style>
  <w:style w:type="character" w:styleId="ad">
    <w:name w:val="Hyperlink"/>
    <w:basedOn w:val="a6"/>
    <w:uiPriority w:val="99"/>
    <w:rsid w:val="00B51D5B"/>
    <w:rPr>
      <w:color w:val="0000FF"/>
      <w:u w:val="single"/>
    </w:rPr>
  </w:style>
  <w:style w:type="paragraph" w:customStyle="1" w:styleId="ae">
    <w:name w:val="Пункт"/>
    <w:basedOn w:val="a5"/>
    <w:uiPriority w:val="99"/>
    <w:rsid w:val="0089210E"/>
    <w:pPr>
      <w:tabs>
        <w:tab w:val="num" w:pos="1418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af">
    <w:name w:val="Подподпункт"/>
    <w:basedOn w:val="a5"/>
    <w:uiPriority w:val="99"/>
    <w:rsid w:val="0089210E"/>
    <w:pPr>
      <w:tabs>
        <w:tab w:val="left" w:pos="1134"/>
        <w:tab w:val="left" w:pos="1418"/>
        <w:tab w:val="num" w:pos="2127"/>
      </w:tabs>
      <w:spacing w:after="0" w:line="360" w:lineRule="auto"/>
      <w:ind w:left="2127" w:hanging="567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5"/>
    <w:rsid w:val="00CF3028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3">
    <w:name w:val="Стиль3"/>
    <w:basedOn w:val="23"/>
    <w:link w:val="32"/>
    <w:uiPriority w:val="99"/>
    <w:rsid w:val="00CF3028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3">
    <w:name w:val="Body Text Indent 2"/>
    <w:basedOn w:val="a5"/>
    <w:link w:val="24"/>
    <w:uiPriority w:val="99"/>
    <w:rsid w:val="00CF3028"/>
    <w:pPr>
      <w:spacing w:after="120" w:line="480" w:lineRule="auto"/>
      <w:ind w:left="283"/>
    </w:pPr>
  </w:style>
  <w:style w:type="character" w:customStyle="1" w:styleId="32">
    <w:name w:val="Стиль3 Знак"/>
    <w:link w:val="3"/>
    <w:uiPriority w:val="99"/>
    <w:locked/>
    <w:rsid w:val="00CF3028"/>
    <w:rPr>
      <w:sz w:val="24"/>
    </w:rPr>
  </w:style>
  <w:style w:type="paragraph" w:customStyle="1" w:styleId="af0">
    <w:name w:val="Подпункт"/>
    <w:basedOn w:val="a5"/>
    <w:uiPriority w:val="99"/>
    <w:rsid w:val="00622AE6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sz w:val="28"/>
      <w:szCs w:val="20"/>
    </w:rPr>
  </w:style>
  <w:style w:type="paragraph" w:customStyle="1" w:styleId="110">
    <w:name w:val="Абзац списка11"/>
    <w:basedOn w:val="a5"/>
    <w:uiPriority w:val="99"/>
    <w:rsid w:val="00622AE6"/>
    <w:pPr>
      <w:ind w:left="720"/>
    </w:pPr>
    <w:rPr>
      <w:lang w:eastAsia="en-US"/>
    </w:rPr>
  </w:style>
  <w:style w:type="paragraph" w:customStyle="1" w:styleId="12">
    <w:name w:val="Абзац списка1"/>
    <w:basedOn w:val="a5"/>
    <w:uiPriority w:val="99"/>
    <w:rsid w:val="007F6069"/>
    <w:pPr>
      <w:spacing w:after="0" w:line="240" w:lineRule="auto"/>
      <w:ind w:left="720"/>
      <w:jc w:val="both"/>
    </w:pPr>
    <w:rPr>
      <w:rFonts w:ascii="Arial" w:hAnsi="Arial"/>
      <w:sz w:val="20"/>
      <w:szCs w:val="24"/>
      <w:lang w:eastAsia="en-US"/>
    </w:rPr>
  </w:style>
  <w:style w:type="paragraph" w:styleId="33">
    <w:name w:val="Body Text 3"/>
    <w:basedOn w:val="a5"/>
    <w:link w:val="34"/>
    <w:rsid w:val="00E20EDE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af1">
    <w:name w:val="Таблица шапка"/>
    <w:basedOn w:val="a5"/>
    <w:uiPriority w:val="99"/>
    <w:rsid w:val="004400DF"/>
    <w:pPr>
      <w:keepNext/>
      <w:spacing w:before="40" w:after="40" w:line="240" w:lineRule="auto"/>
      <w:ind w:left="57" w:right="57"/>
    </w:pPr>
    <w:rPr>
      <w:rFonts w:ascii="Times New Roman" w:hAnsi="Times New Roman"/>
      <w:szCs w:val="20"/>
    </w:rPr>
  </w:style>
  <w:style w:type="paragraph" w:customStyle="1" w:styleId="af2">
    <w:name w:val="Таблица текст"/>
    <w:basedOn w:val="a5"/>
    <w:uiPriority w:val="99"/>
    <w:rsid w:val="004400DF"/>
    <w:pPr>
      <w:spacing w:before="40" w:after="40" w:line="240" w:lineRule="auto"/>
      <w:ind w:left="57" w:right="57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27167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27167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">
    <w:name w:val="Стиль номер обычный"/>
    <w:basedOn w:val="25"/>
    <w:uiPriority w:val="99"/>
    <w:rsid w:val="00564D54"/>
    <w:pPr>
      <w:numPr>
        <w:ilvl w:val="2"/>
        <w:numId w:val="2"/>
      </w:numPr>
      <w:spacing w:line="240" w:lineRule="auto"/>
      <w:jc w:val="both"/>
    </w:pPr>
    <w:rPr>
      <w:rFonts w:ascii="Times New Roman" w:hAnsi="Times New Roman"/>
      <w:sz w:val="28"/>
      <w:szCs w:val="20"/>
    </w:rPr>
  </w:style>
  <w:style w:type="paragraph" w:styleId="25">
    <w:name w:val="List Continue 2"/>
    <w:basedOn w:val="a5"/>
    <w:uiPriority w:val="99"/>
    <w:rsid w:val="00564D54"/>
    <w:pPr>
      <w:spacing w:after="120"/>
      <w:ind w:left="566"/>
    </w:pPr>
  </w:style>
  <w:style w:type="paragraph" w:customStyle="1" w:styleId="20">
    <w:name w:val="Стиль уровень 2"/>
    <w:basedOn w:val="a5"/>
    <w:next w:val="a"/>
    <w:uiPriority w:val="99"/>
    <w:rsid w:val="00564D54"/>
    <w:pPr>
      <w:keepNext/>
      <w:numPr>
        <w:ilvl w:val="1"/>
        <w:numId w:val="2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0"/>
    </w:rPr>
  </w:style>
  <w:style w:type="paragraph" w:customStyle="1" w:styleId="af3">
    <w:name w:val="Стиль номер продолжение"/>
    <w:basedOn w:val="a"/>
    <w:uiPriority w:val="99"/>
    <w:rsid w:val="00564D54"/>
    <w:pPr>
      <w:numPr>
        <w:ilvl w:val="0"/>
        <w:numId w:val="0"/>
      </w:numPr>
      <w:tabs>
        <w:tab w:val="num" w:pos="1222"/>
      </w:tabs>
      <w:spacing w:after="0"/>
      <w:ind w:left="1222" w:hanging="1080"/>
    </w:pPr>
    <w:rPr>
      <w:color w:val="000000"/>
    </w:rPr>
  </w:style>
  <w:style w:type="paragraph" w:styleId="af4">
    <w:name w:val="footnote text"/>
    <w:basedOn w:val="a5"/>
    <w:link w:val="af5"/>
    <w:uiPriority w:val="99"/>
    <w:rsid w:val="00F47C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F47CEE"/>
    <w:rPr>
      <w:lang w:val="ru-RU" w:eastAsia="ru-RU"/>
    </w:rPr>
  </w:style>
  <w:style w:type="character" w:styleId="af6">
    <w:name w:val="footnote reference"/>
    <w:basedOn w:val="a6"/>
    <w:rsid w:val="00F47CEE"/>
    <w:rPr>
      <w:vertAlign w:val="superscript"/>
    </w:rPr>
  </w:style>
  <w:style w:type="paragraph" w:styleId="af7">
    <w:name w:val="header"/>
    <w:aliases w:val="??????? ??????????,I.L.T.,Aa?oiee eieiioeooe1,header-first,HeaderPort,ВерхКолонтитул,Aa?oiee eieiioeooe,Linie,header,ho,header odd,first,heading one,H1,h"/>
    <w:basedOn w:val="a5"/>
    <w:link w:val="af8"/>
    <w:uiPriority w:val="99"/>
    <w:rsid w:val="00F47C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Верхний колонтитул Знак"/>
    <w:aliases w:val="??????? ?????????? Знак,I.L.T. Знак,Aa?oiee eieiioeooe1 Знак,header-first Знак,HeaderPort Знак,ВерхКолонтитул Знак,Aa?oiee eieiioeooe Знак,Linie Знак,header Знак,ho Знак,header odd Знак,first Знак,heading one Знак,H1 Знак,h Знак"/>
    <w:link w:val="af7"/>
    <w:uiPriority w:val="99"/>
    <w:locked/>
    <w:rsid w:val="00F47CEE"/>
    <w:rPr>
      <w:sz w:val="24"/>
      <w:lang w:val="ru-RU" w:eastAsia="ru-RU"/>
    </w:rPr>
  </w:style>
  <w:style w:type="paragraph" w:styleId="35">
    <w:name w:val="Body Text Indent 3"/>
    <w:basedOn w:val="a5"/>
    <w:link w:val="36"/>
    <w:uiPriority w:val="99"/>
    <w:rsid w:val="00F47CE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F47CEE"/>
    <w:rPr>
      <w:sz w:val="16"/>
    </w:rPr>
  </w:style>
  <w:style w:type="paragraph" w:styleId="af9">
    <w:name w:val="Body Text"/>
    <w:basedOn w:val="a5"/>
    <w:link w:val="afa"/>
    <w:uiPriority w:val="99"/>
    <w:rsid w:val="00AC4F47"/>
    <w:pPr>
      <w:spacing w:after="120"/>
    </w:pPr>
  </w:style>
  <w:style w:type="paragraph" w:customStyle="1" w:styleId="13">
    <w:name w:val="Обычный1"/>
    <w:link w:val="Normal"/>
    <w:uiPriority w:val="99"/>
    <w:rsid w:val="00AC4F47"/>
    <w:pPr>
      <w:ind w:firstLine="720"/>
      <w:jc w:val="both"/>
    </w:pPr>
    <w:rPr>
      <w:sz w:val="28"/>
    </w:rPr>
  </w:style>
  <w:style w:type="character" w:customStyle="1" w:styleId="Normal">
    <w:name w:val="Normal Знак"/>
    <w:link w:val="13"/>
    <w:uiPriority w:val="99"/>
    <w:locked/>
    <w:rsid w:val="00AC4F47"/>
    <w:rPr>
      <w:sz w:val="28"/>
      <w:lang w:val="ru-RU" w:eastAsia="ru-RU"/>
    </w:rPr>
  </w:style>
  <w:style w:type="paragraph" w:customStyle="1" w:styleId="111">
    <w:name w:val="Стиль Заголовок 1 + 11 пт"/>
    <w:basedOn w:val="10"/>
    <w:link w:val="1111"/>
    <w:uiPriority w:val="99"/>
    <w:rsid w:val="0009136F"/>
    <w:pPr>
      <w:numPr>
        <w:numId w:val="3"/>
      </w:numPr>
      <w:tabs>
        <w:tab w:val="clear" w:pos="3780"/>
      </w:tabs>
      <w:suppressAutoHyphens w:val="0"/>
      <w:spacing w:before="360" w:after="120"/>
      <w:ind w:left="0" w:firstLine="0"/>
      <w:jc w:val="center"/>
    </w:pPr>
    <w:rPr>
      <w:b/>
      <w:bCs/>
      <w:sz w:val="22"/>
      <w:lang w:eastAsia="ru-RU"/>
    </w:rPr>
  </w:style>
  <w:style w:type="character" w:customStyle="1" w:styleId="1111">
    <w:name w:val="Стиль Заголовок 1 + 11 пт Знак1"/>
    <w:link w:val="111"/>
    <w:uiPriority w:val="99"/>
    <w:locked/>
    <w:rsid w:val="0009136F"/>
    <w:rPr>
      <w:b/>
      <w:bCs/>
      <w:sz w:val="22"/>
    </w:rPr>
  </w:style>
  <w:style w:type="paragraph" w:customStyle="1" w:styleId="a2">
    <w:name w:val="статьи договора"/>
    <w:basedOn w:val="111"/>
    <w:link w:val="14"/>
    <w:uiPriority w:val="99"/>
    <w:rsid w:val="0009136F"/>
    <w:pPr>
      <w:keepNext w:val="0"/>
      <w:widowControl w:val="0"/>
      <w:numPr>
        <w:ilvl w:val="1"/>
      </w:numPr>
      <w:tabs>
        <w:tab w:val="clear" w:pos="1692"/>
        <w:tab w:val="num" w:pos="720"/>
      </w:tabs>
      <w:spacing w:before="0" w:after="60"/>
      <w:ind w:left="720" w:firstLine="720"/>
      <w:jc w:val="both"/>
      <w:outlineLvl w:val="1"/>
    </w:pPr>
    <w:rPr>
      <w:szCs w:val="22"/>
    </w:rPr>
  </w:style>
  <w:style w:type="character" w:customStyle="1" w:styleId="14">
    <w:name w:val="статьи договора Знак1"/>
    <w:link w:val="a2"/>
    <w:uiPriority w:val="99"/>
    <w:locked/>
    <w:rsid w:val="0009136F"/>
    <w:rPr>
      <w:b/>
      <w:bCs/>
      <w:sz w:val="22"/>
      <w:szCs w:val="22"/>
    </w:rPr>
  </w:style>
  <w:style w:type="paragraph" w:customStyle="1" w:styleId="afb">
    <w:name w:val="Стиль статьи договора + курсив"/>
    <w:basedOn w:val="a2"/>
    <w:uiPriority w:val="99"/>
    <w:rsid w:val="0009136F"/>
    <w:rPr>
      <w:iCs/>
    </w:rPr>
  </w:style>
  <w:style w:type="paragraph" w:customStyle="1" w:styleId="a3">
    <w:name w:val="подпункты договора"/>
    <w:basedOn w:val="a2"/>
    <w:link w:val="afc"/>
    <w:uiPriority w:val="99"/>
    <w:rsid w:val="0009136F"/>
    <w:pPr>
      <w:numPr>
        <w:ilvl w:val="2"/>
      </w:numPr>
      <w:tabs>
        <w:tab w:val="clear" w:pos="3060"/>
        <w:tab w:val="num" w:pos="1430"/>
      </w:tabs>
      <w:ind w:left="1430" w:hanging="720"/>
    </w:pPr>
  </w:style>
  <w:style w:type="character" w:customStyle="1" w:styleId="afc">
    <w:name w:val="подпункты договора Знак"/>
    <w:link w:val="a3"/>
    <w:uiPriority w:val="99"/>
    <w:locked/>
    <w:rsid w:val="0009136F"/>
    <w:rPr>
      <w:b/>
      <w:bCs/>
      <w:sz w:val="22"/>
      <w:szCs w:val="22"/>
    </w:rPr>
  </w:style>
  <w:style w:type="paragraph" w:styleId="afd">
    <w:name w:val="Body Text Indent"/>
    <w:basedOn w:val="a5"/>
    <w:link w:val="afe"/>
    <w:uiPriority w:val="99"/>
    <w:rsid w:val="0009136F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09136F"/>
    <w:pPr>
      <w:autoSpaceDE w:val="0"/>
      <w:autoSpaceDN w:val="0"/>
      <w:adjustRightInd w:val="0"/>
    </w:pPr>
    <w:rPr>
      <w:sz w:val="22"/>
      <w:szCs w:val="22"/>
    </w:rPr>
  </w:style>
  <w:style w:type="paragraph" w:styleId="26">
    <w:name w:val="Body Text 2"/>
    <w:basedOn w:val="a5"/>
    <w:link w:val="27"/>
    <w:uiPriority w:val="99"/>
    <w:rsid w:val="00E56591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E5659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5659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">
    <w:name w:val="Title"/>
    <w:basedOn w:val="a5"/>
    <w:link w:val="aff0"/>
    <w:uiPriority w:val="99"/>
    <w:qFormat/>
    <w:rsid w:val="00E5659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f1">
    <w:name w:val="Balloon Text"/>
    <w:basedOn w:val="a5"/>
    <w:link w:val="aff2"/>
    <w:uiPriority w:val="99"/>
    <w:rsid w:val="00376C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uiPriority w:val="99"/>
    <w:locked/>
    <w:rsid w:val="00376CD1"/>
    <w:rPr>
      <w:rFonts w:ascii="Tahoma" w:hAnsi="Tahoma"/>
      <w:sz w:val="16"/>
    </w:rPr>
  </w:style>
  <w:style w:type="paragraph" w:customStyle="1" w:styleId="xl103">
    <w:name w:val="xl103"/>
    <w:basedOn w:val="a5"/>
    <w:uiPriority w:val="99"/>
    <w:rsid w:val="00691FC9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28">
    <w:name w:val="Абзац списка2"/>
    <w:basedOn w:val="a5"/>
    <w:uiPriority w:val="99"/>
    <w:qFormat/>
    <w:rsid w:val="00691FC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4">
    <w:name w:val="List Bullet"/>
    <w:basedOn w:val="a5"/>
    <w:autoRedefine/>
    <w:uiPriority w:val="99"/>
    <w:rsid w:val="00894D17"/>
    <w:pPr>
      <w:numPr>
        <w:ilvl w:val="1"/>
        <w:numId w:val="4"/>
      </w:numPr>
      <w:tabs>
        <w:tab w:val="clear" w:pos="360"/>
        <w:tab w:val="num" w:pos="0"/>
      </w:tabs>
      <w:spacing w:after="0" w:line="240" w:lineRule="auto"/>
      <w:ind w:left="0" w:firstLine="0"/>
      <w:jc w:val="both"/>
    </w:pPr>
    <w:rPr>
      <w:rFonts w:ascii="Times New Roman" w:hAnsi="Times New Roman"/>
      <w:bCs/>
      <w:sz w:val="24"/>
      <w:szCs w:val="24"/>
    </w:rPr>
  </w:style>
  <w:style w:type="character" w:styleId="aff3">
    <w:name w:val="line number"/>
    <w:basedOn w:val="a6"/>
    <w:rsid w:val="003543A7"/>
  </w:style>
  <w:style w:type="paragraph" w:styleId="aff4">
    <w:name w:val="List Paragraph"/>
    <w:aliases w:val="Маркер,List Paragraph,название,Bullet Number,Нумерованый список,Bullet List,FooterText,numbered,lp1,SL_Абзац списка,List Paragraph1,Абзац списка4,ПАРАГРАФ,f_Абзац 1,Текстовая,Нумерованный спиков"/>
    <w:basedOn w:val="a5"/>
    <w:link w:val="aff5"/>
    <w:uiPriority w:val="34"/>
    <w:qFormat/>
    <w:rsid w:val="002F2461"/>
    <w:pPr>
      <w:ind w:left="720"/>
      <w:contextualSpacing/>
    </w:pPr>
  </w:style>
  <w:style w:type="paragraph" w:styleId="aff6">
    <w:name w:val="endnote text"/>
    <w:basedOn w:val="a5"/>
    <w:link w:val="aff7"/>
    <w:uiPriority w:val="99"/>
    <w:rsid w:val="00416C79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f7">
    <w:name w:val="Текст концевой сноски Знак"/>
    <w:basedOn w:val="a6"/>
    <w:link w:val="aff6"/>
    <w:uiPriority w:val="99"/>
    <w:rsid w:val="00416C79"/>
    <w:rPr>
      <w:rFonts w:eastAsiaTheme="minorEastAsia"/>
    </w:rPr>
  </w:style>
  <w:style w:type="character" w:styleId="aff8">
    <w:name w:val="endnote reference"/>
    <w:basedOn w:val="a6"/>
    <w:uiPriority w:val="99"/>
    <w:rsid w:val="00416C79"/>
    <w:rPr>
      <w:rFonts w:cs="Times New Roman"/>
      <w:vertAlign w:val="superscript"/>
    </w:rPr>
  </w:style>
  <w:style w:type="paragraph" w:styleId="aff9">
    <w:name w:val="TOC Heading"/>
    <w:basedOn w:val="10"/>
    <w:next w:val="a5"/>
    <w:uiPriority w:val="39"/>
    <w:unhideWhenUsed/>
    <w:qFormat/>
    <w:rsid w:val="006D3EDD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15">
    <w:name w:val="toc 1"/>
    <w:basedOn w:val="a5"/>
    <w:next w:val="a5"/>
    <w:autoRedefine/>
    <w:uiPriority w:val="39"/>
    <w:unhideWhenUsed/>
    <w:rsid w:val="006D3EDD"/>
    <w:pPr>
      <w:spacing w:after="100"/>
    </w:pPr>
  </w:style>
  <w:style w:type="paragraph" w:styleId="29">
    <w:name w:val="toc 2"/>
    <w:basedOn w:val="a5"/>
    <w:next w:val="a5"/>
    <w:autoRedefine/>
    <w:uiPriority w:val="99"/>
    <w:unhideWhenUsed/>
    <w:rsid w:val="006D3EDD"/>
    <w:pPr>
      <w:spacing w:after="100"/>
      <w:ind w:left="220"/>
    </w:pPr>
  </w:style>
  <w:style w:type="character" w:customStyle="1" w:styleId="31">
    <w:name w:val="Заголовок 3 Знак"/>
    <w:basedOn w:val="a6"/>
    <w:link w:val="30"/>
    <w:rsid w:val="006D3E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02statia2">
    <w:name w:val="02statia2"/>
    <w:basedOn w:val="a5"/>
    <w:uiPriority w:val="99"/>
    <w:rsid w:val="00E65897"/>
    <w:pPr>
      <w:spacing w:before="120" w:after="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styleId="affa">
    <w:name w:val="No Spacing"/>
    <w:uiPriority w:val="1"/>
    <w:qFormat/>
    <w:rsid w:val="00E65897"/>
    <w:pPr>
      <w:pBdr>
        <w:bottom w:val="single" w:sz="12" w:space="1" w:color="auto"/>
      </w:pBdr>
      <w:jc w:val="both"/>
    </w:pPr>
    <w:rPr>
      <w:rFonts w:eastAsia="Calibri"/>
      <w:sz w:val="28"/>
      <w:szCs w:val="28"/>
    </w:rPr>
  </w:style>
  <w:style w:type="character" w:styleId="affb">
    <w:name w:val="Strong"/>
    <w:qFormat/>
    <w:locked/>
    <w:rsid w:val="00E65897"/>
    <w:rPr>
      <w:b/>
      <w:bCs/>
    </w:rPr>
  </w:style>
  <w:style w:type="character" w:customStyle="1" w:styleId="aff0">
    <w:name w:val="Название Знак"/>
    <w:link w:val="aff"/>
    <w:uiPriority w:val="99"/>
    <w:locked/>
    <w:rsid w:val="00DF269B"/>
    <w:rPr>
      <w:b/>
      <w:sz w:val="24"/>
    </w:rPr>
  </w:style>
  <w:style w:type="paragraph" w:customStyle="1" w:styleId="affc">
    <w:name w:val="Çàãîëîâîê"/>
    <w:aliases w:val="Caaieiaie"/>
    <w:basedOn w:val="a5"/>
    <w:next w:val="aff"/>
    <w:uiPriority w:val="99"/>
    <w:qFormat/>
    <w:rsid w:val="00DF269B"/>
    <w:pPr>
      <w:spacing w:after="0" w:line="240" w:lineRule="auto"/>
      <w:jc w:val="center"/>
    </w:pPr>
    <w:rPr>
      <w:rFonts w:eastAsia="Calibri"/>
      <w:sz w:val="48"/>
      <w:szCs w:val="24"/>
      <w:lang w:eastAsia="en-US"/>
    </w:rPr>
  </w:style>
  <w:style w:type="character" w:customStyle="1" w:styleId="hps">
    <w:name w:val="hps"/>
    <w:basedOn w:val="a6"/>
    <w:rsid w:val="00DF269B"/>
  </w:style>
  <w:style w:type="paragraph" w:styleId="affd">
    <w:name w:val="annotation text"/>
    <w:basedOn w:val="a5"/>
    <w:link w:val="affe"/>
    <w:uiPriority w:val="99"/>
    <w:unhideWhenUsed/>
    <w:rsid w:val="00DF26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примечания Знак"/>
    <w:basedOn w:val="a6"/>
    <w:link w:val="affd"/>
    <w:uiPriority w:val="99"/>
    <w:rsid w:val="00DF269B"/>
  </w:style>
  <w:style w:type="paragraph" w:styleId="afff">
    <w:name w:val="Plain Text"/>
    <w:basedOn w:val="a5"/>
    <w:link w:val="afff0"/>
    <w:uiPriority w:val="99"/>
    <w:rsid w:val="004366C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0">
    <w:name w:val="Текст Знак"/>
    <w:basedOn w:val="a6"/>
    <w:link w:val="afff"/>
    <w:uiPriority w:val="99"/>
    <w:rsid w:val="004366C8"/>
    <w:rPr>
      <w:rFonts w:ascii="Courier New" w:hAnsi="Courier New" w:cs="Courier New"/>
    </w:rPr>
  </w:style>
  <w:style w:type="paragraph" w:customStyle="1" w:styleId="afff1">
    <w:name w:val="Îáû÷íûé"/>
    <w:uiPriority w:val="99"/>
    <w:rsid w:val="004366C8"/>
    <w:rPr>
      <w:rFonts w:ascii="Pragmatica" w:hAnsi="Pragmatica"/>
    </w:rPr>
  </w:style>
  <w:style w:type="paragraph" w:customStyle="1" w:styleId="2a">
    <w:name w:val="Обычный2"/>
    <w:uiPriority w:val="99"/>
    <w:rsid w:val="0028081D"/>
    <w:rPr>
      <w:snapToGrid w:val="0"/>
    </w:rPr>
  </w:style>
  <w:style w:type="character" w:styleId="afff2">
    <w:name w:val="annotation reference"/>
    <w:rsid w:val="008660AE"/>
    <w:rPr>
      <w:sz w:val="16"/>
      <w:szCs w:val="16"/>
    </w:rPr>
  </w:style>
  <w:style w:type="paragraph" w:styleId="afff3">
    <w:name w:val="annotation subject"/>
    <w:basedOn w:val="affd"/>
    <w:next w:val="affd"/>
    <w:link w:val="afff4"/>
    <w:uiPriority w:val="99"/>
    <w:unhideWhenUsed/>
    <w:rsid w:val="00795BDB"/>
    <w:pPr>
      <w:spacing w:after="200"/>
    </w:pPr>
    <w:rPr>
      <w:rFonts w:ascii="Calibri" w:hAnsi="Calibri"/>
      <w:b/>
      <w:bCs/>
    </w:rPr>
  </w:style>
  <w:style w:type="character" w:customStyle="1" w:styleId="afff4">
    <w:name w:val="Тема примечания Знак"/>
    <w:basedOn w:val="affe"/>
    <w:link w:val="afff3"/>
    <w:uiPriority w:val="99"/>
    <w:rsid w:val="00795BDB"/>
    <w:rPr>
      <w:rFonts w:ascii="Calibri" w:hAnsi="Calibri"/>
      <w:b/>
      <w:bCs/>
    </w:rPr>
  </w:style>
  <w:style w:type="character" w:customStyle="1" w:styleId="16">
    <w:name w:val="Основной текст1"/>
    <w:basedOn w:val="a6"/>
    <w:rsid w:val="001C2F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TableGrid">
    <w:name w:val="TableGrid"/>
    <w:rsid w:val="004A64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5">
    <w:name w:val="Revision"/>
    <w:hidden/>
    <w:uiPriority w:val="99"/>
    <w:rsid w:val="007C2CB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007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90">
    <w:name w:val="Заголовок 9 Знак"/>
    <w:basedOn w:val="a6"/>
    <w:link w:val="9"/>
    <w:uiPriority w:val="99"/>
    <w:rsid w:val="009347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0">
    <w:name w:val="Служебный"/>
    <w:basedOn w:val="a5"/>
    <w:uiPriority w:val="99"/>
    <w:rsid w:val="00E7394E"/>
    <w:pPr>
      <w:pageBreakBefore/>
      <w:numPr>
        <w:numId w:val="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pacing w:val="40"/>
      <w:sz w:val="44"/>
      <w:szCs w:val="44"/>
    </w:rPr>
  </w:style>
  <w:style w:type="character" w:customStyle="1" w:styleId="40">
    <w:name w:val="Заголовок 4 Знак"/>
    <w:basedOn w:val="a6"/>
    <w:link w:val="4"/>
    <w:rsid w:val="009B5EDA"/>
    <w:rPr>
      <w:b/>
      <w:i/>
      <w:sz w:val="28"/>
    </w:rPr>
  </w:style>
  <w:style w:type="character" w:customStyle="1" w:styleId="50">
    <w:name w:val="Заголовок 5 Знак"/>
    <w:basedOn w:val="a6"/>
    <w:link w:val="5"/>
    <w:rsid w:val="009B5EDA"/>
    <w:rPr>
      <w:b/>
      <w:sz w:val="26"/>
    </w:rPr>
  </w:style>
  <w:style w:type="character" w:customStyle="1" w:styleId="60">
    <w:name w:val="Заголовок 6 Знак"/>
    <w:basedOn w:val="a6"/>
    <w:link w:val="6"/>
    <w:rsid w:val="009B5EDA"/>
    <w:rPr>
      <w:b/>
      <w:sz w:val="22"/>
    </w:rPr>
  </w:style>
  <w:style w:type="character" w:customStyle="1" w:styleId="70">
    <w:name w:val="Заголовок 7 Знак"/>
    <w:basedOn w:val="a6"/>
    <w:link w:val="7"/>
    <w:uiPriority w:val="99"/>
    <w:rsid w:val="009B5EDA"/>
    <w:rPr>
      <w:sz w:val="26"/>
    </w:rPr>
  </w:style>
  <w:style w:type="character" w:customStyle="1" w:styleId="80">
    <w:name w:val="Заголовок 8 Знак"/>
    <w:basedOn w:val="a6"/>
    <w:link w:val="8"/>
    <w:uiPriority w:val="99"/>
    <w:rsid w:val="009B5EDA"/>
    <w:rPr>
      <w:i/>
      <w:sz w:val="26"/>
    </w:rPr>
  </w:style>
  <w:style w:type="character" w:customStyle="1" w:styleId="11">
    <w:name w:val="Заголовок 1 Знак"/>
    <w:link w:val="10"/>
    <w:locked/>
    <w:rsid w:val="009B5EDA"/>
    <w:rPr>
      <w:sz w:val="28"/>
      <w:lang w:eastAsia="ar-SA"/>
    </w:rPr>
  </w:style>
  <w:style w:type="character" w:customStyle="1" w:styleId="22">
    <w:name w:val="Заголовок 2 Знак"/>
    <w:aliases w:val="Caaieiaie 2 Ciae Знак"/>
    <w:link w:val="21"/>
    <w:locked/>
    <w:rsid w:val="009B5EDA"/>
    <w:rPr>
      <w:rFonts w:ascii="Arial" w:hAnsi="Arial" w:cs="Arial"/>
      <w:b/>
      <w:bCs/>
      <w:i/>
      <w:iCs/>
      <w:sz w:val="28"/>
      <w:szCs w:val="28"/>
    </w:rPr>
  </w:style>
  <w:style w:type="character" w:customStyle="1" w:styleId="ab">
    <w:name w:val="Нижний колонтитул Знак"/>
    <w:link w:val="aa"/>
    <w:uiPriority w:val="99"/>
    <w:locked/>
    <w:rsid w:val="009B5EDA"/>
    <w:rPr>
      <w:rFonts w:ascii="Calibri" w:hAnsi="Calibri"/>
      <w:sz w:val="22"/>
      <w:szCs w:val="22"/>
    </w:rPr>
  </w:style>
  <w:style w:type="character" w:styleId="afff6">
    <w:name w:val="FollowedHyperlink"/>
    <w:uiPriority w:val="99"/>
    <w:rsid w:val="009B5EDA"/>
    <w:rPr>
      <w:rFonts w:cs="Times New Roman"/>
      <w:color w:val="800080"/>
      <w:u w:val="single"/>
    </w:rPr>
  </w:style>
  <w:style w:type="paragraph" w:styleId="afff7">
    <w:name w:val="Document Map"/>
    <w:basedOn w:val="a5"/>
    <w:link w:val="afff8"/>
    <w:uiPriority w:val="99"/>
    <w:rsid w:val="009B5EDA"/>
    <w:pPr>
      <w:shd w:val="clear" w:color="auto" w:fill="000080"/>
      <w:spacing w:after="0" w:line="360" w:lineRule="auto"/>
      <w:ind w:firstLine="567"/>
      <w:jc w:val="both"/>
    </w:pPr>
    <w:rPr>
      <w:rFonts w:ascii="Tahoma" w:hAnsi="Tahoma"/>
      <w:sz w:val="20"/>
      <w:szCs w:val="20"/>
    </w:rPr>
  </w:style>
  <w:style w:type="character" w:customStyle="1" w:styleId="afff8">
    <w:name w:val="Схема документа Знак"/>
    <w:basedOn w:val="a6"/>
    <w:link w:val="afff7"/>
    <w:uiPriority w:val="99"/>
    <w:rsid w:val="009B5EDA"/>
    <w:rPr>
      <w:rFonts w:ascii="Tahoma" w:hAnsi="Tahoma"/>
      <w:shd w:val="clear" w:color="auto" w:fill="000080"/>
    </w:rPr>
  </w:style>
  <w:style w:type="paragraph" w:styleId="afff9">
    <w:name w:val="caption"/>
    <w:basedOn w:val="a5"/>
    <w:next w:val="a5"/>
    <w:uiPriority w:val="99"/>
    <w:qFormat/>
    <w:locked/>
    <w:rsid w:val="009B5EDA"/>
    <w:pPr>
      <w:pageBreakBefore/>
      <w:suppressAutoHyphens/>
      <w:spacing w:before="120" w:after="120" w:line="240" w:lineRule="auto"/>
      <w:jc w:val="both"/>
    </w:pPr>
    <w:rPr>
      <w:rFonts w:ascii="Times New Roman" w:hAnsi="Times New Roman"/>
      <w:bCs/>
      <w:i/>
      <w:sz w:val="24"/>
      <w:szCs w:val="20"/>
    </w:rPr>
  </w:style>
  <w:style w:type="paragraph" w:customStyle="1" w:styleId="afffa">
    <w:name w:val="Главы"/>
    <w:basedOn w:val="a1"/>
    <w:next w:val="a5"/>
    <w:uiPriority w:val="99"/>
    <w:rsid w:val="009B5EDA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1">
    <w:name w:val="Структура"/>
    <w:basedOn w:val="a5"/>
    <w:uiPriority w:val="99"/>
    <w:rsid w:val="009B5EDA"/>
    <w:pPr>
      <w:pageBreakBefore/>
      <w:numPr>
        <w:numId w:val="7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outlineLvl w:val="0"/>
    </w:pPr>
    <w:rPr>
      <w:rFonts w:ascii="Arial" w:hAnsi="Arial" w:cs="Arial"/>
      <w:b/>
      <w:caps/>
      <w:sz w:val="36"/>
      <w:szCs w:val="36"/>
    </w:rPr>
  </w:style>
  <w:style w:type="character" w:customStyle="1" w:styleId="afffb">
    <w:name w:val="Пункт Знак"/>
    <w:rsid w:val="009B5EDA"/>
    <w:rPr>
      <w:sz w:val="28"/>
      <w:lang w:val="ru-RU" w:eastAsia="ru-RU"/>
    </w:rPr>
  </w:style>
  <w:style w:type="character" w:customStyle="1" w:styleId="afffc">
    <w:name w:val="Подпункт Знак"/>
    <w:rsid w:val="009B5EDA"/>
    <w:rPr>
      <w:rFonts w:cs="Times New Roman"/>
      <w:sz w:val="28"/>
      <w:lang w:val="ru-RU" w:eastAsia="ru-RU" w:bidi="ar-SA"/>
    </w:rPr>
  </w:style>
  <w:style w:type="character" w:customStyle="1" w:styleId="afffd">
    <w:name w:val="комментарий"/>
    <w:rsid w:val="009B5EDA"/>
    <w:rPr>
      <w:b/>
      <w:i/>
      <w:shd w:val="clear" w:color="auto" w:fill="FFFF99"/>
    </w:rPr>
  </w:style>
  <w:style w:type="paragraph" w:customStyle="1" w:styleId="2b">
    <w:name w:val="Пункт2"/>
    <w:basedOn w:val="ae"/>
    <w:uiPriority w:val="99"/>
    <w:rsid w:val="009B5EDA"/>
    <w:pPr>
      <w:keepNext/>
      <w:tabs>
        <w:tab w:val="clear" w:pos="1418"/>
        <w:tab w:val="num" w:pos="1134"/>
      </w:tabs>
      <w:suppressAutoHyphens/>
      <w:spacing w:before="240" w:after="120"/>
      <w:ind w:left="1134" w:hanging="1134"/>
      <w:jc w:val="left"/>
      <w:outlineLvl w:val="2"/>
    </w:pPr>
    <w:rPr>
      <w:b/>
      <w:szCs w:val="20"/>
    </w:rPr>
  </w:style>
  <w:style w:type="paragraph" w:styleId="afffe">
    <w:name w:val="List Number"/>
    <w:basedOn w:val="a5"/>
    <w:uiPriority w:val="99"/>
    <w:rsid w:val="009B5EDA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affff">
    <w:name w:val="Пункт б/н"/>
    <w:basedOn w:val="a5"/>
    <w:uiPriority w:val="99"/>
    <w:rsid w:val="009B5EDA"/>
    <w:pPr>
      <w:tabs>
        <w:tab w:val="left" w:pos="1134"/>
      </w:tabs>
      <w:spacing w:after="0" w:line="360" w:lineRule="auto"/>
      <w:ind w:left="1134"/>
      <w:jc w:val="both"/>
    </w:pPr>
    <w:rPr>
      <w:rFonts w:ascii="Times New Roman" w:hAnsi="Times New Roman"/>
      <w:sz w:val="28"/>
      <w:szCs w:val="20"/>
    </w:rPr>
  </w:style>
  <w:style w:type="character" w:customStyle="1" w:styleId="afa">
    <w:name w:val="Основной текст Знак"/>
    <w:link w:val="af9"/>
    <w:uiPriority w:val="99"/>
    <w:locked/>
    <w:rsid w:val="009B5EDA"/>
    <w:rPr>
      <w:rFonts w:ascii="Calibri" w:hAnsi="Calibri"/>
      <w:sz w:val="22"/>
      <w:szCs w:val="22"/>
    </w:rPr>
  </w:style>
  <w:style w:type="character" w:customStyle="1" w:styleId="34">
    <w:name w:val="Основной текст 3 Знак"/>
    <w:link w:val="33"/>
    <w:uiPriority w:val="99"/>
    <w:locked/>
    <w:rsid w:val="009B5EDA"/>
    <w:rPr>
      <w:sz w:val="16"/>
      <w:szCs w:val="16"/>
    </w:rPr>
  </w:style>
  <w:style w:type="character" w:customStyle="1" w:styleId="afe">
    <w:name w:val="Основной текст с отступом Знак"/>
    <w:link w:val="afd"/>
    <w:uiPriority w:val="99"/>
    <w:locked/>
    <w:rsid w:val="009B5EDA"/>
    <w:rPr>
      <w:sz w:val="24"/>
    </w:rPr>
  </w:style>
  <w:style w:type="paragraph" w:styleId="affff0">
    <w:name w:val="Block Text"/>
    <w:basedOn w:val="a5"/>
    <w:uiPriority w:val="99"/>
    <w:rsid w:val="009B5EDA"/>
    <w:pPr>
      <w:widowControl w:val="0"/>
      <w:shd w:val="clear" w:color="auto" w:fill="FFFFFF"/>
      <w:tabs>
        <w:tab w:val="left" w:pos="2741"/>
      </w:tabs>
      <w:spacing w:before="77" w:after="0" w:line="278" w:lineRule="exact"/>
      <w:ind w:left="149" w:right="62" w:firstLine="278"/>
      <w:jc w:val="both"/>
    </w:pPr>
    <w:rPr>
      <w:rFonts w:ascii="Times New Roman" w:hAnsi="Times New Roman"/>
      <w:color w:val="000000"/>
      <w:spacing w:val="-4"/>
      <w:sz w:val="26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9B5EDA"/>
    <w:rPr>
      <w:rFonts w:ascii="Calibri" w:hAnsi="Calibri"/>
      <w:sz w:val="22"/>
      <w:szCs w:val="22"/>
    </w:rPr>
  </w:style>
  <w:style w:type="character" w:customStyle="1" w:styleId="27">
    <w:name w:val="Основной текст 2 Знак"/>
    <w:link w:val="26"/>
    <w:uiPriority w:val="99"/>
    <w:locked/>
    <w:rsid w:val="009B5EDA"/>
  </w:style>
  <w:style w:type="character" w:styleId="affff1">
    <w:name w:val="Emphasis"/>
    <w:qFormat/>
    <w:locked/>
    <w:rsid w:val="009B5EDA"/>
    <w:rPr>
      <w:rFonts w:cs="Times New Roman"/>
      <w:i/>
    </w:rPr>
  </w:style>
  <w:style w:type="paragraph" w:styleId="affff2">
    <w:name w:val="Normal (Web)"/>
    <w:basedOn w:val="a5"/>
    <w:uiPriority w:val="99"/>
    <w:rsid w:val="009B5EDA"/>
    <w:pPr>
      <w:spacing w:before="100" w:after="100" w:line="240" w:lineRule="auto"/>
      <w:ind w:right="150"/>
    </w:pPr>
    <w:rPr>
      <w:rFonts w:ascii="Tahoma" w:hAnsi="Tahoma"/>
      <w:color w:val="000000"/>
      <w:sz w:val="20"/>
      <w:szCs w:val="20"/>
    </w:rPr>
  </w:style>
  <w:style w:type="paragraph" w:customStyle="1" w:styleId="17">
    <w:name w:val="Строгий1"/>
    <w:basedOn w:val="a5"/>
    <w:uiPriority w:val="99"/>
    <w:rsid w:val="009B5EDA"/>
    <w:pPr>
      <w:spacing w:before="60" w:after="60" w:line="240" w:lineRule="auto"/>
    </w:pPr>
    <w:rPr>
      <w:rFonts w:ascii="Times New Roman" w:hAnsi="Times New Roman"/>
      <w:sz w:val="24"/>
      <w:szCs w:val="20"/>
    </w:rPr>
  </w:style>
  <w:style w:type="paragraph" w:customStyle="1" w:styleId="210">
    <w:name w:val="Основной текст 21"/>
    <w:basedOn w:val="a5"/>
    <w:uiPriority w:val="99"/>
    <w:rsid w:val="009B5ED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7">
    <w:name w:val="Абзац списка3"/>
    <w:basedOn w:val="a5"/>
    <w:uiPriority w:val="99"/>
    <w:rsid w:val="009B5EDA"/>
    <w:pPr>
      <w:ind w:left="720"/>
      <w:contextualSpacing/>
    </w:pPr>
    <w:rPr>
      <w:rFonts w:eastAsia="Calibri"/>
      <w:lang w:eastAsia="en-US"/>
    </w:rPr>
  </w:style>
  <w:style w:type="paragraph" w:customStyle="1" w:styleId="affff3">
    <w:name w:val="Содержимое таблицы"/>
    <w:basedOn w:val="a5"/>
    <w:uiPriority w:val="99"/>
    <w:rsid w:val="009B5EDA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en-US"/>
    </w:rPr>
  </w:style>
  <w:style w:type="paragraph" w:customStyle="1" w:styleId="Noeeu1">
    <w:name w:val="Noeeu1"/>
    <w:basedOn w:val="15"/>
    <w:uiPriority w:val="99"/>
    <w:rsid w:val="009B5ED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0"/>
    </w:rPr>
  </w:style>
  <w:style w:type="paragraph" w:customStyle="1" w:styleId="Iniiaiieoaeno21">
    <w:name w:val="Iniiaiie oaeno 21"/>
    <w:basedOn w:val="a5"/>
    <w:uiPriority w:val="99"/>
    <w:rsid w:val="009B5ED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paragraph" w:customStyle="1" w:styleId="Iiaacaae">
    <w:name w:val="Iia?acaae"/>
    <w:basedOn w:val="a5"/>
    <w:uiPriority w:val="99"/>
    <w:rsid w:val="009B5EDA"/>
    <w:pPr>
      <w:suppressAutoHyphens/>
      <w:overflowPunct w:val="0"/>
      <w:autoSpaceDE w:val="0"/>
      <w:autoSpaceDN w:val="0"/>
      <w:adjustRightInd w:val="0"/>
      <w:spacing w:before="240" w:after="120" w:line="240" w:lineRule="auto"/>
      <w:jc w:val="center"/>
    </w:pPr>
    <w:rPr>
      <w:rFonts w:ascii="TimesDL" w:eastAsia="Calibri" w:hAnsi="TimesDL"/>
      <w:b/>
      <w:smallCaps/>
      <w:spacing w:val="-2"/>
      <w:sz w:val="24"/>
      <w:szCs w:val="20"/>
    </w:rPr>
  </w:style>
  <w:style w:type="paragraph" w:customStyle="1" w:styleId="Russian1">
    <w:name w:val="Russian 1"/>
    <w:basedOn w:val="a5"/>
    <w:next w:val="a5"/>
    <w:uiPriority w:val="99"/>
    <w:rsid w:val="009B5EDA"/>
    <w:pPr>
      <w:numPr>
        <w:numId w:val="8"/>
      </w:numPr>
      <w:tabs>
        <w:tab w:val="left" w:pos="720"/>
      </w:tabs>
      <w:spacing w:after="240" w:line="240" w:lineRule="auto"/>
      <w:jc w:val="both"/>
      <w:outlineLvl w:val="0"/>
    </w:pPr>
    <w:rPr>
      <w:rFonts w:ascii="Times" w:hAnsi="Times" w:cs="Times"/>
      <w:kern w:val="32"/>
      <w:sz w:val="24"/>
      <w:szCs w:val="24"/>
      <w:lang w:val="en-US" w:eastAsia="en-US"/>
    </w:rPr>
  </w:style>
  <w:style w:type="paragraph" w:customStyle="1" w:styleId="Russian2">
    <w:name w:val="Russian 2"/>
    <w:basedOn w:val="a5"/>
    <w:next w:val="a5"/>
    <w:uiPriority w:val="99"/>
    <w:rsid w:val="009B5EDA"/>
    <w:pPr>
      <w:numPr>
        <w:ilvl w:val="1"/>
        <w:numId w:val="8"/>
      </w:numPr>
      <w:tabs>
        <w:tab w:val="left" w:pos="720"/>
      </w:tabs>
      <w:spacing w:after="240" w:line="240" w:lineRule="auto"/>
      <w:jc w:val="both"/>
      <w:outlineLvl w:val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ussian3">
    <w:name w:val="Russian 3"/>
    <w:basedOn w:val="a5"/>
    <w:next w:val="a5"/>
    <w:uiPriority w:val="99"/>
    <w:rsid w:val="009B5EDA"/>
    <w:pPr>
      <w:numPr>
        <w:ilvl w:val="2"/>
        <w:numId w:val="8"/>
      </w:numPr>
      <w:spacing w:after="240" w:line="240" w:lineRule="auto"/>
      <w:jc w:val="both"/>
      <w:outlineLvl w:val="2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Russian4">
    <w:name w:val="Russian 4"/>
    <w:basedOn w:val="a5"/>
    <w:next w:val="a5"/>
    <w:uiPriority w:val="99"/>
    <w:rsid w:val="009B5EDA"/>
    <w:pPr>
      <w:widowControl w:val="0"/>
      <w:numPr>
        <w:ilvl w:val="3"/>
        <w:numId w:val="8"/>
      </w:numPr>
      <w:spacing w:after="240" w:line="240" w:lineRule="auto"/>
      <w:jc w:val="both"/>
      <w:outlineLvl w:val="3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ussian5">
    <w:name w:val="Russian 5"/>
    <w:basedOn w:val="a5"/>
    <w:next w:val="a5"/>
    <w:uiPriority w:val="99"/>
    <w:rsid w:val="009B5EDA"/>
    <w:pPr>
      <w:widowControl w:val="0"/>
      <w:numPr>
        <w:ilvl w:val="4"/>
        <w:numId w:val="8"/>
      </w:numPr>
      <w:tabs>
        <w:tab w:val="num" w:pos="1360"/>
      </w:tabs>
      <w:spacing w:after="240" w:line="240" w:lineRule="auto"/>
      <w:jc w:val="both"/>
      <w:outlineLvl w:val="4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ussian6">
    <w:name w:val="Russian 6"/>
    <w:basedOn w:val="a5"/>
    <w:next w:val="Russian3"/>
    <w:uiPriority w:val="99"/>
    <w:rsid w:val="009B5EDA"/>
    <w:pPr>
      <w:widowControl w:val="0"/>
      <w:numPr>
        <w:ilvl w:val="5"/>
        <w:numId w:val="8"/>
      </w:numPr>
      <w:tabs>
        <w:tab w:val="num" w:pos="1160"/>
      </w:tabs>
      <w:spacing w:after="240" w:line="240" w:lineRule="auto"/>
      <w:outlineLvl w:val="5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ussian7">
    <w:name w:val="Russian 7"/>
    <w:basedOn w:val="a5"/>
    <w:next w:val="Russian3"/>
    <w:uiPriority w:val="99"/>
    <w:rsid w:val="009B5EDA"/>
    <w:pPr>
      <w:numPr>
        <w:ilvl w:val="6"/>
        <w:numId w:val="8"/>
      </w:numPr>
      <w:spacing w:before="240" w:after="60" w:line="240" w:lineRule="auto"/>
      <w:outlineLvl w:val="6"/>
    </w:pPr>
    <w:rPr>
      <w:rFonts w:ascii="Arial" w:hAnsi="Arial" w:cs="Arial"/>
      <w:sz w:val="20"/>
      <w:szCs w:val="24"/>
      <w:lang w:val="en-US" w:eastAsia="en-US"/>
    </w:rPr>
  </w:style>
  <w:style w:type="paragraph" w:customStyle="1" w:styleId="Russian8">
    <w:name w:val="Russian 8"/>
    <w:basedOn w:val="a5"/>
    <w:next w:val="Russian3"/>
    <w:uiPriority w:val="99"/>
    <w:rsid w:val="009B5EDA"/>
    <w:pPr>
      <w:numPr>
        <w:ilvl w:val="7"/>
        <w:numId w:val="8"/>
      </w:numPr>
      <w:spacing w:before="240" w:after="60" w:line="240" w:lineRule="auto"/>
      <w:outlineLvl w:val="7"/>
    </w:pPr>
    <w:rPr>
      <w:rFonts w:ascii="Arial" w:hAnsi="Arial" w:cs="Arial"/>
      <w:i/>
      <w:sz w:val="20"/>
      <w:szCs w:val="24"/>
      <w:lang w:val="en-US" w:eastAsia="en-US"/>
    </w:rPr>
  </w:style>
  <w:style w:type="paragraph" w:customStyle="1" w:styleId="Russian9">
    <w:name w:val="Russian 9"/>
    <w:basedOn w:val="a5"/>
    <w:next w:val="Russian3"/>
    <w:uiPriority w:val="99"/>
    <w:rsid w:val="009B5EDA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 w:cs="Arial"/>
      <w:b/>
      <w:i/>
      <w:sz w:val="18"/>
      <w:szCs w:val="24"/>
      <w:lang w:val="en-US" w:eastAsia="en-US"/>
    </w:rPr>
  </w:style>
  <w:style w:type="paragraph" w:customStyle="1" w:styleId="Noeeu3">
    <w:name w:val="Noeeu3"/>
    <w:basedOn w:val="a5"/>
    <w:uiPriority w:val="99"/>
    <w:rsid w:val="009B5EDA"/>
    <w:pPr>
      <w:widowControl w:val="0"/>
      <w:tabs>
        <w:tab w:val="left" w:pos="2340"/>
      </w:tabs>
      <w:suppressAutoHyphens/>
      <w:overflowPunct w:val="0"/>
      <w:autoSpaceDE w:val="0"/>
      <w:autoSpaceDN w:val="0"/>
      <w:adjustRightInd w:val="0"/>
      <w:spacing w:after="0" w:line="240" w:lineRule="auto"/>
      <w:ind w:left="2340" w:hanging="360"/>
      <w:jc w:val="both"/>
    </w:pPr>
    <w:rPr>
      <w:rFonts w:ascii="Times New Roman" w:hAnsi="Times New Roman"/>
      <w:sz w:val="24"/>
      <w:szCs w:val="20"/>
    </w:rPr>
  </w:style>
  <w:style w:type="paragraph" w:customStyle="1" w:styleId="Oaiaaiuaaaiiua">
    <w:name w:val="Oaiaa?iua aaiiua"/>
    <w:basedOn w:val="a5"/>
    <w:uiPriority w:val="99"/>
    <w:rsid w:val="009B5EDA"/>
    <w:pPr>
      <w:tabs>
        <w:tab w:val="left" w:pos="1985"/>
      </w:tabs>
      <w:overflowPunct w:val="0"/>
      <w:autoSpaceDE w:val="0"/>
      <w:autoSpaceDN w:val="0"/>
      <w:adjustRightInd w:val="0"/>
      <w:spacing w:before="120" w:after="60" w:line="240" w:lineRule="auto"/>
      <w:ind w:right="51"/>
      <w:jc w:val="both"/>
    </w:pPr>
    <w:rPr>
      <w:rFonts w:ascii="Times New Roman" w:hAnsi="Times New Roman"/>
      <w:b/>
      <w:sz w:val="24"/>
      <w:szCs w:val="20"/>
    </w:rPr>
  </w:style>
  <w:style w:type="paragraph" w:customStyle="1" w:styleId="320">
    <w:name w:val="Основной текст с отступом 32"/>
    <w:basedOn w:val="a5"/>
    <w:uiPriority w:val="99"/>
    <w:rsid w:val="009B5E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5"/>
    <w:uiPriority w:val="99"/>
    <w:rsid w:val="009B5EDA"/>
    <w:pPr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yle14">
    <w:name w:val="Style14"/>
    <w:basedOn w:val="a5"/>
    <w:uiPriority w:val="99"/>
    <w:rsid w:val="009B5EDA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9B5EDA"/>
    <w:rPr>
      <w:rFonts w:ascii="Times New Roman" w:hAnsi="Times New Roman" w:cs="Times New Roman"/>
      <w:sz w:val="26"/>
      <w:szCs w:val="26"/>
    </w:rPr>
  </w:style>
  <w:style w:type="character" w:customStyle="1" w:styleId="CommentTextChar">
    <w:name w:val="Comment Text Char"/>
    <w:locked/>
    <w:rsid w:val="009B5EDA"/>
    <w:rPr>
      <w:rFonts w:ascii="Times New Roman" w:hAnsi="Times New Roman"/>
      <w:sz w:val="20"/>
    </w:rPr>
  </w:style>
  <w:style w:type="paragraph" w:customStyle="1" w:styleId="affff4">
    <w:name w:val="Выровненный"/>
    <w:basedOn w:val="a5"/>
    <w:uiPriority w:val="99"/>
    <w:rsid w:val="009B5EDA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Iniiaiieoaenooaaeeou">
    <w:name w:val="Iniiaiie oaeno oaaeeou"/>
    <w:basedOn w:val="af9"/>
    <w:next w:val="af9"/>
    <w:uiPriority w:val="99"/>
    <w:rsid w:val="009B5EDA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ff5">
    <w:name w:val="Секции метка"/>
    <w:basedOn w:val="a5"/>
    <w:next w:val="af9"/>
    <w:uiPriority w:val="99"/>
    <w:rsid w:val="009B5EDA"/>
    <w:pPr>
      <w:keepNext/>
      <w:keepLines/>
      <w:overflowPunct w:val="0"/>
      <w:autoSpaceDE w:val="0"/>
      <w:autoSpaceDN w:val="0"/>
      <w:adjustRightInd w:val="0"/>
      <w:spacing w:before="640" w:after="120" w:line="240" w:lineRule="auto"/>
      <w:ind w:left="360" w:hanging="360"/>
      <w:jc w:val="center"/>
      <w:textAlignment w:val="baseline"/>
    </w:pPr>
    <w:rPr>
      <w:rFonts w:ascii="Baltica" w:hAnsi="Baltica" w:cs="Baltica"/>
      <w:b/>
      <w:bCs/>
      <w:sz w:val="24"/>
      <w:szCs w:val="24"/>
    </w:rPr>
  </w:style>
  <w:style w:type="paragraph" w:customStyle="1" w:styleId="affff6">
    <w:name w:val="Нормальный"/>
    <w:basedOn w:val="a5"/>
    <w:uiPriority w:val="99"/>
    <w:rsid w:val="009B5EDA"/>
    <w:pPr>
      <w:spacing w:after="0" w:line="288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5"/>
    <w:uiPriority w:val="99"/>
    <w:rsid w:val="009B5EDA"/>
    <w:pPr>
      <w:numPr>
        <w:numId w:val="9"/>
      </w:num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aliases w:val="Заголовок Char"/>
    <w:locked/>
    <w:rsid w:val="009B5ED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fff7">
    <w:name w:val="Главы подзаголовок"/>
    <w:basedOn w:val="a5"/>
    <w:next w:val="af9"/>
    <w:uiPriority w:val="99"/>
    <w:rsid w:val="009B5EDA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hAnsi="Times New Roman"/>
      <w:i/>
      <w:smallCaps/>
      <w:sz w:val="28"/>
      <w:szCs w:val="20"/>
    </w:rPr>
  </w:style>
  <w:style w:type="character" w:customStyle="1" w:styleId="91">
    <w:name w:val="Знак Знак9"/>
    <w:locked/>
    <w:rsid w:val="009B5EDA"/>
    <w:rPr>
      <w:sz w:val="28"/>
      <w:lang w:val="ru-RU" w:eastAsia="ru-RU" w:bidi="ar-SA"/>
    </w:rPr>
  </w:style>
  <w:style w:type="character" w:customStyle="1" w:styleId="51">
    <w:name w:val="Знак Знак5"/>
    <w:locked/>
    <w:rsid w:val="009B5EDA"/>
    <w:rPr>
      <w:color w:val="000000"/>
      <w:sz w:val="26"/>
      <w:lang w:val="ru-RU" w:eastAsia="ru-RU" w:bidi="ar-SA"/>
    </w:rPr>
  </w:style>
  <w:style w:type="paragraph" w:customStyle="1" w:styleId="affff8">
    <w:name w:val="Заголовок ПЗ"/>
    <w:link w:val="affff9"/>
    <w:rsid w:val="009B5EDA"/>
    <w:pPr>
      <w:jc w:val="center"/>
    </w:pPr>
    <w:rPr>
      <w:b/>
      <w:sz w:val="28"/>
      <w:szCs w:val="24"/>
    </w:rPr>
  </w:style>
  <w:style w:type="character" w:customStyle="1" w:styleId="affff9">
    <w:name w:val="Заголовок ПЗ Знак"/>
    <w:link w:val="affff8"/>
    <w:rsid w:val="009B5EDA"/>
    <w:rPr>
      <w:b/>
      <w:sz w:val="28"/>
      <w:szCs w:val="24"/>
    </w:rPr>
  </w:style>
  <w:style w:type="paragraph" w:styleId="HTML">
    <w:name w:val="HTML Preformatted"/>
    <w:basedOn w:val="a5"/>
    <w:link w:val="HTML0"/>
    <w:rsid w:val="009B5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6"/>
    <w:link w:val="HTML"/>
    <w:rsid w:val="009B5EDA"/>
    <w:rPr>
      <w:rFonts w:ascii="Courier New" w:hAnsi="Courier New"/>
      <w:color w:val="000000"/>
    </w:rPr>
  </w:style>
  <w:style w:type="paragraph" w:customStyle="1" w:styleId="2c">
    <w:name w:val="заголовок 2"/>
    <w:basedOn w:val="a5"/>
    <w:next w:val="a5"/>
    <w:uiPriority w:val="99"/>
    <w:rsid w:val="009B5EDA"/>
    <w:pPr>
      <w:keepNext/>
      <w:widowControl w:val="0"/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FontStyle23">
    <w:name w:val="Font Style23"/>
    <w:uiPriority w:val="99"/>
    <w:rsid w:val="009B5ED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5"/>
    <w:uiPriority w:val="99"/>
    <w:rsid w:val="009B5EDA"/>
    <w:pPr>
      <w:widowControl w:val="0"/>
      <w:autoSpaceDE w:val="0"/>
      <w:autoSpaceDN w:val="0"/>
      <w:adjustRightInd w:val="0"/>
      <w:spacing w:after="0" w:line="331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5"/>
    <w:uiPriority w:val="99"/>
    <w:rsid w:val="009B5EDA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</w:rPr>
  </w:style>
  <w:style w:type="numbering" w:customStyle="1" w:styleId="18">
    <w:name w:val="Нет списка1"/>
    <w:next w:val="a8"/>
    <w:uiPriority w:val="99"/>
    <w:unhideWhenUsed/>
    <w:rsid w:val="009B5EDA"/>
  </w:style>
  <w:style w:type="table" w:customStyle="1" w:styleId="19">
    <w:name w:val="Сетка таблицы1"/>
    <w:basedOn w:val="a7"/>
    <w:next w:val="a9"/>
    <w:rsid w:val="009B5ED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Знак"/>
    <w:basedOn w:val="a5"/>
    <w:uiPriority w:val="99"/>
    <w:rsid w:val="009B5ED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a">
    <w:name w:val="Знак1"/>
    <w:basedOn w:val="a5"/>
    <w:uiPriority w:val="99"/>
    <w:rsid w:val="009B5ED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21">
    <w:name w:val="Font Style21"/>
    <w:rsid w:val="009B5EDA"/>
    <w:rPr>
      <w:rFonts w:ascii="Times New Roman" w:hAnsi="Times New Roman" w:cs="Times New Roman"/>
      <w:sz w:val="22"/>
      <w:szCs w:val="22"/>
    </w:rPr>
  </w:style>
  <w:style w:type="paragraph" w:customStyle="1" w:styleId="font1">
    <w:name w:val="font1"/>
    <w:basedOn w:val="a5"/>
    <w:uiPriority w:val="99"/>
    <w:rsid w:val="009B5EDA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font5">
    <w:name w:val="font5"/>
    <w:basedOn w:val="a5"/>
    <w:uiPriority w:val="99"/>
    <w:rsid w:val="009B5E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5"/>
    <w:uiPriority w:val="99"/>
    <w:rsid w:val="009B5ED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5"/>
    <w:uiPriority w:val="99"/>
    <w:rsid w:val="009B5E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8"/>
    <w:basedOn w:val="a5"/>
    <w:uiPriority w:val="99"/>
    <w:rsid w:val="009B5EDA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66">
    <w:name w:val="xl6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92">
    <w:name w:val="xl9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8">
    <w:name w:val="xl9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70C0"/>
      <w:sz w:val="24"/>
      <w:szCs w:val="24"/>
    </w:rPr>
  </w:style>
  <w:style w:type="paragraph" w:customStyle="1" w:styleId="xl99">
    <w:name w:val="xl9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1">
    <w:name w:val="xl10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2">
    <w:name w:val="xl10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70C0"/>
      <w:sz w:val="24"/>
      <w:szCs w:val="24"/>
    </w:rPr>
  </w:style>
  <w:style w:type="paragraph" w:customStyle="1" w:styleId="xl104">
    <w:name w:val="xl10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7">
    <w:name w:val="xl10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8">
    <w:name w:val="xl10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9">
    <w:name w:val="xl10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0">
    <w:name w:val="xl11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70C0"/>
      <w:sz w:val="24"/>
      <w:szCs w:val="24"/>
    </w:rPr>
  </w:style>
  <w:style w:type="paragraph" w:customStyle="1" w:styleId="xl111">
    <w:name w:val="xl11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2">
    <w:name w:val="xl11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3">
    <w:name w:val="xl11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4">
    <w:name w:val="xl11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5">
    <w:name w:val="xl11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6">
    <w:name w:val="xl11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7">
    <w:name w:val="xl11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70C0"/>
      <w:sz w:val="24"/>
      <w:szCs w:val="24"/>
    </w:rPr>
  </w:style>
  <w:style w:type="paragraph" w:customStyle="1" w:styleId="xl118">
    <w:name w:val="xl11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9">
    <w:name w:val="xl11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0">
    <w:name w:val="xl12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1">
    <w:name w:val="xl12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2">
    <w:name w:val="xl12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3">
    <w:name w:val="xl12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4">
    <w:name w:val="xl12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5">
    <w:name w:val="xl12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6">
    <w:name w:val="xl12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7">
    <w:name w:val="xl12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8">
    <w:name w:val="xl12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29">
    <w:name w:val="xl12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30">
    <w:name w:val="xl13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70C0"/>
      <w:sz w:val="24"/>
      <w:szCs w:val="24"/>
    </w:rPr>
  </w:style>
  <w:style w:type="paragraph" w:customStyle="1" w:styleId="xl131">
    <w:name w:val="xl13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70C0"/>
      <w:sz w:val="24"/>
      <w:szCs w:val="24"/>
    </w:rPr>
  </w:style>
  <w:style w:type="paragraph" w:customStyle="1" w:styleId="xl132">
    <w:name w:val="xl132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70C0"/>
      <w:sz w:val="24"/>
      <w:szCs w:val="24"/>
    </w:rPr>
  </w:style>
  <w:style w:type="paragraph" w:customStyle="1" w:styleId="xl133">
    <w:name w:val="xl13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34">
    <w:name w:val="xl13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  <w:u w:val="single"/>
    </w:rPr>
  </w:style>
  <w:style w:type="paragraph" w:customStyle="1" w:styleId="xl135">
    <w:name w:val="xl13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36">
    <w:name w:val="xl13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numbering" w:customStyle="1" w:styleId="2d">
    <w:name w:val="Нет списка2"/>
    <w:next w:val="a8"/>
    <w:uiPriority w:val="99"/>
    <w:unhideWhenUsed/>
    <w:rsid w:val="009B5EDA"/>
  </w:style>
  <w:style w:type="table" w:customStyle="1" w:styleId="2e">
    <w:name w:val="Сетка таблицы2"/>
    <w:basedOn w:val="a7"/>
    <w:next w:val="a9"/>
    <w:rsid w:val="009B5ED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42">
    <w:name w:val="xl142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43">
    <w:name w:val="xl143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5">
    <w:name w:val="xl145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6">
    <w:name w:val="xl146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7">
    <w:name w:val="xl147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48">
    <w:name w:val="xl148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49">
    <w:name w:val="xl149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2">
    <w:name w:val="xl152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3">
    <w:name w:val="xl153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54">
    <w:name w:val="xl154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55">
    <w:name w:val="xl155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56">
    <w:name w:val="xl156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59">
    <w:name w:val="xl15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60">
    <w:name w:val="xl160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63">
    <w:name w:val="xl16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64">
    <w:name w:val="xl164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65">
    <w:name w:val="xl165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66">
    <w:name w:val="xl166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67">
    <w:name w:val="xl167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8">
    <w:name w:val="xl168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9">
    <w:name w:val="xl169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70">
    <w:name w:val="xl17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2">
    <w:name w:val="xl17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3">
    <w:name w:val="xl173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74">
    <w:name w:val="xl17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75">
    <w:name w:val="xl175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76">
    <w:name w:val="xl17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77">
    <w:name w:val="xl177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8">
    <w:name w:val="xl17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9">
    <w:name w:val="xl179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80">
    <w:name w:val="xl180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81">
    <w:name w:val="xl181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2">
    <w:name w:val="xl182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3">
    <w:name w:val="xl183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4">
    <w:name w:val="xl184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5">
    <w:name w:val="xl185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7">
    <w:name w:val="xl187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8">
    <w:name w:val="xl188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89">
    <w:name w:val="xl189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90">
    <w:name w:val="xl190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1">
    <w:name w:val="xl191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2">
    <w:name w:val="xl192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3">
    <w:name w:val="xl193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4">
    <w:name w:val="xl194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5">
    <w:name w:val="xl195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96">
    <w:name w:val="xl196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97">
    <w:name w:val="xl197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98">
    <w:name w:val="xl198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99">
    <w:name w:val="xl199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00">
    <w:name w:val="xl200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01">
    <w:name w:val="xl201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02">
    <w:name w:val="xl202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03">
    <w:name w:val="xl203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04">
    <w:name w:val="xl204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6">
    <w:name w:val="xl20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07">
    <w:name w:val="xl20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08">
    <w:name w:val="xl20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9">
    <w:name w:val="xl20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10">
    <w:name w:val="xl21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11">
    <w:name w:val="xl21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12">
    <w:name w:val="xl21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13">
    <w:name w:val="xl213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14">
    <w:name w:val="xl214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15">
    <w:name w:val="xl215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16">
    <w:name w:val="xl21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17">
    <w:name w:val="xl21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18">
    <w:name w:val="xl218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19">
    <w:name w:val="xl219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0">
    <w:name w:val="xl220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1">
    <w:name w:val="xl221"/>
    <w:basedOn w:val="a5"/>
    <w:uiPriority w:val="99"/>
    <w:rsid w:val="009B5E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2">
    <w:name w:val="xl222"/>
    <w:basedOn w:val="a5"/>
    <w:uiPriority w:val="99"/>
    <w:rsid w:val="009B5EDA"/>
    <w:pPr>
      <w:pBdr>
        <w:top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3">
    <w:name w:val="xl223"/>
    <w:basedOn w:val="a5"/>
    <w:uiPriority w:val="99"/>
    <w:rsid w:val="009B5ED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4">
    <w:name w:val="xl224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5">
    <w:name w:val="xl22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6">
    <w:name w:val="xl22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7">
    <w:name w:val="xl227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8">
    <w:name w:val="xl228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9">
    <w:name w:val="xl22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30">
    <w:name w:val="xl230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31">
    <w:name w:val="xl23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32">
    <w:name w:val="xl23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33">
    <w:name w:val="xl23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35">
    <w:name w:val="xl23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36">
    <w:name w:val="xl236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37">
    <w:name w:val="xl23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38">
    <w:name w:val="xl23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39">
    <w:name w:val="xl239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42">
    <w:name w:val="xl24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43">
    <w:name w:val="xl24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44">
    <w:name w:val="xl244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0">
    <w:name w:val="xl25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2">
    <w:name w:val="xl25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3">
    <w:name w:val="xl253"/>
    <w:basedOn w:val="a5"/>
    <w:uiPriority w:val="99"/>
    <w:rsid w:val="009B5E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4">
    <w:name w:val="xl254"/>
    <w:basedOn w:val="a5"/>
    <w:uiPriority w:val="99"/>
    <w:rsid w:val="009B5E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5">
    <w:name w:val="xl255"/>
    <w:basedOn w:val="a5"/>
    <w:uiPriority w:val="99"/>
    <w:rsid w:val="009B5ED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6">
    <w:name w:val="xl256"/>
    <w:basedOn w:val="a5"/>
    <w:uiPriority w:val="99"/>
    <w:rsid w:val="009B5E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7">
    <w:name w:val="xl257"/>
    <w:basedOn w:val="a5"/>
    <w:uiPriority w:val="99"/>
    <w:rsid w:val="009B5E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8">
    <w:name w:val="xl258"/>
    <w:basedOn w:val="a5"/>
    <w:uiPriority w:val="99"/>
    <w:rsid w:val="009B5ED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9">
    <w:name w:val="xl259"/>
    <w:basedOn w:val="a5"/>
    <w:uiPriority w:val="99"/>
    <w:rsid w:val="009B5ED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5"/>
    <w:uiPriority w:val="99"/>
    <w:rsid w:val="009B5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1">
    <w:name w:val="xl261"/>
    <w:basedOn w:val="a5"/>
    <w:uiPriority w:val="99"/>
    <w:rsid w:val="009B5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2">
    <w:name w:val="xl262"/>
    <w:basedOn w:val="a5"/>
    <w:uiPriority w:val="99"/>
    <w:rsid w:val="009B5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3">
    <w:name w:val="xl263"/>
    <w:basedOn w:val="a5"/>
    <w:uiPriority w:val="99"/>
    <w:rsid w:val="009B5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4">
    <w:name w:val="xl264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5">
    <w:name w:val="xl265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6">
    <w:name w:val="xl266"/>
    <w:basedOn w:val="a5"/>
    <w:uiPriority w:val="99"/>
    <w:rsid w:val="009B5ED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67">
    <w:name w:val="xl267"/>
    <w:basedOn w:val="a5"/>
    <w:uiPriority w:val="99"/>
    <w:rsid w:val="009B5E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68">
    <w:name w:val="xl268"/>
    <w:basedOn w:val="a5"/>
    <w:uiPriority w:val="99"/>
    <w:rsid w:val="009B5ED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69">
    <w:name w:val="xl269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0">
    <w:name w:val="xl270"/>
    <w:basedOn w:val="a5"/>
    <w:uiPriority w:val="99"/>
    <w:rsid w:val="009B5ED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71">
    <w:name w:val="xl271"/>
    <w:basedOn w:val="a5"/>
    <w:uiPriority w:val="99"/>
    <w:rsid w:val="009B5E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72">
    <w:name w:val="xl272"/>
    <w:basedOn w:val="a5"/>
    <w:uiPriority w:val="99"/>
    <w:rsid w:val="009B5ED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73">
    <w:name w:val="xl273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74">
    <w:name w:val="xl274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75">
    <w:name w:val="xl275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76">
    <w:name w:val="xl276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77">
    <w:name w:val="xl277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78">
    <w:name w:val="xl278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79">
    <w:name w:val="xl279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80">
    <w:name w:val="xl280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3">
    <w:name w:val="xl283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4">
    <w:name w:val="xl28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5">
    <w:name w:val="xl28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6">
    <w:name w:val="xl286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120">
    <w:name w:val="Обычный + 12 пт"/>
    <w:aliases w:val="По ширине"/>
    <w:basedOn w:val="af9"/>
    <w:rsid w:val="00F70A02"/>
    <w:pPr>
      <w:spacing w:after="0" w:line="240" w:lineRule="exact"/>
    </w:pPr>
    <w:rPr>
      <w:rFonts w:ascii="Times New Roman" w:hAnsi="Times New Roman"/>
      <w:sz w:val="24"/>
      <w:szCs w:val="20"/>
    </w:rPr>
  </w:style>
  <w:style w:type="paragraph" w:customStyle="1" w:styleId="211">
    <w:name w:val="Основной текст с отступом 21"/>
    <w:basedOn w:val="a5"/>
    <w:rsid w:val="00F70A02"/>
    <w:pPr>
      <w:tabs>
        <w:tab w:val="left" w:pos="709"/>
      </w:tabs>
      <w:spacing w:before="120" w:after="12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rsid w:val="00F70A02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table" w:customStyle="1" w:styleId="TableGrid1">
    <w:name w:val="TableGrid1"/>
    <w:rsid w:val="00F70A02"/>
    <w:rPr>
      <w:rFonts w:ascii="Calibri" w:eastAsia="SimSun" w:hAnsi="Calibri" w:cs="SimSu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fbe505f8-54b4-4d09-bcaa-e728326c2000">
    <w:name w:val="Title Char_fbe505f8-54b4-4d09-bcaa-e728326c2000"/>
    <w:rsid w:val="00F70A0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12">
    <w:name w:val="Заголовок 2 Знак1"/>
    <w:aliases w:val="Caaieiaie 2 Ciae Знак1"/>
    <w:basedOn w:val="a6"/>
    <w:rsid w:val="00F70A02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1b">
    <w:name w:val="Верхний колонтитул Знак1"/>
    <w:aliases w:val="??????? ?????????? Знак1,I.L.T. Знак1,Aa?oiee eieiioeooe1 Знак1,header-first Знак1,HeaderPort Знак1,ВерхКолонтитул Знак1,Aa?oiee eieiioeooe Знак1,Linie Знак1,header Знак1,ho Знак1,header odd Знак1,first Знак1,heading one Знак1"/>
    <w:basedOn w:val="a6"/>
    <w:uiPriority w:val="99"/>
    <w:rsid w:val="00F70A02"/>
    <w:rPr>
      <w:rFonts w:ascii="Calibri" w:eastAsia="Times New Roman" w:hAnsi="Calibri" w:cs="Times New Roman"/>
      <w:lang w:eastAsia="ru-RU"/>
    </w:rPr>
  </w:style>
  <w:style w:type="character" w:customStyle="1" w:styleId="affffb">
    <w:name w:val="Основной текст_"/>
    <w:link w:val="2f"/>
    <w:locked/>
    <w:rsid w:val="00F70A02"/>
    <w:rPr>
      <w:sz w:val="23"/>
      <w:szCs w:val="23"/>
      <w:shd w:val="clear" w:color="auto" w:fill="FFFFFF"/>
    </w:rPr>
  </w:style>
  <w:style w:type="paragraph" w:customStyle="1" w:styleId="2f">
    <w:name w:val="Основной текст2"/>
    <w:basedOn w:val="a5"/>
    <w:link w:val="affffb"/>
    <w:rsid w:val="00F70A02"/>
    <w:pPr>
      <w:shd w:val="clear" w:color="auto" w:fill="FFFFFF"/>
      <w:spacing w:before="240" w:after="300" w:line="0" w:lineRule="atLeast"/>
      <w:jc w:val="both"/>
    </w:pPr>
    <w:rPr>
      <w:rFonts w:ascii="Times New Roman" w:hAnsi="Times New Roman"/>
      <w:sz w:val="23"/>
      <w:szCs w:val="23"/>
    </w:rPr>
  </w:style>
  <w:style w:type="character" w:customStyle="1" w:styleId="121">
    <w:name w:val="Основной текст + 12"/>
    <w:aliases w:val="5 pt"/>
    <w:rsid w:val="00F70A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5"/>
      <w:szCs w:val="25"/>
      <w:shd w:val="clear" w:color="auto" w:fill="FFFFFF"/>
    </w:rPr>
  </w:style>
  <w:style w:type="character" w:customStyle="1" w:styleId="TitleChar4896ba35-f2d1-4290-844e-551a9832233e">
    <w:name w:val="Title Char_4896ba35-f2d1-4290-844e-551a9832233e"/>
    <w:rsid w:val="00F70A02"/>
    <w:rPr>
      <w:rFonts w:ascii="Cambria" w:hAnsi="Cambria" w:cs="Times New Roman" w:hint="default"/>
      <w:b/>
      <w:bCs/>
      <w:kern w:val="28"/>
      <w:sz w:val="32"/>
      <w:szCs w:val="32"/>
    </w:rPr>
  </w:style>
  <w:style w:type="table" w:customStyle="1" w:styleId="TableGrid2">
    <w:name w:val="TableGrid2"/>
    <w:rsid w:val="00F70A0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"/>
    <w:next w:val="a8"/>
    <w:semiHidden/>
    <w:rsid w:val="00BC5D0B"/>
  </w:style>
  <w:style w:type="paragraph" w:customStyle="1" w:styleId="affffc">
    <w:name w:val="Знак"/>
    <w:basedOn w:val="a5"/>
    <w:uiPriority w:val="99"/>
    <w:rsid w:val="00BC5D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mi-callto">
    <w:name w:val="wmi-callto"/>
    <w:rsid w:val="00BC5D0B"/>
  </w:style>
  <w:style w:type="table" w:customStyle="1" w:styleId="39">
    <w:name w:val="Сетка таблицы3"/>
    <w:basedOn w:val="a7"/>
    <w:next w:val="a9"/>
    <w:rsid w:val="00BC5D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Основной текст3"/>
    <w:basedOn w:val="a5"/>
    <w:uiPriority w:val="99"/>
    <w:rsid w:val="00244DD9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hanging="1420"/>
      <w:jc w:val="center"/>
    </w:pPr>
    <w:rPr>
      <w:rFonts w:ascii="Times New Roman" w:hAnsi="Times New Roman"/>
      <w:sz w:val="26"/>
      <w:szCs w:val="26"/>
    </w:rPr>
  </w:style>
  <w:style w:type="character" w:customStyle="1" w:styleId="aff5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SL_Абзац списка Знак,List Paragraph1 Знак,Абзац списка4 Знак,ПАРАГРАФ Знак,f_Абзац 1 Знак"/>
    <w:basedOn w:val="a6"/>
    <w:link w:val="aff4"/>
    <w:uiPriority w:val="34"/>
    <w:qFormat/>
    <w:locked/>
    <w:rsid w:val="00B61F1B"/>
    <w:rPr>
      <w:rFonts w:ascii="Calibri" w:hAnsi="Calibri"/>
      <w:sz w:val="22"/>
      <w:szCs w:val="22"/>
    </w:rPr>
  </w:style>
  <w:style w:type="numbering" w:customStyle="1" w:styleId="41">
    <w:name w:val="Нет списка4"/>
    <w:next w:val="a8"/>
    <w:uiPriority w:val="99"/>
    <w:semiHidden/>
    <w:unhideWhenUsed/>
    <w:rsid w:val="00D71EBC"/>
  </w:style>
  <w:style w:type="character" w:styleId="affffd">
    <w:name w:val="Subtle Emphasis"/>
    <w:basedOn w:val="a6"/>
    <w:uiPriority w:val="19"/>
    <w:qFormat/>
    <w:rsid w:val="00D71EBC"/>
    <w:rPr>
      <w:i/>
      <w:iCs/>
      <w:color w:val="404040" w:themeColor="text1" w:themeTint="BF"/>
    </w:rPr>
  </w:style>
  <w:style w:type="table" w:customStyle="1" w:styleId="42">
    <w:name w:val="Сетка таблицы4"/>
    <w:basedOn w:val="a7"/>
    <w:next w:val="a9"/>
    <w:uiPriority w:val="59"/>
    <w:rsid w:val="00D71E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5"/>
    <w:uiPriority w:val="99"/>
    <w:rsid w:val="00D71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52">
    <w:name w:val="Нет списка5"/>
    <w:next w:val="a8"/>
    <w:uiPriority w:val="99"/>
    <w:semiHidden/>
    <w:unhideWhenUsed/>
    <w:rsid w:val="00713893"/>
  </w:style>
  <w:style w:type="table" w:customStyle="1" w:styleId="53">
    <w:name w:val="Сетка таблицы5"/>
    <w:basedOn w:val="a7"/>
    <w:next w:val="a9"/>
    <w:rsid w:val="00713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713893"/>
    <w:rPr>
      <w:rFonts w:ascii="Calibri" w:eastAsia="SimSun" w:hAnsi="Calibri" w:cs="SimSu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850fd762-3e66-4900-a1e1-cabc32598115">
    <w:name w:val="Title Char_850fd762-3e66-4900-a1e1-cabc32598115"/>
    <w:rsid w:val="00713893"/>
    <w:rPr>
      <w:rFonts w:ascii="Cambria" w:hAnsi="Cambria" w:cs="Times New Roman"/>
      <w:b/>
      <w:bCs/>
      <w:kern w:val="28"/>
      <w:sz w:val="32"/>
      <w:szCs w:val="32"/>
    </w:rPr>
  </w:style>
  <w:style w:type="numbering" w:customStyle="1" w:styleId="112">
    <w:name w:val="Нет списка11"/>
    <w:next w:val="a8"/>
    <w:uiPriority w:val="99"/>
    <w:rsid w:val="00713893"/>
  </w:style>
  <w:style w:type="table" w:customStyle="1" w:styleId="113">
    <w:name w:val="Сетка таблицы11"/>
    <w:basedOn w:val="a7"/>
    <w:next w:val="a9"/>
    <w:rsid w:val="0071389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8"/>
    <w:uiPriority w:val="99"/>
    <w:rsid w:val="00713893"/>
  </w:style>
  <w:style w:type="table" w:customStyle="1" w:styleId="214">
    <w:name w:val="Сетка таблицы21"/>
    <w:basedOn w:val="a7"/>
    <w:next w:val="a9"/>
    <w:rsid w:val="0071389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713893"/>
    <w:rPr>
      <w:rFonts w:ascii="Calibri" w:eastAsia="SimSun" w:hAnsi="Calibri" w:cs="SimSu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71389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5">
    <w:name w:val="xl65"/>
    <w:basedOn w:val="a5"/>
    <w:uiPriority w:val="99"/>
    <w:rsid w:val="00713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3">
    <w:name w:val="xl63"/>
    <w:basedOn w:val="a5"/>
    <w:uiPriority w:val="99"/>
    <w:rsid w:val="0071389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5"/>
    <w:uiPriority w:val="99"/>
    <w:rsid w:val="00713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71">
    <w:name w:val="Основной текст7"/>
    <w:basedOn w:val="a5"/>
    <w:uiPriority w:val="99"/>
    <w:rsid w:val="00713893"/>
    <w:pPr>
      <w:shd w:val="clear" w:color="auto" w:fill="FFFFFF"/>
      <w:spacing w:after="0" w:line="0" w:lineRule="atLeast"/>
      <w:ind w:hanging="300"/>
    </w:pPr>
    <w:rPr>
      <w:rFonts w:ascii="Times New Roman" w:hAnsi="Times New Roman"/>
      <w:color w:val="000000"/>
      <w:sz w:val="18"/>
      <w:szCs w:val="18"/>
    </w:rPr>
  </w:style>
  <w:style w:type="paragraph" w:customStyle="1" w:styleId="--">
    <w:name w:val="Текст таблицы -центр-"/>
    <w:basedOn w:val="a5"/>
    <w:next w:val="a5"/>
    <w:uiPriority w:val="99"/>
    <w:rsid w:val="00713893"/>
    <w:pPr>
      <w:spacing w:before="60" w:after="60" w:line="240" w:lineRule="auto"/>
      <w:jc w:val="center"/>
    </w:pPr>
    <w:rPr>
      <w:rFonts w:ascii="Times New Roman" w:hAnsi="Times New Roman"/>
      <w:szCs w:val="20"/>
    </w:rPr>
  </w:style>
  <w:style w:type="paragraph" w:customStyle="1" w:styleId="Style4">
    <w:name w:val="Style4"/>
    <w:basedOn w:val="a5"/>
    <w:uiPriority w:val="99"/>
    <w:rsid w:val="007138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a5"/>
    <w:uiPriority w:val="99"/>
    <w:rsid w:val="0071389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character" w:customStyle="1" w:styleId="1c">
    <w:name w:val="Неразрешенное упоминание1"/>
    <w:basedOn w:val="a6"/>
    <w:uiPriority w:val="99"/>
    <w:semiHidden/>
    <w:rsid w:val="00713893"/>
    <w:rPr>
      <w:color w:val="605E5C"/>
      <w:shd w:val="clear" w:color="auto" w:fill="E1DFDD"/>
    </w:rPr>
  </w:style>
  <w:style w:type="character" w:customStyle="1" w:styleId="2f0">
    <w:name w:val="Основной текст (2)"/>
    <w:basedOn w:val="a6"/>
    <w:rsid w:val="007138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1">
    <w:name w:val="Неразрешенное упоминание2"/>
    <w:basedOn w:val="a6"/>
    <w:uiPriority w:val="99"/>
    <w:semiHidden/>
    <w:rsid w:val="00713893"/>
    <w:rPr>
      <w:color w:val="605E5C"/>
      <w:shd w:val="clear" w:color="auto" w:fill="E1DFDD"/>
    </w:rPr>
  </w:style>
  <w:style w:type="character" w:customStyle="1" w:styleId="3b">
    <w:name w:val="Неразрешенное упоминание3"/>
    <w:basedOn w:val="a6"/>
    <w:uiPriority w:val="99"/>
    <w:semiHidden/>
    <w:rsid w:val="00713893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6"/>
    <w:uiPriority w:val="99"/>
    <w:semiHidden/>
    <w:rsid w:val="00713893"/>
    <w:rPr>
      <w:color w:val="605E5C"/>
      <w:shd w:val="clear" w:color="auto" w:fill="E1DFDD"/>
    </w:rPr>
  </w:style>
  <w:style w:type="table" w:customStyle="1" w:styleId="410">
    <w:name w:val="Сетка таблицы41"/>
    <w:basedOn w:val="a7"/>
    <w:uiPriority w:val="59"/>
    <w:rsid w:val="0071389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7"/>
    <w:uiPriority w:val="59"/>
    <w:rsid w:val="00713893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uiPriority w:val="59"/>
    <w:rsid w:val="00713893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uiPriority w:val="59"/>
    <w:rsid w:val="00713893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uiPriority w:val="59"/>
    <w:rsid w:val="00713893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C69B-3AD9-4E3F-90DE-CF23AAA4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6197</Words>
  <Characters>35323</Characters>
  <Application>Microsoft Office Word</Application>
  <DocSecurity>4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FCT</Company>
  <LinksUpToDate>false</LinksUpToDate>
  <CharactersWithSpaces>41438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yurova</dc:creator>
  <cp:lastModifiedBy>Титков Валерий</cp:lastModifiedBy>
  <cp:revision>2</cp:revision>
  <cp:lastPrinted>2020-06-30T10:27:00Z</cp:lastPrinted>
  <dcterms:created xsi:type="dcterms:W3CDTF">2023-03-20T04:58:00Z</dcterms:created>
  <dcterms:modified xsi:type="dcterms:W3CDTF">2023-03-20T04:58:00Z</dcterms:modified>
</cp:coreProperties>
</file>