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212D6" w14:textId="77777777" w:rsidR="00904253" w:rsidRDefault="00904253" w:rsidP="00A83165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Toc531179848"/>
      <w:bookmarkStart w:id="1" w:name="_GoBack"/>
      <w:bookmarkEnd w:id="1"/>
    </w:p>
    <w:p w14:paraId="67BCC0EB" w14:textId="43631A5B" w:rsidR="008712F9" w:rsidRPr="00C405CB" w:rsidRDefault="00E7408A" w:rsidP="00E7408A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C405CB">
        <w:rPr>
          <w:rFonts w:ascii="Times New Roman" w:hAnsi="Times New Roman"/>
          <w:b/>
          <w:bCs/>
          <w:sz w:val="24"/>
          <w:szCs w:val="24"/>
        </w:rPr>
        <w:t xml:space="preserve">Приложение № 1 </w:t>
      </w:r>
    </w:p>
    <w:p w14:paraId="606D42F4" w14:textId="77777777" w:rsidR="00CD54A6" w:rsidRPr="00C405CB" w:rsidRDefault="00CD54A6" w:rsidP="00CD54A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405CB">
        <w:rPr>
          <w:rFonts w:ascii="Times New Roman" w:hAnsi="Times New Roman"/>
          <w:sz w:val="24"/>
          <w:szCs w:val="24"/>
        </w:rPr>
        <w:t>к Договору № ____________ от ____________</w:t>
      </w:r>
    </w:p>
    <w:p w14:paraId="2C8D686B" w14:textId="77777777" w:rsidR="00841A37" w:rsidRPr="00C405CB" w:rsidRDefault="00841A37" w:rsidP="00E740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8520D02" w14:textId="77777777" w:rsidR="00E7408A" w:rsidRPr="00C405CB" w:rsidRDefault="00E7408A" w:rsidP="00E7408A">
      <w:pPr>
        <w:spacing w:after="0" w:line="240" w:lineRule="auto"/>
        <w:jc w:val="right"/>
        <w:rPr>
          <w:rFonts w:ascii="Times New Roman" w:hAnsi="Times New Roman"/>
          <w:b/>
          <w:bCs/>
          <w:iCs/>
          <w:sz w:val="24"/>
          <w:szCs w:val="24"/>
        </w:rPr>
      </w:pPr>
    </w:p>
    <w:p w14:paraId="36A1944C" w14:textId="4D41934D" w:rsidR="003644D1" w:rsidRPr="00C405CB" w:rsidRDefault="003644D1" w:rsidP="003644D1">
      <w:pPr>
        <w:spacing w:after="0" w:line="240" w:lineRule="auto"/>
        <w:rPr>
          <w:rFonts w:ascii="Times New Roman" w:hAnsi="Times New Roman"/>
          <w:b/>
          <w:bCs/>
          <w:iCs/>
          <w:sz w:val="24"/>
          <w:szCs w:val="24"/>
        </w:rPr>
      </w:pPr>
      <w:r w:rsidRPr="00C405CB">
        <w:rPr>
          <w:rFonts w:ascii="Times New Roman" w:hAnsi="Times New Roman"/>
          <w:b/>
          <w:bCs/>
          <w:iCs/>
          <w:sz w:val="24"/>
          <w:szCs w:val="24"/>
        </w:rPr>
        <w:t>«Согласовано»</w:t>
      </w:r>
      <w:r w:rsidRPr="00C405CB">
        <w:rPr>
          <w:rFonts w:ascii="Times New Roman" w:hAnsi="Times New Roman"/>
          <w:b/>
          <w:bCs/>
          <w:iCs/>
          <w:sz w:val="24"/>
          <w:szCs w:val="24"/>
        </w:rPr>
        <w:tab/>
      </w:r>
      <w:r w:rsidRPr="00C405CB">
        <w:rPr>
          <w:rFonts w:ascii="Times New Roman" w:hAnsi="Times New Roman"/>
          <w:b/>
          <w:bCs/>
          <w:iCs/>
          <w:sz w:val="24"/>
          <w:szCs w:val="24"/>
        </w:rPr>
        <w:tab/>
      </w:r>
      <w:r w:rsidRPr="00C405CB">
        <w:rPr>
          <w:rFonts w:ascii="Times New Roman" w:hAnsi="Times New Roman"/>
          <w:b/>
          <w:bCs/>
          <w:iCs/>
          <w:sz w:val="24"/>
          <w:szCs w:val="24"/>
        </w:rPr>
        <w:tab/>
      </w:r>
      <w:r w:rsidRPr="00C405CB">
        <w:rPr>
          <w:rFonts w:ascii="Times New Roman" w:hAnsi="Times New Roman"/>
          <w:b/>
          <w:bCs/>
          <w:iCs/>
          <w:sz w:val="24"/>
          <w:szCs w:val="24"/>
        </w:rPr>
        <w:tab/>
      </w:r>
      <w:r w:rsidRPr="00C405CB">
        <w:rPr>
          <w:rFonts w:ascii="Times New Roman" w:hAnsi="Times New Roman"/>
          <w:b/>
          <w:bCs/>
          <w:iCs/>
          <w:sz w:val="24"/>
          <w:szCs w:val="24"/>
        </w:rPr>
        <w:tab/>
      </w:r>
      <w:r w:rsidRPr="00C405CB">
        <w:rPr>
          <w:rFonts w:ascii="Times New Roman" w:hAnsi="Times New Roman"/>
          <w:b/>
          <w:bCs/>
          <w:iCs/>
          <w:sz w:val="24"/>
          <w:szCs w:val="24"/>
        </w:rPr>
        <w:tab/>
      </w:r>
      <w:r w:rsidR="001606E3" w:rsidRPr="00C405CB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C405CB">
        <w:rPr>
          <w:rFonts w:ascii="Times New Roman" w:hAnsi="Times New Roman"/>
          <w:b/>
          <w:bCs/>
          <w:iCs/>
          <w:sz w:val="24"/>
          <w:szCs w:val="24"/>
        </w:rPr>
        <w:t>«Согласовано»</w:t>
      </w:r>
    </w:p>
    <w:p w14:paraId="6FC2E75F" w14:textId="77777777" w:rsidR="003644D1" w:rsidRPr="00C405CB" w:rsidRDefault="003644D1" w:rsidP="003644D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C405CB">
        <w:rPr>
          <w:rFonts w:ascii="Times New Roman" w:hAnsi="Times New Roman"/>
          <w:bCs/>
          <w:iCs/>
          <w:sz w:val="24"/>
          <w:szCs w:val="24"/>
        </w:rPr>
        <w:t>От Подрядчика:</w:t>
      </w:r>
      <w:r w:rsidRPr="00C405CB">
        <w:rPr>
          <w:rFonts w:ascii="Times New Roman" w:hAnsi="Times New Roman"/>
          <w:bCs/>
          <w:iCs/>
          <w:sz w:val="24"/>
          <w:szCs w:val="24"/>
        </w:rPr>
        <w:tab/>
      </w:r>
      <w:r w:rsidRPr="00C405CB">
        <w:rPr>
          <w:rFonts w:ascii="Times New Roman" w:hAnsi="Times New Roman"/>
          <w:bCs/>
          <w:iCs/>
          <w:sz w:val="24"/>
          <w:szCs w:val="24"/>
        </w:rPr>
        <w:tab/>
      </w:r>
      <w:r w:rsidRPr="00C405CB">
        <w:rPr>
          <w:rFonts w:ascii="Times New Roman" w:hAnsi="Times New Roman"/>
          <w:bCs/>
          <w:iCs/>
          <w:sz w:val="24"/>
          <w:szCs w:val="24"/>
        </w:rPr>
        <w:tab/>
      </w:r>
      <w:r w:rsidRPr="00C405CB">
        <w:rPr>
          <w:rFonts w:ascii="Times New Roman" w:hAnsi="Times New Roman"/>
          <w:bCs/>
          <w:iCs/>
          <w:sz w:val="24"/>
          <w:szCs w:val="24"/>
        </w:rPr>
        <w:tab/>
      </w:r>
      <w:r w:rsidRPr="00C405CB">
        <w:rPr>
          <w:rFonts w:ascii="Times New Roman" w:hAnsi="Times New Roman"/>
          <w:bCs/>
          <w:iCs/>
          <w:sz w:val="24"/>
          <w:szCs w:val="24"/>
        </w:rPr>
        <w:tab/>
      </w:r>
      <w:r w:rsidRPr="00C405CB">
        <w:rPr>
          <w:rFonts w:ascii="Times New Roman" w:hAnsi="Times New Roman"/>
          <w:bCs/>
          <w:iCs/>
          <w:sz w:val="24"/>
          <w:szCs w:val="24"/>
        </w:rPr>
        <w:tab/>
        <w:t xml:space="preserve"> От Заказчика:</w:t>
      </w:r>
    </w:p>
    <w:p w14:paraId="7A17A55D" w14:textId="145D4E81" w:rsidR="003644D1" w:rsidRPr="00C405CB" w:rsidRDefault="003644D1" w:rsidP="003644D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C405CB">
        <w:rPr>
          <w:rFonts w:ascii="Times New Roman" w:hAnsi="Times New Roman"/>
          <w:bCs/>
          <w:iCs/>
          <w:sz w:val="24"/>
          <w:szCs w:val="24"/>
        </w:rPr>
        <w:tab/>
      </w:r>
      <w:r w:rsidRPr="00C405CB">
        <w:rPr>
          <w:rFonts w:ascii="Times New Roman" w:hAnsi="Times New Roman"/>
          <w:bCs/>
          <w:iCs/>
          <w:sz w:val="24"/>
          <w:szCs w:val="24"/>
        </w:rPr>
        <w:tab/>
      </w:r>
      <w:r w:rsidRPr="00C405CB">
        <w:rPr>
          <w:rFonts w:ascii="Times New Roman" w:hAnsi="Times New Roman"/>
          <w:bCs/>
          <w:iCs/>
          <w:sz w:val="24"/>
          <w:szCs w:val="24"/>
        </w:rPr>
        <w:tab/>
      </w:r>
      <w:r w:rsidRPr="00C405CB">
        <w:rPr>
          <w:rFonts w:ascii="Times New Roman" w:hAnsi="Times New Roman"/>
          <w:bCs/>
          <w:iCs/>
          <w:sz w:val="24"/>
          <w:szCs w:val="24"/>
        </w:rPr>
        <w:tab/>
        <w:t xml:space="preserve">  </w:t>
      </w:r>
      <w:r w:rsidR="00904253" w:rsidRPr="00C405CB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Руководитель департамента закупок</w:t>
      </w:r>
    </w:p>
    <w:p w14:paraId="5ABCB44A" w14:textId="33CDB16E" w:rsidR="00904253" w:rsidRPr="00C405CB" w:rsidRDefault="00904253" w:rsidP="003644D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C405CB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 ООО «УК Глобал Портс»</w:t>
      </w:r>
    </w:p>
    <w:p w14:paraId="782FD406" w14:textId="77777777" w:rsidR="003644D1" w:rsidRPr="00C405CB" w:rsidRDefault="003644D1" w:rsidP="003644D1">
      <w:pPr>
        <w:spacing w:after="0" w:line="240" w:lineRule="auto"/>
        <w:ind w:left="4956" w:firstLine="708"/>
        <w:rPr>
          <w:rFonts w:ascii="Times New Roman" w:hAnsi="Times New Roman"/>
          <w:bCs/>
          <w:iCs/>
          <w:sz w:val="24"/>
          <w:szCs w:val="24"/>
        </w:rPr>
      </w:pPr>
    </w:p>
    <w:p w14:paraId="5DE5D21B" w14:textId="4F052EE1" w:rsidR="003644D1" w:rsidRPr="00C405CB" w:rsidRDefault="003644D1" w:rsidP="003644D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C405CB">
        <w:rPr>
          <w:rFonts w:ascii="Times New Roman" w:hAnsi="Times New Roman"/>
          <w:bCs/>
          <w:iCs/>
          <w:sz w:val="24"/>
          <w:szCs w:val="24"/>
        </w:rPr>
        <w:t>_________________/</w:t>
      </w:r>
      <w:r w:rsidR="00C405CB" w:rsidRPr="00C405CB">
        <w:rPr>
          <w:rFonts w:ascii="Times New Roman" w:hAnsi="Times New Roman"/>
          <w:bCs/>
          <w:iCs/>
          <w:sz w:val="24"/>
          <w:szCs w:val="24"/>
        </w:rPr>
        <w:t>_________________</w:t>
      </w:r>
      <w:r w:rsidRPr="00C405CB">
        <w:rPr>
          <w:rFonts w:ascii="Times New Roman" w:hAnsi="Times New Roman"/>
          <w:bCs/>
          <w:iCs/>
          <w:sz w:val="24"/>
          <w:szCs w:val="24"/>
        </w:rPr>
        <w:t>/</w:t>
      </w:r>
      <w:r w:rsidRPr="00C405CB">
        <w:rPr>
          <w:rFonts w:ascii="Times New Roman" w:hAnsi="Times New Roman"/>
          <w:bCs/>
          <w:iCs/>
          <w:sz w:val="24"/>
          <w:szCs w:val="24"/>
        </w:rPr>
        <w:tab/>
      </w:r>
      <w:r w:rsidRPr="00C405CB">
        <w:rPr>
          <w:rFonts w:ascii="Times New Roman" w:hAnsi="Times New Roman"/>
          <w:bCs/>
          <w:iCs/>
          <w:sz w:val="24"/>
          <w:szCs w:val="24"/>
        </w:rPr>
        <w:tab/>
      </w:r>
      <w:r w:rsidRPr="00C405CB">
        <w:rPr>
          <w:rFonts w:ascii="Times New Roman" w:hAnsi="Times New Roman"/>
          <w:bCs/>
          <w:iCs/>
          <w:sz w:val="24"/>
          <w:szCs w:val="24"/>
        </w:rPr>
        <w:tab/>
        <w:t xml:space="preserve">  __</w:t>
      </w:r>
      <w:r w:rsidR="003F0B67" w:rsidRPr="00C405CB">
        <w:rPr>
          <w:rFonts w:ascii="Times New Roman" w:hAnsi="Times New Roman"/>
          <w:bCs/>
          <w:iCs/>
          <w:sz w:val="24"/>
          <w:szCs w:val="24"/>
        </w:rPr>
        <w:t>_________________/</w:t>
      </w:r>
      <w:r w:rsidR="00904253" w:rsidRPr="00C405CB">
        <w:rPr>
          <w:rFonts w:ascii="Times New Roman" w:hAnsi="Times New Roman"/>
          <w:bCs/>
          <w:iCs/>
          <w:sz w:val="24"/>
          <w:szCs w:val="24"/>
        </w:rPr>
        <w:t>В.А.</w:t>
      </w:r>
      <w:r w:rsidR="00C405CB" w:rsidRPr="00F6778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04253" w:rsidRPr="00C405CB">
        <w:rPr>
          <w:rFonts w:ascii="Times New Roman" w:hAnsi="Times New Roman"/>
          <w:bCs/>
          <w:iCs/>
          <w:sz w:val="24"/>
          <w:szCs w:val="24"/>
        </w:rPr>
        <w:t>Аксеновский</w:t>
      </w:r>
      <w:r w:rsidRPr="00C405CB">
        <w:rPr>
          <w:rFonts w:ascii="Times New Roman" w:hAnsi="Times New Roman"/>
          <w:bCs/>
          <w:iCs/>
          <w:sz w:val="24"/>
          <w:szCs w:val="24"/>
        </w:rPr>
        <w:t>/</w:t>
      </w:r>
    </w:p>
    <w:p w14:paraId="54BA2D40" w14:textId="77777777" w:rsidR="003644D1" w:rsidRPr="00C405CB" w:rsidRDefault="003644D1" w:rsidP="003644D1">
      <w:p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C405CB">
        <w:rPr>
          <w:rFonts w:ascii="Times New Roman" w:hAnsi="Times New Roman"/>
          <w:bCs/>
          <w:iCs/>
          <w:sz w:val="24"/>
          <w:szCs w:val="24"/>
        </w:rPr>
        <w:t>М.П.</w:t>
      </w:r>
      <w:r w:rsidRPr="00C405CB">
        <w:rPr>
          <w:rFonts w:ascii="Times New Roman" w:hAnsi="Times New Roman"/>
          <w:bCs/>
          <w:iCs/>
          <w:sz w:val="24"/>
          <w:szCs w:val="24"/>
        </w:rPr>
        <w:tab/>
      </w:r>
      <w:r w:rsidRPr="00C405CB">
        <w:rPr>
          <w:rFonts w:ascii="Times New Roman" w:hAnsi="Times New Roman"/>
          <w:bCs/>
          <w:iCs/>
          <w:sz w:val="24"/>
          <w:szCs w:val="24"/>
        </w:rPr>
        <w:tab/>
      </w:r>
      <w:r w:rsidRPr="00C405CB">
        <w:rPr>
          <w:rFonts w:ascii="Times New Roman" w:hAnsi="Times New Roman"/>
          <w:bCs/>
          <w:iCs/>
          <w:sz w:val="24"/>
          <w:szCs w:val="24"/>
        </w:rPr>
        <w:tab/>
      </w:r>
      <w:r w:rsidRPr="00C405CB">
        <w:rPr>
          <w:rFonts w:ascii="Times New Roman" w:hAnsi="Times New Roman"/>
          <w:bCs/>
          <w:iCs/>
          <w:sz w:val="24"/>
          <w:szCs w:val="24"/>
        </w:rPr>
        <w:tab/>
      </w:r>
      <w:r w:rsidRPr="00C405CB">
        <w:rPr>
          <w:rFonts w:ascii="Times New Roman" w:hAnsi="Times New Roman"/>
          <w:bCs/>
          <w:iCs/>
          <w:sz w:val="24"/>
          <w:szCs w:val="24"/>
        </w:rPr>
        <w:tab/>
      </w:r>
      <w:r w:rsidRPr="00C405CB">
        <w:rPr>
          <w:rFonts w:ascii="Times New Roman" w:hAnsi="Times New Roman"/>
          <w:bCs/>
          <w:iCs/>
          <w:sz w:val="24"/>
          <w:szCs w:val="24"/>
        </w:rPr>
        <w:tab/>
      </w:r>
      <w:r w:rsidRPr="00C405CB">
        <w:rPr>
          <w:rFonts w:ascii="Times New Roman" w:hAnsi="Times New Roman"/>
          <w:bCs/>
          <w:iCs/>
          <w:sz w:val="24"/>
          <w:szCs w:val="24"/>
        </w:rPr>
        <w:tab/>
      </w:r>
      <w:r w:rsidRPr="00C405CB">
        <w:rPr>
          <w:rFonts w:ascii="Times New Roman" w:hAnsi="Times New Roman"/>
          <w:bCs/>
          <w:iCs/>
          <w:sz w:val="24"/>
          <w:szCs w:val="24"/>
        </w:rPr>
        <w:tab/>
        <w:t xml:space="preserve">  М.П.</w:t>
      </w:r>
    </w:p>
    <w:p w14:paraId="0566C91E" w14:textId="77777777" w:rsidR="003644D1" w:rsidRPr="007E474F" w:rsidRDefault="003644D1" w:rsidP="003644D1">
      <w:pPr>
        <w:spacing w:after="0" w:line="240" w:lineRule="auto"/>
        <w:rPr>
          <w:rFonts w:ascii="Times New Roman" w:hAnsi="Times New Roman"/>
          <w:bCs/>
          <w:iCs/>
        </w:rPr>
      </w:pPr>
    </w:p>
    <w:p w14:paraId="533E47B5" w14:textId="77777777" w:rsidR="003644D1" w:rsidRDefault="003644D1" w:rsidP="003644D1">
      <w:pPr>
        <w:spacing w:after="0" w:line="240" w:lineRule="auto"/>
        <w:rPr>
          <w:rFonts w:ascii="Times New Roman" w:hAnsi="Times New Roman"/>
          <w:b/>
          <w:bCs/>
          <w:iCs/>
        </w:rPr>
      </w:pPr>
    </w:p>
    <w:p w14:paraId="4F04FE54" w14:textId="77777777" w:rsidR="00F6778A" w:rsidRDefault="00F6778A" w:rsidP="00F6778A">
      <w:pPr>
        <w:spacing w:after="0"/>
        <w:jc w:val="center"/>
        <w:rPr>
          <w:rFonts w:ascii="Times New Roman" w:hAnsi="Times New Roman"/>
          <w:b/>
          <w:spacing w:val="-4"/>
        </w:rPr>
      </w:pPr>
      <w:r>
        <w:rPr>
          <w:rFonts w:ascii="Times New Roman" w:hAnsi="Times New Roman"/>
          <w:b/>
          <w:spacing w:val="-4"/>
        </w:rPr>
        <w:t>ТЕХНИЧЕСКОЕ ЗАДАНИЕ</w:t>
      </w:r>
    </w:p>
    <w:p w14:paraId="0D9DB310" w14:textId="77777777" w:rsidR="00F6778A" w:rsidRDefault="00F6778A" w:rsidP="00F6778A">
      <w:pPr>
        <w:spacing w:after="0"/>
        <w:jc w:val="center"/>
        <w:rPr>
          <w:rFonts w:ascii="Times New Roman" w:hAnsi="Times New Roman"/>
          <w:b/>
          <w:bCs/>
          <w:spacing w:val="-1"/>
        </w:rPr>
      </w:pPr>
      <w:r>
        <w:rPr>
          <w:rFonts w:ascii="Times New Roman" w:hAnsi="Times New Roman"/>
          <w:b/>
          <w:bCs/>
          <w:spacing w:val="-4"/>
        </w:rPr>
        <w:lastRenderedPageBreak/>
        <w:t xml:space="preserve">на </w:t>
      </w:r>
      <w:r>
        <w:rPr>
          <w:rFonts w:ascii="Times New Roman" w:hAnsi="Times New Roman"/>
          <w:b/>
          <w:bCs/>
          <w:spacing w:val="-1"/>
        </w:rPr>
        <w:t>комплексное техническое обслуживание очистных сооружений, расположенных на территории АО «Петролеспорт»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3396"/>
        <w:gridCol w:w="6110"/>
      </w:tblGrid>
      <w:tr w:rsidR="00F6778A" w14:paraId="0FB2A7A1" w14:textId="77777777" w:rsidTr="00F6778A">
        <w:trPr>
          <w:trHeight w:val="336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186B" w14:textId="77777777" w:rsidR="00F6778A" w:rsidRDefault="00F6778A" w:rsidP="00F6778A">
            <w:pPr>
              <w:numPr>
                <w:ilvl w:val="0"/>
                <w:numId w:val="24"/>
              </w:numPr>
              <w:spacing w:after="0" w:line="240" w:lineRule="auto"/>
              <w:ind w:left="1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B622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Основание для подготовки ТЗ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C1A88" w14:textId="77777777" w:rsidR="00F6778A" w:rsidRDefault="00F6778A" w:rsidP="00F6778A">
            <w:pPr>
              <w:numPr>
                <w:ilvl w:val="1"/>
                <w:numId w:val="25"/>
              </w:numPr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Производственная необходимость.</w:t>
            </w:r>
          </w:p>
        </w:tc>
      </w:tr>
      <w:tr w:rsidR="00F6778A" w14:paraId="1328FF76" w14:textId="77777777" w:rsidTr="00F6778A">
        <w:trPr>
          <w:trHeight w:val="46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8542" w14:textId="77777777" w:rsidR="00F6778A" w:rsidRDefault="00F6778A" w:rsidP="00F6778A">
            <w:pPr>
              <w:numPr>
                <w:ilvl w:val="0"/>
                <w:numId w:val="24"/>
              </w:numPr>
              <w:spacing w:after="0" w:line="360" w:lineRule="auto"/>
              <w:ind w:left="1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6108A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Заказчик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56A1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 Акционерное общество «Петролеспорт»</w:t>
            </w:r>
          </w:p>
        </w:tc>
      </w:tr>
      <w:tr w:rsidR="00F6778A" w14:paraId="55CA6CC8" w14:textId="77777777" w:rsidTr="00F677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0259" w14:textId="77777777" w:rsidR="00F6778A" w:rsidRDefault="00F6778A" w:rsidP="00F6778A">
            <w:pPr>
              <w:numPr>
                <w:ilvl w:val="0"/>
                <w:numId w:val="24"/>
              </w:numPr>
              <w:spacing w:after="0" w:line="240" w:lineRule="auto"/>
              <w:ind w:left="1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FD7D1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2B56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3.1.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Очистные сооружения</w:t>
            </w:r>
          </w:p>
          <w:p w14:paraId="48468E35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778A" w14:paraId="10A178DC" w14:textId="77777777" w:rsidTr="00F6778A">
        <w:trPr>
          <w:trHeight w:val="3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1337" w14:textId="77777777" w:rsidR="00F6778A" w:rsidRDefault="00F6778A" w:rsidP="00F6778A">
            <w:pPr>
              <w:numPr>
                <w:ilvl w:val="0"/>
                <w:numId w:val="24"/>
              </w:numPr>
              <w:spacing w:after="0" w:line="240" w:lineRule="auto"/>
              <w:ind w:left="1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A07A9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объектов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C0B3" w14:textId="77777777" w:rsidR="00F6778A" w:rsidRDefault="00F6778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sz w:val="20"/>
                <w:szCs w:val="20"/>
                <w:lang w:eastAsia="x-none"/>
              </w:rPr>
              <w:t>4.1. 198095, г. Санкт-Петербург, территория АО «Петролеспорт» (Гладкий остров, о. Гребенка, Вольный остров, Балтполе в районе ж/д фронта №1)</w:t>
            </w:r>
          </w:p>
        </w:tc>
      </w:tr>
      <w:tr w:rsidR="00F6778A" w14:paraId="6B8E97A2" w14:textId="77777777" w:rsidTr="00F677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3DA1" w14:textId="77777777" w:rsidR="00F6778A" w:rsidRDefault="00F6778A" w:rsidP="00F6778A">
            <w:pPr>
              <w:numPr>
                <w:ilvl w:val="0"/>
                <w:numId w:val="24"/>
              </w:numPr>
              <w:spacing w:after="0" w:line="240" w:lineRule="auto"/>
              <w:ind w:left="1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71BB0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работ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EC60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5.1. Комплексное техническое обслуживание очистных сооружений</w:t>
            </w:r>
          </w:p>
          <w:p w14:paraId="26321CFB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</w:tr>
      <w:tr w:rsidR="00F6778A" w14:paraId="605C3293" w14:textId="77777777" w:rsidTr="00F677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0282" w14:textId="77777777" w:rsidR="00F6778A" w:rsidRDefault="00F6778A" w:rsidP="00F6778A">
            <w:pPr>
              <w:numPr>
                <w:ilvl w:val="0"/>
                <w:numId w:val="24"/>
              </w:numPr>
              <w:spacing w:after="0" w:line="240" w:lineRule="auto"/>
              <w:ind w:left="1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1B5A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подрядчику (претенденту)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B3BA4" w14:textId="77777777" w:rsidR="00F6778A" w:rsidRDefault="00F6778A" w:rsidP="00F6778A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Опыт выполнения аналогичных видов работ за последние 3 года, документально подтвержденный копиями исполненных договор и актов выполненных работ.</w:t>
            </w:r>
          </w:p>
          <w:p w14:paraId="342BC44B" w14:textId="77777777" w:rsidR="00F6778A" w:rsidRDefault="00F6778A" w:rsidP="00F6778A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документированной системы контроля за качеством.</w:t>
            </w:r>
          </w:p>
          <w:p w14:paraId="0E163030" w14:textId="77777777" w:rsidR="00F6778A" w:rsidRDefault="00F6778A" w:rsidP="00F6778A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квалифицированного аттестованного персонала:</w:t>
            </w:r>
          </w:p>
          <w:p w14:paraId="04436B19" w14:textId="77777777" w:rsidR="00F6778A" w:rsidRDefault="00F6778A">
            <w:pPr>
              <w:widowControl w:val="0"/>
              <w:tabs>
                <w:tab w:val="left" w:pos="851"/>
                <w:tab w:val="left" w:pos="993"/>
              </w:tabs>
              <w:adjustRightInd w:val="0"/>
              <w:spacing w:after="0" w:line="240" w:lineRule="auto"/>
              <w:ind w:firstLine="291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слесарь-сантехник - не менее 2 чел.;</w:t>
            </w:r>
          </w:p>
          <w:p w14:paraId="29704067" w14:textId="77777777" w:rsidR="00F6778A" w:rsidRDefault="00F6778A">
            <w:pPr>
              <w:widowControl w:val="0"/>
              <w:tabs>
                <w:tab w:val="left" w:pos="851"/>
                <w:tab w:val="left" w:pos="993"/>
              </w:tabs>
              <w:adjustRightInd w:val="0"/>
              <w:spacing w:after="0" w:line="240" w:lineRule="auto"/>
              <w:ind w:firstLine="291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водитель, имеющий свидетельство ДОПОГ – не менее 3 чел.;</w:t>
            </w:r>
          </w:p>
          <w:p w14:paraId="52636A3C" w14:textId="77777777" w:rsidR="00F6778A" w:rsidRDefault="00F6778A">
            <w:pPr>
              <w:widowControl w:val="0"/>
              <w:tabs>
                <w:tab w:val="left" w:pos="851"/>
                <w:tab w:val="left" w:pos="993"/>
              </w:tabs>
              <w:adjustRightInd w:val="0"/>
              <w:spacing w:after="0" w:line="240" w:lineRule="auto"/>
              <w:ind w:firstLine="291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ИТР с группой допуска по электробезопасности не ниже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(с предоставлением протокола Ростехнадзора) – не менее 2 чел.;</w:t>
            </w:r>
          </w:p>
          <w:p w14:paraId="4AEF7030" w14:textId="77777777" w:rsidR="00F6778A" w:rsidRDefault="00F6778A">
            <w:pPr>
              <w:widowControl w:val="0"/>
              <w:tabs>
                <w:tab w:val="left" w:pos="851"/>
                <w:tab w:val="left" w:pos="993"/>
              </w:tabs>
              <w:adjustRightInd w:val="0"/>
              <w:spacing w:after="0" w:line="240" w:lineRule="auto"/>
              <w:ind w:firstLine="291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электрик (электромонтажник) с группой допуска по электробезопасности не ниже III – не менее 4 чел.;</w:t>
            </w:r>
          </w:p>
          <w:p w14:paraId="5EAFCCF5" w14:textId="77777777" w:rsidR="00F6778A" w:rsidRDefault="00F6778A">
            <w:pPr>
              <w:widowControl w:val="0"/>
              <w:tabs>
                <w:tab w:val="left" w:pos="851"/>
                <w:tab w:val="left" w:pos="993"/>
              </w:tabs>
              <w:adjustRightInd w:val="0"/>
              <w:spacing w:after="0" w:line="240" w:lineRule="auto"/>
              <w:ind w:firstLine="291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работник, аттестованный в области промышленной безопасности А1 (с предоставлением протокола Ростехнадзора) – не менее 1 чел.;</w:t>
            </w:r>
          </w:p>
          <w:p w14:paraId="1956C5F2" w14:textId="77777777" w:rsidR="00F6778A" w:rsidRDefault="00F6778A">
            <w:pPr>
              <w:widowControl w:val="0"/>
              <w:tabs>
                <w:tab w:val="left" w:pos="851"/>
                <w:tab w:val="left" w:pos="993"/>
              </w:tabs>
              <w:adjustRightInd w:val="0"/>
              <w:spacing w:after="0" w:line="240" w:lineRule="auto"/>
              <w:ind w:firstLine="291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руководитель, аттестованный по программе обеспечения экологической безопасности – не менее 1 чел.;</w:t>
            </w:r>
          </w:p>
          <w:p w14:paraId="30F4A0D1" w14:textId="77777777" w:rsidR="00F6778A" w:rsidRDefault="00F6778A">
            <w:pPr>
              <w:widowControl w:val="0"/>
              <w:tabs>
                <w:tab w:val="left" w:pos="851"/>
                <w:tab w:val="left" w:pos="993"/>
              </w:tabs>
              <w:adjustRightInd w:val="0"/>
              <w:spacing w:after="0" w:line="240" w:lineRule="auto"/>
              <w:ind w:firstLine="291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сотрудник, аттестованный по курсу экологического контроля и экологической безопасности – не менее 2 чел.</w:t>
            </w:r>
          </w:p>
          <w:p w14:paraId="33CA4BD7" w14:textId="77777777" w:rsidR="00F6778A" w:rsidRDefault="00F6778A">
            <w:pPr>
              <w:widowControl w:val="0"/>
              <w:tabs>
                <w:tab w:val="left" w:pos="851"/>
                <w:tab w:val="left" w:pos="993"/>
              </w:tabs>
              <w:adjustRightInd w:val="0"/>
              <w:spacing w:after="0" w:line="240" w:lineRule="auto"/>
              <w:ind w:firstLine="291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персонал участника закупки должен иметь аттестацию по вопросам охраны труда и пожарно-технического минимума.</w:t>
            </w:r>
          </w:p>
          <w:p w14:paraId="72CC4FBE" w14:textId="77777777" w:rsidR="00F6778A" w:rsidRDefault="00F6778A">
            <w:pPr>
              <w:widowControl w:val="0"/>
              <w:tabs>
                <w:tab w:val="left" w:pos="851"/>
                <w:tab w:val="left" w:pos="993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Предоставить копии подтверждающих документов: штатное расписание, трудовой договор, ГПХ и/или трудовые книжки, дипломы, аттестаты, сертификаты.</w:t>
            </w:r>
          </w:p>
          <w:p w14:paraId="231C27A8" w14:textId="77777777" w:rsidR="00F6778A" w:rsidRDefault="00F6778A" w:rsidP="00F6778A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необходимого оборудования, технологической оснастки, средств обеспечения безопасности, средств контроля и измерений для обеспечения выполнения работ:</w:t>
            </w:r>
          </w:p>
          <w:p w14:paraId="0A2A26C9" w14:textId="77777777" w:rsidR="00F6778A" w:rsidRDefault="00F6778A">
            <w:pPr>
              <w:widowControl w:val="0"/>
              <w:tabs>
                <w:tab w:val="left" w:pos="851"/>
                <w:tab w:val="left" w:pos="993"/>
              </w:tabs>
              <w:adjustRightInd w:val="0"/>
              <w:spacing w:after="0" w:line="240" w:lineRule="auto"/>
              <w:ind w:firstLine="291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комбинированная машина – не менее 4 шт.,</w:t>
            </w:r>
          </w:p>
          <w:p w14:paraId="0E1E9CD4" w14:textId="77777777" w:rsidR="00F6778A" w:rsidRDefault="00F6778A">
            <w:pPr>
              <w:widowControl w:val="0"/>
              <w:tabs>
                <w:tab w:val="left" w:pos="851"/>
                <w:tab w:val="left" w:pos="993"/>
              </w:tabs>
              <w:adjustRightInd w:val="0"/>
              <w:spacing w:after="0" w:line="240" w:lineRule="auto"/>
              <w:ind w:firstLine="291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каналопромывочная машина – не менее 2 шт.;</w:t>
            </w:r>
          </w:p>
          <w:p w14:paraId="47732025" w14:textId="77777777" w:rsidR="00F6778A" w:rsidRDefault="00F6778A">
            <w:pPr>
              <w:widowControl w:val="0"/>
              <w:tabs>
                <w:tab w:val="left" w:pos="851"/>
                <w:tab w:val="left" w:pos="993"/>
              </w:tabs>
              <w:adjustRightInd w:val="0"/>
              <w:spacing w:after="0" w:line="240" w:lineRule="auto"/>
              <w:ind w:firstLine="291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илосос объемом не менее 10 м³ - не менее 2 шт.;</w:t>
            </w:r>
          </w:p>
          <w:p w14:paraId="26A50EF3" w14:textId="77777777" w:rsidR="00F6778A" w:rsidRDefault="00F6778A">
            <w:pPr>
              <w:widowControl w:val="0"/>
              <w:tabs>
                <w:tab w:val="left" w:pos="851"/>
                <w:tab w:val="left" w:pos="993"/>
              </w:tabs>
              <w:adjustRightInd w:val="0"/>
              <w:spacing w:after="0" w:line="240" w:lineRule="auto"/>
              <w:ind w:firstLine="291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илосос объемом не менее 14 м³ - не менее 2 шт.;</w:t>
            </w:r>
          </w:p>
          <w:p w14:paraId="253B3C26" w14:textId="77777777" w:rsidR="00F6778A" w:rsidRDefault="00F6778A">
            <w:pPr>
              <w:widowControl w:val="0"/>
              <w:tabs>
                <w:tab w:val="left" w:pos="851"/>
                <w:tab w:val="left" w:pos="993"/>
              </w:tabs>
              <w:adjustRightInd w:val="0"/>
              <w:spacing w:after="0" w:line="240" w:lineRule="auto"/>
              <w:ind w:firstLine="291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технический автомобиль для размывки осадка – не менее 1 шт.;</w:t>
            </w:r>
          </w:p>
          <w:p w14:paraId="6C7F364C" w14:textId="77777777" w:rsidR="00F6778A" w:rsidRDefault="00F6778A">
            <w:pPr>
              <w:widowControl w:val="0"/>
              <w:tabs>
                <w:tab w:val="left" w:pos="851"/>
                <w:tab w:val="left" w:pos="993"/>
              </w:tabs>
              <w:adjustRightInd w:val="0"/>
              <w:spacing w:after="0" w:line="240" w:lineRule="auto"/>
              <w:ind w:firstLine="291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автолаборатория для проведения видеодиагностического обследования – не менее 1 шт.;</w:t>
            </w:r>
          </w:p>
          <w:p w14:paraId="67530029" w14:textId="77777777" w:rsidR="00F6778A" w:rsidRDefault="00F6778A">
            <w:pPr>
              <w:widowControl w:val="0"/>
              <w:tabs>
                <w:tab w:val="left" w:pos="851"/>
                <w:tab w:val="left" w:pos="993"/>
              </w:tabs>
              <w:adjustRightInd w:val="0"/>
              <w:spacing w:after="0" w:line="240" w:lineRule="auto"/>
              <w:ind w:firstLine="291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автотранспорт для перевозки персонала по территории порта – не менее 1 шт.;</w:t>
            </w:r>
          </w:p>
          <w:p w14:paraId="763A1D27" w14:textId="77777777" w:rsidR="00F6778A" w:rsidRDefault="00F6778A">
            <w:pPr>
              <w:widowControl w:val="0"/>
              <w:tabs>
                <w:tab w:val="left" w:pos="851"/>
                <w:tab w:val="left" w:pos="993"/>
              </w:tabs>
              <w:adjustRightInd w:val="0"/>
              <w:spacing w:after="0" w:line="240" w:lineRule="auto"/>
              <w:ind w:firstLine="291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технический автомобиль для перевозки тех. Оснащения - не менее 1 шт.</w:t>
            </w:r>
          </w:p>
          <w:p w14:paraId="2E7D4F77" w14:textId="77777777" w:rsidR="00F6778A" w:rsidRDefault="00F6778A">
            <w:pPr>
              <w:widowControl w:val="0"/>
              <w:tabs>
                <w:tab w:val="left" w:pos="851"/>
                <w:tab w:val="left" w:pos="993"/>
              </w:tabs>
              <w:adjustRightInd w:val="0"/>
              <w:spacing w:after="0" w:line="240" w:lineRule="auto"/>
              <w:ind w:firstLine="291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-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насос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WILO</w:t>
            </w:r>
            <w:r w:rsidRPr="00F6778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MFY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2017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W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22 – 1 шт. обязательно</w:t>
            </w:r>
          </w:p>
          <w:p w14:paraId="185E4A18" w14:textId="77777777" w:rsidR="00F6778A" w:rsidRDefault="00F6778A">
            <w:pPr>
              <w:widowControl w:val="0"/>
              <w:tabs>
                <w:tab w:val="left" w:pos="851"/>
                <w:tab w:val="left" w:pos="993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Предоставить копии подтверждающих документов: товарно-транспортных накладны и паспортов транспортных средств, находящихся в собственности организации,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либо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заверенными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Участником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копиями договоров аренды/лизинга транспорта, заверенными Участником копиями свидетельств на право собственности, копиями договоров купли-продажи либо копиями договоров аренды оборудования, специальных приспособлений и инструментов.</w:t>
            </w:r>
          </w:p>
          <w:p w14:paraId="744D4798" w14:textId="77777777" w:rsidR="00F6778A" w:rsidRDefault="00F6778A">
            <w:pPr>
              <w:widowControl w:val="0"/>
              <w:tabs>
                <w:tab w:val="left" w:pos="851"/>
                <w:tab w:val="left" w:pos="993"/>
              </w:tabs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работе с электроинструментом предоставить копии удостоверений и протоколов персонала, приказа о назначении ответственного за электробезопасность, протокола о проверки инструмента.</w:t>
            </w:r>
          </w:p>
          <w:p w14:paraId="53C079FE" w14:textId="77777777" w:rsidR="00F6778A" w:rsidRDefault="00F6778A" w:rsidP="00F6778A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сертификатов и разрешительной документации для выполнения работ в рамках Договора:</w:t>
            </w:r>
          </w:p>
          <w:p w14:paraId="1A14F525" w14:textId="77777777" w:rsidR="00F6778A" w:rsidRDefault="00F6778A">
            <w:pPr>
              <w:widowControl w:val="0"/>
              <w:tabs>
                <w:tab w:val="left" w:pos="851"/>
                <w:tab w:val="left" w:pos="993"/>
              </w:tabs>
              <w:adjustRightInd w:val="0"/>
              <w:spacing w:after="0" w:line="240" w:lineRule="auto"/>
              <w:ind w:left="7" w:firstLine="7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сертификат соответствия системы менеджмента безопасности труда и охраны здоровья требованиям ГОСТ Р 54934-2012 (OHSAS 18001:2007);</w:t>
            </w:r>
          </w:p>
          <w:p w14:paraId="310D4730" w14:textId="77777777" w:rsidR="00F6778A" w:rsidRDefault="00F6778A">
            <w:pPr>
              <w:widowControl w:val="0"/>
              <w:tabs>
                <w:tab w:val="left" w:pos="851"/>
                <w:tab w:val="left" w:pos="993"/>
              </w:tabs>
              <w:adjustRightInd w:val="0"/>
              <w:spacing w:after="0" w:line="240" w:lineRule="auto"/>
              <w:ind w:firstLine="291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сертификат соответствия системы экологического менеджмента требованиям ГОСТ Р ИСО 14001-2007 (ISO 14001:2015);</w:t>
            </w:r>
          </w:p>
          <w:p w14:paraId="6570BF7F" w14:textId="77777777" w:rsidR="00F6778A" w:rsidRDefault="00F6778A">
            <w:pPr>
              <w:widowControl w:val="0"/>
              <w:tabs>
                <w:tab w:val="left" w:pos="851"/>
                <w:tab w:val="left" w:pos="993"/>
              </w:tabs>
              <w:adjustRightInd w:val="0"/>
              <w:spacing w:after="0" w:line="240" w:lineRule="auto"/>
              <w:ind w:firstLine="291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сертификат соответствия системы менеджмента качества требованиям ГОСТ ISO 9001-2015 (ISO 9001:2015);</w:t>
            </w:r>
          </w:p>
          <w:p w14:paraId="316F5AC8" w14:textId="77777777" w:rsidR="00F6778A" w:rsidRDefault="00F6778A">
            <w:pPr>
              <w:widowControl w:val="0"/>
              <w:tabs>
                <w:tab w:val="left" w:pos="851"/>
                <w:tab w:val="left" w:pos="993"/>
              </w:tabs>
              <w:adjustRightInd w:val="0"/>
              <w:spacing w:after="0" w:line="240" w:lineRule="auto"/>
              <w:ind w:firstLine="291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копия действующей лицензии участника закупки на осуществление деятельности по сбору, транспортированию, обработке, утилизации, обезвреживанию, размещению отходов I-IV классов опасности в части лицензируемого вида работ в соответствии с требованиями Таблицы № 2 Приложения № 1.1 к Техническому заданию. В случае отсутствия в лицензии участника деятельности по утилизации отходов I-IV классов опасности участник закупки предоставляет копию договора со специализированным полигоном или договор с предприятием, имеющим лицензию на осуществление деятельности по утилизации отходов I-IV классов опасности, с предоставлением действующей лицензии такого полигона и/или предприятия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17FA76DC" w14:textId="77777777" w:rsidR="00F6778A" w:rsidRDefault="00F6778A" w:rsidP="00F6778A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Допускать к выполнению работ персонал, прошедший медицинский осмотр, прошедший обучение безопасным методам и приемам выполнения работ и проверку знаний по охране труда, работам на высоте и в подземных сооружениях, оказанию первой помощи пострадавшим.</w:t>
            </w:r>
          </w:p>
          <w:p w14:paraId="7EAEA558" w14:textId="77777777" w:rsidR="00F6778A" w:rsidRDefault="00F6778A" w:rsidP="00F6778A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Соблюдать требования охраны труда, экологии, промышленной и пожарной безопасности, безопасности правил дорожного движения, правил внутреннего трудового распорядка, действующих на территории АО «Петролеспорт» и всех издаваемых распоряжений, касающихся в любой степени предмета договора.</w:t>
            </w:r>
          </w:p>
          <w:p w14:paraId="0D0A0F7E" w14:textId="77777777" w:rsidR="00F6778A" w:rsidRDefault="00F6778A" w:rsidP="00F6778A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Обеспечивать нахождение работников Подрядчика на территории АО «Петролеспорт» в спецодежде с логотипом Подрядной организации, спецобуви, касках, сигнальных жилетах и других средств индивидуальной защиты, согласно Типовым отраслевым нормам бесплатной выдачи специальной одежды, специальной обуви и других средств индивидуальной защиты и Приказа Минздравсоцразвития РФ от 01.02.2009г.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 (обязательно иметь сигнальный жилет, защитную каску). </w:t>
            </w:r>
          </w:p>
          <w:p w14:paraId="56010540" w14:textId="77777777" w:rsidR="00F6778A" w:rsidRDefault="00F6778A" w:rsidP="00F6778A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проведении огневых или газопламенных работ, а также при выполнении работ искрообразующими инструментами иметь при себе и предъявлять по требованию «Заказчика» оригиналы актуальных удостоверений по пожарно-техническому минимуму и удостоверение сварщика, кабельщика спайщика, оформлять «наряд-допуск» на производство вышеизложенных работ, согласно Постановления Правительства РФ от 25.04.2012 № 390 «О противопожарном режиме».</w:t>
            </w:r>
          </w:p>
          <w:p w14:paraId="00335619" w14:textId="77777777" w:rsidR="00F6778A" w:rsidRDefault="00F6778A" w:rsidP="00F6778A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Соблюдать установленный пропускной режим. При производстве работ иметь при себе пропуск и копию паспорта. Ввиду специального режима, действующего на территории - Общество), нахождение на территории регулируется нормами действующего законодательства РФ, ФЗ № 5485-1 от 21.07.1993г., а также локальными нормативно-правовыми актами Общества, в связи с чем, лицам, не имеющих гражданства Российской Федерации, а также иным лицам, нахождение которых на территории режимного объекта регламентируется вышеуказанными нормативно-правовыми актами, может быть отказано в допуске на территорию.</w:t>
            </w:r>
          </w:p>
          <w:p w14:paraId="4C7ABB7F" w14:textId="77777777" w:rsidR="00F6778A" w:rsidRDefault="00F6778A" w:rsidP="00F6778A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Допускать представителей Заказчика для контроля качества работ и выполнения требований безопасности, работниками подрядной организации, без вмешательства в технологический процесс.</w:t>
            </w:r>
          </w:p>
          <w:p w14:paraId="1B77DCBE" w14:textId="77777777" w:rsidR="00F6778A" w:rsidRDefault="00F6778A" w:rsidP="00F6778A">
            <w:pPr>
              <w:numPr>
                <w:ilvl w:val="1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Подрядчик обязан нести ответственность за неисполнение или ненадлежащее исполнение договорных обязательств. Несет ответственность в соответствии с действующим законодательством РФ.</w:t>
            </w:r>
          </w:p>
        </w:tc>
      </w:tr>
      <w:tr w:rsidR="00F6778A" w14:paraId="2C04939C" w14:textId="77777777" w:rsidTr="00F677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0B2B" w14:textId="77777777" w:rsidR="00F6778A" w:rsidRDefault="00F6778A" w:rsidP="00F6778A">
            <w:pPr>
              <w:numPr>
                <w:ilvl w:val="0"/>
                <w:numId w:val="24"/>
              </w:numPr>
              <w:spacing w:after="0" w:line="240" w:lineRule="auto"/>
              <w:ind w:left="1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23B54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Субподрядные организации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ABCA9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7.1. Все работы выполняются Подрядной организацией – её силами и средствами, в случае привлечения субподрядных организаций согласовать их с Заказчиком письменно. Не позднее одного календарного дня с даты заключения договора субподряда, предоставить в адрес Заказчика следующую информацию – дата, номер договора, полное наименование и юридический адрес субподрядной организации</w:t>
            </w:r>
          </w:p>
        </w:tc>
      </w:tr>
      <w:tr w:rsidR="00F6778A" w14:paraId="237AB559" w14:textId="77777777" w:rsidTr="00F6778A">
        <w:trPr>
          <w:trHeight w:val="6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96F2" w14:textId="77777777" w:rsidR="00F6778A" w:rsidRDefault="00F6778A" w:rsidP="00F6778A">
            <w:pPr>
              <w:numPr>
                <w:ilvl w:val="0"/>
                <w:numId w:val="24"/>
              </w:numPr>
              <w:spacing w:after="0" w:line="240" w:lineRule="auto"/>
              <w:ind w:left="1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A27E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Особые условия работ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CC125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8.1. Работы выполняются на основании разработанной и согласованной рабочей документации в условиях действующего предприятия в зоне пограничного контроля и зоне погрузочных работ.</w:t>
            </w:r>
          </w:p>
          <w:p w14:paraId="5F6A8E91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8.2.    Работы производить без нарушения погрузо-разгрузочных операций.</w:t>
            </w:r>
          </w:p>
          <w:p w14:paraId="15EC40B2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8.3. Исполнительная документация оформляется в соответствии с действующими нормативными документами РФ и предоставляется на бумажном носителе в 2х экземплярах.</w:t>
            </w:r>
          </w:p>
        </w:tc>
      </w:tr>
      <w:tr w:rsidR="00F6778A" w14:paraId="05233C87" w14:textId="77777777" w:rsidTr="00F677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D227" w14:textId="77777777" w:rsidR="00F6778A" w:rsidRDefault="00F6778A" w:rsidP="00F6778A">
            <w:pPr>
              <w:numPr>
                <w:ilvl w:val="0"/>
                <w:numId w:val="24"/>
              </w:numPr>
              <w:spacing w:after="0" w:line="240" w:lineRule="auto"/>
              <w:ind w:left="1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EC32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и объем требуемых работ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25B0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9.1. Объем работ и материалов указан в Приложении №1.1 к настоящему Техническому заданию.</w:t>
            </w:r>
          </w:p>
          <w:p w14:paraId="382D9D84" w14:textId="77777777" w:rsidR="00F6778A" w:rsidRDefault="00F6778A">
            <w:pPr>
              <w:spacing w:after="0" w:line="240" w:lineRule="auto"/>
              <w:ind w:left="67" w:hanging="6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9.2. При разработке ППР рекомендуется использовать следующие нормативными документы, стандарты и рекомендации:</w:t>
            </w:r>
          </w:p>
          <w:p w14:paraId="49009CDB" w14:textId="77777777" w:rsidR="00F6778A" w:rsidRDefault="00F6778A">
            <w:pPr>
              <w:spacing w:after="0" w:line="240" w:lineRule="auto"/>
              <w:ind w:left="320" w:hanging="3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Федеральный закон от 30 декабря 2009 г. N 384-ФЗ «Технический регламент о безопасности зданий и сооружений»;</w:t>
            </w:r>
          </w:p>
          <w:p w14:paraId="378E5779" w14:textId="77777777" w:rsidR="00F6778A" w:rsidRDefault="00F6778A">
            <w:pPr>
              <w:spacing w:after="0" w:line="240" w:lineRule="auto"/>
              <w:ind w:left="320" w:hanging="3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Федеральный закон от 22 июля 2008 г. N 123-ФЗ «Технический регламент о требованиях пожарной безопасности»;</w:t>
            </w:r>
          </w:p>
          <w:p w14:paraId="6ABE9598" w14:textId="77777777" w:rsidR="00F6778A" w:rsidRDefault="00F6778A">
            <w:pPr>
              <w:spacing w:after="0" w:line="240" w:lineRule="auto"/>
              <w:ind w:left="320" w:hanging="3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ГОСТ 21.1101-2013 «Основные требования к проектной и рабочей документации»;</w:t>
            </w:r>
          </w:p>
          <w:p w14:paraId="2C7DE3DA" w14:textId="77777777" w:rsidR="00F6778A" w:rsidRDefault="00F6778A">
            <w:pPr>
              <w:spacing w:after="0" w:line="240" w:lineRule="auto"/>
              <w:ind w:left="320" w:hanging="3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ГОСТ 21.613-88 "Система проектной документации для строительства. Силовое электрооборудование. Рабочие чертежи"</w:t>
            </w:r>
          </w:p>
          <w:p w14:paraId="749AF0CB" w14:textId="77777777" w:rsidR="00F6778A" w:rsidRDefault="00F6778A">
            <w:pPr>
              <w:spacing w:after="0" w:line="240" w:lineRule="auto"/>
              <w:ind w:left="320" w:hanging="3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Правила устройства электроустановок (ПУЭ 7-е издание);</w:t>
            </w:r>
          </w:p>
          <w:p w14:paraId="77148A56" w14:textId="77777777" w:rsidR="00F6778A" w:rsidRDefault="00F6778A">
            <w:pPr>
              <w:spacing w:after="0" w:line="240" w:lineRule="auto"/>
              <w:ind w:left="320" w:hanging="3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 6.13130.2013 "Электрооборудование требования пожарной безопасности"</w:t>
            </w:r>
          </w:p>
          <w:p w14:paraId="6A0C0957" w14:textId="77777777" w:rsidR="00F6778A" w:rsidRDefault="00F6778A">
            <w:pPr>
              <w:spacing w:after="0" w:line="240" w:lineRule="auto"/>
              <w:ind w:left="320" w:hanging="3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CО 153-34.21.122-2003 «Инструкция по устройству молниезащиты зданий, сооружений и промышленных коммуникаций»;</w:t>
            </w:r>
          </w:p>
          <w:p w14:paraId="6ACF316F" w14:textId="77777777" w:rsidR="00F6778A" w:rsidRDefault="00F6778A">
            <w:pPr>
              <w:spacing w:after="0" w:line="240" w:lineRule="auto"/>
              <w:ind w:left="320" w:hanging="3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СНиП 3.05.06-85 «Электротехнические устройства»;</w:t>
            </w:r>
          </w:p>
          <w:p w14:paraId="29A85F92" w14:textId="77777777" w:rsidR="00F6778A" w:rsidRDefault="00F6778A">
            <w:pPr>
              <w:spacing w:after="0" w:line="240" w:lineRule="auto"/>
              <w:ind w:left="320" w:hanging="3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СП 12.13130.2009 «Определение категорий помещений, зданий и наружных установок по взрывопожарной и пожарной опасности»;</w:t>
            </w:r>
          </w:p>
          <w:p w14:paraId="3B671B69" w14:textId="77777777" w:rsidR="00F6778A" w:rsidRDefault="00F6778A">
            <w:pPr>
              <w:spacing w:after="0" w:line="240" w:lineRule="auto"/>
              <w:ind w:left="320" w:hanging="3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ГОСТ 21.110-95 «Правила выполнения спецификации оборудования, изделий и материалов»;</w:t>
            </w:r>
          </w:p>
          <w:p w14:paraId="7D936DE6" w14:textId="77777777" w:rsidR="00F6778A" w:rsidRDefault="00F6778A">
            <w:pPr>
              <w:spacing w:after="0" w:line="240" w:lineRule="auto"/>
              <w:ind w:left="320" w:hanging="3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ГОСТ Р12.1.019-2009 «Система стандартов безопасности труда ЭЛЕКТРОБЕЗОПАСНОСТЬ»;</w:t>
            </w:r>
          </w:p>
          <w:p w14:paraId="1BEBF9D5" w14:textId="77777777" w:rsidR="00F6778A" w:rsidRDefault="00F6778A">
            <w:pPr>
              <w:spacing w:after="0" w:line="240" w:lineRule="auto"/>
              <w:ind w:left="320" w:hanging="3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ПОЛОЖЕНИЕ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о требованиях в области промышленной безопасности, охраны труда и окружающей среды, предъявляемых к организациям, привлекаемым к работам и оказанию услуг на территории</w:t>
            </w: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Управляемых компаний ООО «УК Глобал Портс» (Приложение №1.2 к техническому заданию)</w:t>
            </w:r>
          </w:p>
          <w:p w14:paraId="46DC1BCC" w14:textId="77777777" w:rsidR="00F6778A" w:rsidRDefault="00F6778A">
            <w:pPr>
              <w:spacing w:after="0" w:line="240" w:lineRule="auto"/>
              <w:ind w:left="320" w:hanging="3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9.3. Подрядчик самостоятельно и за свой счет приобретает материалы необходимые для производства работ.</w:t>
            </w:r>
          </w:p>
        </w:tc>
      </w:tr>
      <w:tr w:rsidR="00F6778A" w14:paraId="32D17902" w14:textId="77777777" w:rsidTr="00F677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AB3C" w14:textId="77777777" w:rsidR="00F6778A" w:rsidRDefault="00F6778A" w:rsidP="00F6778A">
            <w:pPr>
              <w:numPr>
                <w:ilvl w:val="0"/>
                <w:numId w:val="24"/>
              </w:numPr>
              <w:spacing w:after="0" w:line="240" w:lineRule="auto"/>
              <w:ind w:left="1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6EC5F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Режим работы предприятия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6CE9B" w14:textId="77777777" w:rsidR="00F6778A" w:rsidRDefault="00F6778A">
            <w:pPr>
              <w:spacing w:after="0" w:line="240" w:lineRule="auto"/>
              <w:ind w:left="320" w:hanging="3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10.1. Круглосуточный, круглогодичный.</w:t>
            </w:r>
          </w:p>
          <w:p w14:paraId="29E0DED6" w14:textId="77777777" w:rsidR="00F6778A" w:rsidRDefault="00F6778A">
            <w:pPr>
              <w:spacing w:after="0" w:line="240" w:lineRule="auto"/>
              <w:ind w:left="320" w:hanging="3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10.2. Работа на режимной территории, необходимо оформление пропусков через службу пограничного контроля.</w:t>
            </w:r>
          </w:p>
        </w:tc>
      </w:tr>
      <w:tr w:rsidR="00F6778A" w14:paraId="27739D72" w14:textId="77777777" w:rsidTr="00F677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FD39" w14:textId="77777777" w:rsidR="00F6778A" w:rsidRDefault="00F6778A" w:rsidP="00F6778A">
            <w:pPr>
              <w:numPr>
                <w:ilvl w:val="0"/>
                <w:numId w:val="24"/>
              </w:numPr>
              <w:spacing w:after="0" w:line="240" w:lineRule="auto"/>
              <w:ind w:left="1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E2FBA" w14:textId="77777777" w:rsidR="00F6778A" w:rsidRDefault="00F6778A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Требования к материалам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B901" w14:textId="77777777" w:rsidR="00F6778A" w:rsidRDefault="00F6778A" w:rsidP="00F6778A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Все материалы, требуемые для полного выполнения работ, указанных в настоящем ТЗ, поставляются Подрядчиком и входят в стоимость Договора.</w:t>
            </w:r>
          </w:p>
          <w:p w14:paraId="660B2B4F" w14:textId="77777777" w:rsidR="00F6778A" w:rsidRDefault="00F6778A" w:rsidP="00F6778A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соответствии с ГОСТ и стандартами производителя.</w:t>
            </w:r>
          </w:p>
          <w:p w14:paraId="55896EA2" w14:textId="77777777" w:rsidR="00F6778A" w:rsidRDefault="00F6778A" w:rsidP="00F6778A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материалы должны иметь соответствующие сертификаты и до начала производства работ согласованы с Заказчиком (предоставить один экземпляр оригиналов или заверенные копии сертификатов соответствия, протоколов о результатах испытаний качества, поставляемых материалов</w:t>
            </w:r>
          </w:p>
          <w:p w14:paraId="14661D23" w14:textId="77777777" w:rsidR="00F6778A" w:rsidRDefault="00F6778A" w:rsidP="00F6778A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Подрядная организация обязана проводить необходимые проверки качества применяемых материалов.</w:t>
            </w:r>
          </w:p>
          <w:p w14:paraId="2C788ADA" w14:textId="77777777" w:rsidR="00F6778A" w:rsidRDefault="00F6778A" w:rsidP="00F6778A">
            <w:pPr>
              <w:numPr>
                <w:ilvl w:val="1"/>
                <w:numId w:val="2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случае, если соответствующим актом будет установлено ненадлежащее качество материалов применяемых при выполнении работ, подрядная организация обязуется устранить выявленные нарушения за свой счет, своими силами, без увеличения цены, в течении установленного актом срока. Заказчик может дать указание подрядной организации относительно замены некачественных материалов, обнаруженных во время их проверки. </w:t>
            </w:r>
          </w:p>
        </w:tc>
      </w:tr>
      <w:tr w:rsidR="00F6778A" w14:paraId="71D7A01F" w14:textId="77777777" w:rsidTr="00F677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E67F" w14:textId="77777777" w:rsidR="00F6778A" w:rsidRDefault="00F6778A" w:rsidP="00F6778A">
            <w:pPr>
              <w:numPr>
                <w:ilvl w:val="0"/>
                <w:numId w:val="24"/>
              </w:numPr>
              <w:spacing w:after="0" w:line="240" w:lineRule="auto"/>
              <w:ind w:left="12" w:right="-25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65EF" w14:textId="77777777" w:rsidR="00F6778A" w:rsidRDefault="00F6778A">
            <w:pPr>
              <w:shd w:val="clear" w:color="auto" w:fill="FFFFFF"/>
              <w:tabs>
                <w:tab w:val="left" w:pos="795"/>
              </w:tabs>
              <w:spacing w:after="0" w:line="240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технике безопасности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16CD2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12.1. В соответствие с действующими нормами и правилами РФ.</w:t>
            </w:r>
          </w:p>
          <w:p w14:paraId="4B289CD0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12.2. В соответствии с правилами по охране труда при эксплуатации            электроустановок.</w:t>
            </w:r>
          </w:p>
          <w:p w14:paraId="7014C04F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12.3. В соответствие с действующими инструкциями и правилами АО «Петролеспорт» СП 49.13330.2010 от 23.07.2001 Безопасность труда в строительстве. Часть I. Общие требования.</w:t>
            </w:r>
          </w:p>
          <w:p w14:paraId="6722945A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12.4. Руководствоваться ПОТ РО-152-31.82.03-96 «Правила охраны труда в морских портах»; Санитарные правила для морских и речных портов N 4962-89, 2.06.1989 г.</w:t>
            </w:r>
          </w:p>
          <w:p w14:paraId="34A23210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12.5. В соответствии с Правилами по охране труда при работе с инструментом и       приспособлениями» утв. приказом Минтруда и социальной защиты РФ от 17.08.2015 № 552н;</w:t>
            </w:r>
          </w:p>
          <w:p w14:paraId="4D6762D5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12.6. В соответствии с Правилами по охране труда при погрузочно-разгрузочных работах и размещении грузов, утв. Приказом Минтруда России от 17.09.2014 N 642н;</w:t>
            </w:r>
          </w:p>
          <w:p w14:paraId="1247691D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12.7. В соответствии с ПОТ РО-14000-005-98 Положение. Работы с повышенной опасностью. Организация проведения.</w:t>
            </w:r>
          </w:p>
          <w:p w14:paraId="589827F2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12.8. Правила по охране труда при эксплуатации электроустановок.</w:t>
            </w:r>
          </w:p>
          <w:p w14:paraId="60414169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bidi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12.9. В соответствии с </w:t>
            </w: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>Положением</w:t>
            </w:r>
          </w:p>
          <w:p w14:paraId="42773276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 требованиях в области промышленной безопасности, охраны труда и окружающей среды, предъявляемых к организациям, привлекаемым к работам и оказанию услуг на территории</w:t>
            </w:r>
            <w:r>
              <w:rPr>
                <w:rFonts w:ascii="Times New Roman" w:hAnsi="Times New Roman"/>
                <w:bCs/>
                <w:sz w:val="20"/>
                <w:szCs w:val="20"/>
                <w:lang w:bidi="ru-RU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Управляемых компаний ООО «УК Глобал Портс» (Приложение №1.2. к Техническому заданию).</w:t>
            </w:r>
          </w:p>
        </w:tc>
      </w:tr>
      <w:tr w:rsidR="00F6778A" w14:paraId="17C25788" w14:textId="77777777" w:rsidTr="00F677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BB7F" w14:textId="77777777" w:rsidR="00F6778A" w:rsidRDefault="00F6778A">
            <w:pPr>
              <w:spacing w:after="0" w:line="240" w:lineRule="auto"/>
              <w:ind w:left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3E942" w14:textId="77777777" w:rsidR="00F6778A" w:rsidRDefault="00F6778A">
            <w:pPr>
              <w:shd w:val="clear" w:color="auto" w:fill="FFFFFF"/>
              <w:spacing w:after="0" w:line="240" w:lineRule="auto"/>
              <w:ind w:right="72"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Требование и условия к разработке природоохранных мероприятий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2EAB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13.1. Осуществлять работы в соответствии с действующим природоохранным законодательством:</w:t>
            </w:r>
          </w:p>
          <w:p w14:paraId="7433179B" w14:textId="77777777" w:rsidR="00F6778A" w:rsidRDefault="00F6778A">
            <w:pPr>
              <w:spacing w:after="0" w:line="240" w:lineRule="auto"/>
              <w:ind w:left="34" w:firstLine="2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 Федеральный закон от 10.01.2002 № 7-ФЗ «Об охране окружающей среды»;</w:t>
            </w:r>
          </w:p>
          <w:p w14:paraId="671D9792" w14:textId="77777777" w:rsidR="00F6778A" w:rsidRDefault="00F6778A">
            <w:pPr>
              <w:spacing w:after="0" w:line="240" w:lineRule="auto"/>
              <w:ind w:left="34" w:right="102" w:firstLine="2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Федеральный закон от 24.06.1998 № 89-ФЗ «Об отходах производства и потребления»».</w:t>
            </w:r>
          </w:p>
          <w:p w14:paraId="754CA0D1" w14:textId="77777777" w:rsidR="00F6778A" w:rsidRDefault="00F6778A">
            <w:pPr>
              <w:spacing w:after="0" w:line="240" w:lineRule="auto"/>
              <w:ind w:left="34" w:right="102" w:firstLine="2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Образующиеся в процессе выполнения работы отходы являются собственностью Подрядчика.</w:t>
            </w:r>
          </w:p>
        </w:tc>
      </w:tr>
      <w:tr w:rsidR="00F6778A" w14:paraId="142B3D9E" w14:textId="77777777" w:rsidTr="00F677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BB93" w14:textId="77777777" w:rsidR="00F6778A" w:rsidRDefault="00F6778A">
            <w:pPr>
              <w:spacing w:after="0" w:line="240" w:lineRule="auto"/>
              <w:ind w:left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  <w:p w14:paraId="6BBCAE99" w14:textId="77777777" w:rsidR="00F6778A" w:rsidRDefault="00F6778A">
            <w:pPr>
              <w:spacing w:after="0" w:line="240" w:lineRule="auto"/>
              <w:ind w:left="1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30643" w14:textId="77777777" w:rsidR="00F6778A" w:rsidRDefault="00F6778A">
            <w:pPr>
              <w:shd w:val="clear" w:color="auto" w:fill="FFFFFF"/>
              <w:spacing w:after="0" w:line="240" w:lineRule="auto"/>
              <w:ind w:right="72"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Требования к производству работ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1AB8" w14:textId="77777777" w:rsidR="00F6778A" w:rsidRDefault="00F6778A" w:rsidP="00F6778A">
            <w:pPr>
              <w:numPr>
                <w:ilvl w:val="1"/>
                <w:numId w:val="28"/>
              </w:num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Обеспечить в ходе работ выполнение требований Правил по охране труда при эксплуатации электроустановок, законодательства в области пожарной и экологической безопасности, действующих строительных норм и правил, требований охраны труда и промышленной безопасности.</w:t>
            </w:r>
          </w:p>
          <w:p w14:paraId="35D1F1A4" w14:textId="77777777" w:rsidR="00F6778A" w:rsidRDefault="00F6778A" w:rsidP="00F6778A">
            <w:pPr>
              <w:numPr>
                <w:ilvl w:val="1"/>
                <w:numId w:val="28"/>
              </w:num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Обеспечить соблюдение иных действующих нормативных документов Российской Федерации, требований и условий Заказчика.</w:t>
            </w:r>
          </w:p>
          <w:p w14:paraId="522FF087" w14:textId="77777777" w:rsidR="00F6778A" w:rsidRDefault="00F6778A" w:rsidP="00F6778A">
            <w:pPr>
              <w:numPr>
                <w:ilvl w:val="1"/>
                <w:numId w:val="28"/>
              </w:numPr>
              <w:shd w:val="clear" w:color="auto" w:fill="FFFFFF"/>
              <w:spacing w:after="0" w:line="240" w:lineRule="auto"/>
              <w:ind w:right="10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Обеспечить документальное оформление работ. Исполнительная документация должна вестись в соответствии с действующими нормативными документами. Исполнительная документация предоставляется на бумажном носителе в 2х экземплярах.</w:t>
            </w:r>
          </w:p>
        </w:tc>
      </w:tr>
      <w:tr w:rsidR="00F6778A" w14:paraId="0A919356" w14:textId="77777777" w:rsidTr="00F677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9051" w14:textId="77777777" w:rsidR="00F6778A" w:rsidRDefault="00F6778A">
            <w:pPr>
              <w:spacing w:after="0" w:line="240" w:lineRule="auto"/>
              <w:ind w:left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5CED" w14:textId="77777777" w:rsidR="00F6778A" w:rsidRDefault="00F6778A">
            <w:pPr>
              <w:shd w:val="clear" w:color="auto" w:fill="FFFFFF"/>
              <w:spacing w:after="0" w:line="240" w:lineRule="auto"/>
              <w:ind w:right="72"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Соблюдение требований санитарно-эпидемиологического благополучия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1C059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15.1. При выполнении работ учитывать требования:</w:t>
            </w:r>
          </w:p>
          <w:p w14:paraId="3AACDE6A" w14:textId="77777777" w:rsidR="00F6778A" w:rsidRDefault="00F6778A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СанПиНа 2.1.7.1322-03 «Гигиенические требования к размещению и обезвреживанию отходов производства и потребления»;</w:t>
            </w:r>
          </w:p>
          <w:p w14:paraId="14DD584F" w14:textId="77777777" w:rsidR="00F6778A" w:rsidRDefault="00F6778A">
            <w:pPr>
              <w:spacing w:after="0" w:line="240" w:lineRule="auto"/>
              <w:ind w:firstLine="31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Федерального закона от 30.03.1999 № 52-ФЗ «О санитарно-эпидемиологическом благополучии населения».</w:t>
            </w:r>
          </w:p>
        </w:tc>
      </w:tr>
      <w:tr w:rsidR="00F6778A" w14:paraId="04BE3204" w14:textId="77777777" w:rsidTr="00F677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0C68" w14:textId="77777777" w:rsidR="00F6778A" w:rsidRDefault="00F6778A">
            <w:pPr>
              <w:spacing w:after="0" w:line="240" w:lineRule="auto"/>
              <w:ind w:left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B42B" w14:textId="77777777" w:rsidR="00F6778A" w:rsidRDefault="00F6778A">
            <w:pPr>
              <w:shd w:val="clear" w:color="auto" w:fill="FFFFFF"/>
              <w:spacing w:after="0" w:line="240" w:lineRule="auto"/>
              <w:ind w:right="72" w:firstLine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Соблюдение требований пожарной безопасности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ACEA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16.1. При выполнении работ учитывать требования:</w:t>
            </w:r>
          </w:p>
          <w:p w14:paraId="4E8057EF" w14:textId="77777777" w:rsidR="00F6778A" w:rsidRDefault="00F6778A">
            <w:pPr>
              <w:spacing w:after="0" w:line="240" w:lineRule="auto"/>
              <w:ind w:firstLine="29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Постановления Правительства РФ от 25.04.2012 № 390 (ред. от 30.12.2017) «О противопожарном режиме»;</w:t>
            </w:r>
          </w:p>
          <w:p w14:paraId="2CBA5E3E" w14:textId="77777777" w:rsidR="00F6778A" w:rsidRDefault="00F6778A">
            <w:pPr>
              <w:spacing w:after="0" w:line="240" w:lineRule="auto"/>
              <w:ind w:firstLine="29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Федеральный закон от 22.07.2008 № 123-ФЗ (ред. от 29.07.2017) «Технический регламент о требованиях пожарной безопасности»</w:t>
            </w:r>
          </w:p>
        </w:tc>
      </w:tr>
      <w:tr w:rsidR="00F6778A" w14:paraId="578904B3" w14:textId="77777777" w:rsidTr="00F6778A">
        <w:trPr>
          <w:trHeight w:val="27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6D7E" w14:textId="77777777" w:rsidR="00F6778A" w:rsidRDefault="00F6778A">
            <w:pPr>
              <w:spacing w:after="0" w:line="240" w:lineRule="auto"/>
              <w:ind w:left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22A6D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выполнения работ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8585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17.1. до 30.12.2023 г.</w:t>
            </w:r>
          </w:p>
        </w:tc>
      </w:tr>
      <w:tr w:rsidR="00F6778A" w14:paraId="27DB449F" w14:textId="77777777" w:rsidTr="00F6778A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2882" w14:textId="77777777" w:rsidR="00F6778A" w:rsidRDefault="00F6778A">
            <w:pPr>
              <w:spacing w:after="0" w:line="240" w:lineRule="auto"/>
              <w:ind w:left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CE921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Гарантийный период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7207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18.1. 3 (три) месяца с момента подписания обеими сторонами Акта о приёмке выполненных работ (форма КС-2)</w:t>
            </w:r>
          </w:p>
        </w:tc>
      </w:tr>
      <w:tr w:rsidR="00F6778A" w14:paraId="445447C6" w14:textId="77777777" w:rsidTr="00F6778A">
        <w:trPr>
          <w:trHeight w:val="31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4594" w14:textId="77777777" w:rsidR="00F6778A" w:rsidRDefault="00F6778A">
            <w:pPr>
              <w:spacing w:after="0" w:line="240" w:lineRule="auto"/>
              <w:ind w:left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12FC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Финансовые средства</w:t>
            </w:r>
          </w:p>
        </w:tc>
        <w:tc>
          <w:tcPr>
            <w:tcW w:w="6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2DAE" w14:textId="77777777" w:rsidR="00F6778A" w:rsidRDefault="00F677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19.1. Собственные средства АО «Петролеспорт»</w:t>
            </w:r>
          </w:p>
        </w:tc>
      </w:tr>
    </w:tbl>
    <w:p w14:paraId="70524F6B" w14:textId="77777777" w:rsidR="00F6778A" w:rsidRDefault="00F6778A" w:rsidP="00F6778A">
      <w:pPr>
        <w:spacing w:after="0"/>
        <w:jc w:val="center"/>
        <w:rPr>
          <w:rFonts w:ascii="Times New Roman" w:hAnsi="Times New Roman"/>
          <w:b/>
          <w:spacing w:val="-4"/>
        </w:rPr>
      </w:pPr>
    </w:p>
    <w:p w14:paraId="20BDA991" w14:textId="77777777" w:rsidR="00F6778A" w:rsidRDefault="00F6778A" w:rsidP="00F6778A">
      <w:pPr>
        <w:spacing w:after="0"/>
        <w:jc w:val="center"/>
        <w:rPr>
          <w:rFonts w:ascii="Times New Roman" w:hAnsi="Times New Roman"/>
          <w:b/>
          <w:spacing w:val="-4"/>
        </w:rPr>
      </w:pPr>
    </w:p>
    <w:p w14:paraId="271EF685" w14:textId="77777777" w:rsidR="00F6778A" w:rsidRDefault="00F6778A" w:rsidP="00F6778A">
      <w:pPr>
        <w:widowControl w:val="0"/>
        <w:tabs>
          <w:tab w:val="num" w:pos="0"/>
          <w:tab w:val="left" w:pos="1134"/>
          <w:tab w:val="left" w:pos="1418"/>
          <w:tab w:val="right" w:pos="9638"/>
        </w:tabs>
        <w:spacing w:after="0" w:line="240" w:lineRule="auto"/>
        <w:jc w:val="both"/>
        <w:rPr>
          <w:rFonts w:ascii="Times New Roman" w:hAnsi="Times New Roman"/>
          <w:b/>
          <w:i/>
        </w:rPr>
      </w:pPr>
    </w:p>
    <w:p w14:paraId="69E413CC" w14:textId="77777777" w:rsidR="00F6778A" w:rsidRDefault="00F6778A" w:rsidP="00F6778A">
      <w:pPr>
        <w:widowControl w:val="0"/>
        <w:tabs>
          <w:tab w:val="num" w:pos="0"/>
          <w:tab w:val="left" w:pos="1134"/>
          <w:tab w:val="left" w:pos="1418"/>
          <w:tab w:val="right" w:pos="963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</w:rPr>
        <w:t>Примечание:</w:t>
      </w:r>
    </w:p>
    <w:p w14:paraId="6DD85DE3" w14:textId="77777777" w:rsidR="00F6778A" w:rsidRDefault="00F6778A" w:rsidP="00F6778A">
      <w:pPr>
        <w:numPr>
          <w:ilvl w:val="0"/>
          <w:numId w:val="29"/>
        </w:num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Все работы выполняются из материалов Подрядчика.</w:t>
      </w:r>
    </w:p>
    <w:p w14:paraId="2096B312" w14:textId="77777777" w:rsidR="00F6778A" w:rsidRDefault="00F6778A" w:rsidP="00F6778A">
      <w:pPr>
        <w:numPr>
          <w:ilvl w:val="0"/>
          <w:numId w:val="29"/>
        </w:num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>Все материалы, используемые в работе, должны быть новыми, иметь сертификаты и до начала производства работ согласованы с Заказчиком.</w:t>
      </w:r>
    </w:p>
    <w:p w14:paraId="506078B4" w14:textId="77777777" w:rsidR="00F6778A" w:rsidRDefault="00F6778A" w:rsidP="00F6778A">
      <w:pPr>
        <w:numPr>
          <w:ilvl w:val="0"/>
          <w:numId w:val="29"/>
        </w:numPr>
        <w:shd w:val="clear" w:color="auto" w:fill="FFFFFF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Вывоз/утилизация образовавшегося мусора в процессе работ, осуществляется Подрядчиком.</w:t>
      </w:r>
    </w:p>
    <w:p w14:paraId="20036FF4" w14:textId="77777777" w:rsidR="00F6778A" w:rsidRDefault="00F6778A" w:rsidP="00F6778A">
      <w:pPr>
        <w:shd w:val="clear" w:color="auto" w:fill="FFFFFF"/>
        <w:tabs>
          <w:tab w:val="left" w:pos="-284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bCs/>
          <w:i/>
        </w:rPr>
      </w:pPr>
    </w:p>
    <w:p w14:paraId="7AC8CCD2" w14:textId="05BF46EA" w:rsidR="003644D1" w:rsidRPr="00C405CB" w:rsidRDefault="00F6778A" w:rsidP="00F6778A">
      <w:pPr>
        <w:shd w:val="clear" w:color="auto" w:fill="FFFFFF"/>
        <w:tabs>
          <w:tab w:val="left" w:pos="-284"/>
        </w:tabs>
        <w:spacing w:after="0" w:line="240" w:lineRule="auto"/>
        <w:ind w:left="-567" w:firstLine="425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/>
          <w:i/>
        </w:rPr>
        <w:tab/>
      </w:r>
    </w:p>
    <w:p w14:paraId="04668E93" w14:textId="77777777" w:rsidR="003644D1" w:rsidRPr="009E5F78" w:rsidRDefault="003644D1" w:rsidP="00EE5028">
      <w:pPr>
        <w:shd w:val="clear" w:color="auto" w:fill="FFFFFF"/>
        <w:tabs>
          <w:tab w:val="left" w:pos="-284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bCs/>
          <w:i/>
        </w:rPr>
      </w:pPr>
    </w:p>
    <w:p w14:paraId="5201B718" w14:textId="3EC2CD94" w:rsidR="003644D1" w:rsidRPr="009E5F78" w:rsidRDefault="003644D1" w:rsidP="002C1474">
      <w:pPr>
        <w:shd w:val="clear" w:color="auto" w:fill="FFFFFF"/>
        <w:tabs>
          <w:tab w:val="left" w:pos="-284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i/>
        </w:rPr>
      </w:pPr>
      <w:r w:rsidRPr="009E5F78">
        <w:rPr>
          <w:rFonts w:ascii="Times New Roman" w:hAnsi="Times New Roman"/>
          <w:b/>
          <w:i/>
        </w:rPr>
        <w:tab/>
      </w:r>
    </w:p>
    <w:p w14:paraId="426913DB" w14:textId="77777777" w:rsidR="00A91A8C" w:rsidRDefault="00A91A8C" w:rsidP="00CE5866">
      <w:pPr>
        <w:widowControl w:val="0"/>
        <w:tabs>
          <w:tab w:val="num" w:pos="0"/>
          <w:tab w:val="left" w:pos="1134"/>
          <w:tab w:val="left" w:pos="1418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p w14:paraId="542B8595" w14:textId="77777777" w:rsidR="00A91A8C" w:rsidRDefault="00A91A8C" w:rsidP="009F0610">
      <w:pPr>
        <w:widowControl w:val="0"/>
        <w:tabs>
          <w:tab w:val="num" w:pos="0"/>
          <w:tab w:val="left" w:pos="1134"/>
          <w:tab w:val="left" w:pos="1418"/>
        </w:tabs>
        <w:spacing w:after="0" w:line="240" w:lineRule="auto"/>
        <w:jc w:val="right"/>
        <w:rPr>
          <w:rFonts w:ascii="Times New Roman" w:hAnsi="Times New Roman"/>
          <w:i/>
          <w:sz w:val="18"/>
          <w:szCs w:val="18"/>
        </w:rPr>
      </w:pPr>
    </w:p>
    <w:bookmarkEnd w:id="0"/>
    <w:p w14:paraId="3E4555B2" w14:textId="77777777" w:rsidR="00B23EF8" w:rsidRDefault="00B23EF8" w:rsidP="00B23EF8">
      <w:pPr>
        <w:widowControl w:val="0"/>
        <w:tabs>
          <w:tab w:val="num" w:pos="0"/>
          <w:tab w:val="left" w:pos="1134"/>
          <w:tab w:val="left" w:pos="1418"/>
        </w:tabs>
        <w:spacing w:after="0" w:line="240" w:lineRule="auto"/>
        <w:rPr>
          <w:rFonts w:ascii="Times New Roman" w:hAnsi="Times New Roman"/>
          <w:i/>
          <w:sz w:val="18"/>
          <w:szCs w:val="18"/>
        </w:rPr>
      </w:pPr>
    </w:p>
    <w:sectPr w:rsidR="00B23EF8" w:rsidSect="00C405CB">
      <w:pgSz w:w="11906" w:h="16838"/>
      <w:pgMar w:top="1134" w:right="851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31085" w14:textId="77777777" w:rsidR="00510B10" w:rsidRDefault="00510B10">
      <w:r>
        <w:separator/>
      </w:r>
    </w:p>
  </w:endnote>
  <w:endnote w:type="continuationSeparator" w:id="0">
    <w:p w14:paraId="4D5A7925" w14:textId="77777777" w:rsidR="00510B10" w:rsidRDefault="0051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7E4C3" w14:textId="77777777" w:rsidR="00510B10" w:rsidRDefault="00510B10">
      <w:r>
        <w:separator/>
      </w:r>
    </w:p>
  </w:footnote>
  <w:footnote w:type="continuationSeparator" w:id="0">
    <w:p w14:paraId="0F5F9813" w14:textId="77777777" w:rsidR="00510B10" w:rsidRDefault="00510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4BED98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EF18071A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6"/>
    <w:multiLevelType w:val="multilevel"/>
    <w:tmpl w:val="1668D40E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000000F"/>
    <w:multiLevelType w:val="multilevel"/>
    <w:tmpl w:val="0000000F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10"/>
    <w:multiLevelType w:val="multilevel"/>
    <w:tmpl w:val="00000010"/>
    <w:name w:val="WW8Num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13"/>
    <w:multiLevelType w:val="multilevel"/>
    <w:tmpl w:val="00000013"/>
    <w:name w:val="WW8Num2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14"/>
    <w:multiLevelType w:val="multilevel"/>
    <w:tmpl w:val="00000014"/>
    <w:name w:val="WW8Num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00000015"/>
    <w:multiLevelType w:val="multilevel"/>
    <w:tmpl w:val="00000015"/>
    <w:name w:val="WW8Num2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16"/>
    <w:multiLevelType w:val="multilevel"/>
    <w:tmpl w:val="00000016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17"/>
    <w:multiLevelType w:val="multilevel"/>
    <w:tmpl w:val="00000017"/>
    <w:name w:val="WW8Num2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00000018"/>
    <w:multiLevelType w:val="multilevel"/>
    <w:tmpl w:val="00000018"/>
    <w:name w:val="WW8Num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19"/>
    <w:multiLevelType w:val="multilevel"/>
    <w:tmpl w:val="00000019"/>
    <w:name w:val="WW8Num2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0000001A"/>
    <w:multiLevelType w:val="multilevel"/>
    <w:tmpl w:val="0000001A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 w15:restartNumberingAfterBreak="0">
    <w:nsid w:val="0000001B"/>
    <w:multiLevelType w:val="multilevel"/>
    <w:tmpl w:val="0000001B"/>
    <w:name w:val="WW8Num2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C"/>
    <w:multiLevelType w:val="multilevel"/>
    <w:tmpl w:val="0000001C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 w15:restartNumberingAfterBreak="0">
    <w:nsid w:val="00000031"/>
    <w:multiLevelType w:val="multilevel"/>
    <w:tmpl w:val="00000031"/>
    <w:name w:val="WW8Num5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32"/>
    <w:multiLevelType w:val="multilevel"/>
    <w:tmpl w:val="00000032"/>
    <w:name w:val="WW8Num5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9" w15:restartNumberingAfterBreak="0">
    <w:nsid w:val="00000033"/>
    <w:multiLevelType w:val="multilevel"/>
    <w:tmpl w:val="00000033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00000034"/>
    <w:multiLevelType w:val="multilevel"/>
    <w:tmpl w:val="00000034"/>
    <w:name w:val="WW8Num5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1" w15:restartNumberingAfterBreak="0">
    <w:nsid w:val="00000035"/>
    <w:multiLevelType w:val="multilevel"/>
    <w:tmpl w:val="00000035"/>
    <w:name w:val="WW8Num5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36"/>
    <w:multiLevelType w:val="multilevel"/>
    <w:tmpl w:val="00000036"/>
    <w:name w:val="WW8Num57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 w15:restartNumberingAfterBreak="0">
    <w:nsid w:val="00000037"/>
    <w:multiLevelType w:val="multilevel"/>
    <w:tmpl w:val="00000037"/>
    <w:name w:val="WW8Num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096D5C28"/>
    <w:multiLevelType w:val="multilevel"/>
    <w:tmpl w:val="007A97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0AAA5A09"/>
    <w:multiLevelType w:val="multilevel"/>
    <w:tmpl w:val="A31A8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16AA3A2E"/>
    <w:multiLevelType w:val="multilevel"/>
    <w:tmpl w:val="547CA332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>
      <w:start w:val="1"/>
      <w:numFmt w:val="decimal"/>
      <w:pStyle w:val="20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222"/>
        </w:tabs>
        <w:ind w:left="12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cs="Times New Roman" w:hint="default"/>
      </w:rPr>
    </w:lvl>
  </w:abstractNum>
  <w:abstractNum w:abstractNumId="28" w15:restartNumberingAfterBreak="0">
    <w:nsid w:val="1A5904D7"/>
    <w:multiLevelType w:val="hybridMultilevel"/>
    <w:tmpl w:val="FF003E1A"/>
    <w:lvl w:ilvl="0" w:tplc="04190001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1B3E45CF"/>
    <w:multiLevelType w:val="multilevel"/>
    <w:tmpl w:val="9904B4BA"/>
    <w:lvl w:ilvl="0">
      <w:start w:val="1"/>
      <w:numFmt w:val="decimal"/>
      <w:pStyle w:val="Russian1"/>
      <w:lvlText w:val="(%1)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1">
      <w:start w:val="1"/>
      <w:numFmt w:val="upperLetter"/>
      <w:pStyle w:val="Russian2"/>
      <w:lvlText w:val="(%2)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2">
      <w:start w:val="1"/>
      <w:numFmt w:val="decimal"/>
      <w:pStyle w:val="Russian3"/>
      <w:lvlText w:val="%3."/>
      <w:lvlJc w:val="left"/>
      <w:pPr>
        <w:ind w:left="720" w:hanging="720"/>
      </w:pPr>
      <w:rPr>
        <w:rFonts w:ascii="Times New Roman" w:hAnsi="Times New Roman" w:cs="Times New Roman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3">
      <w:start w:val="1"/>
      <w:numFmt w:val="decimal"/>
      <w:pStyle w:val="Russian4"/>
      <w:isLgl/>
      <w:lvlText w:val="%3.%4"/>
      <w:lvlJc w:val="left"/>
      <w:pPr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4">
      <w:start w:val="1"/>
      <w:numFmt w:val="lowerRoman"/>
      <w:pStyle w:val="Russian5"/>
      <w:lvlText w:val="(%5)"/>
      <w:lvlJc w:val="left"/>
      <w:pPr>
        <w:ind w:left="1368" w:hanging="648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5">
      <w:start w:val="1"/>
      <w:numFmt w:val="none"/>
      <w:pStyle w:val="Russian6"/>
      <w:suff w:val="nothing"/>
      <w:lvlText w:val="  "/>
      <w:lvlJc w:val="left"/>
      <w:pPr>
        <w:ind w:left="1152" w:hanging="432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6">
      <w:start w:val="1"/>
      <w:numFmt w:val="none"/>
      <w:pStyle w:val="Russian7"/>
      <w:suff w:val="nothing"/>
      <w:lvlText w:val="  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7">
      <w:start w:val="1"/>
      <w:numFmt w:val="none"/>
      <w:pStyle w:val="Russian8"/>
      <w:suff w:val="nothing"/>
      <w:lvlText w:val="  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  <w:lvl w:ilvl="8">
      <w:start w:val="1"/>
      <w:numFmt w:val="none"/>
      <w:pStyle w:val="Russian9"/>
      <w:suff w:val="nothing"/>
      <w:lvlText w:val="  "/>
      <w:lvlJc w:val="left"/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</w:rPr>
    </w:lvl>
  </w:abstractNum>
  <w:abstractNum w:abstractNumId="30" w15:restartNumberingAfterBreak="0">
    <w:nsid w:val="1BC46493"/>
    <w:multiLevelType w:val="multilevel"/>
    <w:tmpl w:val="4224E858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20F33C8F"/>
    <w:multiLevelType w:val="hybridMultilevel"/>
    <w:tmpl w:val="27FC3180"/>
    <w:lvl w:ilvl="0" w:tplc="5A724226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2" w15:restartNumberingAfterBreak="0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32CE35E8"/>
    <w:multiLevelType w:val="multilevel"/>
    <w:tmpl w:val="90BE58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44325F3"/>
    <w:multiLevelType w:val="hybridMultilevel"/>
    <w:tmpl w:val="9146AD36"/>
    <w:lvl w:ilvl="0" w:tplc="0419000F">
      <w:start w:val="1"/>
      <w:numFmt w:val="bullet"/>
      <w:pStyle w:val="a1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5" w15:restartNumberingAfterBreak="0">
    <w:nsid w:val="346D7DD3"/>
    <w:multiLevelType w:val="multilevel"/>
    <w:tmpl w:val="9B14EF68"/>
    <w:lvl w:ilvl="0">
      <w:start w:val="1"/>
      <w:numFmt w:val="decimal"/>
      <w:pStyle w:val="111"/>
      <w:lvlText w:val="%1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1">
      <w:start w:val="1"/>
      <w:numFmt w:val="decimal"/>
      <w:pStyle w:val="a2"/>
      <w:lvlText w:val="%1.%2."/>
      <w:lvlJc w:val="left"/>
      <w:pPr>
        <w:tabs>
          <w:tab w:val="num" w:pos="1692"/>
        </w:tabs>
        <w:ind w:left="16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pStyle w:val="a3"/>
      <w:lvlText w:val="%1.%2.%3."/>
      <w:lvlJc w:val="left"/>
      <w:pPr>
        <w:tabs>
          <w:tab w:val="num" w:pos="3060"/>
        </w:tabs>
        <w:ind w:left="2844" w:hanging="504"/>
      </w:pPr>
      <w:rPr>
        <w:rFonts w:cs="Times New Roman"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3D21640B"/>
    <w:multiLevelType w:val="multilevel"/>
    <w:tmpl w:val="31D626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39727AC"/>
    <w:multiLevelType w:val="multilevel"/>
    <w:tmpl w:val="350EA0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856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068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sz w:val="24"/>
      </w:rPr>
    </w:lvl>
  </w:abstractNum>
  <w:abstractNum w:abstractNumId="38" w15:restartNumberingAfterBreak="0">
    <w:nsid w:val="463477CD"/>
    <w:multiLevelType w:val="hybridMultilevel"/>
    <w:tmpl w:val="4FCA8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D61BAF"/>
    <w:multiLevelType w:val="hybridMultilevel"/>
    <w:tmpl w:val="0986C2D2"/>
    <w:lvl w:ilvl="0" w:tplc="1B304B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A5C25FE">
      <w:start w:val="1"/>
      <w:numFmt w:val="lowerLetter"/>
      <w:lvlText w:val="%2."/>
      <w:lvlJc w:val="left"/>
      <w:pPr>
        <w:ind w:left="1440" w:hanging="360"/>
      </w:pPr>
    </w:lvl>
    <w:lvl w:ilvl="2" w:tplc="05F4BBF6" w:tentative="1">
      <w:start w:val="1"/>
      <w:numFmt w:val="lowerRoman"/>
      <w:lvlText w:val="%3."/>
      <w:lvlJc w:val="right"/>
      <w:pPr>
        <w:ind w:left="2160" w:hanging="180"/>
      </w:pPr>
    </w:lvl>
    <w:lvl w:ilvl="3" w:tplc="7E24B6D4" w:tentative="1">
      <w:start w:val="1"/>
      <w:numFmt w:val="decimal"/>
      <w:lvlText w:val="%4."/>
      <w:lvlJc w:val="left"/>
      <w:pPr>
        <w:ind w:left="2880" w:hanging="360"/>
      </w:pPr>
    </w:lvl>
    <w:lvl w:ilvl="4" w:tplc="5DC85FD2" w:tentative="1">
      <w:start w:val="1"/>
      <w:numFmt w:val="lowerLetter"/>
      <w:lvlText w:val="%5."/>
      <w:lvlJc w:val="left"/>
      <w:pPr>
        <w:ind w:left="3600" w:hanging="360"/>
      </w:pPr>
    </w:lvl>
    <w:lvl w:ilvl="5" w:tplc="7E086904" w:tentative="1">
      <w:start w:val="1"/>
      <w:numFmt w:val="lowerRoman"/>
      <w:lvlText w:val="%6."/>
      <w:lvlJc w:val="right"/>
      <w:pPr>
        <w:ind w:left="4320" w:hanging="180"/>
      </w:pPr>
    </w:lvl>
    <w:lvl w:ilvl="6" w:tplc="1E46E8DC" w:tentative="1">
      <w:start w:val="1"/>
      <w:numFmt w:val="decimal"/>
      <w:lvlText w:val="%7."/>
      <w:lvlJc w:val="left"/>
      <w:pPr>
        <w:ind w:left="5040" w:hanging="360"/>
      </w:pPr>
    </w:lvl>
    <w:lvl w:ilvl="7" w:tplc="C3C057CA" w:tentative="1">
      <w:start w:val="1"/>
      <w:numFmt w:val="lowerLetter"/>
      <w:lvlText w:val="%8."/>
      <w:lvlJc w:val="left"/>
      <w:pPr>
        <w:ind w:left="5760" w:hanging="360"/>
      </w:pPr>
    </w:lvl>
    <w:lvl w:ilvl="8" w:tplc="38A44C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64D10"/>
    <w:multiLevelType w:val="multilevel"/>
    <w:tmpl w:val="438A697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6CF70BC1"/>
    <w:multiLevelType w:val="multilevel"/>
    <w:tmpl w:val="54AA5C3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67"/>
        </w:tabs>
        <w:ind w:left="5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 w15:restartNumberingAfterBreak="0">
    <w:nsid w:val="73375A07"/>
    <w:multiLevelType w:val="multilevel"/>
    <w:tmpl w:val="CAAE13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4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9D646C7"/>
    <w:multiLevelType w:val="multilevel"/>
    <w:tmpl w:val="0016A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4" w15:restartNumberingAfterBreak="0">
    <w:nsid w:val="7B07199A"/>
    <w:multiLevelType w:val="multilevel"/>
    <w:tmpl w:val="D2988D40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11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3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9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5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61" w:hanging="2160"/>
      </w:pPr>
      <w:rPr>
        <w:rFonts w:cs="Times New Roman" w:hint="default"/>
      </w:rPr>
    </w:lvl>
  </w:abstractNum>
  <w:num w:numId="1">
    <w:abstractNumId w:val="41"/>
  </w:num>
  <w:num w:numId="2">
    <w:abstractNumId w:val="27"/>
  </w:num>
  <w:num w:numId="3">
    <w:abstractNumId w:val="35"/>
  </w:num>
  <w:num w:numId="4">
    <w:abstractNumId w:val="42"/>
  </w:num>
  <w:num w:numId="5">
    <w:abstractNumId w:val="36"/>
  </w:num>
  <w:num w:numId="6">
    <w:abstractNumId w:val="28"/>
  </w:num>
  <w:num w:numId="7">
    <w:abstractNumId w:val="34"/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5"/>
  </w:num>
  <w:num w:numId="11">
    <w:abstractNumId w:val="32"/>
  </w:num>
  <w:num w:numId="12">
    <w:abstractNumId w:val="26"/>
  </w:num>
  <w:num w:numId="13">
    <w:abstractNumId w:val="4"/>
  </w:num>
  <w:num w:numId="14">
    <w:abstractNumId w:val="24"/>
  </w:num>
  <w:num w:numId="15">
    <w:abstractNumId w:val="44"/>
  </w:num>
  <w:num w:numId="16">
    <w:abstractNumId w:val="38"/>
  </w:num>
  <w:num w:numId="17">
    <w:abstractNumId w:val="39"/>
  </w:num>
  <w:num w:numId="18">
    <w:abstractNumId w:val="43"/>
  </w:num>
  <w:num w:numId="19">
    <w:abstractNumId w:val="33"/>
  </w:num>
  <w:num w:numId="20">
    <w:abstractNumId w:val="40"/>
  </w:num>
  <w:num w:numId="21">
    <w:abstractNumId w:val="30"/>
  </w:num>
  <w:num w:numId="22">
    <w:abstractNumId w:val="31"/>
  </w:num>
  <w:num w:numId="23">
    <w:abstractNumId w:val="37"/>
  </w:num>
  <w:num w:numId="2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0C"/>
    <w:rsid w:val="00000E63"/>
    <w:rsid w:val="00002439"/>
    <w:rsid w:val="00003A5D"/>
    <w:rsid w:val="0000400A"/>
    <w:rsid w:val="00004978"/>
    <w:rsid w:val="0000620B"/>
    <w:rsid w:val="000063FC"/>
    <w:rsid w:val="00006F6C"/>
    <w:rsid w:val="00007F70"/>
    <w:rsid w:val="00010C73"/>
    <w:rsid w:val="00010FB7"/>
    <w:rsid w:val="0001156F"/>
    <w:rsid w:val="00012450"/>
    <w:rsid w:val="0001254C"/>
    <w:rsid w:val="00013217"/>
    <w:rsid w:val="00013DA3"/>
    <w:rsid w:val="000140F9"/>
    <w:rsid w:val="00014731"/>
    <w:rsid w:val="00014C69"/>
    <w:rsid w:val="000157BE"/>
    <w:rsid w:val="00015ECE"/>
    <w:rsid w:val="000161B9"/>
    <w:rsid w:val="000161E9"/>
    <w:rsid w:val="000162F9"/>
    <w:rsid w:val="00016E4A"/>
    <w:rsid w:val="00017F3B"/>
    <w:rsid w:val="00020142"/>
    <w:rsid w:val="000206D6"/>
    <w:rsid w:val="000214A9"/>
    <w:rsid w:val="000218D8"/>
    <w:rsid w:val="00021E44"/>
    <w:rsid w:val="0002214A"/>
    <w:rsid w:val="000222A8"/>
    <w:rsid w:val="00022547"/>
    <w:rsid w:val="00022C83"/>
    <w:rsid w:val="00024FCA"/>
    <w:rsid w:val="00025087"/>
    <w:rsid w:val="0002588C"/>
    <w:rsid w:val="000265B9"/>
    <w:rsid w:val="0002790B"/>
    <w:rsid w:val="00030A6A"/>
    <w:rsid w:val="00031162"/>
    <w:rsid w:val="00032461"/>
    <w:rsid w:val="000331F9"/>
    <w:rsid w:val="0003467B"/>
    <w:rsid w:val="000353B1"/>
    <w:rsid w:val="0003573D"/>
    <w:rsid w:val="0003591C"/>
    <w:rsid w:val="00036043"/>
    <w:rsid w:val="00036CA7"/>
    <w:rsid w:val="0003787B"/>
    <w:rsid w:val="000400C4"/>
    <w:rsid w:val="00040293"/>
    <w:rsid w:val="00040BBE"/>
    <w:rsid w:val="00040FAC"/>
    <w:rsid w:val="0004109E"/>
    <w:rsid w:val="00041596"/>
    <w:rsid w:val="00041C40"/>
    <w:rsid w:val="00042807"/>
    <w:rsid w:val="00042BF2"/>
    <w:rsid w:val="00043E91"/>
    <w:rsid w:val="00043F32"/>
    <w:rsid w:val="000440EE"/>
    <w:rsid w:val="0004422B"/>
    <w:rsid w:val="00044985"/>
    <w:rsid w:val="000449AE"/>
    <w:rsid w:val="000456C1"/>
    <w:rsid w:val="0004605B"/>
    <w:rsid w:val="0004669E"/>
    <w:rsid w:val="00046B04"/>
    <w:rsid w:val="00046F61"/>
    <w:rsid w:val="000512C0"/>
    <w:rsid w:val="00051A9F"/>
    <w:rsid w:val="00051ECF"/>
    <w:rsid w:val="00052662"/>
    <w:rsid w:val="00053500"/>
    <w:rsid w:val="00053593"/>
    <w:rsid w:val="00053666"/>
    <w:rsid w:val="00053918"/>
    <w:rsid w:val="00053BC9"/>
    <w:rsid w:val="000546ED"/>
    <w:rsid w:val="00054AA9"/>
    <w:rsid w:val="00054C38"/>
    <w:rsid w:val="00054F6D"/>
    <w:rsid w:val="00055A65"/>
    <w:rsid w:val="000566BC"/>
    <w:rsid w:val="00056820"/>
    <w:rsid w:val="00056C9A"/>
    <w:rsid w:val="00056E4F"/>
    <w:rsid w:val="00056E8B"/>
    <w:rsid w:val="00056F08"/>
    <w:rsid w:val="0005716E"/>
    <w:rsid w:val="00057627"/>
    <w:rsid w:val="00057B79"/>
    <w:rsid w:val="00057D42"/>
    <w:rsid w:val="00060471"/>
    <w:rsid w:val="000606BE"/>
    <w:rsid w:val="00060D83"/>
    <w:rsid w:val="00060E60"/>
    <w:rsid w:val="00061BD2"/>
    <w:rsid w:val="00062C9B"/>
    <w:rsid w:val="00062E3E"/>
    <w:rsid w:val="00063789"/>
    <w:rsid w:val="00064853"/>
    <w:rsid w:val="00064DB3"/>
    <w:rsid w:val="00064F40"/>
    <w:rsid w:val="000667A4"/>
    <w:rsid w:val="00066D34"/>
    <w:rsid w:val="000679E9"/>
    <w:rsid w:val="00067BC8"/>
    <w:rsid w:val="0007044E"/>
    <w:rsid w:val="00070660"/>
    <w:rsid w:val="00070987"/>
    <w:rsid w:val="00070A77"/>
    <w:rsid w:val="00070F1E"/>
    <w:rsid w:val="000711EB"/>
    <w:rsid w:val="00071E5E"/>
    <w:rsid w:val="00072054"/>
    <w:rsid w:val="0007292E"/>
    <w:rsid w:val="00072A87"/>
    <w:rsid w:val="0007340B"/>
    <w:rsid w:val="00073989"/>
    <w:rsid w:val="000739D6"/>
    <w:rsid w:val="00073A87"/>
    <w:rsid w:val="00073BA1"/>
    <w:rsid w:val="00074023"/>
    <w:rsid w:val="0007419E"/>
    <w:rsid w:val="00074B8A"/>
    <w:rsid w:val="00075042"/>
    <w:rsid w:val="000757A8"/>
    <w:rsid w:val="00075B74"/>
    <w:rsid w:val="00075EF4"/>
    <w:rsid w:val="00076102"/>
    <w:rsid w:val="00077A91"/>
    <w:rsid w:val="00080423"/>
    <w:rsid w:val="00080A82"/>
    <w:rsid w:val="00081277"/>
    <w:rsid w:val="00081CA0"/>
    <w:rsid w:val="00081F49"/>
    <w:rsid w:val="000822D8"/>
    <w:rsid w:val="00082450"/>
    <w:rsid w:val="000831A7"/>
    <w:rsid w:val="000832A1"/>
    <w:rsid w:val="0008410D"/>
    <w:rsid w:val="000845EC"/>
    <w:rsid w:val="0008622E"/>
    <w:rsid w:val="000865E0"/>
    <w:rsid w:val="000869DA"/>
    <w:rsid w:val="00086DBF"/>
    <w:rsid w:val="0008737E"/>
    <w:rsid w:val="00087D12"/>
    <w:rsid w:val="00090814"/>
    <w:rsid w:val="0009136F"/>
    <w:rsid w:val="000927A5"/>
    <w:rsid w:val="00092A74"/>
    <w:rsid w:val="00092CA9"/>
    <w:rsid w:val="0009319A"/>
    <w:rsid w:val="0009383D"/>
    <w:rsid w:val="00093A98"/>
    <w:rsid w:val="00093E69"/>
    <w:rsid w:val="00094620"/>
    <w:rsid w:val="000946BE"/>
    <w:rsid w:val="000948E8"/>
    <w:rsid w:val="00094DA6"/>
    <w:rsid w:val="00095E83"/>
    <w:rsid w:val="00096021"/>
    <w:rsid w:val="00096C90"/>
    <w:rsid w:val="00096FA1"/>
    <w:rsid w:val="00097163"/>
    <w:rsid w:val="000A0398"/>
    <w:rsid w:val="000A0411"/>
    <w:rsid w:val="000A05A8"/>
    <w:rsid w:val="000A0A64"/>
    <w:rsid w:val="000A10AE"/>
    <w:rsid w:val="000A1421"/>
    <w:rsid w:val="000A18D8"/>
    <w:rsid w:val="000A1BC2"/>
    <w:rsid w:val="000A1E98"/>
    <w:rsid w:val="000A288D"/>
    <w:rsid w:val="000A2B44"/>
    <w:rsid w:val="000A2F99"/>
    <w:rsid w:val="000A34EF"/>
    <w:rsid w:val="000A3F6D"/>
    <w:rsid w:val="000A3FC5"/>
    <w:rsid w:val="000A4C2C"/>
    <w:rsid w:val="000A53A7"/>
    <w:rsid w:val="000A53AB"/>
    <w:rsid w:val="000A577B"/>
    <w:rsid w:val="000A5A9E"/>
    <w:rsid w:val="000A603B"/>
    <w:rsid w:val="000A6443"/>
    <w:rsid w:val="000A6A26"/>
    <w:rsid w:val="000A702D"/>
    <w:rsid w:val="000A7099"/>
    <w:rsid w:val="000B112E"/>
    <w:rsid w:val="000B1246"/>
    <w:rsid w:val="000B14E5"/>
    <w:rsid w:val="000B1D75"/>
    <w:rsid w:val="000B223E"/>
    <w:rsid w:val="000B2679"/>
    <w:rsid w:val="000B3B2A"/>
    <w:rsid w:val="000B3D8F"/>
    <w:rsid w:val="000B3E37"/>
    <w:rsid w:val="000B3F9A"/>
    <w:rsid w:val="000B4531"/>
    <w:rsid w:val="000B4CF1"/>
    <w:rsid w:val="000B576E"/>
    <w:rsid w:val="000B57FF"/>
    <w:rsid w:val="000B5970"/>
    <w:rsid w:val="000B5A22"/>
    <w:rsid w:val="000B5FB8"/>
    <w:rsid w:val="000B6164"/>
    <w:rsid w:val="000B6291"/>
    <w:rsid w:val="000B6450"/>
    <w:rsid w:val="000B6517"/>
    <w:rsid w:val="000B65B2"/>
    <w:rsid w:val="000C01E7"/>
    <w:rsid w:val="000C05DF"/>
    <w:rsid w:val="000C0A52"/>
    <w:rsid w:val="000C0B23"/>
    <w:rsid w:val="000C0B83"/>
    <w:rsid w:val="000C1C52"/>
    <w:rsid w:val="000C24D8"/>
    <w:rsid w:val="000C278C"/>
    <w:rsid w:val="000C2B3F"/>
    <w:rsid w:val="000C2C68"/>
    <w:rsid w:val="000C2D99"/>
    <w:rsid w:val="000C342A"/>
    <w:rsid w:val="000C574B"/>
    <w:rsid w:val="000C5B13"/>
    <w:rsid w:val="000C5B63"/>
    <w:rsid w:val="000C5D2E"/>
    <w:rsid w:val="000C6868"/>
    <w:rsid w:val="000C6965"/>
    <w:rsid w:val="000C6B11"/>
    <w:rsid w:val="000C6FE7"/>
    <w:rsid w:val="000C74B2"/>
    <w:rsid w:val="000C7530"/>
    <w:rsid w:val="000C7791"/>
    <w:rsid w:val="000C7832"/>
    <w:rsid w:val="000C7E60"/>
    <w:rsid w:val="000C7ECB"/>
    <w:rsid w:val="000D00BF"/>
    <w:rsid w:val="000D02CE"/>
    <w:rsid w:val="000D1C58"/>
    <w:rsid w:val="000D2E0F"/>
    <w:rsid w:val="000D3450"/>
    <w:rsid w:val="000D388F"/>
    <w:rsid w:val="000D3F8A"/>
    <w:rsid w:val="000D43CB"/>
    <w:rsid w:val="000D47AD"/>
    <w:rsid w:val="000D534B"/>
    <w:rsid w:val="000D5451"/>
    <w:rsid w:val="000D56F4"/>
    <w:rsid w:val="000D59B5"/>
    <w:rsid w:val="000D5A5A"/>
    <w:rsid w:val="000D5D74"/>
    <w:rsid w:val="000D6B15"/>
    <w:rsid w:val="000D6B80"/>
    <w:rsid w:val="000D6D44"/>
    <w:rsid w:val="000D6D94"/>
    <w:rsid w:val="000D7158"/>
    <w:rsid w:val="000D72D4"/>
    <w:rsid w:val="000D78EB"/>
    <w:rsid w:val="000E0205"/>
    <w:rsid w:val="000E09F9"/>
    <w:rsid w:val="000E1313"/>
    <w:rsid w:val="000E1327"/>
    <w:rsid w:val="000E228D"/>
    <w:rsid w:val="000E28A2"/>
    <w:rsid w:val="000E2983"/>
    <w:rsid w:val="000E2BB3"/>
    <w:rsid w:val="000E2F95"/>
    <w:rsid w:val="000E34D0"/>
    <w:rsid w:val="000E4D63"/>
    <w:rsid w:val="000E4F2A"/>
    <w:rsid w:val="000E72B1"/>
    <w:rsid w:val="000E7D50"/>
    <w:rsid w:val="000F054A"/>
    <w:rsid w:val="000F08C1"/>
    <w:rsid w:val="000F1121"/>
    <w:rsid w:val="000F1351"/>
    <w:rsid w:val="000F1713"/>
    <w:rsid w:val="000F1927"/>
    <w:rsid w:val="000F251D"/>
    <w:rsid w:val="000F26C2"/>
    <w:rsid w:val="000F2CF6"/>
    <w:rsid w:val="000F31C6"/>
    <w:rsid w:val="000F3C8D"/>
    <w:rsid w:val="000F3D26"/>
    <w:rsid w:val="000F4141"/>
    <w:rsid w:val="000F4261"/>
    <w:rsid w:val="000F49D8"/>
    <w:rsid w:val="000F4BA4"/>
    <w:rsid w:val="000F5902"/>
    <w:rsid w:val="000F5B46"/>
    <w:rsid w:val="000F64FD"/>
    <w:rsid w:val="000F76A0"/>
    <w:rsid w:val="001002F8"/>
    <w:rsid w:val="001007ED"/>
    <w:rsid w:val="00101E75"/>
    <w:rsid w:val="0010219C"/>
    <w:rsid w:val="00102B80"/>
    <w:rsid w:val="00102F6E"/>
    <w:rsid w:val="00103C57"/>
    <w:rsid w:val="00103DB9"/>
    <w:rsid w:val="001041BE"/>
    <w:rsid w:val="0010447B"/>
    <w:rsid w:val="001046F6"/>
    <w:rsid w:val="00104CEC"/>
    <w:rsid w:val="00104ED1"/>
    <w:rsid w:val="00104ED2"/>
    <w:rsid w:val="00105188"/>
    <w:rsid w:val="00106078"/>
    <w:rsid w:val="0010673F"/>
    <w:rsid w:val="0010739B"/>
    <w:rsid w:val="00107EAD"/>
    <w:rsid w:val="00110DBE"/>
    <w:rsid w:val="0011282A"/>
    <w:rsid w:val="00113A3E"/>
    <w:rsid w:val="00113AF4"/>
    <w:rsid w:val="001140FA"/>
    <w:rsid w:val="001142D3"/>
    <w:rsid w:val="0011517E"/>
    <w:rsid w:val="0011524C"/>
    <w:rsid w:val="00116167"/>
    <w:rsid w:val="00116529"/>
    <w:rsid w:val="0011673A"/>
    <w:rsid w:val="00116CD0"/>
    <w:rsid w:val="00116D00"/>
    <w:rsid w:val="00116EBD"/>
    <w:rsid w:val="001175C6"/>
    <w:rsid w:val="00117910"/>
    <w:rsid w:val="001204C1"/>
    <w:rsid w:val="00120F8C"/>
    <w:rsid w:val="00121D05"/>
    <w:rsid w:val="00121FE3"/>
    <w:rsid w:val="00122124"/>
    <w:rsid w:val="00122294"/>
    <w:rsid w:val="00123013"/>
    <w:rsid w:val="001231FB"/>
    <w:rsid w:val="00123314"/>
    <w:rsid w:val="00123679"/>
    <w:rsid w:val="00123CBE"/>
    <w:rsid w:val="00124430"/>
    <w:rsid w:val="0012465A"/>
    <w:rsid w:val="00125367"/>
    <w:rsid w:val="00126251"/>
    <w:rsid w:val="001277D3"/>
    <w:rsid w:val="00127D4D"/>
    <w:rsid w:val="00130C8F"/>
    <w:rsid w:val="00131550"/>
    <w:rsid w:val="00131616"/>
    <w:rsid w:val="00131DDA"/>
    <w:rsid w:val="00131EA5"/>
    <w:rsid w:val="00132AE4"/>
    <w:rsid w:val="00132DA5"/>
    <w:rsid w:val="0013362E"/>
    <w:rsid w:val="001337E4"/>
    <w:rsid w:val="00133896"/>
    <w:rsid w:val="00133D09"/>
    <w:rsid w:val="00134E91"/>
    <w:rsid w:val="0013533F"/>
    <w:rsid w:val="00135B50"/>
    <w:rsid w:val="00135D44"/>
    <w:rsid w:val="00136B61"/>
    <w:rsid w:val="00136B70"/>
    <w:rsid w:val="00136E24"/>
    <w:rsid w:val="0013790C"/>
    <w:rsid w:val="001400E3"/>
    <w:rsid w:val="00140797"/>
    <w:rsid w:val="00140D6C"/>
    <w:rsid w:val="00140F9E"/>
    <w:rsid w:val="0014108C"/>
    <w:rsid w:val="001410EF"/>
    <w:rsid w:val="00141523"/>
    <w:rsid w:val="001417B8"/>
    <w:rsid w:val="001422CD"/>
    <w:rsid w:val="00142573"/>
    <w:rsid w:val="0014350E"/>
    <w:rsid w:val="00143AEC"/>
    <w:rsid w:val="00143ECE"/>
    <w:rsid w:val="00143FD9"/>
    <w:rsid w:val="00143FDF"/>
    <w:rsid w:val="00144495"/>
    <w:rsid w:val="00144BAD"/>
    <w:rsid w:val="00144D06"/>
    <w:rsid w:val="001456EB"/>
    <w:rsid w:val="00145DFF"/>
    <w:rsid w:val="00146669"/>
    <w:rsid w:val="00147203"/>
    <w:rsid w:val="00151049"/>
    <w:rsid w:val="001512DF"/>
    <w:rsid w:val="001545EE"/>
    <w:rsid w:val="00154E4D"/>
    <w:rsid w:val="001551D1"/>
    <w:rsid w:val="001553E6"/>
    <w:rsid w:val="00156D1A"/>
    <w:rsid w:val="001571CF"/>
    <w:rsid w:val="00157E52"/>
    <w:rsid w:val="0016061D"/>
    <w:rsid w:val="001606E3"/>
    <w:rsid w:val="00160AE0"/>
    <w:rsid w:val="00160C28"/>
    <w:rsid w:val="00161602"/>
    <w:rsid w:val="001618A4"/>
    <w:rsid w:val="00161FCD"/>
    <w:rsid w:val="00163423"/>
    <w:rsid w:val="0016392A"/>
    <w:rsid w:val="00164A89"/>
    <w:rsid w:val="00164CDD"/>
    <w:rsid w:val="00164E71"/>
    <w:rsid w:val="00165B9A"/>
    <w:rsid w:val="00165BFA"/>
    <w:rsid w:val="00166473"/>
    <w:rsid w:val="00166CE4"/>
    <w:rsid w:val="00167A23"/>
    <w:rsid w:val="00167F65"/>
    <w:rsid w:val="0017069C"/>
    <w:rsid w:val="00170DDC"/>
    <w:rsid w:val="0017119B"/>
    <w:rsid w:val="0017173D"/>
    <w:rsid w:val="0017227C"/>
    <w:rsid w:val="00173330"/>
    <w:rsid w:val="00173897"/>
    <w:rsid w:val="00173916"/>
    <w:rsid w:val="0017399A"/>
    <w:rsid w:val="0017416A"/>
    <w:rsid w:val="001744A4"/>
    <w:rsid w:val="00175445"/>
    <w:rsid w:val="001758D6"/>
    <w:rsid w:val="00175B16"/>
    <w:rsid w:val="00175DBE"/>
    <w:rsid w:val="00175DCF"/>
    <w:rsid w:val="00175E54"/>
    <w:rsid w:val="00175ED1"/>
    <w:rsid w:val="00175F55"/>
    <w:rsid w:val="00176BDE"/>
    <w:rsid w:val="00176EE3"/>
    <w:rsid w:val="001775A8"/>
    <w:rsid w:val="00177C5B"/>
    <w:rsid w:val="001801B1"/>
    <w:rsid w:val="001805CB"/>
    <w:rsid w:val="00181647"/>
    <w:rsid w:val="00181996"/>
    <w:rsid w:val="001820B4"/>
    <w:rsid w:val="0018276E"/>
    <w:rsid w:val="00182CA7"/>
    <w:rsid w:val="001835A5"/>
    <w:rsid w:val="001835DB"/>
    <w:rsid w:val="0018365E"/>
    <w:rsid w:val="001836F2"/>
    <w:rsid w:val="001840E3"/>
    <w:rsid w:val="00184112"/>
    <w:rsid w:val="00184857"/>
    <w:rsid w:val="00184BE8"/>
    <w:rsid w:val="00185898"/>
    <w:rsid w:val="00185D6B"/>
    <w:rsid w:val="00186512"/>
    <w:rsid w:val="00187056"/>
    <w:rsid w:val="001873C7"/>
    <w:rsid w:val="00187DE0"/>
    <w:rsid w:val="00190278"/>
    <w:rsid w:val="00190897"/>
    <w:rsid w:val="0019352C"/>
    <w:rsid w:val="001938A2"/>
    <w:rsid w:val="00194130"/>
    <w:rsid w:val="00194555"/>
    <w:rsid w:val="00195031"/>
    <w:rsid w:val="0019530A"/>
    <w:rsid w:val="00195E04"/>
    <w:rsid w:val="00196A66"/>
    <w:rsid w:val="001974A1"/>
    <w:rsid w:val="001A011A"/>
    <w:rsid w:val="001A02E6"/>
    <w:rsid w:val="001A1D1E"/>
    <w:rsid w:val="001A231A"/>
    <w:rsid w:val="001A42D2"/>
    <w:rsid w:val="001A4690"/>
    <w:rsid w:val="001A4C57"/>
    <w:rsid w:val="001A550C"/>
    <w:rsid w:val="001A5C7F"/>
    <w:rsid w:val="001A6194"/>
    <w:rsid w:val="001A65FA"/>
    <w:rsid w:val="001A6B07"/>
    <w:rsid w:val="001A6C6B"/>
    <w:rsid w:val="001A762E"/>
    <w:rsid w:val="001B0B76"/>
    <w:rsid w:val="001B0F9B"/>
    <w:rsid w:val="001B17AB"/>
    <w:rsid w:val="001B1B77"/>
    <w:rsid w:val="001B1C47"/>
    <w:rsid w:val="001B1CE4"/>
    <w:rsid w:val="001B1DA8"/>
    <w:rsid w:val="001B20C8"/>
    <w:rsid w:val="001B2564"/>
    <w:rsid w:val="001B25AC"/>
    <w:rsid w:val="001B288E"/>
    <w:rsid w:val="001B3378"/>
    <w:rsid w:val="001B33F1"/>
    <w:rsid w:val="001B46B9"/>
    <w:rsid w:val="001B4BD9"/>
    <w:rsid w:val="001B5812"/>
    <w:rsid w:val="001B5EFA"/>
    <w:rsid w:val="001B619E"/>
    <w:rsid w:val="001B6487"/>
    <w:rsid w:val="001B6ABD"/>
    <w:rsid w:val="001B7A5B"/>
    <w:rsid w:val="001B7AE3"/>
    <w:rsid w:val="001B7BD2"/>
    <w:rsid w:val="001B7DFE"/>
    <w:rsid w:val="001C1CF2"/>
    <w:rsid w:val="001C2413"/>
    <w:rsid w:val="001C2494"/>
    <w:rsid w:val="001C2BBB"/>
    <w:rsid w:val="001C2F7B"/>
    <w:rsid w:val="001C3D3A"/>
    <w:rsid w:val="001C410E"/>
    <w:rsid w:val="001C45E2"/>
    <w:rsid w:val="001C4862"/>
    <w:rsid w:val="001C4BBF"/>
    <w:rsid w:val="001C5A94"/>
    <w:rsid w:val="001C5D9F"/>
    <w:rsid w:val="001C5E34"/>
    <w:rsid w:val="001C63DA"/>
    <w:rsid w:val="001C648C"/>
    <w:rsid w:val="001C6C71"/>
    <w:rsid w:val="001C6C8A"/>
    <w:rsid w:val="001D00BA"/>
    <w:rsid w:val="001D035B"/>
    <w:rsid w:val="001D0DB3"/>
    <w:rsid w:val="001D1FF0"/>
    <w:rsid w:val="001D24C1"/>
    <w:rsid w:val="001D25E6"/>
    <w:rsid w:val="001D2B23"/>
    <w:rsid w:val="001D2C8E"/>
    <w:rsid w:val="001D2DDD"/>
    <w:rsid w:val="001D2F6D"/>
    <w:rsid w:val="001D3957"/>
    <w:rsid w:val="001D3BF9"/>
    <w:rsid w:val="001D422B"/>
    <w:rsid w:val="001D539B"/>
    <w:rsid w:val="001D5497"/>
    <w:rsid w:val="001D5541"/>
    <w:rsid w:val="001D55C6"/>
    <w:rsid w:val="001D5B0C"/>
    <w:rsid w:val="001D6806"/>
    <w:rsid w:val="001D7BE5"/>
    <w:rsid w:val="001D7E8D"/>
    <w:rsid w:val="001E0105"/>
    <w:rsid w:val="001E04FE"/>
    <w:rsid w:val="001E0931"/>
    <w:rsid w:val="001E0E7B"/>
    <w:rsid w:val="001E0FE8"/>
    <w:rsid w:val="001E1492"/>
    <w:rsid w:val="001E14CA"/>
    <w:rsid w:val="001E1793"/>
    <w:rsid w:val="001E1B41"/>
    <w:rsid w:val="001E1C9D"/>
    <w:rsid w:val="001E22D6"/>
    <w:rsid w:val="001E22F3"/>
    <w:rsid w:val="001E2B95"/>
    <w:rsid w:val="001E2CB1"/>
    <w:rsid w:val="001E2DB3"/>
    <w:rsid w:val="001E3622"/>
    <w:rsid w:val="001E39F3"/>
    <w:rsid w:val="001E3D1B"/>
    <w:rsid w:val="001E45B4"/>
    <w:rsid w:val="001E5394"/>
    <w:rsid w:val="001E71A4"/>
    <w:rsid w:val="001E7208"/>
    <w:rsid w:val="001E79AB"/>
    <w:rsid w:val="001E7AE6"/>
    <w:rsid w:val="001F07E8"/>
    <w:rsid w:val="001F1C86"/>
    <w:rsid w:val="001F3B81"/>
    <w:rsid w:val="001F4075"/>
    <w:rsid w:val="001F4169"/>
    <w:rsid w:val="001F41CE"/>
    <w:rsid w:val="001F4413"/>
    <w:rsid w:val="001F4591"/>
    <w:rsid w:val="001F46A4"/>
    <w:rsid w:val="001F6C96"/>
    <w:rsid w:val="001F7094"/>
    <w:rsid w:val="001F77D2"/>
    <w:rsid w:val="002008A3"/>
    <w:rsid w:val="002017DE"/>
    <w:rsid w:val="00201C16"/>
    <w:rsid w:val="00201F46"/>
    <w:rsid w:val="0020218A"/>
    <w:rsid w:val="00202745"/>
    <w:rsid w:val="00202CB9"/>
    <w:rsid w:val="00202EF7"/>
    <w:rsid w:val="00203420"/>
    <w:rsid w:val="002034A3"/>
    <w:rsid w:val="00203BD4"/>
    <w:rsid w:val="00203F28"/>
    <w:rsid w:val="00204148"/>
    <w:rsid w:val="0020456C"/>
    <w:rsid w:val="00204BA7"/>
    <w:rsid w:val="00205559"/>
    <w:rsid w:val="0020680A"/>
    <w:rsid w:val="00207769"/>
    <w:rsid w:val="00210468"/>
    <w:rsid w:val="00211338"/>
    <w:rsid w:val="002116A8"/>
    <w:rsid w:val="00212152"/>
    <w:rsid w:val="002121F3"/>
    <w:rsid w:val="0021223A"/>
    <w:rsid w:val="002128C5"/>
    <w:rsid w:val="00212F6C"/>
    <w:rsid w:val="00213075"/>
    <w:rsid w:val="00213082"/>
    <w:rsid w:val="0021313B"/>
    <w:rsid w:val="00213619"/>
    <w:rsid w:val="00214735"/>
    <w:rsid w:val="00214DD4"/>
    <w:rsid w:val="00215044"/>
    <w:rsid w:val="00215CBD"/>
    <w:rsid w:val="00215EF9"/>
    <w:rsid w:val="00216221"/>
    <w:rsid w:val="002172C7"/>
    <w:rsid w:val="00217E3C"/>
    <w:rsid w:val="0022006A"/>
    <w:rsid w:val="002212D5"/>
    <w:rsid w:val="002212F0"/>
    <w:rsid w:val="00221394"/>
    <w:rsid w:val="00221EA2"/>
    <w:rsid w:val="00221F18"/>
    <w:rsid w:val="00221FC8"/>
    <w:rsid w:val="00222508"/>
    <w:rsid w:val="00222937"/>
    <w:rsid w:val="0022339F"/>
    <w:rsid w:val="00223DF5"/>
    <w:rsid w:val="002241B4"/>
    <w:rsid w:val="00224EEB"/>
    <w:rsid w:val="002271E4"/>
    <w:rsid w:val="002313A3"/>
    <w:rsid w:val="0023242D"/>
    <w:rsid w:val="002327A9"/>
    <w:rsid w:val="00232E52"/>
    <w:rsid w:val="002338E3"/>
    <w:rsid w:val="00234146"/>
    <w:rsid w:val="0023445D"/>
    <w:rsid w:val="0023487E"/>
    <w:rsid w:val="002348F7"/>
    <w:rsid w:val="00234D1D"/>
    <w:rsid w:val="0023507F"/>
    <w:rsid w:val="00235174"/>
    <w:rsid w:val="00235219"/>
    <w:rsid w:val="00235FBF"/>
    <w:rsid w:val="00236857"/>
    <w:rsid w:val="002374B4"/>
    <w:rsid w:val="002377E3"/>
    <w:rsid w:val="002378C1"/>
    <w:rsid w:val="00237DE1"/>
    <w:rsid w:val="00237E08"/>
    <w:rsid w:val="0024003A"/>
    <w:rsid w:val="0024047D"/>
    <w:rsid w:val="00240D72"/>
    <w:rsid w:val="00240E1D"/>
    <w:rsid w:val="0024133D"/>
    <w:rsid w:val="00241D2A"/>
    <w:rsid w:val="0024235D"/>
    <w:rsid w:val="00242891"/>
    <w:rsid w:val="002432E0"/>
    <w:rsid w:val="00243411"/>
    <w:rsid w:val="002435B3"/>
    <w:rsid w:val="0024360E"/>
    <w:rsid w:val="00243AF9"/>
    <w:rsid w:val="00244517"/>
    <w:rsid w:val="00244B2C"/>
    <w:rsid w:val="00244DD9"/>
    <w:rsid w:val="00244EC9"/>
    <w:rsid w:val="00244FB0"/>
    <w:rsid w:val="0024575F"/>
    <w:rsid w:val="00245A5D"/>
    <w:rsid w:val="00246BCE"/>
    <w:rsid w:val="00247D73"/>
    <w:rsid w:val="002507DE"/>
    <w:rsid w:val="00250997"/>
    <w:rsid w:val="00250B4E"/>
    <w:rsid w:val="00250F11"/>
    <w:rsid w:val="002511BC"/>
    <w:rsid w:val="00251603"/>
    <w:rsid w:val="0025165E"/>
    <w:rsid w:val="00251E8E"/>
    <w:rsid w:val="002527B9"/>
    <w:rsid w:val="00252B42"/>
    <w:rsid w:val="00252F7D"/>
    <w:rsid w:val="00253594"/>
    <w:rsid w:val="00253ACF"/>
    <w:rsid w:val="00253E0B"/>
    <w:rsid w:val="00253ED1"/>
    <w:rsid w:val="00253EE4"/>
    <w:rsid w:val="00255206"/>
    <w:rsid w:val="00255BF8"/>
    <w:rsid w:val="0025695D"/>
    <w:rsid w:val="00256A38"/>
    <w:rsid w:val="00257840"/>
    <w:rsid w:val="00260AF1"/>
    <w:rsid w:val="00260C2F"/>
    <w:rsid w:val="00260DC8"/>
    <w:rsid w:val="00261052"/>
    <w:rsid w:val="00261CC0"/>
    <w:rsid w:val="00262FB0"/>
    <w:rsid w:val="0026420C"/>
    <w:rsid w:val="002645CC"/>
    <w:rsid w:val="00264B5E"/>
    <w:rsid w:val="0026574A"/>
    <w:rsid w:val="00265A90"/>
    <w:rsid w:val="00265E2D"/>
    <w:rsid w:val="00266733"/>
    <w:rsid w:val="00267099"/>
    <w:rsid w:val="002679D9"/>
    <w:rsid w:val="00270671"/>
    <w:rsid w:val="0027068E"/>
    <w:rsid w:val="0027131E"/>
    <w:rsid w:val="00271321"/>
    <w:rsid w:val="002713B3"/>
    <w:rsid w:val="0027167A"/>
    <w:rsid w:val="002733ED"/>
    <w:rsid w:val="00273607"/>
    <w:rsid w:val="0027364F"/>
    <w:rsid w:val="00275D34"/>
    <w:rsid w:val="0027621C"/>
    <w:rsid w:val="002770D3"/>
    <w:rsid w:val="00277856"/>
    <w:rsid w:val="00277BEA"/>
    <w:rsid w:val="00280222"/>
    <w:rsid w:val="00280348"/>
    <w:rsid w:val="0028081D"/>
    <w:rsid w:val="00280B0B"/>
    <w:rsid w:val="00280D4A"/>
    <w:rsid w:val="00281975"/>
    <w:rsid w:val="00283FD9"/>
    <w:rsid w:val="0028416A"/>
    <w:rsid w:val="00284E55"/>
    <w:rsid w:val="00284F3F"/>
    <w:rsid w:val="002851D8"/>
    <w:rsid w:val="00285650"/>
    <w:rsid w:val="002869F2"/>
    <w:rsid w:val="00286E71"/>
    <w:rsid w:val="00287350"/>
    <w:rsid w:val="002901CE"/>
    <w:rsid w:val="0029079D"/>
    <w:rsid w:val="00290B7B"/>
    <w:rsid w:val="0029118B"/>
    <w:rsid w:val="0029130A"/>
    <w:rsid w:val="002916A5"/>
    <w:rsid w:val="002929B4"/>
    <w:rsid w:val="00292A6D"/>
    <w:rsid w:val="00293215"/>
    <w:rsid w:val="002936AD"/>
    <w:rsid w:val="00293E06"/>
    <w:rsid w:val="00294560"/>
    <w:rsid w:val="00294921"/>
    <w:rsid w:val="00294FEF"/>
    <w:rsid w:val="0029540C"/>
    <w:rsid w:val="0029635C"/>
    <w:rsid w:val="0029664B"/>
    <w:rsid w:val="00296818"/>
    <w:rsid w:val="00297943"/>
    <w:rsid w:val="00297E0E"/>
    <w:rsid w:val="002A0600"/>
    <w:rsid w:val="002A07E2"/>
    <w:rsid w:val="002A1A35"/>
    <w:rsid w:val="002A1FF3"/>
    <w:rsid w:val="002A2708"/>
    <w:rsid w:val="002A2B2D"/>
    <w:rsid w:val="002A2CFB"/>
    <w:rsid w:val="002A31E2"/>
    <w:rsid w:val="002A337B"/>
    <w:rsid w:val="002A35A5"/>
    <w:rsid w:val="002A3EA5"/>
    <w:rsid w:val="002A43DC"/>
    <w:rsid w:val="002A490E"/>
    <w:rsid w:val="002A6A78"/>
    <w:rsid w:val="002A6EA3"/>
    <w:rsid w:val="002A7647"/>
    <w:rsid w:val="002A7C67"/>
    <w:rsid w:val="002B0BE4"/>
    <w:rsid w:val="002B2E76"/>
    <w:rsid w:val="002B43B0"/>
    <w:rsid w:val="002B5195"/>
    <w:rsid w:val="002B5A13"/>
    <w:rsid w:val="002B5FBC"/>
    <w:rsid w:val="002B6061"/>
    <w:rsid w:val="002B6ECB"/>
    <w:rsid w:val="002B749B"/>
    <w:rsid w:val="002B75E3"/>
    <w:rsid w:val="002C05AE"/>
    <w:rsid w:val="002C0EEE"/>
    <w:rsid w:val="002C1474"/>
    <w:rsid w:val="002C14D8"/>
    <w:rsid w:val="002C1603"/>
    <w:rsid w:val="002C237A"/>
    <w:rsid w:val="002C2631"/>
    <w:rsid w:val="002C289F"/>
    <w:rsid w:val="002C2977"/>
    <w:rsid w:val="002C40DC"/>
    <w:rsid w:val="002C6827"/>
    <w:rsid w:val="002C76AA"/>
    <w:rsid w:val="002C7BDA"/>
    <w:rsid w:val="002C7EAE"/>
    <w:rsid w:val="002D042D"/>
    <w:rsid w:val="002D0D95"/>
    <w:rsid w:val="002D0F51"/>
    <w:rsid w:val="002D0F7B"/>
    <w:rsid w:val="002D11B8"/>
    <w:rsid w:val="002D281B"/>
    <w:rsid w:val="002D2A20"/>
    <w:rsid w:val="002D2C63"/>
    <w:rsid w:val="002D351C"/>
    <w:rsid w:val="002D58B8"/>
    <w:rsid w:val="002D5C8D"/>
    <w:rsid w:val="002D5F30"/>
    <w:rsid w:val="002D6033"/>
    <w:rsid w:val="002D62BE"/>
    <w:rsid w:val="002D631B"/>
    <w:rsid w:val="002D6343"/>
    <w:rsid w:val="002D6449"/>
    <w:rsid w:val="002D6A4E"/>
    <w:rsid w:val="002D781E"/>
    <w:rsid w:val="002D79BE"/>
    <w:rsid w:val="002E0660"/>
    <w:rsid w:val="002E0EAE"/>
    <w:rsid w:val="002E14FB"/>
    <w:rsid w:val="002E1678"/>
    <w:rsid w:val="002E17CD"/>
    <w:rsid w:val="002E18BB"/>
    <w:rsid w:val="002E1D32"/>
    <w:rsid w:val="002E1FC5"/>
    <w:rsid w:val="002E2196"/>
    <w:rsid w:val="002E23B7"/>
    <w:rsid w:val="002E27B2"/>
    <w:rsid w:val="002E2E12"/>
    <w:rsid w:val="002E3114"/>
    <w:rsid w:val="002E3644"/>
    <w:rsid w:val="002E42B1"/>
    <w:rsid w:val="002E43CC"/>
    <w:rsid w:val="002E49F7"/>
    <w:rsid w:val="002E522B"/>
    <w:rsid w:val="002E6254"/>
    <w:rsid w:val="002E63AA"/>
    <w:rsid w:val="002E6577"/>
    <w:rsid w:val="002E76D7"/>
    <w:rsid w:val="002E773F"/>
    <w:rsid w:val="002E775B"/>
    <w:rsid w:val="002F0034"/>
    <w:rsid w:val="002F0A1A"/>
    <w:rsid w:val="002F133C"/>
    <w:rsid w:val="002F22BF"/>
    <w:rsid w:val="002F2326"/>
    <w:rsid w:val="002F2461"/>
    <w:rsid w:val="002F2B6C"/>
    <w:rsid w:val="002F32BE"/>
    <w:rsid w:val="002F3C9B"/>
    <w:rsid w:val="002F4F61"/>
    <w:rsid w:val="002F57A4"/>
    <w:rsid w:val="002F5944"/>
    <w:rsid w:val="002F5C2C"/>
    <w:rsid w:val="002F6280"/>
    <w:rsid w:val="002F6382"/>
    <w:rsid w:val="002F668A"/>
    <w:rsid w:val="002F74F0"/>
    <w:rsid w:val="002F77A8"/>
    <w:rsid w:val="002F77C8"/>
    <w:rsid w:val="003004FF"/>
    <w:rsid w:val="003007B3"/>
    <w:rsid w:val="00300832"/>
    <w:rsid w:val="00300CE4"/>
    <w:rsid w:val="00301526"/>
    <w:rsid w:val="00301F4A"/>
    <w:rsid w:val="00302346"/>
    <w:rsid w:val="00302EC5"/>
    <w:rsid w:val="00303832"/>
    <w:rsid w:val="00303E02"/>
    <w:rsid w:val="00304841"/>
    <w:rsid w:val="00305D0F"/>
    <w:rsid w:val="00305D50"/>
    <w:rsid w:val="00307145"/>
    <w:rsid w:val="00307887"/>
    <w:rsid w:val="003103FC"/>
    <w:rsid w:val="00310982"/>
    <w:rsid w:val="00311474"/>
    <w:rsid w:val="003114F4"/>
    <w:rsid w:val="00311990"/>
    <w:rsid w:val="003120C5"/>
    <w:rsid w:val="0031243A"/>
    <w:rsid w:val="00312606"/>
    <w:rsid w:val="003138DE"/>
    <w:rsid w:val="00314AEB"/>
    <w:rsid w:val="00314C4C"/>
    <w:rsid w:val="003155CA"/>
    <w:rsid w:val="003168AB"/>
    <w:rsid w:val="003170E5"/>
    <w:rsid w:val="00317D6D"/>
    <w:rsid w:val="00317FF3"/>
    <w:rsid w:val="003202CD"/>
    <w:rsid w:val="00320F97"/>
    <w:rsid w:val="00321298"/>
    <w:rsid w:val="00322324"/>
    <w:rsid w:val="00322882"/>
    <w:rsid w:val="00322D00"/>
    <w:rsid w:val="003230B3"/>
    <w:rsid w:val="003235E7"/>
    <w:rsid w:val="003236BB"/>
    <w:rsid w:val="003236D9"/>
    <w:rsid w:val="00323E15"/>
    <w:rsid w:val="00324178"/>
    <w:rsid w:val="0032493C"/>
    <w:rsid w:val="00325808"/>
    <w:rsid w:val="003258A6"/>
    <w:rsid w:val="00325E57"/>
    <w:rsid w:val="003277CA"/>
    <w:rsid w:val="003279A1"/>
    <w:rsid w:val="00330930"/>
    <w:rsid w:val="00330A84"/>
    <w:rsid w:val="003312B1"/>
    <w:rsid w:val="00331921"/>
    <w:rsid w:val="00332464"/>
    <w:rsid w:val="003327AC"/>
    <w:rsid w:val="00332A7D"/>
    <w:rsid w:val="00332CD1"/>
    <w:rsid w:val="00332DAE"/>
    <w:rsid w:val="003330AB"/>
    <w:rsid w:val="003331AE"/>
    <w:rsid w:val="00333691"/>
    <w:rsid w:val="00333A2C"/>
    <w:rsid w:val="00333C5B"/>
    <w:rsid w:val="00334039"/>
    <w:rsid w:val="00334943"/>
    <w:rsid w:val="00336233"/>
    <w:rsid w:val="00336DCF"/>
    <w:rsid w:val="00337468"/>
    <w:rsid w:val="0034005B"/>
    <w:rsid w:val="00340607"/>
    <w:rsid w:val="00340DCD"/>
    <w:rsid w:val="0034103B"/>
    <w:rsid w:val="00341344"/>
    <w:rsid w:val="00341B23"/>
    <w:rsid w:val="0034205B"/>
    <w:rsid w:val="00343A46"/>
    <w:rsid w:val="003448AB"/>
    <w:rsid w:val="00344DE1"/>
    <w:rsid w:val="00345430"/>
    <w:rsid w:val="003454D9"/>
    <w:rsid w:val="00345DF7"/>
    <w:rsid w:val="003479A8"/>
    <w:rsid w:val="003479EB"/>
    <w:rsid w:val="00347BB1"/>
    <w:rsid w:val="00350C1A"/>
    <w:rsid w:val="00352CF8"/>
    <w:rsid w:val="00352E52"/>
    <w:rsid w:val="00353104"/>
    <w:rsid w:val="003531A1"/>
    <w:rsid w:val="003543A7"/>
    <w:rsid w:val="003544D1"/>
    <w:rsid w:val="003557B7"/>
    <w:rsid w:val="00355A07"/>
    <w:rsid w:val="00355B98"/>
    <w:rsid w:val="003561B4"/>
    <w:rsid w:val="00356D4A"/>
    <w:rsid w:val="00356F99"/>
    <w:rsid w:val="00357527"/>
    <w:rsid w:val="003609F8"/>
    <w:rsid w:val="00360A59"/>
    <w:rsid w:val="003620C8"/>
    <w:rsid w:val="0036223B"/>
    <w:rsid w:val="00363F18"/>
    <w:rsid w:val="003644D1"/>
    <w:rsid w:val="00364BCC"/>
    <w:rsid w:val="0036584E"/>
    <w:rsid w:val="00365F59"/>
    <w:rsid w:val="0036629E"/>
    <w:rsid w:val="00366791"/>
    <w:rsid w:val="00366B2E"/>
    <w:rsid w:val="00367A2D"/>
    <w:rsid w:val="00367BB3"/>
    <w:rsid w:val="00367BBF"/>
    <w:rsid w:val="00367FFA"/>
    <w:rsid w:val="003701E1"/>
    <w:rsid w:val="00370DF3"/>
    <w:rsid w:val="00371616"/>
    <w:rsid w:val="00372100"/>
    <w:rsid w:val="00373112"/>
    <w:rsid w:val="003733C1"/>
    <w:rsid w:val="0037393F"/>
    <w:rsid w:val="00373FE5"/>
    <w:rsid w:val="003742AD"/>
    <w:rsid w:val="00374871"/>
    <w:rsid w:val="00374B35"/>
    <w:rsid w:val="00374C36"/>
    <w:rsid w:val="0037517D"/>
    <w:rsid w:val="003756D4"/>
    <w:rsid w:val="003758B7"/>
    <w:rsid w:val="00375B54"/>
    <w:rsid w:val="00376A8B"/>
    <w:rsid w:val="00376CD1"/>
    <w:rsid w:val="00376F86"/>
    <w:rsid w:val="00377216"/>
    <w:rsid w:val="00377361"/>
    <w:rsid w:val="00377C2A"/>
    <w:rsid w:val="00377D99"/>
    <w:rsid w:val="003807F3"/>
    <w:rsid w:val="0038112C"/>
    <w:rsid w:val="00381FF0"/>
    <w:rsid w:val="0038284C"/>
    <w:rsid w:val="00384127"/>
    <w:rsid w:val="003843D9"/>
    <w:rsid w:val="00384711"/>
    <w:rsid w:val="00384D33"/>
    <w:rsid w:val="00384EF1"/>
    <w:rsid w:val="00385663"/>
    <w:rsid w:val="00385BF4"/>
    <w:rsid w:val="0038609A"/>
    <w:rsid w:val="003860DA"/>
    <w:rsid w:val="0038612D"/>
    <w:rsid w:val="0038638D"/>
    <w:rsid w:val="003864D2"/>
    <w:rsid w:val="00386784"/>
    <w:rsid w:val="00387E31"/>
    <w:rsid w:val="00387E47"/>
    <w:rsid w:val="0039068D"/>
    <w:rsid w:val="003919D9"/>
    <w:rsid w:val="00391EEE"/>
    <w:rsid w:val="0039294C"/>
    <w:rsid w:val="00393186"/>
    <w:rsid w:val="00393BA1"/>
    <w:rsid w:val="00393BA4"/>
    <w:rsid w:val="003946CF"/>
    <w:rsid w:val="00394A50"/>
    <w:rsid w:val="00394C6F"/>
    <w:rsid w:val="003952CE"/>
    <w:rsid w:val="00395CB7"/>
    <w:rsid w:val="003A0251"/>
    <w:rsid w:val="003A0D66"/>
    <w:rsid w:val="003A34C1"/>
    <w:rsid w:val="003A4350"/>
    <w:rsid w:val="003A44A6"/>
    <w:rsid w:val="003A45DC"/>
    <w:rsid w:val="003A58BD"/>
    <w:rsid w:val="003A5FAD"/>
    <w:rsid w:val="003A6134"/>
    <w:rsid w:val="003A62FE"/>
    <w:rsid w:val="003A6F2D"/>
    <w:rsid w:val="003A776E"/>
    <w:rsid w:val="003A7A8C"/>
    <w:rsid w:val="003B0210"/>
    <w:rsid w:val="003B0AC4"/>
    <w:rsid w:val="003B0B62"/>
    <w:rsid w:val="003B1123"/>
    <w:rsid w:val="003B1472"/>
    <w:rsid w:val="003B2672"/>
    <w:rsid w:val="003B2B3C"/>
    <w:rsid w:val="003B3604"/>
    <w:rsid w:val="003B45EE"/>
    <w:rsid w:val="003B518D"/>
    <w:rsid w:val="003B65B5"/>
    <w:rsid w:val="003B6BF2"/>
    <w:rsid w:val="003B6CED"/>
    <w:rsid w:val="003B71BC"/>
    <w:rsid w:val="003B71D3"/>
    <w:rsid w:val="003B740D"/>
    <w:rsid w:val="003C0328"/>
    <w:rsid w:val="003C073E"/>
    <w:rsid w:val="003C0897"/>
    <w:rsid w:val="003C1E42"/>
    <w:rsid w:val="003C26A8"/>
    <w:rsid w:val="003C27ED"/>
    <w:rsid w:val="003C2928"/>
    <w:rsid w:val="003C3CD6"/>
    <w:rsid w:val="003C3F61"/>
    <w:rsid w:val="003C4267"/>
    <w:rsid w:val="003C4A4A"/>
    <w:rsid w:val="003C5A9B"/>
    <w:rsid w:val="003C5D3B"/>
    <w:rsid w:val="003C5F9A"/>
    <w:rsid w:val="003C6604"/>
    <w:rsid w:val="003C697A"/>
    <w:rsid w:val="003C6DA2"/>
    <w:rsid w:val="003D1709"/>
    <w:rsid w:val="003D18DE"/>
    <w:rsid w:val="003D1904"/>
    <w:rsid w:val="003D1CB9"/>
    <w:rsid w:val="003D1D91"/>
    <w:rsid w:val="003D1F1A"/>
    <w:rsid w:val="003D267C"/>
    <w:rsid w:val="003D3DA3"/>
    <w:rsid w:val="003D42B1"/>
    <w:rsid w:val="003D4838"/>
    <w:rsid w:val="003D4A82"/>
    <w:rsid w:val="003D5226"/>
    <w:rsid w:val="003D74FE"/>
    <w:rsid w:val="003D7D88"/>
    <w:rsid w:val="003D7E12"/>
    <w:rsid w:val="003E078B"/>
    <w:rsid w:val="003E08A3"/>
    <w:rsid w:val="003E1CCC"/>
    <w:rsid w:val="003E21E7"/>
    <w:rsid w:val="003E2940"/>
    <w:rsid w:val="003E2B37"/>
    <w:rsid w:val="003E2D40"/>
    <w:rsid w:val="003E2E16"/>
    <w:rsid w:val="003E3775"/>
    <w:rsid w:val="003E3C3E"/>
    <w:rsid w:val="003E3E76"/>
    <w:rsid w:val="003E4CD3"/>
    <w:rsid w:val="003E53B8"/>
    <w:rsid w:val="003E571B"/>
    <w:rsid w:val="003E5CC2"/>
    <w:rsid w:val="003E5D2F"/>
    <w:rsid w:val="003E5E11"/>
    <w:rsid w:val="003E630A"/>
    <w:rsid w:val="003E742F"/>
    <w:rsid w:val="003E79D2"/>
    <w:rsid w:val="003F0B67"/>
    <w:rsid w:val="003F1695"/>
    <w:rsid w:val="003F217A"/>
    <w:rsid w:val="003F252E"/>
    <w:rsid w:val="003F34E2"/>
    <w:rsid w:val="003F3952"/>
    <w:rsid w:val="003F3BE2"/>
    <w:rsid w:val="003F5430"/>
    <w:rsid w:val="003F5D04"/>
    <w:rsid w:val="003F61B7"/>
    <w:rsid w:val="003F7E15"/>
    <w:rsid w:val="00400C26"/>
    <w:rsid w:val="0040159B"/>
    <w:rsid w:val="0040274D"/>
    <w:rsid w:val="00402A58"/>
    <w:rsid w:val="00403897"/>
    <w:rsid w:val="0040427E"/>
    <w:rsid w:val="00404937"/>
    <w:rsid w:val="00404C15"/>
    <w:rsid w:val="00404CD4"/>
    <w:rsid w:val="00405321"/>
    <w:rsid w:val="004058B5"/>
    <w:rsid w:val="00405ED7"/>
    <w:rsid w:val="00406931"/>
    <w:rsid w:val="00407A5B"/>
    <w:rsid w:val="00407BD5"/>
    <w:rsid w:val="004122AD"/>
    <w:rsid w:val="00412402"/>
    <w:rsid w:val="00414F59"/>
    <w:rsid w:val="004160C2"/>
    <w:rsid w:val="0041651E"/>
    <w:rsid w:val="00416C79"/>
    <w:rsid w:val="00416D89"/>
    <w:rsid w:val="00417085"/>
    <w:rsid w:val="00417603"/>
    <w:rsid w:val="004176EB"/>
    <w:rsid w:val="00417D02"/>
    <w:rsid w:val="00420710"/>
    <w:rsid w:val="004215DF"/>
    <w:rsid w:val="0042179F"/>
    <w:rsid w:val="00421961"/>
    <w:rsid w:val="00422204"/>
    <w:rsid w:val="00422526"/>
    <w:rsid w:val="004225C8"/>
    <w:rsid w:val="00422671"/>
    <w:rsid w:val="00422A8E"/>
    <w:rsid w:val="00422BDE"/>
    <w:rsid w:val="00423206"/>
    <w:rsid w:val="00423992"/>
    <w:rsid w:val="00424A98"/>
    <w:rsid w:val="00424D9E"/>
    <w:rsid w:val="004252AC"/>
    <w:rsid w:val="00425569"/>
    <w:rsid w:val="00425895"/>
    <w:rsid w:val="00426537"/>
    <w:rsid w:val="00426FFD"/>
    <w:rsid w:val="004275E1"/>
    <w:rsid w:val="00430340"/>
    <w:rsid w:val="004306D0"/>
    <w:rsid w:val="00431886"/>
    <w:rsid w:val="004318CB"/>
    <w:rsid w:val="004319E8"/>
    <w:rsid w:val="00432190"/>
    <w:rsid w:val="004322B0"/>
    <w:rsid w:val="00432A95"/>
    <w:rsid w:val="00432B2A"/>
    <w:rsid w:val="00432C98"/>
    <w:rsid w:val="0043389E"/>
    <w:rsid w:val="004338A6"/>
    <w:rsid w:val="00433DEC"/>
    <w:rsid w:val="00434378"/>
    <w:rsid w:val="0043485D"/>
    <w:rsid w:val="004354BE"/>
    <w:rsid w:val="00435BA1"/>
    <w:rsid w:val="00435DAB"/>
    <w:rsid w:val="004366C8"/>
    <w:rsid w:val="004368CE"/>
    <w:rsid w:val="00437029"/>
    <w:rsid w:val="00437586"/>
    <w:rsid w:val="00437DCD"/>
    <w:rsid w:val="004400DF"/>
    <w:rsid w:val="00440139"/>
    <w:rsid w:val="00440C15"/>
    <w:rsid w:val="00441C18"/>
    <w:rsid w:val="00442446"/>
    <w:rsid w:val="004427FD"/>
    <w:rsid w:val="00442AD2"/>
    <w:rsid w:val="00442FEC"/>
    <w:rsid w:val="00443021"/>
    <w:rsid w:val="004433EA"/>
    <w:rsid w:val="004436C1"/>
    <w:rsid w:val="00444CC4"/>
    <w:rsid w:val="00444F09"/>
    <w:rsid w:val="00444F24"/>
    <w:rsid w:val="004457F8"/>
    <w:rsid w:val="00445F74"/>
    <w:rsid w:val="004461C8"/>
    <w:rsid w:val="0044643A"/>
    <w:rsid w:val="00447544"/>
    <w:rsid w:val="00450D62"/>
    <w:rsid w:val="00451131"/>
    <w:rsid w:val="00451904"/>
    <w:rsid w:val="004523CE"/>
    <w:rsid w:val="004526F3"/>
    <w:rsid w:val="004526FA"/>
    <w:rsid w:val="00452F61"/>
    <w:rsid w:val="00453100"/>
    <w:rsid w:val="004532D2"/>
    <w:rsid w:val="00453C4A"/>
    <w:rsid w:val="00454CED"/>
    <w:rsid w:val="00454D67"/>
    <w:rsid w:val="00455139"/>
    <w:rsid w:val="0045515A"/>
    <w:rsid w:val="00455DB7"/>
    <w:rsid w:val="00455F4C"/>
    <w:rsid w:val="00456251"/>
    <w:rsid w:val="0045694A"/>
    <w:rsid w:val="00457505"/>
    <w:rsid w:val="00457ADF"/>
    <w:rsid w:val="00457C9A"/>
    <w:rsid w:val="00457D22"/>
    <w:rsid w:val="0046068D"/>
    <w:rsid w:val="00460842"/>
    <w:rsid w:val="004610AE"/>
    <w:rsid w:val="0046184E"/>
    <w:rsid w:val="00461892"/>
    <w:rsid w:val="004629C0"/>
    <w:rsid w:val="00463CB6"/>
    <w:rsid w:val="00464318"/>
    <w:rsid w:val="004650C6"/>
    <w:rsid w:val="004651BC"/>
    <w:rsid w:val="00466623"/>
    <w:rsid w:val="004671B4"/>
    <w:rsid w:val="004676CA"/>
    <w:rsid w:val="0046792A"/>
    <w:rsid w:val="00467B89"/>
    <w:rsid w:val="00467E5B"/>
    <w:rsid w:val="004705AE"/>
    <w:rsid w:val="004705F8"/>
    <w:rsid w:val="00470EC7"/>
    <w:rsid w:val="00471954"/>
    <w:rsid w:val="0047221B"/>
    <w:rsid w:val="00472A4B"/>
    <w:rsid w:val="00472ACE"/>
    <w:rsid w:val="00472FD5"/>
    <w:rsid w:val="00473965"/>
    <w:rsid w:val="00473E04"/>
    <w:rsid w:val="00475F16"/>
    <w:rsid w:val="00475F20"/>
    <w:rsid w:val="00476910"/>
    <w:rsid w:val="00477A35"/>
    <w:rsid w:val="00477BFA"/>
    <w:rsid w:val="00477E6B"/>
    <w:rsid w:val="004802B8"/>
    <w:rsid w:val="00480DC5"/>
    <w:rsid w:val="004810BF"/>
    <w:rsid w:val="00481144"/>
    <w:rsid w:val="00481C8C"/>
    <w:rsid w:val="0048203D"/>
    <w:rsid w:val="0048226D"/>
    <w:rsid w:val="0048234B"/>
    <w:rsid w:val="00483F8C"/>
    <w:rsid w:val="004847AB"/>
    <w:rsid w:val="00484E37"/>
    <w:rsid w:val="004870FC"/>
    <w:rsid w:val="00487BC0"/>
    <w:rsid w:val="00487DCF"/>
    <w:rsid w:val="00490276"/>
    <w:rsid w:val="00490491"/>
    <w:rsid w:val="004917F1"/>
    <w:rsid w:val="00491F39"/>
    <w:rsid w:val="00492715"/>
    <w:rsid w:val="00492AA8"/>
    <w:rsid w:val="004931C4"/>
    <w:rsid w:val="00493A44"/>
    <w:rsid w:val="00493BFB"/>
    <w:rsid w:val="00493F9D"/>
    <w:rsid w:val="004945E2"/>
    <w:rsid w:val="00494A1D"/>
    <w:rsid w:val="00494ED6"/>
    <w:rsid w:val="00495AD8"/>
    <w:rsid w:val="00495B68"/>
    <w:rsid w:val="00496740"/>
    <w:rsid w:val="0049732B"/>
    <w:rsid w:val="00497528"/>
    <w:rsid w:val="004977BF"/>
    <w:rsid w:val="00497B47"/>
    <w:rsid w:val="00497F99"/>
    <w:rsid w:val="004A039A"/>
    <w:rsid w:val="004A1CA1"/>
    <w:rsid w:val="004A3B2E"/>
    <w:rsid w:val="004A422C"/>
    <w:rsid w:val="004A4B74"/>
    <w:rsid w:val="004A6408"/>
    <w:rsid w:val="004A6781"/>
    <w:rsid w:val="004A6F9C"/>
    <w:rsid w:val="004A7283"/>
    <w:rsid w:val="004A757D"/>
    <w:rsid w:val="004A75F5"/>
    <w:rsid w:val="004A7CF7"/>
    <w:rsid w:val="004B0EDB"/>
    <w:rsid w:val="004B15F1"/>
    <w:rsid w:val="004B1F00"/>
    <w:rsid w:val="004B21B0"/>
    <w:rsid w:val="004B2E62"/>
    <w:rsid w:val="004B33BC"/>
    <w:rsid w:val="004B3864"/>
    <w:rsid w:val="004B39DB"/>
    <w:rsid w:val="004B3F3C"/>
    <w:rsid w:val="004B449A"/>
    <w:rsid w:val="004B4B43"/>
    <w:rsid w:val="004B4D8D"/>
    <w:rsid w:val="004B4FA6"/>
    <w:rsid w:val="004B5281"/>
    <w:rsid w:val="004B5319"/>
    <w:rsid w:val="004B53D5"/>
    <w:rsid w:val="004B68EB"/>
    <w:rsid w:val="004B705D"/>
    <w:rsid w:val="004B7208"/>
    <w:rsid w:val="004B7536"/>
    <w:rsid w:val="004C03D9"/>
    <w:rsid w:val="004C0AE3"/>
    <w:rsid w:val="004C12E2"/>
    <w:rsid w:val="004C1A5E"/>
    <w:rsid w:val="004C1E10"/>
    <w:rsid w:val="004C28F3"/>
    <w:rsid w:val="004C2D09"/>
    <w:rsid w:val="004C3563"/>
    <w:rsid w:val="004C35F9"/>
    <w:rsid w:val="004C5178"/>
    <w:rsid w:val="004C5923"/>
    <w:rsid w:val="004C5BBA"/>
    <w:rsid w:val="004C5E3C"/>
    <w:rsid w:val="004C5F24"/>
    <w:rsid w:val="004C6082"/>
    <w:rsid w:val="004C6BE4"/>
    <w:rsid w:val="004C796A"/>
    <w:rsid w:val="004C7AD3"/>
    <w:rsid w:val="004D065D"/>
    <w:rsid w:val="004D1263"/>
    <w:rsid w:val="004D18A7"/>
    <w:rsid w:val="004D35B2"/>
    <w:rsid w:val="004D4120"/>
    <w:rsid w:val="004D52F8"/>
    <w:rsid w:val="004D6A15"/>
    <w:rsid w:val="004D6AAE"/>
    <w:rsid w:val="004D7458"/>
    <w:rsid w:val="004E090D"/>
    <w:rsid w:val="004E0C50"/>
    <w:rsid w:val="004E0D40"/>
    <w:rsid w:val="004E0F4C"/>
    <w:rsid w:val="004E1A96"/>
    <w:rsid w:val="004E1B57"/>
    <w:rsid w:val="004E1DB6"/>
    <w:rsid w:val="004E3133"/>
    <w:rsid w:val="004E37FD"/>
    <w:rsid w:val="004E3A9A"/>
    <w:rsid w:val="004E3B67"/>
    <w:rsid w:val="004E409A"/>
    <w:rsid w:val="004E4787"/>
    <w:rsid w:val="004E4927"/>
    <w:rsid w:val="004E4DF0"/>
    <w:rsid w:val="004E506B"/>
    <w:rsid w:val="004E55DA"/>
    <w:rsid w:val="004E62AB"/>
    <w:rsid w:val="004E633E"/>
    <w:rsid w:val="004E6BA2"/>
    <w:rsid w:val="004E72BF"/>
    <w:rsid w:val="004E7A5D"/>
    <w:rsid w:val="004E7FA2"/>
    <w:rsid w:val="004F01D5"/>
    <w:rsid w:val="004F04A4"/>
    <w:rsid w:val="004F0C5F"/>
    <w:rsid w:val="004F0E5C"/>
    <w:rsid w:val="004F1236"/>
    <w:rsid w:val="004F1E1D"/>
    <w:rsid w:val="004F2707"/>
    <w:rsid w:val="004F34B7"/>
    <w:rsid w:val="004F3969"/>
    <w:rsid w:val="004F3A99"/>
    <w:rsid w:val="004F4577"/>
    <w:rsid w:val="004F47C9"/>
    <w:rsid w:val="004F573F"/>
    <w:rsid w:val="004F5DFE"/>
    <w:rsid w:val="004F664E"/>
    <w:rsid w:val="004F6A1D"/>
    <w:rsid w:val="004F6CEA"/>
    <w:rsid w:val="004F705E"/>
    <w:rsid w:val="004F728D"/>
    <w:rsid w:val="004F7B55"/>
    <w:rsid w:val="004F7D5C"/>
    <w:rsid w:val="005002FB"/>
    <w:rsid w:val="005003CD"/>
    <w:rsid w:val="005007E3"/>
    <w:rsid w:val="0050159A"/>
    <w:rsid w:val="00501E63"/>
    <w:rsid w:val="00501E96"/>
    <w:rsid w:val="00502CA4"/>
    <w:rsid w:val="0050333F"/>
    <w:rsid w:val="005035C5"/>
    <w:rsid w:val="005035C6"/>
    <w:rsid w:val="00503B7D"/>
    <w:rsid w:val="00503E64"/>
    <w:rsid w:val="00504358"/>
    <w:rsid w:val="00505441"/>
    <w:rsid w:val="00505A64"/>
    <w:rsid w:val="00505CF2"/>
    <w:rsid w:val="00505E27"/>
    <w:rsid w:val="005065AC"/>
    <w:rsid w:val="00507451"/>
    <w:rsid w:val="00507A68"/>
    <w:rsid w:val="0051010C"/>
    <w:rsid w:val="0051042A"/>
    <w:rsid w:val="00510B10"/>
    <w:rsid w:val="00510F4F"/>
    <w:rsid w:val="00511A0C"/>
    <w:rsid w:val="00511B9E"/>
    <w:rsid w:val="00511DCF"/>
    <w:rsid w:val="0051301C"/>
    <w:rsid w:val="00513A1F"/>
    <w:rsid w:val="005146E5"/>
    <w:rsid w:val="00514986"/>
    <w:rsid w:val="0051528A"/>
    <w:rsid w:val="0051556D"/>
    <w:rsid w:val="005159F3"/>
    <w:rsid w:val="00516C8A"/>
    <w:rsid w:val="00516EDE"/>
    <w:rsid w:val="00517823"/>
    <w:rsid w:val="00517F8A"/>
    <w:rsid w:val="005202BC"/>
    <w:rsid w:val="00520404"/>
    <w:rsid w:val="00520482"/>
    <w:rsid w:val="00520E5C"/>
    <w:rsid w:val="0052103C"/>
    <w:rsid w:val="00521771"/>
    <w:rsid w:val="00521D05"/>
    <w:rsid w:val="00521FA5"/>
    <w:rsid w:val="00522D28"/>
    <w:rsid w:val="00523199"/>
    <w:rsid w:val="005231B2"/>
    <w:rsid w:val="00526915"/>
    <w:rsid w:val="00527193"/>
    <w:rsid w:val="0053132E"/>
    <w:rsid w:val="00531382"/>
    <w:rsid w:val="00531940"/>
    <w:rsid w:val="00531EE0"/>
    <w:rsid w:val="0053207A"/>
    <w:rsid w:val="00532754"/>
    <w:rsid w:val="005329A1"/>
    <w:rsid w:val="00532DA1"/>
    <w:rsid w:val="00532E22"/>
    <w:rsid w:val="005330A6"/>
    <w:rsid w:val="005330AB"/>
    <w:rsid w:val="005330B9"/>
    <w:rsid w:val="00533549"/>
    <w:rsid w:val="00533AF2"/>
    <w:rsid w:val="0053494C"/>
    <w:rsid w:val="00534F4B"/>
    <w:rsid w:val="0053659C"/>
    <w:rsid w:val="00536CD2"/>
    <w:rsid w:val="00537950"/>
    <w:rsid w:val="00537A04"/>
    <w:rsid w:val="0054043F"/>
    <w:rsid w:val="00540C15"/>
    <w:rsid w:val="00540E0F"/>
    <w:rsid w:val="0054103D"/>
    <w:rsid w:val="005414AE"/>
    <w:rsid w:val="00541A39"/>
    <w:rsid w:val="005438A3"/>
    <w:rsid w:val="00543958"/>
    <w:rsid w:val="00544B97"/>
    <w:rsid w:val="00544D07"/>
    <w:rsid w:val="00545599"/>
    <w:rsid w:val="00545F86"/>
    <w:rsid w:val="00546493"/>
    <w:rsid w:val="00546ABF"/>
    <w:rsid w:val="00546EBC"/>
    <w:rsid w:val="00547D7E"/>
    <w:rsid w:val="00551BAC"/>
    <w:rsid w:val="005528AF"/>
    <w:rsid w:val="005537CC"/>
    <w:rsid w:val="00553A7B"/>
    <w:rsid w:val="00553F7E"/>
    <w:rsid w:val="005548E7"/>
    <w:rsid w:val="00554DBF"/>
    <w:rsid w:val="00554EA3"/>
    <w:rsid w:val="00554F31"/>
    <w:rsid w:val="00555A35"/>
    <w:rsid w:val="00555A6B"/>
    <w:rsid w:val="00556358"/>
    <w:rsid w:val="00557378"/>
    <w:rsid w:val="00557403"/>
    <w:rsid w:val="00557794"/>
    <w:rsid w:val="0055795C"/>
    <w:rsid w:val="005605B3"/>
    <w:rsid w:val="00560635"/>
    <w:rsid w:val="00560BFF"/>
    <w:rsid w:val="00560E74"/>
    <w:rsid w:val="00562635"/>
    <w:rsid w:val="00562EE8"/>
    <w:rsid w:val="00563FD1"/>
    <w:rsid w:val="00564D54"/>
    <w:rsid w:val="00565659"/>
    <w:rsid w:val="00565DDE"/>
    <w:rsid w:val="00565F9B"/>
    <w:rsid w:val="005661B4"/>
    <w:rsid w:val="0056687F"/>
    <w:rsid w:val="00567991"/>
    <w:rsid w:val="00570897"/>
    <w:rsid w:val="00571188"/>
    <w:rsid w:val="005717AE"/>
    <w:rsid w:val="00572EF9"/>
    <w:rsid w:val="00573026"/>
    <w:rsid w:val="00573781"/>
    <w:rsid w:val="005761C4"/>
    <w:rsid w:val="0057631D"/>
    <w:rsid w:val="005766D1"/>
    <w:rsid w:val="0057688A"/>
    <w:rsid w:val="00577617"/>
    <w:rsid w:val="005776C7"/>
    <w:rsid w:val="00577719"/>
    <w:rsid w:val="00577CB4"/>
    <w:rsid w:val="00580A12"/>
    <w:rsid w:val="00580D76"/>
    <w:rsid w:val="00580E5C"/>
    <w:rsid w:val="005810CD"/>
    <w:rsid w:val="005815DA"/>
    <w:rsid w:val="00581878"/>
    <w:rsid w:val="00581975"/>
    <w:rsid w:val="00582214"/>
    <w:rsid w:val="00582357"/>
    <w:rsid w:val="00583943"/>
    <w:rsid w:val="00583966"/>
    <w:rsid w:val="00584364"/>
    <w:rsid w:val="005845BA"/>
    <w:rsid w:val="00585C10"/>
    <w:rsid w:val="00585EEC"/>
    <w:rsid w:val="005865D4"/>
    <w:rsid w:val="005873BE"/>
    <w:rsid w:val="005900FA"/>
    <w:rsid w:val="00590438"/>
    <w:rsid w:val="00591899"/>
    <w:rsid w:val="005921D2"/>
    <w:rsid w:val="00592248"/>
    <w:rsid w:val="00592319"/>
    <w:rsid w:val="0059239F"/>
    <w:rsid w:val="005928D8"/>
    <w:rsid w:val="00592BD9"/>
    <w:rsid w:val="00592CC3"/>
    <w:rsid w:val="00594417"/>
    <w:rsid w:val="005949C6"/>
    <w:rsid w:val="00594B11"/>
    <w:rsid w:val="00594B58"/>
    <w:rsid w:val="00595041"/>
    <w:rsid w:val="005951FE"/>
    <w:rsid w:val="00595423"/>
    <w:rsid w:val="00596018"/>
    <w:rsid w:val="0059638F"/>
    <w:rsid w:val="005963B8"/>
    <w:rsid w:val="005964E7"/>
    <w:rsid w:val="005968BF"/>
    <w:rsid w:val="00596EF8"/>
    <w:rsid w:val="00597409"/>
    <w:rsid w:val="0059742F"/>
    <w:rsid w:val="0059775E"/>
    <w:rsid w:val="0059784D"/>
    <w:rsid w:val="00597ABF"/>
    <w:rsid w:val="005A1BB9"/>
    <w:rsid w:val="005A2ADC"/>
    <w:rsid w:val="005A3368"/>
    <w:rsid w:val="005A3E3B"/>
    <w:rsid w:val="005A43B7"/>
    <w:rsid w:val="005A4F15"/>
    <w:rsid w:val="005A5915"/>
    <w:rsid w:val="005A5E29"/>
    <w:rsid w:val="005A66F7"/>
    <w:rsid w:val="005A69C5"/>
    <w:rsid w:val="005A7AA8"/>
    <w:rsid w:val="005A7E8F"/>
    <w:rsid w:val="005B005F"/>
    <w:rsid w:val="005B0604"/>
    <w:rsid w:val="005B1E0B"/>
    <w:rsid w:val="005B3FE1"/>
    <w:rsid w:val="005B45AB"/>
    <w:rsid w:val="005B4BCC"/>
    <w:rsid w:val="005B5EF1"/>
    <w:rsid w:val="005B7CDB"/>
    <w:rsid w:val="005C0852"/>
    <w:rsid w:val="005C0EBA"/>
    <w:rsid w:val="005C1079"/>
    <w:rsid w:val="005C13A6"/>
    <w:rsid w:val="005C1AD5"/>
    <w:rsid w:val="005C2A58"/>
    <w:rsid w:val="005C2B44"/>
    <w:rsid w:val="005C2E32"/>
    <w:rsid w:val="005C34A6"/>
    <w:rsid w:val="005C423C"/>
    <w:rsid w:val="005C4654"/>
    <w:rsid w:val="005C4867"/>
    <w:rsid w:val="005C4F9B"/>
    <w:rsid w:val="005C5D52"/>
    <w:rsid w:val="005C629E"/>
    <w:rsid w:val="005C6B56"/>
    <w:rsid w:val="005C7514"/>
    <w:rsid w:val="005C76A4"/>
    <w:rsid w:val="005D05BA"/>
    <w:rsid w:val="005D1ADD"/>
    <w:rsid w:val="005D1BE4"/>
    <w:rsid w:val="005D20DF"/>
    <w:rsid w:val="005D2443"/>
    <w:rsid w:val="005D39E4"/>
    <w:rsid w:val="005D3D21"/>
    <w:rsid w:val="005D3DA5"/>
    <w:rsid w:val="005D422E"/>
    <w:rsid w:val="005D5389"/>
    <w:rsid w:val="005D5B7A"/>
    <w:rsid w:val="005D63D4"/>
    <w:rsid w:val="005D6894"/>
    <w:rsid w:val="005D7126"/>
    <w:rsid w:val="005E094A"/>
    <w:rsid w:val="005E0BBD"/>
    <w:rsid w:val="005E0D4C"/>
    <w:rsid w:val="005E1B9A"/>
    <w:rsid w:val="005E1C04"/>
    <w:rsid w:val="005E2758"/>
    <w:rsid w:val="005E2A07"/>
    <w:rsid w:val="005E3EEE"/>
    <w:rsid w:val="005E40EF"/>
    <w:rsid w:val="005E42C5"/>
    <w:rsid w:val="005E4684"/>
    <w:rsid w:val="005E523D"/>
    <w:rsid w:val="005E6BD5"/>
    <w:rsid w:val="005F07E3"/>
    <w:rsid w:val="005F09E5"/>
    <w:rsid w:val="005F1AFE"/>
    <w:rsid w:val="005F2AD0"/>
    <w:rsid w:val="005F2BC1"/>
    <w:rsid w:val="005F397D"/>
    <w:rsid w:val="005F40C7"/>
    <w:rsid w:val="005F41B8"/>
    <w:rsid w:val="005F447C"/>
    <w:rsid w:val="005F5F81"/>
    <w:rsid w:val="005F701B"/>
    <w:rsid w:val="005F772C"/>
    <w:rsid w:val="0060005C"/>
    <w:rsid w:val="00600767"/>
    <w:rsid w:val="006016AA"/>
    <w:rsid w:val="0060247E"/>
    <w:rsid w:val="006027BF"/>
    <w:rsid w:val="00603DBA"/>
    <w:rsid w:val="006046B5"/>
    <w:rsid w:val="00604F62"/>
    <w:rsid w:val="00605CCF"/>
    <w:rsid w:val="006064AD"/>
    <w:rsid w:val="00606C51"/>
    <w:rsid w:val="00606F7A"/>
    <w:rsid w:val="00607DA7"/>
    <w:rsid w:val="00611406"/>
    <w:rsid w:val="00611C67"/>
    <w:rsid w:val="00611C70"/>
    <w:rsid w:val="00612361"/>
    <w:rsid w:val="006124EC"/>
    <w:rsid w:val="00613056"/>
    <w:rsid w:val="006138C3"/>
    <w:rsid w:val="00613F7C"/>
    <w:rsid w:val="006142A6"/>
    <w:rsid w:val="0061458A"/>
    <w:rsid w:val="0061475A"/>
    <w:rsid w:val="00614EF2"/>
    <w:rsid w:val="0061548C"/>
    <w:rsid w:val="00616424"/>
    <w:rsid w:val="00616BD1"/>
    <w:rsid w:val="006174DE"/>
    <w:rsid w:val="006179E8"/>
    <w:rsid w:val="00617E2C"/>
    <w:rsid w:val="00621670"/>
    <w:rsid w:val="0062183D"/>
    <w:rsid w:val="00621FEE"/>
    <w:rsid w:val="00622007"/>
    <w:rsid w:val="006223AC"/>
    <w:rsid w:val="0062255D"/>
    <w:rsid w:val="006225B7"/>
    <w:rsid w:val="00622AE6"/>
    <w:rsid w:val="00623F41"/>
    <w:rsid w:val="00624194"/>
    <w:rsid w:val="006253B4"/>
    <w:rsid w:val="006253E8"/>
    <w:rsid w:val="00625450"/>
    <w:rsid w:val="00625A37"/>
    <w:rsid w:val="0062772A"/>
    <w:rsid w:val="00630990"/>
    <w:rsid w:val="00630C0A"/>
    <w:rsid w:val="00630FD8"/>
    <w:rsid w:val="006318C8"/>
    <w:rsid w:val="00631A9B"/>
    <w:rsid w:val="00631C71"/>
    <w:rsid w:val="00631E79"/>
    <w:rsid w:val="00632797"/>
    <w:rsid w:val="00632A3A"/>
    <w:rsid w:val="00632C28"/>
    <w:rsid w:val="00632D48"/>
    <w:rsid w:val="006330BA"/>
    <w:rsid w:val="00633518"/>
    <w:rsid w:val="00633D32"/>
    <w:rsid w:val="0063416B"/>
    <w:rsid w:val="006345FC"/>
    <w:rsid w:val="00634DB1"/>
    <w:rsid w:val="00635D58"/>
    <w:rsid w:val="00637E8B"/>
    <w:rsid w:val="00640AF7"/>
    <w:rsid w:val="00641768"/>
    <w:rsid w:val="00641987"/>
    <w:rsid w:val="006420BD"/>
    <w:rsid w:val="006424D1"/>
    <w:rsid w:val="00642525"/>
    <w:rsid w:val="0064278B"/>
    <w:rsid w:val="006431DB"/>
    <w:rsid w:val="00643300"/>
    <w:rsid w:val="00643B73"/>
    <w:rsid w:val="00643D11"/>
    <w:rsid w:val="00644ADE"/>
    <w:rsid w:val="00644D10"/>
    <w:rsid w:val="00644E57"/>
    <w:rsid w:val="00646F0F"/>
    <w:rsid w:val="00647E98"/>
    <w:rsid w:val="0065024A"/>
    <w:rsid w:val="0065057E"/>
    <w:rsid w:val="0065068B"/>
    <w:rsid w:val="006508E5"/>
    <w:rsid w:val="00651394"/>
    <w:rsid w:val="00651BB2"/>
    <w:rsid w:val="00651D23"/>
    <w:rsid w:val="00651F53"/>
    <w:rsid w:val="0065313C"/>
    <w:rsid w:val="00653738"/>
    <w:rsid w:val="0065431B"/>
    <w:rsid w:val="0065482A"/>
    <w:rsid w:val="0065495F"/>
    <w:rsid w:val="0065586E"/>
    <w:rsid w:val="006559DB"/>
    <w:rsid w:val="00655CD9"/>
    <w:rsid w:val="00655DE1"/>
    <w:rsid w:val="006560CE"/>
    <w:rsid w:val="0065693F"/>
    <w:rsid w:val="00656C54"/>
    <w:rsid w:val="00656D64"/>
    <w:rsid w:val="006574DE"/>
    <w:rsid w:val="00657B8C"/>
    <w:rsid w:val="00660359"/>
    <w:rsid w:val="0066156E"/>
    <w:rsid w:val="00661DA5"/>
    <w:rsid w:val="00662328"/>
    <w:rsid w:val="00662628"/>
    <w:rsid w:val="00662C98"/>
    <w:rsid w:val="0066322F"/>
    <w:rsid w:val="00664440"/>
    <w:rsid w:val="00665BE0"/>
    <w:rsid w:val="00665E88"/>
    <w:rsid w:val="00666B74"/>
    <w:rsid w:val="00666C55"/>
    <w:rsid w:val="006672C6"/>
    <w:rsid w:val="00667435"/>
    <w:rsid w:val="006700A7"/>
    <w:rsid w:val="006705AF"/>
    <w:rsid w:val="00670790"/>
    <w:rsid w:val="00671EA1"/>
    <w:rsid w:val="00671F61"/>
    <w:rsid w:val="0067279D"/>
    <w:rsid w:val="006749E2"/>
    <w:rsid w:val="00674A8D"/>
    <w:rsid w:val="00674B0A"/>
    <w:rsid w:val="00675182"/>
    <w:rsid w:val="00675EDA"/>
    <w:rsid w:val="006764F4"/>
    <w:rsid w:val="00676529"/>
    <w:rsid w:val="006768F3"/>
    <w:rsid w:val="006773FF"/>
    <w:rsid w:val="00677462"/>
    <w:rsid w:val="0068017D"/>
    <w:rsid w:val="006802F6"/>
    <w:rsid w:val="00681549"/>
    <w:rsid w:val="00681B8B"/>
    <w:rsid w:val="00681D77"/>
    <w:rsid w:val="0068209C"/>
    <w:rsid w:val="006820B5"/>
    <w:rsid w:val="0068224B"/>
    <w:rsid w:val="00682FC9"/>
    <w:rsid w:val="006832C0"/>
    <w:rsid w:val="00683626"/>
    <w:rsid w:val="00683D23"/>
    <w:rsid w:val="00684667"/>
    <w:rsid w:val="00685342"/>
    <w:rsid w:val="00685651"/>
    <w:rsid w:val="00685696"/>
    <w:rsid w:val="00685A9E"/>
    <w:rsid w:val="00685D97"/>
    <w:rsid w:val="00685F84"/>
    <w:rsid w:val="00686699"/>
    <w:rsid w:val="00686A1A"/>
    <w:rsid w:val="00686B98"/>
    <w:rsid w:val="00686C65"/>
    <w:rsid w:val="00686EC4"/>
    <w:rsid w:val="00686EC7"/>
    <w:rsid w:val="0068718D"/>
    <w:rsid w:val="00687368"/>
    <w:rsid w:val="00687443"/>
    <w:rsid w:val="006875E7"/>
    <w:rsid w:val="00690699"/>
    <w:rsid w:val="006911A6"/>
    <w:rsid w:val="006914F0"/>
    <w:rsid w:val="0069174D"/>
    <w:rsid w:val="00691FC9"/>
    <w:rsid w:val="00692BAD"/>
    <w:rsid w:val="00692C5B"/>
    <w:rsid w:val="00693094"/>
    <w:rsid w:val="00694EEB"/>
    <w:rsid w:val="00695267"/>
    <w:rsid w:val="0069532B"/>
    <w:rsid w:val="00695A23"/>
    <w:rsid w:val="00695BF9"/>
    <w:rsid w:val="0069700B"/>
    <w:rsid w:val="006972A9"/>
    <w:rsid w:val="00697551"/>
    <w:rsid w:val="006977AB"/>
    <w:rsid w:val="006A01F7"/>
    <w:rsid w:val="006A1CA4"/>
    <w:rsid w:val="006A2200"/>
    <w:rsid w:val="006A247C"/>
    <w:rsid w:val="006A2C00"/>
    <w:rsid w:val="006A2C47"/>
    <w:rsid w:val="006A43C3"/>
    <w:rsid w:val="006A53EE"/>
    <w:rsid w:val="006A5EE7"/>
    <w:rsid w:val="006A64B2"/>
    <w:rsid w:val="006A6540"/>
    <w:rsid w:val="006A65C3"/>
    <w:rsid w:val="006A67F2"/>
    <w:rsid w:val="006A7721"/>
    <w:rsid w:val="006A77BB"/>
    <w:rsid w:val="006A7E30"/>
    <w:rsid w:val="006B0043"/>
    <w:rsid w:val="006B0709"/>
    <w:rsid w:val="006B0A87"/>
    <w:rsid w:val="006B14B7"/>
    <w:rsid w:val="006B1C10"/>
    <w:rsid w:val="006B1F81"/>
    <w:rsid w:val="006B241C"/>
    <w:rsid w:val="006B286E"/>
    <w:rsid w:val="006B3586"/>
    <w:rsid w:val="006B35B2"/>
    <w:rsid w:val="006B3E77"/>
    <w:rsid w:val="006B5A8C"/>
    <w:rsid w:val="006B65F2"/>
    <w:rsid w:val="006B6C90"/>
    <w:rsid w:val="006C083B"/>
    <w:rsid w:val="006C100A"/>
    <w:rsid w:val="006C102C"/>
    <w:rsid w:val="006C109E"/>
    <w:rsid w:val="006C1270"/>
    <w:rsid w:val="006C25D9"/>
    <w:rsid w:val="006C2767"/>
    <w:rsid w:val="006C278F"/>
    <w:rsid w:val="006C34EC"/>
    <w:rsid w:val="006C35AF"/>
    <w:rsid w:val="006C3F12"/>
    <w:rsid w:val="006C42AC"/>
    <w:rsid w:val="006C4FFB"/>
    <w:rsid w:val="006C523C"/>
    <w:rsid w:val="006C5C39"/>
    <w:rsid w:val="006C61E5"/>
    <w:rsid w:val="006C6764"/>
    <w:rsid w:val="006C69E9"/>
    <w:rsid w:val="006C6D54"/>
    <w:rsid w:val="006C6F64"/>
    <w:rsid w:val="006C7219"/>
    <w:rsid w:val="006C793F"/>
    <w:rsid w:val="006D0DF8"/>
    <w:rsid w:val="006D0F1D"/>
    <w:rsid w:val="006D173E"/>
    <w:rsid w:val="006D244C"/>
    <w:rsid w:val="006D25EB"/>
    <w:rsid w:val="006D2B68"/>
    <w:rsid w:val="006D2E4B"/>
    <w:rsid w:val="006D332E"/>
    <w:rsid w:val="006D3354"/>
    <w:rsid w:val="006D3E04"/>
    <w:rsid w:val="006D3EDD"/>
    <w:rsid w:val="006D3F6F"/>
    <w:rsid w:val="006D407E"/>
    <w:rsid w:val="006D4972"/>
    <w:rsid w:val="006D4FD4"/>
    <w:rsid w:val="006D5F1D"/>
    <w:rsid w:val="006D6217"/>
    <w:rsid w:val="006D6706"/>
    <w:rsid w:val="006D740D"/>
    <w:rsid w:val="006D74D2"/>
    <w:rsid w:val="006D74E8"/>
    <w:rsid w:val="006D75E0"/>
    <w:rsid w:val="006E0BD8"/>
    <w:rsid w:val="006E1F44"/>
    <w:rsid w:val="006E2730"/>
    <w:rsid w:val="006E2D57"/>
    <w:rsid w:val="006E2EA1"/>
    <w:rsid w:val="006E3045"/>
    <w:rsid w:val="006E33E1"/>
    <w:rsid w:val="006E47B1"/>
    <w:rsid w:val="006E51AB"/>
    <w:rsid w:val="006E5C3F"/>
    <w:rsid w:val="006E5FDF"/>
    <w:rsid w:val="006E69C0"/>
    <w:rsid w:val="006E6CD2"/>
    <w:rsid w:val="006E6E1A"/>
    <w:rsid w:val="006E6F62"/>
    <w:rsid w:val="006E7216"/>
    <w:rsid w:val="006E73AF"/>
    <w:rsid w:val="006E795C"/>
    <w:rsid w:val="006F1132"/>
    <w:rsid w:val="006F1328"/>
    <w:rsid w:val="006F1777"/>
    <w:rsid w:val="006F17D7"/>
    <w:rsid w:val="006F24DA"/>
    <w:rsid w:val="006F4240"/>
    <w:rsid w:val="006F47F8"/>
    <w:rsid w:val="006F48C1"/>
    <w:rsid w:val="006F52D9"/>
    <w:rsid w:val="006F598D"/>
    <w:rsid w:val="006F5BCB"/>
    <w:rsid w:val="006F6368"/>
    <w:rsid w:val="006F6558"/>
    <w:rsid w:val="006F6E87"/>
    <w:rsid w:val="006F6FF4"/>
    <w:rsid w:val="006F7F37"/>
    <w:rsid w:val="00700543"/>
    <w:rsid w:val="007008B7"/>
    <w:rsid w:val="00701922"/>
    <w:rsid w:val="00701AFD"/>
    <w:rsid w:val="007020C6"/>
    <w:rsid w:val="0070288B"/>
    <w:rsid w:val="00702B8C"/>
    <w:rsid w:val="00703227"/>
    <w:rsid w:val="00703C7E"/>
    <w:rsid w:val="007051E7"/>
    <w:rsid w:val="00706640"/>
    <w:rsid w:val="007066F6"/>
    <w:rsid w:val="007074B9"/>
    <w:rsid w:val="00707E49"/>
    <w:rsid w:val="00710402"/>
    <w:rsid w:val="007113AD"/>
    <w:rsid w:val="007117F8"/>
    <w:rsid w:val="00711CF8"/>
    <w:rsid w:val="0071227A"/>
    <w:rsid w:val="007135CF"/>
    <w:rsid w:val="00713893"/>
    <w:rsid w:val="0071469B"/>
    <w:rsid w:val="00714A2D"/>
    <w:rsid w:val="0071541E"/>
    <w:rsid w:val="00715F16"/>
    <w:rsid w:val="0071776E"/>
    <w:rsid w:val="0072044F"/>
    <w:rsid w:val="007205A7"/>
    <w:rsid w:val="0072158B"/>
    <w:rsid w:val="00721F7E"/>
    <w:rsid w:val="0072216C"/>
    <w:rsid w:val="0072252A"/>
    <w:rsid w:val="0072265A"/>
    <w:rsid w:val="007232E8"/>
    <w:rsid w:val="0072378E"/>
    <w:rsid w:val="00724358"/>
    <w:rsid w:val="0072446A"/>
    <w:rsid w:val="007249A6"/>
    <w:rsid w:val="00725557"/>
    <w:rsid w:val="00725812"/>
    <w:rsid w:val="0072615E"/>
    <w:rsid w:val="007265D2"/>
    <w:rsid w:val="0072671B"/>
    <w:rsid w:val="00726E2C"/>
    <w:rsid w:val="00727247"/>
    <w:rsid w:val="00727313"/>
    <w:rsid w:val="007301FA"/>
    <w:rsid w:val="00730849"/>
    <w:rsid w:val="00730856"/>
    <w:rsid w:val="00731528"/>
    <w:rsid w:val="00731D5F"/>
    <w:rsid w:val="00731F94"/>
    <w:rsid w:val="0073242D"/>
    <w:rsid w:val="00732A6C"/>
    <w:rsid w:val="007333BB"/>
    <w:rsid w:val="00733AAC"/>
    <w:rsid w:val="00733CE4"/>
    <w:rsid w:val="00735025"/>
    <w:rsid w:val="00735A73"/>
    <w:rsid w:val="00735DE3"/>
    <w:rsid w:val="00736199"/>
    <w:rsid w:val="007375CE"/>
    <w:rsid w:val="007378DB"/>
    <w:rsid w:val="00737B4B"/>
    <w:rsid w:val="0074041A"/>
    <w:rsid w:val="007407EB"/>
    <w:rsid w:val="007413A4"/>
    <w:rsid w:val="00743CBF"/>
    <w:rsid w:val="00744669"/>
    <w:rsid w:val="007452C1"/>
    <w:rsid w:val="007454CD"/>
    <w:rsid w:val="007458E4"/>
    <w:rsid w:val="007462C1"/>
    <w:rsid w:val="007462F0"/>
    <w:rsid w:val="0074636E"/>
    <w:rsid w:val="00746C18"/>
    <w:rsid w:val="00746DE4"/>
    <w:rsid w:val="00747CB3"/>
    <w:rsid w:val="00747F02"/>
    <w:rsid w:val="007504CE"/>
    <w:rsid w:val="00750A16"/>
    <w:rsid w:val="00751CC3"/>
    <w:rsid w:val="00752616"/>
    <w:rsid w:val="007533CC"/>
    <w:rsid w:val="00753708"/>
    <w:rsid w:val="00753873"/>
    <w:rsid w:val="007539C5"/>
    <w:rsid w:val="00754410"/>
    <w:rsid w:val="00754DA0"/>
    <w:rsid w:val="00755593"/>
    <w:rsid w:val="007558C0"/>
    <w:rsid w:val="007558E1"/>
    <w:rsid w:val="00756AF7"/>
    <w:rsid w:val="00756CD6"/>
    <w:rsid w:val="00756D21"/>
    <w:rsid w:val="007572D3"/>
    <w:rsid w:val="007575AC"/>
    <w:rsid w:val="00760769"/>
    <w:rsid w:val="00762EB1"/>
    <w:rsid w:val="0076323F"/>
    <w:rsid w:val="00764A7E"/>
    <w:rsid w:val="00764CF7"/>
    <w:rsid w:val="00765771"/>
    <w:rsid w:val="007660BD"/>
    <w:rsid w:val="00766DF3"/>
    <w:rsid w:val="00767C1A"/>
    <w:rsid w:val="00767C78"/>
    <w:rsid w:val="007706C6"/>
    <w:rsid w:val="00770E60"/>
    <w:rsid w:val="00771196"/>
    <w:rsid w:val="00771C26"/>
    <w:rsid w:val="00772076"/>
    <w:rsid w:val="007741AF"/>
    <w:rsid w:val="00774986"/>
    <w:rsid w:val="007755DC"/>
    <w:rsid w:val="00775747"/>
    <w:rsid w:val="00775B8C"/>
    <w:rsid w:val="00775EFA"/>
    <w:rsid w:val="007766E5"/>
    <w:rsid w:val="00776BD2"/>
    <w:rsid w:val="00776FCD"/>
    <w:rsid w:val="00777856"/>
    <w:rsid w:val="007801E7"/>
    <w:rsid w:val="00780AF9"/>
    <w:rsid w:val="00780D37"/>
    <w:rsid w:val="00781F56"/>
    <w:rsid w:val="00782011"/>
    <w:rsid w:val="00783C0E"/>
    <w:rsid w:val="00783C53"/>
    <w:rsid w:val="00783E53"/>
    <w:rsid w:val="00784F1F"/>
    <w:rsid w:val="007850C6"/>
    <w:rsid w:val="007852FD"/>
    <w:rsid w:val="0078572A"/>
    <w:rsid w:val="00785922"/>
    <w:rsid w:val="00786595"/>
    <w:rsid w:val="00786C57"/>
    <w:rsid w:val="00786FF4"/>
    <w:rsid w:val="00787109"/>
    <w:rsid w:val="007873F5"/>
    <w:rsid w:val="00787A25"/>
    <w:rsid w:val="00790BCB"/>
    <w:rsid w:val="00791857"/>
    <w:rsid w:val="00791A1E"/>
    <w:rsid w:val="00793F0F"/>
    <w:rsid w:val="00793FA5"/>
    <w:rsid w:val="00793FFF"/>
    <w:rsid w:val="007940ED"/>
    <w:rsid w:val="0079521F"/>
    <w:rsid w:val="007955D7"/>
    <w:rsid w:val="00795BDB"/>
    <w:rsid w:val="00795D2B"/>
    <w:rsid w:val="0079637D"/>
    <w:rsid w:val="007964FC"/>
    <w:rsid w:val="00796B92"/>
    <w:rsid w:val="00797562"/>
    <w:rsid w:val="007A1D5F"/>
    <w:rsid w:val="007A1E88"/>
    <w:rsid w:val="007A20C4"/>
    <w:rsid w:val="007A2D5F"/>
    <w:rsid w:val="007A317B"/>
    <w:rsid w:val="007A35E0"/>
    <w:rsid w:val="007A3766"/>
    <w:rsid w:val="007A42D9"/>
    <w:rsid w:val="007A4A9C"/>
    <w:rsid w:val="007A4F07"/>
    <w:rsid w:val="007A561E"/>
    <w:rsid w:val="007A6730"/>
    <w:rsid w:val="007A6802"/>
    <w:rsid w:val="007A749E"/>
    <w:rsid w:val="007B0C5F"/>
    <w:rsid w:val="007B153D"/>
    <w:rsid w:val="007B1BC1"/>
    <w:rsid w:val="007B28A8"/>
    <w:rsid w:val="007B2CCA"/>
    <w:rsid w:val="007B32CB"/>
    <w:rsid w:val="007B42A3"/>
    <w:rsid w:val="007B4432"/>
    <w:rsid w:val="007B4700"/>
    <w:rsid w:val="007B4CF6"/>
    <w:rsid w:val="007B59EE"/>
    <w:rsid w:val="007B5E8A"/>
    <w:rsid w:val="007B6545"/>
    <w:rsid w:val="007B696D"/>
    <w:rsid w:val="007B6B75"/>
    <w:rsid w:val="007B6CB5"/>
    <w:rsid w:val="007B6CFF"/>
    <w:rsid w:val="007C09B9"/>
    <w:rsid w:val="007C17A4"/>
    <w:rsid w:val="007C1C28"/>
    <w:rsid w:val="007C2CBA"/>
    <w:rsid w:val="007C2D62"/>
    <w:rsid w:val="007C2EDA"/>
    <w:rsid w:val="007C342E"/>
    <w:rsid w:val="007C348A"/>
    <w:rsid w:val="007C422F"/>
    <w:rsid w:val="007C4CB4"/>
    <w:rsid w:val="007C4CF8"/>
    <w:rsid w:val="007C560D"/>
    <w:rsid w:val="007C56D3"/>
    <w:rsid w:val="007C5FFE"/>
    <w:rsid w:val="007C660F"/>
    <w:rsid w:val="007C6984"/>
    <w:rsid w:val="007C6D48"/>
    <w:rsid w:val="007C719E"/>
    <w:rsid w:val="007C7566"/>
    <w:rsid w:val="007C7946"/>
    <w:rsid w:val="007D01C2"/>
    <w:rsid w:val="007D02BF"/>
    <w:rsid w:val="007D0367"/>
    <w:rsid w:val="007D045F"/>
    <w:rsid w:val="007D0611"/>
    <w:rsid w:val="007D1AFD"/>
    <w:rsid w:val="007D35B0"/>
    <w:rsid w:val="007D57EA"/>
    <w:rsid w:val="007D5E12"/>
    <w:rsid w:val="007D6566"/>
    <w:rsid w:val="007D695F"/>
    <w:rsid w:val="007D6ED1"/>
    <w:rsid w:val="007D75F3"/>
    <w:rsid w:val="007E12A4"/>
    <w:rsid w:val="007E1777"/>
    <w:rsid w:val="007E2162"/>
    <w:rsid w:val="007E21EC"/>
    <w:rsid w:val="007E32C2"/>
    <w:rsid w:val="007E377E"/>
    <w:rsid w:val="007E474F"/>
    <w:rsid w:val="007E539E"/>
    <w:rsid w:val="007E58C5"/>
    <w:rsid w:val="007E5B3B"/>
    <w:rsid w:val="007E5C45"/>
    <w:rsid w:val="007E6265"/>
    <w:rsid w:val="007E638E"/>
    <w:rsid w:val="007E6D38"/>
    <w:rsid w:val="007E73F0"/>
    <w:rsid w:val="007E75B7"/>
    <w:rsid w:val="007E7756"/>
    <w:rsid w:val="007E78BD"/>
    <w:rsid w:val="007F00F4"/>
    <w:rsid w:val="007F01ED"/>
    <w:rsid w:val="007F0306"/>
    <w:rsid w:val="007F0A7A"/>
    <w:rsid w:val="007F0B9E"/>
    <w:rsid w:val="007F1E11"/>
    <w:rsid w:val="007F1F0C"/>
    <w:rsid w:val="007F2F17"/>
    <w:rsid w:val="007F30B3"/>
    <w:rsid w:val="007F5DAD"/>
    <w:rsid w:val="007F6069"/>
    <w:rsid w:val="007F641F"/>
    <w:rsid w:val="007F6E4C"/>
    <w:rsid w:val="0080168A"/>
    <w:rsid w:val="00801E0F"/>
    <w:rsid w:val="00802260"/>
    <w:rsid w:val="00802C05"/>
    <w:rsid w:val="00802EA1"/>
    <w:rsid w:val="0080341C"/>
    <w:rsid w:val="00804555"/>
    <w:rsid w:val="0080461A"/>
    <w:rsid w:val="00804DB4"/>
    <w:rsid w:val="00805456"/>
    <w:rsid w:val="008055D7"/>
    <w:rsid w:val="0080591A"/>
    <w:rsid w:val="0080674B"/>
    <w:rsid w:val="00807BAB"/>
    <w:rsid w:val="00807CC3"/>
    <w:rsid w:val="008101D9"/>
    <w:rsid w:val="00810216"/>
    <w:rsid w:val="008104BB"/>
    <w:rsid w:val="008110B4"/>
    <w:rsid w:val="008114FD"/>
    <w:rsid w:val="00811BDD"/>
    <w:rsid w:val="00812438"/>
    <w:rsid w:val="00812AF2"/>
    <w:rsid w:val="00812CBD"/>
    <w:rsid w:val="008132D9"/>
    <w:rsid w:val="00813383"/>
    <w:rsid w:val="00815CE6"/>
    <w:rsid w:val="00816ECD"/>
    <w:rsid w:val="00817239"/>
    <w:rsid w:val="00817272"/>
    <w:rsid w:val="0081788F"/>
    <w:rsid w:val="00820B45"/>
    <w:rsid w:val="00821CF3"/>
    <w:rsid w:val="00821F7A"/>
    <w:rsid w:val="00822290"/>
    <w:rsid w:val="00822DD3"/>
    <w:rsid w:val="008230B6"/>
    <w:rsid w:val="00823356"/>
    <w:rsid w:val="00823879"/>
    <w:rsid w:val="008255C4"/>
    <w:rsid w:val="00825ABC"/>
    <w:rsid w:val="00825D0E"/>
    <w:rsid w:val="008269C2"/>
    <w:rsid w:val="0083024F"/>
    <w:rsid w:val="008305C2"/>
    <w:rsid w:val="00831080"/>
    <w:rsid w:val="008331AA"/>
    <w:rsid w:val="00833256"/>
    <w:rsid w:val="00833E75"/>
    <w:rsid w:val="0083431A"/>
    <w:rsid w:val="00834C46"/>
    <w:rsid w:val="00834DB3"/>
    <w:rsid w:val="00834E4E"/>
    <w:rsid w:val="008352B0"/>
    <w:rsid w:val="00835B82"/>
    <w:rsid w:val="00835E94"/>
    <w:rsid w:val="008362FE"/>
    <w:rsid w:val="00837017"/>
    <w:rsid w:val="008378B2"/>
    <w:rsid w:val="00837AF8"/>
    <w:rsid w:val="00837B21"/>
    <w:rsid w:val="00840004"/>
    <w:rsid w:val="00840491"/>
    <w:rsid w:val="008405E3"/>
    <w:rsid w:val="0084072D"/>
    <w:rsid w:val="00841A37"/>
    <w:rsid w:val="00841C94"/>
    <w:rsid w:val="00842A28"/>
    <w:rsid w:val="00842E83"/>
    <w:rsid w:val="008431F5"/>
    <w:rsid w:val="00843274"/>
    <w:rsid w:val="008436EE"/>
    <w:rsid w:val="00843E32"/>
    <w:rsid w:val="00843FDC"/>
    <w:rsid w:val="008445CD"/>
    <w:rsid w:val="00845E29"/>
    <w:rsid w:val="00846294"/>
    <w:rsid w:val="00846395"/>
    <w:rsid w:val="008468CD"/>
    <w:rsid w:val="00847425"/>
    <w:rsid w:val="00850613"/>
    <w:rsid w:val="008519CB"/>
    <w:rsid w:val="00851DEA"/>
    <w:rsid w:val="00851EE4"/>
    <w:rsid w:val="00852D61"/>
    <w:rsid w:val="0085314F"/>
    <w:rsid w:val="00853F1E"/>
    <w:rsid w:val="00853F8F"/>
    <w:rsid w:val="00854B1F"/>
    <w:rsid w:val="00854BDE"/>
    <w:rsid w:val="00855269"/>
    <w:rsid w:val="00855C0D"/>
    <w:rsid w:val="00855EA1"/>
    <w:rsid w:val="008563DA"/>
    <w:rsid w:val="008577EB"/>
    <w:rsid w:val="00857B20"/>
    <w:rsid w:val="0086194A"/>
    <w:rsid w:val="00862A3C"/>
    <w:rsid w:val="00862BD9"/>
    <w:rsid w:val="00863334"/>
    <w:rsid w:val="008641EE"/>
    <w:rsid w:val="00864D7C"/>
    <w:rsid w:val="008651B0"/>
    <w:rsid w:val="00865EFD"/>
    <w:rsid w:val="008660AE"/>
    <w:rsid w:val="0086684A"/>
    <w:rsid w:val="00867C23"/>
    <w:rsid w:val="008706DE"/>
    <w:rsid w:val="00870DF2"/>
    <w:rsid w:val="008712F9"/>
    <w:rsid w:val="00871358"/>
    <w:rsid w:val="00871E07"/>
    <w:rsid w:val="00871E30"/>
    <w:rsid w:val="00872C77"/>
    <w:rsid w:val="00873459"/>
    <w:rsid w:val="008736A5"/>
    <w:rsid w:val="00874933"/>
    <w:rsid w:val="00874A83"/>
    <w:rsid w:val="00875284"/>
    <w:rsid w:val="00875CBA"/>
    <w:rsid w:val="00875E80"/>
    <w:rsid w:val="00876092"/>
    <w:rsid w:val="00876235"/>
    <w:rsid w:val="00876686"/>
    <w:rsid w:val="00876E96"/>
    <w:rsid w:val="008774D7"/>
    <w:rsid w:val="00877828"/>
    <w:rsid w:val="00877AF6"/>
    <w:rsid w:val="00877FE5"/>
    <w:rsid w:val="00880F90"/>
    <w:rsid w:val="00881C51"/>
    <w:rsid w:val="00882689"/>
    <w:rsid w:val="00882805"/>
    <w:rsid w:val="00882B5D"/>
    <w:rsid w:val="008830D8"/>
    <w:rsid w:val="00884628"/>
    <w:rsid w:val="00884CCB"/>
    <w:rsid w:val="008860AF"/>
    <w:rsid w:val="008860D7"/>
    <w:rsid w:val="008866FE"/>
    <w:rsid w:val="00887FCB"/>
    <w:rsid w:val="0089038B"/>
    <w:rsid w:val="00890711"/>
    <w:rsid w:val="00890B75"/>
    <w:rsid w:val="00890D73"/>
    <w:rsid w:val="008910A2"/>
    <w:rsid w:val="00891660"/>
    <w:rsid w:val="00891750"/>
    <w:rsid w:val="0089210E"/>
    <w:rsid w:val="00892296"/>
    <w:rsid w:val="00892899"/>
    <w:rsid w:val="008935FA"/>
    <w:rsid w:val="00893704"/>
    <w:rsid w:val="00893F86"/>
    <w:rsid w:val="00894365"/>
    <w:rsid w:val="00894D17"/>
    <w:rsid w:val="0089511D"/>
    <w:rsid w:val="008951DB"/>
    <w:rsid w:val="00895BF2"/>
    <w:rsid w:val="00895DBC"/>
    <w:rsid w:val="00896381"/>
    <w:rsid w:val="0089645A"/>
    <w:rsid w:val="00896B06"/>
    <w:rsid w:val="00896DFD"/>
    <w:rsid w:val="008970A0"/>
    <w:rsid w:val="00897649"/>
    <w:rsid w:val="00897C11"/>
    <w:rsid w:val="008A1726"/>
    <w:rsid w:val="008A2A24"/>
    <w:rsid w:val="008A398E"/>
    <w:rsid w:val="008A3AF4"/>
    <w:rsid w:val="008A4159"/>
    <w:rsid w:val="008A457E"/>
    <w:rsid w:val="008A6823"/>
    <w:rsid w:val="008A711B"/>
    <w:rsid w:val="008A75C8"/>
    <w:rsid w:val="008A7E4B"/>
    <w:rsid w:val="008B019B"/>
    <w:rsid w:val="008B06E3"/>
    <w:rsid w:val="008B076C"/>
    <w:rsid w:val="008B0E42"/>
    <w:rsid w:val="008B0F58"/>
    <w:rsid w:val="008B17ED"/>
    <w:rsid w:val="008B2008"/>
    <w:rsid w:val="008B24E3"/>
    <w:rsid w:val="008B2A0D"/>
    <w:rsid w:val="008B2C97"/>
    <w:rsid w:val="008B34CA"/>
    <w:rsid w:val="008B3DBC"/>
    <w:rsid w:val="008B4064"/>
    <w:rsid w:val="008B43B0"/>
    <w:rsid w:val="008B49CD"/>
    <w:rsid w:val="008B513C"/>
    <w:rsid w:val="008B58C9"/>
    <w:rsid w:val="008B608D"/>
    <w:rsid w:val="008B6A42"/>
    <w:rsid w:val="008B6B81"/>
    <w:rsid w:val="008B7BDE"/>
    <w:rsid w:val="008C0170"/>
    <w:rsid w:val="008C0853"/>
    <w:rsid w:val="008C13C9"/>
    <w:rsid w:val="008C238E"/>
    <w:rsid w:val="008C2BAF"/>
    <w:rsid w:val="008C302A"/>
    <w:rsid w:val="008C3E05"/>
    <w:rsid w:val="008C5A3A"/>
    <w:rsid w:val="008C64C3"/>
    <w:rsid w:val="008C6CDD"/>
    <w:rsid w:val="008C6DAA"/>
    <w:rsid w:val="008C795D"/>
    <w:rsid w:val="008C7A4D"/>
    <w:rsid w:val="008D22E5"/>
    <w:rsid w:val="008D31D6"/>
    <w:rsid w:val="008D3E18"/>
    <w:rsid w:val="008D42BC"/>
    <w:rsid w:val="008D5B29"/>
    <w:rsid w:val="008D76AE"/>
    <w:rsid w:val="008E023E"/>
    <w:rsid w:val="008E0365"/>
    <w:rsid w:val="008E0DFD"/>
    <w:rsid w:val="008E0FC6"/>
    <w:rsid w:val="008E1281"/>
    <w:rsid w:val="008E1961"/>
    <w:rsid w:val="008E1B70"/>
    <w:rsid w:val="008E25B0"/>
    <w:rsid w:val="008E2AE8"/>
    <w:rsid w:val="008E300E"/>
    <w:rsid w:val="008E410D"/>
    <w:rsid w:val="008E4C95"/>
    <w:rsid w:val="008E5441"/>
    <w:rsid w:val="008E62A5"/>
    <w:rsid w:val="008E6824"/>
    <w:rsid w:val="008E7A2C"/>
    <w:rsid w:val="008E7F38"/>
    <w:rsid w:val="008F0B66"/>
    <w:rsid w:val="008F1431"/>
    <w:rsid w:val="008F1498"/>
    <w:rsid w:val="008F1671"/>
    <w:rsid w:val="008F21C5"/>
    <w:rsid w:val="008F23DD"/>
    <w:rsid w:val="008F27F0"/>
    <w:rsid w:val="008F2F72"/>
    <w:rsid w:val="008F4B54"/>
    <w:rsid w:val="008F4E0B"/>
    <w:rsid w:val="008F528C"/>
    <w:rsid w:val="008F5B75"/>
    <w:rsid w:val="008F5C26"/>
    <w:rsid w:val="008F5F28"/>
    <w:rsid w:val="008F6467"/>
    <w:rsid w:val="008F69E2"/>
    <w:rsid w:val="008F6B35"/>
    <w:rsid w:val="00900038"/>
    <w:rsid w:val="00900AC3"/>
    <w:rsid w:val="009010E9"/>
    <w:rsid w:val="00901A77"/>
    <w:rsid w:val="00901B52"/>
    <w:rsid w:val="009022CF"/>
    <w:rsid w:val="0090380D"/>
    <w:rsid w:val="00904121"/>
    <w:rsid w:val="00904253"/>
    <w:rsid w:val="0090569A"/>
    <w:rsid w:val="00905FFA"/>
    <w:rsid w:val="009069F3"/>
    <w:rsid w:val="00906E95"/>
    <w:rsid w:val="009071B7"/>
    <w:rsid w:val="00907744"/>
    <w:rsid w:val="009078D9"/>
    <w:rsid w:val="00907AC9"/>
    <w:rsid w:val="00907D53"/>
    <w:rsid w:val="009100D8"/>
    <w:rsid w:val="009102A1"/>
    <w:rsid w:val="00910834"/>
    <w:rsid w:val="00910F20"/>
    <w:rsid w:val="009114C1"/>
    <w:rsid w:val="00911A9B"/>
    <w:rsid w:val="00913835"/>
    <w:rsid w:val="00913FDE"/>
    <w:rsid w:val="00914082"/>
    <w:rsid w:val="00914521"/>
    <w:rsid w:val="00914C81"/>
    <w:rsid w:val="00914E30"/>
    <w:rsid w:val="00915520"/>
    <w:rsid w:val="009156E8"/>
    <w:rsid w:val="00915D3A"/>
    <w:rsid w:val="009160D4"/>
    <w:rsid w:val="0091644F"/>
    <w:rsid w:val="009166BE"/>
    <w:rsid w:val="00916754"/>
    <w:rsid w:val="0091675D"/>
    <w:rsid w:val="00916C42"/>
    <w:rsid w:val="00916D1F"/>
    <w:rsid w:val="009175FF"/>
    <w:rsid w:val="0092025C"/>
    <w:rsid w:val="00920C76"/>
    <w:rsid w:val="00921E1E"/>
    <w:rsid w:val="009227BE"/>
    <w:rsid w:val="00922948"/>
    <w:rsid w:val="00922A50"/>
    <w:rsid w:val="009240BC"/>
    <w:rsid w:val="00924EBC"/>
    <w:rsid w:val="00924F1C"/>
    <w:rsid w:val="009250B7"/>
    <w:rsid w:val="00925199"/>
    <w:rsid w:val="009252C4"/>
    <w:rsid w:val="00925502"/>
    <w:rsid w:val="009257ED"/>
    <w:rsid w:val="009259AC"/>
    <w:rsid w:val="00926006"/>
    <w:rsid w:val="009262E0"/>
    <w:rsid w:val="009266A2"/>
    <w:rsid w:val="0092737F"/>
    <w:rsid w:val="0092748B"/>
    <w:rsid w:val="00927959"/>
    <w:rsid w:val="00927FE1"/>
    <w:rsid w:val="00931DF4"/>
    <w:rsid w:val="0093235B"/>
    <w:rsid w:val="009328F7"/>
    <w:rsid w:val="00933000"/>
    <w:rsid w:val="009333EC"/>
    <w:rsid w:val="00933FA8"/>
    <w:rsid w:val="00934760"/>
    <w:rsid w:val="009352C2"/>
    <w:rsid w:val="00936C84"/>
    <w:rsid w:val="009371D7"/>
    <w:rsid w:val="0093792D"/>
    <w:rsid w:val="00937E57"/>
    <w:rsid w:val="0094008F"/>
    <w:rsid w:val="00941F26"/>
    <w:rsid w:val="0094204E"/>
    <w:rsid w:val="00942059"/>
    <w:rsid w:val="0094330E"/>
    <w:rsid w:val="00943B99"/>
    <w:rsid w:val="00943D44"/>
    <w:rsid w:val="00943EB4"/>
    <w:rsid w:val="009443B4"/>
    <w:rsid w:val="00944415"/>
    <w:rsid w:val="009445B6"/>
    <w:rsid w:val="00944D1B"/>
    <w:rsid w:val="0094551E"/>
    <w:rsid w:val="00945945"/>
    <w:rsid w:val="00945BAD"/>
    <w:rsid w:val="009472B7"/>
    <w:rsid w:val="00947FF9"/>
    <w:rsid w:val="00950955"/>
    <w:rsid w:val="00951267"/>
    <w:rsid w:val="00951864"/>
    <w:rsid w:val="00951C01"/>
    <w:rsid w:val="009532F5"/>
    <w:rsid w:val="009533D8"/>
    <w:rsid w:val="00953BC1"/>
    <w:rsid w:val="00954B48"/>
    <w:rsid w:val="00954C74"/>
    <w:rsid w:val="00954DE7"/>
    <w:rsid w:val="00960652"/>
    <w:rsid w:val="009606F8"/>
    <w:rsid w:val="009607A6"/>
    <w:rsid w:val="00960BC9"/>
    <w:rsid w:val="00961599"/>
    <w:rsid w:val="009616CB"/>
    <w:rsid w:val="00961987"/>
    <w:rsid w:val="00961C99"/>
    <w:rsid w:val="00962422"/>
    <w:rsid w:val="00962E33"/>
    <w:rsid w:val="00963E2D"/>
    <w:rsid w:val="00964003"/>
    <w:rsid w:val="0096466A"/>
    <w:rsid w:val="0096560D"/>
    <w:rsid w:val="0096596F"/>
    <w:rsid w:val="00966026"/>
    <w:rsid w:val="009665F2"/>
    <w:rsid w:val="00966F27"/>
    <w:rsid w:val="00967913"/>
    <w:rsid w:val="00967BE4"/>
    <w:rsid w:val="00967E49"/>
    <w:rsid w:val="00970051"/>
    <w:rsid w:val="00970CDC"/>
    <w:rsid w:val="009715FF"/>
    <w:rsid w:val="00971846"/>
    <w:rsid w:val="00971E11"/>
    <w:rsid w:val="009722DC"/>
    <w:rsid w:val="0097242D"/>
    <w:rsid w:val="00972B97"/>
    <w:rsid w:val="009745D6"/>
    <w:rsid w:val="00974A6B"/>
    <w:rsid w:val="009751DB"/>
    <w:rsid w:val="009757FD"/>
    <w:rsid w:val="00977153"/>
    <w:rsid w:val="009774FE"/>
    <w:rsid w:val="00977AC7"/>
    <w:rsid w:val="00977ACA"/>
    <w:rsid w:val="00977BE0"/>
    <w:rsid w:val="0098021A"/>
    <w:rsid w:val="009806AA"/>
    <w:rsid w:val="00980A62"/>
    <w:rsid w:val="00980F75"/>
    <w:rsid w:val="009812BB"/>
    <w:rsid w:val="00981765"/>
    <w:rsid w:val="00981BE3"/>
    <w:rsid w:val="00981D50"/>
    <w:rsid w:val="00981F01"/>
    <w:rsid w:val="0098225C"/>
    <w:rsid w:val="00983061"/>
    <w:rsid w:val="009831BD"/>
    <w:rsid w:val="009833C0"/>
    <w:rsid w:val="0098358E"/>
    <w:rsid w:val="009835F8"/>
    <w:rsid w:val="00983A78"/>
    <w:rsid w:val="0098450F"/>
    <w:rsid w:val="00984BF1"/>
    <w:rsid w:val="00985222"/>
    <w:rsid w:val="009855C2"/>
    <w:rsid w:val="0098609C"/>
    <w:rsid w:val="00986358"/>
    <w:rsid w:val="00987FF0"/>
    <w:rsid w:val="00990AB9"/>
    <w:rsid w:val="00990EDB"/>
    <w:rsid w:val="00991CB9"/>
    <w:rsid w:val="0099239B"/>
    <w:rsid w:val="00992727"/>
    <w:rsid w:val="009928D7"/>
    <w:rsid w:val="009929CE"/>
    <w:rsid w:val="00992B8F"/>
    <w:rsid w:val="00993198"/>
    <w:rsid w:val="009934AE"/>
    <w:rsid w:val="00993684"/>
    <w:rsid w:val="00993B1A"/>
    <w:rsid w:val="00993D69"/>
    <w:rsid w:val="00994080"/>
    <w:rsid w:val="00994A24"/>
    <w:rsid w:val="00994A7D"/>
    <w:rsid w:val="00994D4D"/>
    <w:rsid w:val="00995303"/>
    <w:rsid w:val="0099658A"/>
    <w:rsid w:val="00996F73"/>
    <w:rsid w:val="009978C1"/>
    <w:rsid w:val="00997E05"/>
    <w:rsid w:val="00997E6F"/>
    <w:rsid w:val="00997EF2"/>
    <w:rsid w:val="009A00E1"/>
    <w:rsid w:val="009A0741"/>
    <w:rsid w:val="009A10AD"/>
    <w:rsid w:val="009A1C99"/>
    <w:rsid w:val="009A3BFE"/>
    <w:rsid w:val="009A3D3A"/>
    <w:rsid w:val="009A4829"/>
    <w:rsid w:val="009A5AC2"/>
    <w:rsid w:val="009A5E44"/>
    <w:rsid w:val="009A5FDF"/>
    <w:rsid w:val="009A61EB"/>
    <w:rsid w:val="009A6F87"/>
    <w:rsid w:val="009A7468"/>
    <w:rsid w:val="009B142E"/>
    <w:rsid w:val="009B2DFE"/>
    <w:rsid w:val="009B374C"/>
    <w:rsid w:val="009B4476"/>
    <w:rsid w:val="009B5EDA"/>
    <w:rsid w:val="009B65C6"/>
    <w:rsid w:val="009B6C00"/>
    <w:rsid w:val="009B6D23"/>
    <w:rsid w:val="009B7CAB"/>
    <w:rsid w:val="009C0D9C"/>
    <w:rsid w:val="009C1B1B"/>
    <w:rsid w:val="009C32DE"/>
    <w:rsid w:val="009C3B39"/>
    <w:rsid w:val="009C3C8D"/>
    <w:rsid w:val="009C3F6D"/>
    <w:rsid w:val="009C4FD6"/>
    <w:rsid w:val="009C517A"/>
    <w:rsid w:val="009C51D2"/>
    <w:rsid w:val="009C67A4"/>
    <w:rsid w:val="009C6C0D"/>
    <w:rsid w:val="009C6D69"/>
    <w:rsid w:val="009C7149"/>
    <w:rsid w:val="009C79DD"/>
    <w:rsid w:val="009C7AD0"/>
    <w:rsid w:val="009C7FFA"/>
    <w:rsid w:val="009D0140"/>
    <w:rsid w:val="009D06ED"/>
    <w:rsid w:val="009D09DF"/>
    <w:rsid w:val="009D16F0"/>
    <w:rsid w:val="009D2201"/>
    <w:rsid w:val="009D2250"/>
    <w:rsid w:val="009D2369"/>
    <w:rsid w:val="009D24AF"/>
    <w:rsid w:val="009D258A"/>
    <w:rsid w:val="009D2747"/>
    <w:rsid w:val="009D2958"/>
    <w:rsid w:val="009D2A87"/>
    <w:rsid w:val="009D2CFA"/>
    <w:rsid w:val="009D3090"/>
    <w:rsid w:val="009D3A03"/>
    <w:rsid w:val="009D45B1"/>
    <w:rsid w:val="009D4D6E"/>
    <w:rsid w:val="009D5476"/>
    <w:rsid w:val="009D61AD"/>
    <w:rsid w:val="009D653B"/>
    <w:rsid w:val="009D6807"/>
    <w:rsid w:val="009D6B59"/>
    <w:rsid w:val="009D7C02"/>
    <w:rsid w:val="009D7C10"/>
    <w:rsid w:val="009D7FBE"/>
    <w:rsid w:val="009E0658"/>
    <w:rsid w:val="009E198F"/>
    <w:rsid w:val="009E1C0A"/>
    <w:rsid w:val="009E1C3F"/>
    <w:rsid w:val="009E1C6E"/>
    <w:rsid w:val="009E2998"/>
    <w:rsid w:val="009E2C13"/>
    <w:rsid w:val="009E2CC5"/>
    <w:rsid w:val="009E3B1B"/>
    <w:rsid w:val="009E3EE3"/>
    <w:rsid w:val="009E3F20"/>
    <w:rsid w:val="009E4D4D"/>
    <w:rsid w:val="009E5AC6"/>
    <w:rsid w:val="009E5AFE"/>
    <w:rsid w:val="009E5C2E"/>
    <w:rsid w:val="009E5F76"/>
    <w:rsid w:val="009E5F78"/>
    <w:rsid w:val="009E6078"/>
    <w:rsid w:val="009E6D98"/>
    <w:rsid w:val="009E6F4E"/>
    <w:rsid w:val="009E72FA"/>
    <w:rsid w:val="009F0579"/>
    <w:rsid w:val="009F0610"/>
    <w:rsid w:val="009F0BC1"/>
    <w:rsid w:val="009F0BF1"/>
    <w:rsid w:val="009F0D2B"/>
    <w:rsid w:val="009F104E"/>
    <w:rsid w:val="009F156F"/>
    <w:rsid w:val="009F1BCD"/>
    <w:rsid w:val="009F1FC7"/>
    <w:rsid w:val="009F251E"/>
    <w:rsid w:val="009F2D31"/>
    <w:rsid w:val="009F2F10"/>
    <w:rsid w:val="009F2F44"/>
    <w:rsid w:val="009F36FC"/>
    <w:rsid w:val="009F4194"/>
    <w:rsid w:val="009F468A"/>
    <w:rsid w:val="009F5DB0"/>
    <w:rsid w:val="009F6D9B"/>
    <w:rsid w:val="009F6E7E"/>
    <w:rsid w:val="009F7079"/>
    <w:rsid w:val="009F767C"/>
    <w:rsid w:val="00A01636"/>
    <w:rsid w:val="00A03C34"/>
    <w:rsid w:val="00A048C3"/>
    <w:rsid w:val="00A05045"/>
    <w:rsid w:val="00A052AC"/>
    <w:rsid w:val="00A056FF"/>
    <w:rsid w:val="00A05C3F"/>
    <w:rsid w:val="00A06076"/>
    <w:rsid w:val="00A06B22"/>
    <w:rsid w:val="00A06B2B"/>
    <w:rsid w:val="00A071DF"/>
    <w:rsid w:val="00A07231"/>
    <w:rsid w:val="00A077FA"/>
    <w:rsid w:val="00A0793B"/>
    <w:rsid w:val="00A07D36"/>
    <w:rsid w:val="00A1049E"/>
    <w:rsid w:val="00A10A73"/>
    <w:rsid w:val="00A10C76"/>
    <w:rsid w:val="00A1114E"/>
    <w:rsid w:val="00A1261B"/>
    <w:rsid w:val="00A1377B"/>
    <w:rsid w:val="00A13DCE"/>
    <w:rsid w:val="00A14140"/>
    <w:rsid w:val="00A14A16"/>
    <w:rsid w:val="00A15BAE"/>
    <w:rsid w:val="00A15D15"/>
    <w:rsid w:val="00A160D6"/>
    <w:rsid w:val="00A17403"/>
    <w:rsid w:val="00A17B8B"/>
    <w:rsid w:val="00A20A2E"/>
    <w:rsid w:val="00A215A0"/>
    <w:rsid w:val="00A221E5"/>
    <w:rsid w:val="00A22623"/>
    <w:rsid w:val="00A22A24"/>
    <w:rsid w:val="00A23062"/>
    <w:rsid w:val="00A2338D"/>
    <w:rsid w:val="00A2339A"/>
    <w:rsid w:val="00A24083"/>
    <w:rsid w:val="00A247B3"/>
    <w:rsid w:val="00A25DFD"/>
    <w:rsid w:val="00A265C0"/>
    <w:rsid w:val="00A27993"/>
    <w:rsid w:val="00A27A97"/>
    <w:rsid w:val="00A30324"/>
    <w:rsid w:val="00A30349"/>
    <w:rsid w:val="00A30369"/>
    <w:rsid w:val="00A303B4"/>
    <w:rsid w:val="00A310FB"/>
    <w:rsid w:val="00A32134"/>
    <w:rsid w:val="00A325A6"/>
    <w:rsid w:val="00A337A3"/>
    <w:rsid w:val="00A3396E"/>
    <w:rsid w:val="00A3503D"/>
    <w:rsid w:val="00A35785"/>
    <w:rsid w:val="00A36488"/>
    <w:rsid w:val="00A3675E"/>
    <w:rsid w:val="00A3688A"/>
    <w:rsid w:val="00A36CBB"/>
    <w:rsid w:val="00A372A5"/>
    <w:rsid w:val="00A374C0"/>
    <w:rsid w:val="00A37655"/>
    <w:rsid w:val="00A37A6D"/>
    <w:rsid w:val="00A37CFD"/>
    <w:rsid w:val="00A40484"/>
    <w:rsid w:val="00A404B7"/>
    <w:rsid w:val="00A4057D"/>
    <w:rsid w:val="00A406A4"/>
    <w:rsid w:val="00A408E2"/>
    <w:rsid w:val="00A40918"/>
    <w:rsid w:val="00A40ABF"/>
    <w:rsid w:val="00A40B49"/>
    <w:rsid w:val="00A40EF6"/>
    <w:rsid w:val="00A41522"/>
    <w:rsid w:val="00A4179B"/>
    <w:rsid w:val="00A419CF"/>
    <w:rsid w:val="00A4297A"/>
    <w:rsid w:val="00A42E26"/>
    <w:rsid w:val="00A43935"/>
    <w:rsid w:val="00A43959"/>
    <w:rsid w:val="00A43F61"/>
    <w:rsid w:val="00A44368"/>
    <w:rsid w:val="00A45DDD"/>
    <w:rsid w:val="00A45F21"/>
    <w:rsid w:val="00A45F92"/>
    <w:rsid w:val="00A46566"/>
    <w:rsid w:val="00A468E5"/>
    <w:rsid w:val="00A4746C"/>
    <w:rsid w:val="00A50E91"/>
    <w:rsid w:val="00A51CD8"/>
    <w:rsid w:val="00A52155"/>
    <w:rsid w:val="00A531B4"/>
    <w:rsid w:val="00A552AB"/>
    <w:rsid w:val="00A559AC"/>
    <w:rsid w:val="00A55F1B"/>
    <w:rsid w:val="00A56326"/>
    <w:rsid w:val="00A56773"/>
    <w:rsid w:val="00A56775"/>
    <w:rsid w:val="00A5687C"/>
    <w:rsid w:val="00A56BE0"/>
    <w:rsid w:val="00A574AE"/>
    <w:rsid w:val="00A600DD"/>
    <w:rsid w:val="00A60526"/>
    <w:rsid w:val="00A61392"/>
    <w:rsid w:val="00A61B1D"/>
    <w:rsid w:val="00A63C99"/>
    <w:rsid w:val="00A6431C"/>
    <w:rsid w:val="00A64819"/>
    <w:rsid w:val="00A64B39"/>
    <w:rsid w:val="00A65763"/>
    <w:rsid w:val="00A65A1B"/>
    <w:rsid w:val="00A65E14"/>
    <w:rsid w:val="00A66EC5"/>
    <w:rsid w:val="00A67336"/>
    <w:rsid w:val="00A702D6"/>
    <w:rsid w:val="00A706EA"/>
    <w:rsid w:val="00A7101A"/>
    <w:rsid w:val="00A7143B"/>
    <w:rsid w:val="00A72805"/>
    <w:rsid w:val="00A73A9C"/>
    <w:rsid w:val="00A740C5"/>
    <w:rsid w:val="00A74D10"/>
    <w:rsid w:val="00A75AF3"/>
    <w:rsid w:val="00A76296"/>
    <w:rsid w:val="00A765C7"/>
    <w:rsid w:val="00A7677B"/>
    <w:rsid w:val="00A76958"/>
    <w:rsid w:val="00A76D4F"/>
    <w:rsid w:val="00A77190"/>
    <w:rsid w:val="00A7774C"/>
    <w:rsid w:val="00A8021D"/>
    <w:rsid w:val="00A81092"/>
    <w:rsid w:val="00A81B69"/>
    <w:rsid w:val="00A81C67"/>
    <w:rsid w:val="00A82E27"/>
    <w:rsid w:val="00A83165"/>
    <w:rsid w:val="00A83CD6"/>
    <w:rsid w:val="00A840EC"/>
    <w:rsid w:val="00A85614"/>
    <w:rsid w:val="00A87454"/>
    <w:rsid w:val="00A901DA"/>
    <w:rsid w:val="00A9051F"/>
    <w:rsid w:val="00A919D7"/>
    <w:rsid w:val="00A91A8C"/>
    <w:rsid w:val="00A92514"/>
    <w:rsid w:val="00A92F4D"/>
    <w:rsid w:val="00A93054"/>
    <w:rsid w:val="00A9429C"/>
    <w:rsid w:val="00A94AF4"/>
    <w:rsid w:val="00A956E2"/>
    <w:rsid w:val="00A957BF"/>
    <w:rsid w:val="00A960AE"/>
    <w:rsid w:val="00A96589"/>
    <w:rsid w:val="00A965E5"/>
    <w:rsid w:val="00A96939"/>
    <w:rsid w:val="00A96D03"/>
    <w:rsid w:val="00A97049"/>
    <w:rsid w:val="00A97129"/>
    <w:rsid w:val="00A97557"/>
    <w:rsid w:val="00A97680"/>
    <w:rsid w:val="00A979E8"/>
    <w:rsid w:val="00AA006A"/>
    <w:rsid w:val="00AA0A2F"/>
    <w:rsid w:val="00AA0B24"/>
    <w:rsid w:val="00AA1073"/>
    <w:rsid w:val="00AA19C1"/>
    <w:rsid w:val="00AA1F75"/>
    <w:rsid w:val="00AA2932"/>
    <w:rsid w:val="00AA2A95"/>
    <w:rsid w:val="00AA408A"/>
    <w:rsid w:val="00AA48E5"/>
    <w:rsid w:val="00AA4A50"/>
    <w:rsid w:val="00AA4D28"/>
    <w:rsid w:val="00AA5629"/>
    <w:rsid w:val="00AA5B56"/>
    <w:rsid w:val="00AA71F2"/>
    <w:rsid w:val="00AA757C"/>
    <w:rsid w:val="00AA787B"/>
    <w:rsid w:val="00AB0314"/>
    <w:rsid w:val="00AB1506"/>
    <w:rsid w:val="00AB1565"/>
    <w:rsid w:val="00AB1A9B"/>
    <w:rsid w:val="00AB1B0E"/>
    <w:rsid w:val="00AB1C4B"/>
    <w:rsid w:val="00AB1DA3"/>
    <w:rsid w:val="00AB1F07"/>
    <w:rsid w:val="00AB2434"/>
    <w:rsid w:val="00AB2897"/>
    <w:rsid w:val="00AB2948"/>
    <w:rsid w:val="00AB3394"/>
    <w:rsid w:val="00AB398A"/>
    <w:rsid w:val="00AB3B24"/>
    <w:rsid w:val="00AB3C34"/>
    <w:rsid w:val="00AB424C"/>
    <w:rsid w:val="00AB4870"/>
    <w:rsid w:val="00AB4CBF"/>
    <w:rsid w:val="00AB6146"/>
    <w:rsid w:val="00AB63AA"/>
    <w:rsid w:val="00AB6C33"/>
    <w:rsid w:val="00AB6C8E"/>
    <w:rsid w:val="00AB7145"/>
    <w:rsid w:val="00AB7482"/>
    <w:rsid w:val="00AB7E33"/>
    <w:rsid w:val="00AC00C2"/>
    <w:rsid w:val="00AC01C0"/>
    <w:rsid w:val="00AC1886"/>
    <w:rsid w:val="00AC23A2"/>
    <w:rsid w:val="00AC2FAB"/>
    <w:rsid w:val="00AC3A97"/>
    <w:rsid w:val="00AC4F47"/>
    <w:rsid w:val="00AC5060"/>
    <w:rsid w:val="00AC5B41"/>
    <w:rsid w:val="00AC5B7F"/>
    <w:rsid w:val="00AC6920"/>
    <w:rsid w:val="00AC7B06"/>
    <w:rsid w:val="00AC7E44"/>
    <w:rsid w:val="00AD1183"/>
    <w:rsid w:val="00AD1C93"/>
    <w:rsid w:val="00AD25F8"/>
    <w:rsid w:val="00AD2970"/>
    <w:rsid w:val="00AD2E93"/>
    <w:rsid w:val="00AD30BF"/>
    <w:rsid w:val="00AD3B88"/>
    <w:rsid w:val="00AD3F93"/>
    <w:rsid w:val="00AD511F"/>
    <w:rsid w:val="00AD562D"/>
    <w:rsid w:val="00AD7121"/>
    <w:rsid w:val="00AD7561"/>
    <w:rsid w:val="00AE11D4"/>
    <w:rsid w:val="00AE22F3"/>
    <w:rsid w:val="00AE301D"/>
    <w:rsid w:val="00AE37C8"/>
    <w:rsid w:val="00AE3E99"/>
    <w:rsid w:val="00AE4547"/>
    <w:rsid w:val="00AE4E2A"/>
    <w:rsid w:val="00AE5080"/>
    <w:rsid w:val="00AE653B"/>
    <w:rsid w:val="00AE6A87"/>
    <w:rsid w:val="00AE77EF"/>
    <w:rsid w:val="00AE795E"/>
    <w:rsid w:val="00AE7E7D"/>
    <w:rsid w:val="00AF0114"/>
    <w:rsid w:val="00AF0A2A"/>
    <w:rsid w:val="00AF2929"/>
    <w:rsid w:val="00AF2E46"/>
    <w:rsid w:val="00AF3541"/>
    <w:rsid w:val="00AF375E"/>
    <w:rsid w:val="00AF414C"/>
    <w:rsid w:val="00AF44F6"/>
    <w:rsid w:val="00AF486A"/>
    <w:rsid w:val="00AF4C4A"/>
    <w:rsid w:val="00AF6227"/>
    <w:rsid w:val="00AF7545"/>
    <w:rsid w:val="00AF79D0"/>
    <w:rsid w:val="00B0010C"/>
    <w:rsid w:val="00B018C1"/>
    <w:rsid w:val="00B01C20"/>
    <w:rsid w:val="00B020AB"/>
    <w:rsid w:val="00B02445"/>
    <w:rsid w:val="00B0337E"/>
    <w:rsid w:val="00B033CC"/>
    <w:rsid w:val="00B0354D"/>
    <w:rsid w:val="00B03898"/>
    <w:rsid w:val="00B045B1"/>
    <w:rsid w:val="00B04600"/>
    <w:rsid w:val="00B06041"/>
    <w:rsid w:val="00B06EF0"/>
    <w:rsid w:val="00B06F42"/>
    <w:rsid w:val="00B06FDA"/>
    <w:rsid w:val="00B07195"/>
    <w:rsid w:val="00B10E82"/>
    <w:rsid w:val="00B1142E"/>
    <w:rsid w:val="00B11C1B"/>
    <w:rsid w:val="00B1284F"/>
    <w:rsid w:val="00B12AE9"/>
    <w:rsid w:val="00B12C69"/>
    <w:rsid w:val="00B13F3C"/>
    <w:rsid w:val="00B144A5"/>
    <w:rsid w:val="00B14E58"/>
    <w:rsid w:val="00B15204"/>
    <w:rsid w:val="00B16225"/>
    <w:rsid w:val="00B16701"/>
    <w:rsid w:val="00B167F0"/>
    <w:rsid w:val="00B178A0"/>
    <w:rsid w:val="00B17A04"/>
    <w:rsid w:val="00B17F8F"/>
    <w:rsid w:val="00B20E4E"/>
    <w:rsid w:val="00B2123A"/>
    <w:rsid w:val="00B21C76"/>
    <w:rsid w:val="00B223F1"/>
    <w:rsid w:val="00B23003"/>
    <w:rsid w:val="00B233E3"/>
    <w:rsid w:val="00B23A67"/>
    <w:rsid w:val="00B23C92"/>
    <w:rsid w:val="00B23DEF"/>
    <w:rsid w:val="00B23EF8"/>
    <w:rsid w:val="00B25BBA"/>
    <w:rsid w:val="00B2658C"/>
    <w:rsid w:val="00B267BE"/>
    <w:rsid w:val="00B269EF"/>
    <w:rsid w:val="00B27124"/>
    <w:rsid w:val="00B27C45"/>
    <w:rsid w:val="00B30410"/>
    <w:rsid w:val="00B31A6C"/>
    <w:rsid w:val="00B31BBD"/>
    <w:rsid w:val="00B31E71"/>
    <w:rsid w:val="00B328D4"/>
    <w:rsid w:val="00B32AA5"/>
    <w:rsid w:val="00B32BE1"/>
    <w:rsid w:val="00B32FA5"/>
    <w:rsid w:val="00B33000"/>
    <w:rsid w:val="00B33BD8"/>
    <w:rsid w:val="00B34823"/>
    <w:rsid w:val="00B34878"/>
    <w:rsid w:val="00B35178"/>
    <w:rsid w:val="00B3587C"/>
    <w:rsid w:val="00B358E4"/>
    <w:rsid w:val="00B37156"/>
    <w:rsid w:val="00B3735E"/>
    <w:rsid w:val="00B37AD7"/>
    <w:rsid w:val="00B37D0C"/>
    <w:rsid w:val="00B410A3"/>
    <w:rsid w:val="00B41BB5"/>
    <w:rsid w:val="00B422A9"/>
    <w:rsid w:val="00B42672"/>
    <w:rsid w:val="00B44335"/>
    <w:rsid w:val="00B44549"/>
    <w:rsid w:val="00B447DE"/>
    <w:rsid w:val="00B44A52"/>
    <w:rsid w:val="00B44BE7"/>
    <w:rsid w:val="00B44FCA"/>
    <w:rsid w:val="00B45227"/>
    <w:rsid w:val="00B4650A"/>
    <w:rsid w:val="00B46771"/>
    <w:rsid w:val="00B47147"/>
    <w:rsid w:val="00B47B9E"/>
    <w:rsid w:val="00B47F78"/>
    <w:rsid w:val="00B50BC5"/>
    <w:rsid w:val="00B50D20"/>
    <w:rsid w:val="00B51440"/>
    <w:rsid w:val="00B514F9"/>
    <w:rsid w:val="00B51D5B"/>
    <w:rsid w:val="00B51F02"/>
    <w:rsid w:val="00B522E7"/>
    <w:rsid w:val="00B52962"/>
    <w:rsid w:val="00B52F9B"/>
    <w:rsid w:val="00B53279"/>
    <w:rsid w:val="00B55196"/>
    <w:rsid w:val="00B561F5"/>
    <w:rsid w:val="00B5628E"/>
    <w:rsid w:val="00B5719B"/>
    <w:rsid w:val="00B57B2F"/>
    <w:rsid w:val="00B60292"/>
    <w:rsid w:val="00B61F1B"/>
    <w:rsid w:val="00B62D91"/>
    <w:rsid w:val="00B63115"/>
    <w:rsid w:val="00B63557"/>
    <w:rsid w:val="00B641A4"/>
    <w:rsid w:val="00B649A8"/>
    <w:rsid w:val="00B65E55"/>
    <w:rsid w:val="00B66300"/>
    <w:rsid w:val="00B66B20"/>
    <w:rsid w:val="00B66F70"/>
    <w:rsid w:val="00B67259"/>
    <w:rsid w:val="00B67B2A"/>
    <w:rsid w:val="00B70930"/>
    <w:rsid w:val="00B70DAE"/>
    <w:rsid w:val="00B71694"/>
    <w:rsid w:val="00B722C8"/>
    <w:rsid w:val="00B72825"/>
    <w:rsid w:val="00B728AB"/>
    <w:rsid w:val="00B73479"/>
    <w:rsid w:val="00B737CC"/>
    <w:rsid w:val="00B73896"/>
    <w:rsid w:val="00B7396E"/>
    <w:rsid w:val="00B74368"/>
    <w:rsid w:val="00B7492A"/>
    <w:rsid w:val="00B757D2"/>
    <w:rsid w:val="00B75943"/>
    <w:rsid w:val="00B759B4"/>
    <w:rsid w:val="00B75E0B"/>
    <w:rsid w:val="00B75E93"/>
    <w:rsid w:val="00B76245"/>
    <w:rsid w:val="00B764FF"/>
    <w:rsid w:val="00B77097"/>
    <w:rsid w:val="00B805A3"/>
    <w:rsid w:val="00B80DF4"/>
    <w:rsid w:val="00B80ED5"/>
    <w:rsid w:val="00B814B8"/>
    <w:rsid w:val="00B81EFC"/>
    <w:rsid w:val="00B8295A"/>
    <w:rsid w:val="00B83F9A"/>
    <w:rsid w:val="00B8494D"/>
    <w:rsid w:val="00B8519F"/>
    <w:rsid w:val="00B857D8"/>
    <w:rsid w:val="00B86499"/>
    <w:rsid w:val="00B871D5"/>
    <w:rsid w:val="00B87564"/>
    <w:rsid w:val="00B8774D"/>
    <w:rsid w:val="00B878DD"/>
    <w:rsid w:val="00B87968"/>
    <w:rsid w:val="00B87B4D"/>
    <w:rsid w:val="00B9061A"/>
    <w:rsid w:val="00B92F1F"/>
    <w:rsid w:val="00B931FF"/>
    <w:rsid w:val="00B94AB4"/>
    <w:rsid w:val="00B95CAC"/>
    <w:rsid w:val="00B96BDD"/>
    <w:rsid w:val="00B97895"/>
    <w:rsid w:val="00BA062E"/>
    <w:rsid w:val="00BA0BD9"/>
    <w:rsid w:val="00BA21A9"/>
    <w:rsid w:val="00BA25F0"/>
    <w:rsid w:val="00BA31FC"/>
    <w:rsid w:val="00BA3427"/>
    <w:rsid w:val="00BA5031"/>
    <w:rsid w:val="00BA524B"/>
    <w:rsid w:val="00BA6082"/>
    <w:rsid w:val="00BA67D9"/>
    <w:rsid w:val="00BA7B9B"/>
    <w:rsid w:val="00BB08A7"/>
    <w:rsid w:val="00BB0B0A"/>
    <w:rsid w:val="00BB101F"/>
    <w:rsid w:val="00BB132A"/>
    <w:rsid w:val="00BB1961"/>
    <w:rsid w:val="00BB19AA"/>
    <w:rsid w:val="00BB23B2"/>
    <w:rsid w:val="00BB255B"/>
    <w:rsid w:val="00BB2893"/>
    <w:rsid w:val="00BB2BEC"/>
    <w:rsid w:val="00BB2CC2"/>
    <w:rsid w:val="00BB2F3A"/>
    <w:rsid w:val="00BB37BA"/>
    <w:rsid w:val="00BB3D98"/>
    <w:rsid w:val="00BB46E4"/>
    <w:rsid w:val="00BB53EB"/>
    <w:rsid w:val="00BB5721"/>
    <w:rsid w:val="00BB57FC"/>
    <w:rsid w:val="00BB5D8A"/>
    <w:rsid w:val="00BB6467"/>
    <w:rsid w:val="00BB7469"/>
    <w:rsid w:val="00BB7550"/>
    <w:rsid w:val="00BB7A35"/>
    <w:rsid w:val="00BB7F30"/>
    <w:rsid w:val="00BC04D5"/>
    <w:rsid w:val="00BC0A1C"/>
    <w:rsid w:val="00BC0C86"/>
    <w:rsid w:val="00BC1E19"/>
    <w:rsid w:val="00BC2D54"/>
    <w:rsid w:val="00BC392A"/>
    <w:rsid w:val="00BC41C1"/>
    <w:rsid w:val="00BC4C4B"/>
    <w:rsid w:val="00BC5D0B"/>
    <w:rsid w:val="00BC6369"/>
    <w:rsid w:val="00BC6B48"/>
    <w:rsid w:val="00BD0771"/>
    <w:rsid w:val="00BD0A3E"/>
    <w:rsid w:val="00BD17E4"/>
    <w:rsid w:val="00BD1D57"/>
    <w:rsid w:val="00BD2B6E"/>
    <w:rsid w:val="00BD30A1"/>
    <w:rsid w:val="00BD3332"/>
    <w:rsid w:val="00BD3DC0"/>
    <w:rsid w:val="00BD446B"/>
    <w:rsid w:val="00BD44F0"/>
    <w:rsid w:val="00BD4B50"/>
    <w:rsid w:val="00BD691C"/>
    <w:rsid w:val="00BD6BAC"/>
    <w:rsid w:val="00BD78DE"/>
    <w:rsid w:val="00BE082B"/>
    <w:rsid w:val="00BE0D45"/>
    <w:rsid w:val="00BE1D58"/>
    <w:rsid w:val="00BE1EB9"/>
    <w:rsid w:val="00BE1ECD"/>
    <w:rsid w:val="00BE1EFD"/>
    <w:rsid w:val="00BE2CD3"/>
    <w:rsid w:val="00BE37D6"/>
    <w:rsid w:val="00BE402C"/>
    <w:rsid w:val="00BE5700"/>
    <w:rsid w:val="00BE5FA5"/>
    <w:rsid w:val="00BE623F"/>
    <w:rsid w:val="00BE63BF"/>
    <w:rsid w:val="00BE6508"/>
    <w:rsid w:val="00BE69CD"/>
    <w:rsid w:val="00BE70B8"/>
    <w:rsid w:val="00BE7A13"/>
    <w:rsid w:val="00BF022B"/>
    <w:rsid w:val="00BF0370"/>
    <w:rsid w:val="00BF0CEA"/>
    <w:rsid w:val="00BF0DF0"/>
    <w:rsid w:val="00BF236E"/>
    <w:rsid w:val="00BF23AC"/>
    <w:rsid w:val="00BF2671"/>
    <w:rsid w:val="00BF2688"/>
    <w:rsid w:val="00BF2909"/>
    <w:rsid w:val="00BF31B6"/>
    <w:rsid w:val="00BF3819"/>
    <w:rsid w:val="00BF3AA9"/>
    <w:rsid w:val="00BF40DC"/>
    <w:rsid w:val="00BF427E"/>
    <w:rsid w:val="00BF428F"/>
    <w:rsid w:val="00BF4573"/>
    <w:rsid w:val="00BF4614"/>
    <w:rsid w:val="00BF5C0B"/>
    <w:rsid w:val="00BF5CE9"/>
    <w:rsid w:val="00BF5E31"/>
    <w:rsid w:val="00BF5F8F"/>
    <w:rsid w:val="00BF7210"/>
    <w:rsid w:val="00BF753B"/>
    <w:rsid w:val="00C01DE8"/>
    <w:rsid w:val="00C024C2"/>
    <w:rsid w:val="00C02735"/>
    <w:rsid w:val="00C0285D"/>
    <w:rsid w:val="00C031D3"/>
    <w:rsid w:val="00C04EA3"/>
    <w:rsid w:val="00C05A30"/>
    <w:rsid w:val="00C0604F"/>
    <w:rsid w:val="00C068F4"/>
    <w:rsid w:val="00C0735D"/>
    <w:rsid w:val="00C07BF6"/>
    <w:rsid w:val="00C07CAB"/>
    <w:rsid w:val="00C10225"/>
    <w:rsid w:val="00C104E7"/>
    <w:rsid w:val="00C10AA8"/>
    <w:rsid w:val="00C10C9C"/>
    <w:rsid w:val="00C1105A"/>
    <w:rsid w:val="00C11468"/>
    <w:rsid w:val="00C12205"/>
    <w:rsid w:val="00C1272B"/>
    <w:rsid w:val="00C133E9"/>
    <w:rsid w:val="00C14466"/>
    <w:rsid w:val="00C15726"/>
    <w:rsid w:val="00C1609F"/>
    <w:rsid w:val="00C161CF"/>
    <w:rsid w:val="00C16A14"/>
    <w:rsid w:val="00C16EF0"/>
    <w:rsid w:val="00C16F32"/>
    <w:rsid w:val="00C17362"/>
    <w:rsid w:val="00C17659"/>
    <w:rsid w:val="00C17C68"/>
    <w:rsid w:val="00C204B4"/>
    <w:rsid w:val="00C20551"/>
    <w:rsid w:val="00C21062"/>
    <w:rsid w:val="00C22B5E"/>
    <w:rsid w:val="00C22DA7"/>
    <w:rsid w:val="00C23236"/>
    <w:rsid w:val="00C237B9"/>
    <w:rsid w:val="00C23F23"/>
    <w:rsid w:val="00C24766"/>
    <w:rsid w:val="00C25B66"/>
    <w:rsid w:val="00C26457"/>
    <w:rsid w:val="00C26AA7"/>
    <w:rsid w:val="00C26DE1"/>
    <w:rsid w:val="00C278F2"/>
    <w:rsid w:val="00C303A8"/>
    <w:rsid w:val="00C3160D"/>
    <w:rsid w:val="00C31F50"/>
    <w:rsid w:val="00C34C08"/>
    <w:rsid w:val="00C34ED5"/>
    <w:rsid w:val="00C35A13"/>
    <w:rsid w:val="00C36065"/>
    <w:rsid w:val="00C36704"/>
    <w:rsid w:val="00C36E13"/>
    <w:rsid w:val="00C36E76"/>
    <w:rsid w:val="00C37F36"/>
    <w:rsid w:val="00C402E9"/>
    <w:rsid w:val="00C405CB"/>
    <w:rsid w:val="00C40795"/>
    <w:rsid w:val="00C40CE7"/>
    <w:rsid w:val="00C4174F"/>
    <w:rsid w:val="00C41BEE"/>
    <w:rsid w:val="00C420FE"/>
    <w:rsid w:val="00C424AF"/>
    <w:rsid w:val="00C431AF"/>
    <w:rsid w:val="00C439E4"/>
    <w:rsid w:val="00C440E2"/>
    <w:rsid w:val="00C4468D"/>
    <w:rsid w:val="00C45118"/>
    <w:rsid w:val="00C45A95"/>
    <w:rsid w:val="00C46C2F"/>
    <w:rsid w:val="00C46D29"/>
    <w:rsid w:val="00C47288"/>
    <w:rsid w:val="00C47B88"/>
    <w:rsid w:val="00C502A7"/>
    <w:rsid w:val="00C503F7"/>
    <w:rsid w:val="00C507E7"/>
    <w:rsid w:val="00C51E0B"/>
    <w:rsid w:val="00C52953"/>
    <w:rsid w:val="00C5374A"/>
    <w:rsid w:val="00C5375A"/>
    <w:rsid w:val="00C5404E"/>
    <w:rsid w:val="00C543E7"/>
    <w:rsid w:val="00C544FC"/>
    <w:rsid w:val="00C552A1"/>
    <w:rsid w:val="00C5698F"/>
    <w:rsid w:val="00C57F25"/>
    <w:rsid w:val="00C6082C"/>
    <w:rsid w:val="00C60CA7"/>
    <w:rsid w:val="00C62543"/>
    <w:rsid w:val="00C630A3"/>
    <w:rsid w:val="00C63322"/>
    <w:rsid w:val="00C637CF"/>
    <w:rsid w:val="00C63F65"/>
    <w:rsid w:val="00C64593"/>
    <w:rsid w:val="00C64735"/>
    <w:rsid w:val="00C64877"/>
    <w:rsid w:val="00C65793"/>
    <w:rsid w:val="00C6626A"/>
    <w:rsid w:val="00C66282"/>
    <w:rsid w:val="00C6720A"/>
    <w:rsid w:val="00C6763F"/>
    <w:rsid w:val="00C7022E"/>
    <w:rsid w:val="00C7071F"/>
    <w:rsid w:val="00C7086B"/>
    <w:rsid w:val="00C70F92"/>
    <w:rsid w:val="00C710DB"/>
    <w:rsid w:val="00C711A4"/>
    <w:rsid w:val="00C726BD"/>
    <w:rsid w:val="00C728F4"/>
    <w:rsid w:val="00C73574"/>
    <w:rsid w:val="00C737DB"/>
    <w:rsid w:val="00C73EF8"/>
    <w:rsid w:val="00C74186"/>
    <w:rsid w:val="00C74C94"/>
    <w:rsid w:val="00C74FA2"/>
    <w:rsid w:val="00C7549A"/>
    <w:rsid w:val="00C76060"/>
    <w:rsid w:val="00C76D3D"/>
    <w:rsid w:val="00C77ACB"/>
    <w:rsid w:val="00C77B4E"/>
    <w:rsid w:val="00C80FB1"/>
    <w:rsid w:val="00C811C3"/>
    <w:rsid w:val="00C81B61"/>
    <w:rsid w:val="00C82512"/>
    <w:rsid w:val="00C82614"/>
    <w:rsid w:val="00C82705"/>
    <w:rsid w:val="00C82EB3"/>
    <w:rsid w:val="00C82F9C"/>
    <w:rsid w:val="00C83208"/>
    <w:rsid w:val="00C83AF8"/>
    <w:rsid w:val="00C83B23"/>
    <w:rsid w:val="00C83EC9"/>
    <w:rsid w:val="00C83F24"/>
    <w:rsid w:val="00C8480D"/>
    <w:rsid w:val="00C849B6"/>
    <w:rsid w:val="00C84AF2"/>
    <w:rsid w:val="00C86264"/>
    <w:rsid w:val="00C86B01"/>
    <w:rsid w:val="00C87A33"/>
    <w:rsid w:val="00C90040"/>
    <w:rsid w:val="00C907B5"/>
    <w:rsid w:val="00C90BDF"/>
    <w:rsid w:val="00C90E78"/>
    <w:rsid w:val="00C91447"/>
    <w:rsid w:val="00C92389"/>
    <w:rsid w:val="00C92790"/>
    <w:rsid w:val="00C93AEA"/>
    <w:rsid w:val="00C93FAE"/>
    <w:rsid w:val="00C946F1"/>
    <w:rsid w:val="00C952DF"/>
    <w:rsid w:val="00C95338"/>
    <w:rsid w:val="00C95356"/>
    <w:rsid w:val="00C956A4"/>
    <w:rsid w:val="00C95AE8"/>
    <w:rsid w:val="00C95DB4"/>
    <w:rsid w:val="00C971E0"/>
    <w:rsid w:val="00C97C58"/>
    <w:rsid w:val="00C97CF4"/>
    <w:rsid w:val="00C97E26"/>
    <w:rsid w:val="00CA01B9"/>
    <w:rsid w:val="00CA02D8"/>
    <w:rsid w:val="00CA12C4"/>
    <w:rsid w:val="00CA1470"/>
    <w:rsid w:val="00CA1E5F"/>
    <w:rsid w:val="00CA2325"/>
    <w:rsid w:val="00CA2435"/>
    <w:rsid w:val="00CA3518"/>
    <w:rsid w:val="00CA3758"/>
    <w:rsid w:val="00CA3950"/>
    <w:rsid w:val="00CA448C"/>
    <w:rsid w:val="00CA4569"/>
    <w:rsid w:val="00CA4D0C"/>
    <w:rsid w:val="00CA4F08"/>
    <w:rsid w:val="00CA540B"/>
    <w:rsid w:val="00CA667C"/>
    <w:rsid w:val="00CA6782"/>
    <w:rsid w:val="00CB055B"/>
    <w:rsid w:val="00CB0AAC"/>
    <w:rsid w:val="00CB1058"/>
    <w:rsid w:val="00CB10F5"/>
    <w:rsid w:val="00CB1875"/>
    <w:rsid w:val="00CB24AA"/>
    <w:rsid w:val="00CB27EE"/>
    <w:rsid w:val="00CB35AF"/>
    <w:rsid w:val="00CB3A13"/>
    <w:rsid w:val="00CB3E0B"/>
    <w:rsid w:val="00CB3E33"/>
    <w:rsid w:val="00CB5218"/>
    <w:rsid w:val="00CB5CE2"/>
    <w:rsid w:val="00CB64B3"/>
    <w:rsid w:val="00CB6619"/>
    <w:rsid w:val="00CB6823"/>
    <w:rsid w:val="00CB7757"/>
    <w:rsid w:val="00CB7BE2"/>
    <w:rsid w:val="00CB7C92"/>
    <w:rsid w:val="00CC0C98"/>
    <w:rsid w:val="00CC1BA4"/>
    <w:rsid w:val="00CC2266"/>
    <w:rsid w:val="00CC24C8"/>
    <w:rsid w:val="00CC2DEB"/>
    <w:rsid w:val="00CC3445"/>
    <w:rsid w:val="00CC3574"/>
    <w:rsid w:val="00CC409F"/>
    <w:rsid w:val="00CC4540"/>
    <w:rsid w:val="00CC45DF"/>
    <w:rsid w:val="00CC4A4C"/>
    <w:rsid w:val="00CC5039"/>
    <w:rsid w:val="00CC5CA6"/>
    <w:rsid w:val="00CC5EEF"/>
    <w:rsid w:val="00CC7321"/>
    <w:rsid w:val="00CC7AF7"/>
    <w:rsid w:val="00CD1B98"/>
    <w:rsid w:val="00CD2204"/>
    <w:rsid w:val="00CD24A1"/>
    <w:rsid w:val="00CD2C69"/>
    <w:rsid w:val="00CD36ED"/>
    <w:rsid w:val="00CD497A"/>
    <w:rsid w:val="00CD4B51"/>
    <w:rsid w:val="00CD4D42"/>
    <w:rsid w:val="00CD54A6"/>
    <w:rsid w:val="00CD5E45"/>
    <w:rsid w:val="00CD6B5A"/>
    <w:rsid w:val="00CD7211"/>
    <w:rsid w:val="00CD75B2"/>
    <w:rsid w:val="00CD78E3"/>
    <w:rsid w:val="00CE0855"/>
    <w:rsid w:val="00CE0EC7"/>
    <w:rsid w:val="00CE1008"/>
    <w:rsid w:val="00CE2759"/>
    <w:rsid w:val="00CE324D"/>
    <w:rsid w:val="00CE3286"/>
    <w:rsid w:val="00CE3368"/>
    <w:rsid w:val="00CE3375"/>
    <w:rsid w:val="00CE3D70"/>
    <w:rsid w:val="00CE43CC"/>
    <w:rsid w:val="00CE495C"/>
    <w:rsid w:val="00CE4B30"/>
    <w:rsid w:val="00CE51DE"/>
    <w:rsid w:val="00CE54FC"/>
    <w:rsid w:val="00CE5866"/>
    <w:rsid w:val="00CE58A6"/>
    <w:rsid w:val="00CE6369"/>
    <w:rsid w:val="00CE6531"/>
    <w:rsid w:val="00CE67AF"/>
    <w:rsid w:val="00CE7779"/>
    <w:rsid w:val="00CE7CE5"/>
    <w:rsid w:val="00CE7D56"/>
    <w:rsid w:val="00CE7EF2"/>
    <w:rsid w:val="00CF007A"/>
    <w:rsid w:val="00CF167A"/>
    <w:rsid w:val="00CF1D7A"/>
    <w:rsid w:val="00CF1F9F"/>
    <w:rsid w:val="00CF2BCA"/>
    <w:rsid w:val="00CF2C90"/>
    <w:rsid w:val="00CF3028"/>
    <w:rsid w:val="00CF4D6D"/>
    <w:rsid w:val="00CF5507"/>
    <w:rsid w:val="00CF5D7D"/>
    <w:rsid w:val="00CF627D"/>
    <w:rsid w:val="00CF66D3"/>
    <w:rsid w:val="00D002E5"/>
    <w:rsid w:val="00D006C1"/>
    <w:rsid w:val="00D011C7"/>
    <w:rsid w:val="00D01F30"/>
    <w:rsid w:val="00D0200C"/>
    <w:rsid w:val="00D022D7"/>
    <w:rsid w:val="00D02350"/>
    <w:rsid w:val="00D024DA"/>
    <w:rsid w:val="00D028C5"/>
    <w:rsid w:val="00D02FA5"/>
    <w:rsid w:val="00D03D97"/>
    <w:rsid w:val="00D0471A"/>
    <w:rsid w:val="00D0473E"/>
    <w:rsid w:val="00D051F8"/>
    <w:rsid w:val="00D0591F"/>
    <w:rsid w:val="00D061C2"/>
    <w:rsid w:val="00D0633F"/>
    <w:rsid w:val="00D06980"/>
    <w:rsid w:val="00D07D7C"/>
    <w:rsid w:val="00D1016B"/>
    <w:rsid w:val="00D10F45"/>
    <w:rsid w:val="00D119CD"/>
    <w:rsid w:val="00D12061"/>
    <w:rsid w:val="00D1222C"/>
    <w:rsid w:val="00D12A4D"/>
    <w:rsid w:val="00D12B0E"/>
    <w:rsid w:val="00D12D39"/>
    <w:rsid w:val="00D12F84"/>
    <w:rsid w:val="00D132BE"/>
    <w:rsid w:val="00D1371B"/>
    <w:rsid w:val="00D13EF1"/>
    <w:rsid w:val="00D14152"/>
    <w:rsid w:val="00D14537"/>
    <w:rsid w:val="00D15891"/>
    <w:rsid w:val="00D15DAB"/>
    <w:rsid w:val="00D1737B"/>
    <w:rsid w:val="00D17ECE"/>
    <w:rsid w:val="00D214C9"/>
    <w:rsid w:val="00D214D7"/>
    <w:rsid w:val="00D218FC"/>
    <w:rsid w:val="00D2223D"/>
    <w:rsid w:val="00D227B8"/>
    <w:rsid w:val="00D22DF9"/>
    <w:rsid w:val="00D241A3"/>
    <w:rsid w:val="00D24931"/>
    <w:rsid w:val="00D25AA7"/>
    <w:rsid w:val="00D26520"/>
    <w:rsid w:val="00D26571"/>
    <w:rsid w:val="00D26A4B"/>
    <w:rsid w:val="00D26DD7"/>
    <w:rsid w:val="00D27798"/>
    <w:rsid w:val="00D300E1"/>
    <w:rsid w:val="00D305A4"/>
    <w:rsid w:val="00D314A8"/>
    <w:rsid w:val="00D3178E"/>
    <w:rsid w:val="00D32876"/>
    <w:rsid w:val="00D32F94"/>
    <w:rsid w:val="00D330E8"/>
    <w:rsid w:val="00D334AC"/>
    <w:rsid w:val="00D35884"/>
    <w:rsid w:val="00D35FC6"/>
    <w:rsid w:val="00D36274"/>
    <w:rsid w:val="00D3731E"/>
    <w:rsid w:val="00D37A0A"/>
    <w:rsid w:val="00D37A5F"/>
    <w:rsid w:val="00D37D4F"/>
    <w:rsid w:val="00D40354"/>
    <w:rsid w:val="00D405DF"/>
    <w:rsid w:val="00D40B5B"/>
    <w:rsid w:val="00D41C30"/>
    <w:rsid w:val="00D41C46"/>
    <w:rsid w:val="00D41F8B"/>
    <w:rsid w:val="00D4312C"/>
    <w:rsid w:val="00D431FB"/>
    <w:rsid w:val="00D43358"/>
    <w:rsid w:val="00D435CA"/>
    <w:rsid w:val="00D43A73"/>
    <w:rsid w:val="00D443C6"/>
    <w:rsid w:val="00D446DE"/>
    <w:rsid w:val="00D44F7C"/>
    <w:rsid w:val="00D45023"/>
    <w:rsid w:val="00D4541B"/>
    <w:rsid w:val="00D461AE"/>
    <w:rsid w:val="00D466A1"/>
    <w:rsid w:val="00D467F1"/>
    <w:rsid w:val="00D4753A"/>
    <w:rsid w:val="00D501AA"/>
    <w:rsid w:val="00D5156E"/>
    <w:rsid w:val="00D51DE4"/>
    <w:rsid w:val="00D534A7"/>
    <w:rsid w:val="00D54AD0"/>
    <w:rsid w:val="00D552C7"/>
    <w:rsid w:val="00D55A25"/>
    <w:rsid w:val="00D56640"/>
    <w:rsid w:val="00D56B54"/>
    <w:rsid w:val="00D5710F"/>
    <w:rsid w:val="00D57256"/>
    <w:rsid w:val="00D57DBA"/>
    <w:rsid w:val="00D57DBD"/>
    <w:rsid w:val="00D57E2A"/>
    <w:rsid w:val="00D57EEE"/>
    <w:rsid w:val="00D61404"/>
    <w:rsid w:val="00D61B37"/>
    <w:rsid w:val="00D626FA"/>
    <w:rsid w:val="00D62AEA"/>
    <w:rsid w:val="00D62CE6"/>
    <w:rsid w:val="00D632F8"/>
    <w:rsid w:val="00D63547"/>
    <w:rsid w:val="00D635E9"/>
    <w:rsid w:val="00D63668"/>
    <w:rsid w:val="00D6445E"/>
    <w:rsid w:val="00D64A7E"/>
    <w:rsid w:val="00D64EC7"/>
    <w:rsid w:val="00D65134"/>
    <w:rsid w:val="00D65591"/>
    <w:rsid w:val="00D65596"/>
    <w:rsid w:val="00D65F1F"/>
    <w:rsid w:val="00D6680A"/>
    <w:rsid w:val="00D66C91"/>
    <w:rsid w:val="00D66E2D"/>
    <w:rsid w:val="00D67390"/>
    <w:rsid w:val="00D67620"/>
    <w:rsid w:val="00D704DC"/>
    <w:rsid w:val="00D719AD"/>
    <w:rsid w:val="00D71EBC"/>
    <w:rsid w:val="00D72BA1"/>
    <w:rsid w:val="00D731F3"/>
    <w:rsid w:val="00D7334C"/>
    <w:rsid w:val="00D739AE"/>
    <w:rsid w:val="00D73C30"/>
    <w:rsid w:val="00D741B3"/>
    <w:rsid w:val="00D754B1"/>
    <w:rsid w:val="00D75700"/>
    <w:rsid w:val="00D7575B"/>
    <w:rsid w:val="00D75A5A"/>
    <w:rsid w:val="00D75B27"/>
    <w:rsid w:val="00D75D08"/>
    <w:rsid w:val="00D7657D"/>
    <w:rsid w:val="00D7797C"/>
    <w:rsid w:val="00D80280"/>
    <w:rsid w:val="00D80586"/>
    <w:rsid w:val="00D80BAE"/>
    <w:rsid w:val="00D814FD"/>
    <w:rsid w:val="00D8208F"/>
    <w:rsid w:val="00D82B2C"/>
    <w:rsid w:val="00D8453F"/>
    <w:rsid w:val="00D84DDB"/>
    <w:rsid w:val="00D85AEF"/>
    <w:rsid w:val="00D877C0"/>
    <w:rsid w:val="00D87A46"/>
    <w:rsid w:val="00D9011F"/>
    <w:rsid w:val="00D90976"/>
    <w:rsid w:val="00D90A64"/>
    <w:rsid w:val="00D90DD6"/>
    <w:rsid w:val="00D92306"/>
    <w:rsid w:val="00D92E6B"/>
    <w:rsid w:val="00D93D86"/>
    <w:rsid w:val="00D94DBB"/>
    <w:rsid w:val="00D94EFF"/>
    <w:rsid w:val="00D962DC"/>
    <w:rsid w:val="00D966F4"/>
    <w:rsid w:val="00D975E4"/>
    <w:rsid w:val="00D97D43"/>
    <w:rsid w:val="00DA0775"/>
    <w:rsid w:val="00DA0AE4"/>
    <w:rsid w:val="00DA1467"/>
    <w:rsid w:val="00DA160C"/>
    <w:rsid w:val="00DA170D"/>
    <w:rsid w:val="00DA1999"/>
    <w:rsid w:val="00DA2A43"/>
    <w:rsid w:val="00DA2A4E"/>
    <w:rsid w:val="00DA2B88"/>
    <w:rsid w:val="00DA2E63"/>
    <w:rsid w:val="00DA2FD4"/>
    <w:rsid w:val="00DA47BA"/>
    <w:rsid w:val="00DA7008"/>
    <w:rsid w:val="00DA75A2"/>
    <w:rsid w:val="00DA7673"/>
    <w:rsid w:val="00DB080C"/>
    <w:rsid w:val="00DB0F5F"/>
    <w:rsid w:val="00DB0FF0"/>
    <w:rsid w:val="00DB14C1"/>
    <w:rsid w:val="00DB14D1"/>
    <w:rsid w:val="00DB183B"/>
    <w:rsid w:val="00DB26E9"/>
    <w:rsid w:val="00DB3924"/>
    <w:rsid w:val="00DB3BB9"/>
    <w:rsid w:val="00DB3DB4"/>
    <w:rsid w:val="00DB4A4D"/>
    <w:rsid w:val="00DB55A5"/>
    <w:rsid w:val="00DB5746"/>
    <w:rsid w:val="00DB5BBB"/>
    <w:rsid w:val="00DB6C5A"/>
    <w:rsid w:val="00DB6E5C"/>
    <w:rsid w:val="00DB7170"/>
    <w:rsid w:val="00DB7DA0"/>
    <w:rsid w:val="00DC13AA"/>
    <w:rsid w:val="00DC15A5"/>
    <w:rsid w:val="00DC21E9"/>
    <w:rsid w:val="00DC2978"/>
    <w:rsid w:val="00DC2DA7"/>
    <w:rsid w:val="00DC2F5B"/>
    <w:rsid w:val="00DC343F"/>
    <w:rsid w:val="00DC352F"/>
    <w:rsid w:val="00DC3BE6"/>
    <w:rsid w:val="00DC3D3B"/>
    <w:rsid w:val="00DC4687"/>
    <w:rsid w:val="00DC4C1F"/>
    <w:rsid w:val="00DC619B"/>
    <w:rsid w:val="00DC6BD9"/>
    <w:rsid w:val="00DD0C72"/>
    <w:rsid w:val="00DD18F1"/>
    <w:rsid w:val="00DD234C"/>
    <w:rsid w:val="00DD2C8D"/>
    <w:rsid w:val="00DD2EB6"/>
    <w:rsid w:val="00DD3686"/>
    <w:rsid w:val="00DD4050"/>
    <w:rsid w:val="00DD421D"/>
    <w:rsid w:val="00DD4A54"/>
    <w:rsid w:val="00DD4A8A"/>
    <w:rsid w:val="00DD573D"/>
    <w:rsid w:val="00DD769F"/>
    <w:rsid w:val="00DE01B6"/>
    <w:rsid w:val="00DE04E6"/>
    <w:rsid w:val="00DE097F"/>
    <w:rsid w:val="00DE0A75"/>
    <w:rsid w:val="00DE12C8"/>
    <w:rsid w:val="00DE172B"/>
    <w:rsid w:val="00DE1CA5"/>
    <w:rsid w:val="00DE21B3"/>
    <w:rsid w:val="00DE266B"/>
    <w:rsid w:val="00DE2BA7"/>
    <w:rsid w:val="00DE46CD"/>
    <w:rsid w:val="00DE5B30"/>
    <w:rsid w:val="00DE5D13"/>
    <w:rsid w:val="00DE5D1C"/>
    <w:rsid w:val="00DE75C9"/>
    <w:rsid w:val="00DE7B32"/>
    <w:rsid w:val="00DE7EAE"/>
    <w:rsid w:val="00DF0EE0"/>
    <w:rsid w:val="00DF1285"/>
    <w:rsid w:val="00DF1C79"/>
    <w:rsid w:val="00DF1DE4"/>
    <w:rsid w:val="00DF269B"/>
    <w:rsid w:val="00DF26EC"/>
    <w:rsid w:val="00DF2F0A"/>
    <w:rsid w:val="00DF360A"/>
    <w:rsid w:val="00DF3A63"/>
    <w:rsid w:val="00DF4E1A"/>
    <w:rsid w:val="00DF4F9A"/>
    <w:rsid w:val="00DF5456"/>
    <w:rsid w:val="00DF54C3"/>
    <w:rsid w:val="00DF56AD"/>
    <w:rsid w:val="00DF62A9"/>
    <w:rsid w:val="00DF64E7"/>
    <w:rsid w:val="00DF666B"/>
    <w:rsid w:val="00DF6D6D"/>
    <w:rsid w:val="00DF6E0E"/>
    <w:rsid w:val="00DF717D"/>
    <w:rsid w:val="00DF755E"/>
    <w:rsid w:val="00E0060C"/>
    <w:rsid w:val="00E00709"/>
    <w:rsid w:val="00E00C56"/>
    <w:rsid w:val="00E00EB9"/>
    <w:rsid w:val="00E01B2A"/>
    <w:rsid w:val="00E01D62"/>
    <w:rsid w:val="00E01E99"/>
    <w:rsid w:val="00E01F9F"/>
    <w:rsid w:val="00E02B99"/>
    <w:rsid w:val="00E0468E"/>
    <w:rsid w:val="00E04A7B"/>
    <w:rsid w:val="00E05B65"/>
    <w:rsid w:val="00E05E56"/>
    <w:rsid w:val="00E05EBC"/>
    <w:rsid w:val="00E063DB"/>
    <w:rsid w:val="00E07015"/>
    <w:rsid w:val="00E07166"/>
    <w:rsid w:val="00E076FB"/>
    <w:rsid w:val="00E0791C"/>
    <w:rsid w:val="00E07BFC"/>
    <w:rsid w:val="00E07E42"/>
    <w:rsid w:val="00E10C03"/>
    <w:rsid w:val="00E10C14"/>
    <w:rsid w:val="00E1202D"/>
    <w:rsid w:val="00E140FD"/>
    <w:rsid w:val="00E14A25"/>
    <w:rsid w:val="00E14CB1"/>
    <w:rsid w:val="00E14FB9"/>
    <w:rsid w:val="00E16A09"/>
    <w:rsid w:val="00E16A58"/>
    <w:rsid w:val="00E16F67"/>
    <w:rsid w:val="00E17297"/>
    <w:rsid w:val="00E20EDE"/>
    <w:rsid w:val="00E217A2"/>
    <w:rsid w:val="00E22612"/>
    <w:rsid w:val="00E2270E"/>
    <w:rsid w:val="00E2276C"/>
    <w:rsid w:val="00E23E9B"/>
    <w:rsid w:val="00E2499B"/>
    <w:rsid w:val="00E25097"/>
    <w:rsid w:val="00E265DA"/>
    <w:rsid w:val="00E272D5"/>
    <w:rsid w:val="00E273ED"/>
    <w:rsid w:val="00E27EC9"/>
    <w:rsid w:val="00E30811"/>
    <w:rsid w:val="00E31AC3"/>
    <w:rsid w:val="00E32277"/>
    <w:rsid w:val="00E3229C"/>
    <w:rsid w:val="00E32353"/>
    <w:rsid w:val="00E323A2"/>
    <w:rsid w:val="00E324D7"/>
    <w:rsid w:val="00E3287E"/>
    <w:rsid w:val="00E33D60"/>
    <w:rsid w:val="00E34D0C"/>
    <w:rsid w:val="00E35186"/>
    <w:rsid w:val="00E35C7B"/>
    <w:rsid w:val="00E3645D"/>
    <w:rsid w:val="00E36972"/>
    <w:rsid w:val="00E372D9"/>
    <w:rsid w:val="00E37B46"/>
    <w:rsid w:val="00E37BA1"/>
    <w:rsid w:val="00E41337"/>
    <w:rsid w:val="00E41530"/>
    <w:rsid w:val="00E41818"/>
    <w:rsid w:val="00E41B3A"/>
    <w:rsid w:val="00E42839"/>
    <w:rsid w:val="00E42A46"/>
    <w:rsid w:val="00E43043"/>
    <w:rsid w:val="00E430E1"/>
    <w:rsid w:val="00E4371D"/>
    <w:rsid w:val="00E43916"/>
    <w:rsid w:val="00E43B34"/>
    <w:rsid w:val="00E43F8A"/>
    <w:rsid w:val="00E44465"/>
    <w:rsid w:val="00E448B0"/>
    <w:rsid w:val="00E44E81"/>
    <w:rsid w:val="00E45010"/>
    <w:rsid w:val="00E45217"/>
    <w:rsid w:val="00E456D2"/>
    <w:rsid w:val="00E45FAD"/>
    <w:rsid w:val="00E46A37"/>
    <w:rsid w:val="00E46D4D"/>
    <w:rsid w:val="00E47543"/>
    <w:rsid w:val="00E50082"/>
    <w:rsid w:val="00E505E1"/>
    <w:rsid w:val="00E51DA8"/>
    <w:rsid w:val="00E5277A"/>
    <w:rsid w:val="00E52A40"/>
    <w:rsid w:val="00E52A94"/>
    <w:rsid w:val="00E53030"/>
    <w:rsid w:val="00E53460"/>
    <w:rsid w:val="00E53604"/>
    <w:rsid w:val="00E54805"/>
    <w:rsid w:val="00E560FB"/>
    <w:rsid w:val="00E56591"/>
    <w:rsid w:val="00E56802"/>
    <w:rsid w:val="00E5689E"/>
    <w:rsid w:val="00E56A2F"/>
    <w:rsid w:val="00E56EC6"/>
    <w:rsid w:val="00E571F3"/>
    <w:rsid w:val="00E576A5"/>
    <w:rsid w:val="00E579B4"/>
    <w:rsid w:val="00E60807"/>
    <w:rsid w:val="00E610A6"/>
    <w:rsid w:val="00E611F0"/>
    <w:rsid w:val="00E615AC"/>
    <w:rsid w:val="00E61BE6"/>
    <w:rsid w:val="00E62128"/>
    <w:rsid w:val="00E637AB"/>
    <w:rsid w:val="00E63D3D"/>
    <w:rsid w:val="00E645C2"/>
    <w:rsid w:val="00E652DB"/>
    <w:rsid w:val="00E6544A"/>
    <w:rsid w:val="00E65531"/>
    <w:rsid w:val="00E65897"/>
    <w:rsid w:val="00E65A74"/>
    <w:rsid w:val="00E65B11"/>
    <w:rsid w:val="00E65C6B"/>
    <w:rsid w:val="00E65D71"/>
    <w:rsid w:val="00E65DC2"/>
    <w:rsid w:val="00E65E16"/>
    <w:rsid w:val="00E66080"/>
    <w:rsid w:val="00E6719D"/>
    <w:rsid w:val="00E6757D"/>
    <w:rsid w:val="00E70687"/>
    <w:rsid w:val="00E7115E"/>
    <w:rsid w:val="00E71184"/>
    <w:rsid w:val="00E715C2"/>
    <w:rsid w:val="00E71BAE"/>
    <w:rsid w:val="00E71E4F"/>
    <w:rsid w:val="00E72A0B"/>
    <w:rsid w:val="00E738F1"/>
    <w:rsid w:val="00E7394E"/>
    <w:rsid w:val="00E7408A"/>
    <w:rsid w:val="00E74C08"/>
    <w:rsid w:val="00E74CDE"/>
    <w:rsid w:val="00E80995"/>
    <w:rsid w:val="00E80BB5"/>
    <w:rsid w:val="00E81171"/>
    <w:rsid w:val="00E81A5A"/>
    <w:rsid w:val="00E82461"/>
    <w:rsid w:val="00E82927"/>
    <w:rsid w:val="00E833EB"/>
    <w:rsid w:val="00E84725"/>
    <w:rsid w:val="00E853CF"/>
    <w:rsid w:val="00E8593A"/>
    <w:rsid w:val="00E85D70"/>
    <w:rsid w:val="00E85D7A"/>
    <w:rsid w:val="00E86859"/>
    <w:rsid w:val="00E86A54"/>
    <w:rsid w:val="00E87D03"/>
    <w:rsid w:val="00E916D1"/>
    <w:rsid w:val="00E9178C"/>
    <w:rsid w:val="00E92648"/>
    <w:rsid w:val="00E92FC2"/>
    <w:rsid w:val="00E93114"/>
    <w:rsid w:val="00E9340A"/>
    <w:rsid w:val="00E951C8"/>
    <w:rsid w:val="00E95EB1"/>
    <w:rsid w:val="00E95F85"/>
    <w:rsid w:val="00E97997"/>
    <w:rsid w:val="00E979F8"/>
    <w:rsid w:val="00E97A5B"/>
    <w:rsid w:val="00E97E67"/>
    <w:rsid w:val="00EA0D65"/>
    <w:rsid w:val="00EA0F0C"/>
    <w:rsid w:val="00EA1B55"/>
    <w:rsid w:val="00EA1C47"/>
    <w:rsid w:val="00EA3D94"/>
    <w:rsid w:val="00EA3EAB"/>
    <w:rsid w:val="00EA4097"/>
    <w:rsid w:val="00EA4240"/>
    <w:rsid w:val="00EA438B"/>
    <w:rsid w:val="00EA460F"/>
    <w:rsid w:val="00EA55A4"/>
    <w:rsid w:val="00EA57B9"/>
    <w:rsid w:val="00EA5D6F"/>
    <w:rsid w:val="00EA669E"/>
    <w:rsid w:val="00EA6AA6"/>
    <w:rsid w:val="00EA6FBA"/>
    <w:rsid w:val="00EA7002"/>
    <w:rsid w:val="00EB075C"/>
    <w:rsid w:val="00EB0AB6"/>
    <w:rsid w:val="00EB0B3A"/>
    <w:rsid w:val="00EB0DAA"/>
    <w:rsid w:val="00EB1F07"/>
    <w:rsid w:val="00EB232C"/>
    <w:rsid w:val="00EB2498"/>
    <w:rsid w:val="00EB293F"/>
    <w:rsid w:val="00EB2E91"/>
    <w:rsid w:val="00EB30DB"/>
    <w:rsid w:val="00EB3BF1"/>
    <w:rsid w:val="00EB3D6F"/>
    <w:rsid w:val="00EB4A7A"/>
    <w:rsid w:val="00EB5C45"/>
    <w:rsid w:val="00EB5C80"/>
    <w:rsid w:val="00EB6931"/>
    <w:rsid w:val="00EB702B"/>
    <w:rsid w:val="00EB71DA"/>
    <w:rsid w:val="00EB75D8"/>
    <w:rsid w:val="00EB7DE5"/>
    <w:rsid w:val="00EB7E7B"/>
    <w:rsid w:val="00EC0161"/>
    <w:rsid w:val="00EC0C56"/>
    <w:rsid w:val="00EC3085"/>
    <w:rsid w:val="00EC37CE"/>
    <w:rsid w:val="00EC4549"/>
    <w:rsid w:val="00EC4940"/>
    <w:rsid w:val="00EC5007"/>
    <w:rsid w:val="00EC56A2"/>
    <w:rsid w:val="00EC5D12"/>
    <w:rsid w:val="00EC6761"/>
    <w:rsid w:val="00EC6902"/>
    <w:rsid w:val="00EC6DE5"/>
    <w:rsid w:val="00EC70F3"/>
    <w:rsid w:val="00EC7193"/>
    <w:rsid w:val="00EC79FB"/>
    <w:rsid w:val="00ED07F6"/>
    <w:rsid w:val="00ED09E0"/>
    <w:rsid w:val="00ED0A56"/>
    <w:rsid w:val="00ED1356"/>
    <w:rsid w:val="00ED15D5"/>
    <w:rsid w:val="00ED1B67"/>
    <w:rsid w:val="00ED259D"/>
    <w:rsid w:val="00ED26F0"/>
    <w:rsid w:val="00ED2EDE"/>
    <w:rsid w:val="00ED3A28"/>
    <w:rsid w:val="00ED4ACC"/>
    <w:rsid w:val="00ED6524"/>
    <w:rsid w:val="00ED67C5"/>
    <w:rsid w:val="00ED6A2C"/>
    <w:rsid w:val="00ED75B1"/>
    <w:rsid w:val="00ED7BE3"/>
    <w:rsid w:val="00EE12DA"/>
    <w:rsid w:val="00EE1DDA"/>
    <w:rsid w:val="00EE2AD3"/>
    <w:rsid w:val="00EE2FF5"/>
    <w:rsid w:val="00EE486E"/>
    <w:rsid w:val="00EE4E58"/>
    <w:rsid w:val="00EE5028"/>
    <w:rsid w:val="00EE58EA"/>
    <w:rsid w:val="00EE5CCE"/>
    <w:rsid w:val="00EE6745"/>
    <w:rsid w:val="00EE6CD4"/>
    <w:rsid w:val="00EE7551"/>
    <w:rsid w:val="00EF068B"/>
    <w:rsid w:val="00EF1B08"/>
    <w:rsid w:val="00EF1D67"/>
    <w:rsid w:val="00EF2370"/>
    <w:rsid w:val="00EF2454"/>
    <w:rsid w:val="00EF2457"/>
    <w:rsid w:val="00EF3885"/>
    <w:rsid w:val="00EF3C49"/>
    <w:rsid w:val="00EF46E0"/>
    <w:rsid w:val="00EF4A0B"/>
    <w:rsid w:val="00EF5599"/>
    <w:rsid w:val="00EF5856"/>
    <w:rsid w:val="00EF651E"/>
    <w:rsid w:val="00EF66FD"/>
    <w:rsid w:val="00EF6EDC"/>
    <w:rsid w:val="00EF7D2C"/>
    <w:rsid w:val="00F0029E"/>
    <w:rsid w:val="00F00B8B"/>
    <w:rsid w:val="00F01813"/>
    <w:rsid w:val="00F02191"/>
    <w:rsid w:val="00F0259D"/>
    <w:rsid w:val="00F0271F"/>
    <w:rsid w:val="00F027D7"/>
    <w:rsid w:val="00F02DAC"/>
    <w:rsid w:val="00F0357F"/>
    <w:rsid w:val="00F038EA"/>
    <w:rsid w:val="00F0398F"/>
    <w:rsid w:val="00F03E7C"/>
    <w:rsid w:val="00F03FAD"/>
    <w:rsid w:val="00F044B8"/>
    <w:rsid w:val="00F057DA"/>
    <w:rsid w:val="00F05A2C"/>
    <w:rsid w:val="00F06883"/>
    <w:rsid w:val="00F07020"/>
    <w:rsid w:val="00F07FA5"/>
    <w:rsid w:val="00F10113"/>
    <w:rsid w:val="00F1031A"/>
    <w:rsid w:val="00F116D1"/>
    <w:rsid w:val="00F128FC"/>
    <w:rsid w:val="00F12EA8"/>
    <w:rsid w:val="00F130E4"/>
    <w:rsid w:val="00F1344A"/>
    <w:rsid w:val="00F13B74"/>
    <w:rsid w:val="00F14455"/>
    <w:rsid w:val="00F14B14"/>
    <w:rsid w:val="00F157C1"/>
    <w:rsid w:val="00F15FEA"/>
    <w:rsid w:val="00F16FEB"/>
    <w:rsid w:val="00F2065B"/>
    <w:rsid w:val="00F209AF"/>
    <w:rsid w:val="00F20BF6"/>
    <w:rsid w:val="00F22425"/>
    <w:rsid w:val="00F22E7A"/>
    <w:rsid w:val="00F23BA5"/>
    <w:rsid w:val="00F2460A"/>
    <w:rsid w:val="00F25096"/>
    <w:rsid w:val="00F255C5"/>
    <w:rsid w:val="00F268C0"/>
    <w:rsid w:val="00F27685"/>
    <w:rsid w:val="00F3017B"/>
    <w:rsid w:val="00F312EA"/>
    <w:rsid w:val="00F313C5"/>
    <w:rsid w:val="00F31735"/>
    <w:rsid w:val="00F32060"/>
    <w:rsid w:val="00F3304E"/>
    <w:rsid w:val="00F34D6E"/>
    <w:rsid w:val="00F35A2C"/>
    <w:rsid w:val="00F35CF3"/>
    <w:rsid w:val="00F365E7"/>
    <w:rsid w:val="00F36B0F"/>
    <w:rsid w:val="00F374DE"/>
    <w:rsid w:val="00F4035F"/>
    <w:rsid w:val="00F405A4"/>
    <w:rsid w:val="00F408DD"/>
    <w:rsid w:val="00F41FAA"/>
    <w:rsid w:val="00F4245F"/>
    <w:rsid w:val="00F429AA"/>
    <w:rsid w:val="00F4329B"/>
    <w:rsid w:val="00F445FA"/>
    <w:rsid w:val="00F44734"/>
    <w:rsid w:val="00F44874"/>
    <w:rsid w:val="00F454EE"/>
    <w:rsid w:val="00F45685"/>
    <w:rsid w:val="00F45F47"/>
    <w:rsid w:val="00F45F51"/>
    <w:rsid w:val="00F46BE8"/>
    <w:rsid w:val="00F4718A"/>
    <w:rsid w:val="00F47C86"/>
    <w:rsid w:val="00F47CEE"/>
    <w:rsid w:val="00F5030B"/>
    <w:rsid w:val="00F50CFF"/>
    <w:rsid w:val="00F510D3"/>
    <w:rsid w:val="00F5146D"/>
    <w:rsid w:val="00F53209"/>
    <w:rsid w:val="00F53B1A"/>
    <w:rsid w:val="00F53C3A"/>
    <w:rsid w:val="00F53F84"/>
    <w:rsid w:val="00F5406C"/>
    <w:rsid w:val="00F54521"/>
    <w:rsid w:val="00F54943"/>
    <w:rsid w:val="00F549BF"/>
    <w:rsid w:val="00F55B8D"/>
    <w:rsid w:val="00F55C3E"/>
    <w:rsid w:val="00F55FC5"/>
    <w:rsid w:val="00F568EC"/>
    <w:rsid w:val="00F5713C"/>
    <w:rsid w:val="00F575FC"/>
    <w:rsid w:val="00F57768"/>
    <w:rsid w:val="00F57BDB"/>
    <w:rsid w:val="00F6016F"/>
    <w:rsid w:val="00F60187"/>
    <w:rsid w:val="00F60835"/>
    <w:rsid w:val="00F60C08"/>
    <w:rsid w:val="00F611B9"/>
    <w:rsid w:val="00F617C3"/>
    <w:rsid w:val="00F61BC3"/>
    <w:rsid w:val="00F61C83"/>
    <w:rsid w:val="00F62152"/>
    <w:rsid w:val="00F62B53"/>
    <w:rsid w:val="00F639AB"/>
    <w:rsid w:val="00F6461A"/>
    <w:rsid w:val="00F64D83"/>
    <w:rsid w:val="00F65E31"/>
    <w:rsid w:val="00F66390"/>
    <w:rsid w:val="00F66B03"/>
    <w:rsid w:val="00F67138"/>
    <w:rsid w:val="00F6778A"/>
    <w:rsid w:val="00F679B1"/>
    <w:rsid w:val="00F679E5"/>
    <w:rsid w:val="00F70A02"/>
    <w:rsid w:val="00F70D30"/>
    <w:rsid w:val="00F70DD8"/>
    <w:rsid w:val="00F7103F"/>
    <w:rsid w:val="00F71607"/>
    <w:rsid w:val="00F71F41"/>
    <w:rsid w:val="00F7210A"/>
    <w:rsid w:val="00F72279"/>
    <w:rsid w:val="00F724FB"/>
    <w:rsid w:val="00F7265C"/>
    <w:rsid w:val="00F72F61"/>
    <w:rsid w:val="00F737DB"/>
    <w:rsid w:val="00F73DDC"/>
    <w:rsid w:val="00F745DB"/>
    <w:rsid w:val="00F7462A"/>
    <w:rsid w:val="00F75007"/>
    <w:rsid w:val="00F75384"/>
    <w:rsid w:val="00F7644E"/>
    <w:rsid w:val="00F764BF"/>
    <w:rsid w:val="00F76F72"/>
    <w:rsid w:val="00F77AAA"/>
    <w:rsid w:val="00F77BBE"/>
    <w:rsid w:val="00F8000E"/>
    <w:rsid w:val="00F80242"/>
    <w:rsid w:val="00F826B5"/>
    <w:rsid w:val="00F835C0"/>
    <w:rsid w:val="00F85A21"/>
    <w:rsid w:val="00F85B92"/>
    <w:rsid w:val="00F863D1"/>
    <w:rsid w:val="00F86EF3"/>
    <w:rsid w:val="00F87923"/>
    <w:rsid w:val="00F87BDE"/>
    <w:rsid w:val="00F90FEB"/>
    <w:rsid w:val="00F91E8D"/>
    <w:rsid w:val="00F9201F"/>
    <w:rsid w:val="00F92202"/>
    <w:rsid w:val="00F92AD0"/>
    <w:rsid w:val="00F933AF"/>
    <w:rsid w:val="00F94611"/>
    <w:rsid w:val="00F94758"/>
    <w:rsid w:val="00F94A37"/>
    <w:rsid w:val="00F94DCE"/>
    <w:rsid w:val="00F94DEC"/>
    <w:rsid w:val="00F951B1"/>
    <w:rsid w:val="00F95226"/>
    <w:rsid w:val="00F958A6"/>
    <w:rsid w:val="00F96351"/>
    <w:rsid w:val="00F967EB"/>
    <w:rsid w:val="00F971EA"/>
    <w:rsid w:val="00F9793C"/>
    <w:rsid w:val="00F97EC0"/>
    <w:rsid w:val="00F97F45"/>
    <w:rsid w:val="00FA097C"/>
    <w:rsid w:val="00FA0EA9"/>
    <w:rsid w:val="00FA0F3D"/>
    <w:rsid w:val="00FA1890"/>
    <w:rsid w:val="00FA1C1F"/>
    <w:rsid w:val="00FA2128"/>
    <w:rsid w:val="00FA291F"/>
    <w:rsid w:val="00FA4A78"/>
    <w:rsid w:val="00FA509F"/>
    <w:rsid w:val="00FA5196"/>
    <w:rsid w:val="00FA5D64"/>
    <w:rsid w:val="00FA5FAD"/>
    <w:rsid w:val="00FA60CB"/>
    <w:rsid w:val="00FA63B4"/>
    <w:rsid w:val="00FA6CE0"/>
    <w:rsid w:val="00FA717E"/>
    <w:rsid w:val="00FB0C60"/>
    <w:rsid w:val="00FB189E"/>
    <w:rsid w:val="00FB1905"/>
    <w:rsid w:val="00FB2549"/>
    <w:rsid w:val="00FB2681"/>
    <w:rsid w:val="00FB3FDA"/>
    <w:rsid w:val="00FB4EFB"/>
    <w:rsid w:val="00FB574E"/>
    <w:rsid w:val="00FB6153"/>
    <w:rsid w:val="00FB6177"/>
    <w:rsid w:val="00FB6BD7"/>
    <w:rsid w:val="00FB7290"/>
    <w:rsid w:val="00FB7729"/>
    <w:rsid w:val="00FC017A"/>
    <w:rsid w:val="00FC101B"/>
    <w:rsid w:val="00FC1349"/>
    <w:rsid w:val="00FC189F"/>
    <w:rsid w:val="00FC21CC"/>
    <w:rsid w:val="00FC22F0"/>
    <w:rsid w:val="00FC2847"/>
    <w:rsid w:val="00FC3349"/>
    <w:rsid w:val="00FC3B83"/>
    <w:rsid w:val="00FC3C09"/>
    <w:rsid w:val="00FC4A32"/>
    <w:rsid w:val="00FC4C0C"/>
    <w:rsid w:val="00FC5660"/>
    <w:rsid w:val="00FC6A92"/>
    <w:rsid w:val="00FC7154"/>
    <w:rsid w:val="00FD00BE"/>
    <w:rsid w:val="00FD0392"/>
    <w:rsid w:val="00FD08DB"/>
    <w:rsid w:val="00FD172F"/>
    <w:rsid w:val="00FD1E8B"/>
    <w:rsid w:val="00FD200A"/>
    <w:rsid w:val="00FD2111"/>
    <w:rsid w:val="00FD2190"/>
    <w:rsid w:val="00FD21B1"/>
    <w:rsid w:val="00FD24EE"/>
    <w:rsid w:val="00FD25D8"/>
    <w:rsid w:val="00FD28B2"/>
    <w:rsid w:val="00FD3CCB"/>
    <w:rsid w:val="00FD44A1"/>
    <w:rsid w:val="00FD4997"/>
    <w:rsid w:val="00FD6717"/>
    <w:rsid w:val="00FD7052"/>
    <w:rsid w:val="00FD7793"/>
    <w:rsid w:val="00FD7D7D"/>
    <w:rsid w:val="00FE0618"/>
    <w:rsid w:val="00FE1FCE"/>
    <w:rsid w:val="00FE2326"/>
    <w:rsid w:val="00FE27B4"/>
    <w:rsid w:val="00FE31BA"/>
    <w:rsid w:val="00FE3EAB"/>
    <w:rsid w:val="00FE42A3"/>
    <w:rsid w:val="00FE4F46"/>
    <w:rsid w:val="00FE517E"/>
    <w:rsid w:val="00FE5DDD"/>
    <w:rsid w:val="00FE6481"/>
    <w:rsid w:val="00FE6C1D"/>
    <w:rsid w:val="00FE72B2"/>
    <w:rsid w:val="00FE7C19"/>
    <w:rsid w:val="00FF0249"/>
    <w:rsid w:val="00FF0A70"/>
    <w:rsid w:val="00FF24DA"/>
    <w:rsid w:val="00FF29D4"/>
    <w:rsid w:val="00FF2C32"/>
    <w:rsid w:val="00FF548E"/>
    <w:rsid w:val="00FF54E8"/>
    <w:rsid w:val="00FF5B0B"/>
    <w:rsid w:val="00FF5BCA"/>
    <w:rsid w:val="00FF64CD"/>
    <w:rsid w:val="00FF6EB6"/>
    <w:rsid w:val="00FF6F4A"/>
    <w:rsid w:val="00FF72E9"/>
    <w:rsid w:val="00FF7531"/>
    <w:rsid w:val="00FF76D7"/>
    <w:rsid w:val="00FF7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76A7AA"/>
  <w15:docId w15:val="{CB8DF851-3CD3-4189-BF2A-7CE3BA7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iPriority="99" w:unhideWhenUsed="1" w:qFormat="1"/>
    <w:lsdException w:name="heading 8" w:locked="1" w:semiHidden="1" w:uiPriority="99" w:unhideWhenUsed="1" w:qFormat="1"/>
    <w:lsdException w:name="heading 9" w:locked="1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Number" w:semiHidden="1" w:uiPriority="99" w:unhideWhenUsed="1"/>
    <w:lsdException w:name="List 2" w:semiHidden="1" w:unhideWhenUsed="1"/>
    <w:lsdException w:name="List 5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FC4C0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0">
    <w:name w:val="heading 1"/>
    <w:basedOn w:val="a5"/>
    <w:next w:val="a5"/>
    <w:link w:val="11"/>
    <w:qFormat/>
    <w:rsid w:val="0027167A"/>
    <w:pPr>
      <w:keepNext/>
      <w:suppressAutoHyphens/>
      <w:spacing w:after="60" w:line="240" w:lineRule="auto"/>
      <w:jc w:val="both"/>
      <w:outlineLvl w:val="0"/>
    </w:pPr>
    <w:rPr>
      <w:rFonts w:ascii="Times New Roman" w:hAnsi="Times New Roman"/>
      <w:sz w:val="28"/>
      <w:szCs w:val="20"/>
      <w:lang w:eastAsia="ar-SA"/>
    </w:rPr>
  </w:style>
  <w:style w:type="paragraph" w:styleId="21">
    <w:name w:val="heading 2"/>
    <w:aliases w:val="Caaieiaie 2 Ciae"/>
    <w:basedOn w:val="a5"/>
    <w:next w:val="a5"/>
    <w:link w:val="22"/>
    <w:qFormat/>
    <w:rsid w:val="0009136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5"/>
    <w:next w:val="a5"/>
    <w:link w:val="31"/>
    <w:unhideWhenUsed/>
    <w:qFormat/>
    <w:locked/>
    <w:rsid w:val="006D3ED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5"/>
    <w:next w:val="a5"/>
    <w:link w:val="40"/>
    <w:qFormat/>
    <w:locked/>
    <w:rsid w:val="009B5EDA"/>
    <w:pPr>
      <w:keepNext/>
      <w:tabs>
        <w:tab w:val="left" w:pos="1134"/>
        <w:tab w:val="num" w:pos="1701"/>
      </w:tabs>
      <w:suppressAutoHyphens/>
      <w:spacing w:before="240" w:after="120" w:line="240" w:lineRule="auto"/>
      <w:ind w:left="1701" w:hanging="1134"/>
      <w:jc w:val="both"/>
      <w:outlineLvl w:val="3"/>
    </w:pPr>
    <w:rPr>
      <w:rFonts w:ascii="Times New Roman" w:hAnsi="Times New Roman"/>
      <w:b/>
      <w:i/>
      <w:sz w:val="28"/>
      <w:szCs w:val="20"/>
    </w:rPr>
  </w:style>
  <w:style w:type="paragraph" w:styleId="5">
    <w:name w:val="heading 5"/>
    <w:basedOn w:val="a5"/>
    <w:next w:val="a5"/>
    <w:link w:val="50"/>
    <w:qFormat/>
    <w:locked/>
    <w:rsid w:val="009B5EDA"/>
    <w:pPr>
      <w:keepNext/>
      <w:tabs>
        <w:tab w:val="num" w:pos="360"/>
      </w:tabs>
      <w:suppressAutoHyphens/>
      <w:spacing w:before="60" w:after="0" w:line="360" w:lineRule="auto"/>
      <w:jc w:val="both"/>
      <w:outlineLvl w:val="4"/>
    </w:pPr>
    <w:rPr>
      <w:rFonts w:ascii="Times New Roman" w:hAnsi="Times New Roman"/>
      <w:b/>
      <w:sz w:val="26"/>
      <w:szCs w:val="20"/>
    </w:rPr>
  </w:style>
  <w:style w:type="paragraph" w:styleId="6">
    <w:name w:val="heading 6"/>
    <w:basedOn w:val="a5"/>
    <w:next w:val="a5"/>
    <w:link w:val="60"/>
    <w:qFormat/>
    <w:locked/>
    <w:rsid w:val="009B5EDA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5"/>
    </w:pPr>
    <w:rPr>
      <w:rFonts w:ascii="Times New Roman" w:hAnsi="Times New Roman"/>
      <w:b/>
      <w:szCs w:val="20"/>
    </w:rPr>
  </w:style>
  <w:style w:type="paragraph" w:styleId="7">
    <w:name w:val="heading 7"/>
    <w:basedOn w:val="a5"/>
    <w:next w:val="a5"/>
    <w:link w:val="70"/>
    <w:uiPriority w:val="99"/>
    <w:qFormat/>
    <w:locked/>
    <w:rsid w:val="009B5EDA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rFonts w:ascii="Times New Roman" w:hAnsi="Times New Roman"/>
      <w:sz w:val="26"/>
      <w:szCs w:val="20"/>
    </w:rPr>
  </w:style>
  <w:style w:type="paragraph" w:styleId="8">
    <w:name w:val="heading 8"/>
    <w:basedOn w:val="a5"/>
    <w:next w:val="a5"/>
    <w:link w:val="80"/>
    <w:uiPriority w:val="99"/>
    <w:qFormat/>
    <w:locked/>
    <w:rsid w:val="009B5EDA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7"/>
    </w:pPr>
    <w:rPr>
      <w:rFonts w:ascii="Times New Roman" w:hAnsi="Times New Roman"/>
      <w:i/>
      <w:sz w:val="26"/>
      <w:szCs w:val="20"/>
    </w:rPr>
  </w:style>
  <w:style w:type="paragraph" w:styleId="9">
    <w:name w:val="heading 9"/>
    <w:basedOn w:val="a5"/>
    <w:next w:val="a5"/>
    <w:link w:val="90"/>
    <w:uiPriority w:val="99"/>
    <w:unhideWhenUsed/>
    <w:qFormat/>
    <w:locked/>
    <w:rsid w:val="0093476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Default">
    <w:name w:val="Default"/>
    <w:uiPriority w:val="99"/>
    <w:rsid w:val="00FC4C0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9">
    <w:name w:val="Table Grid"/>
    <w:basedOn w:val="a7"/>
    <w:uiPriority w:val="59"/>
    <w:rsid w:val="009A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5"/>
    <w:link w:val="ab"/>
    <w:uiPriority w:val="99"/>
    <w:rsid w:val="006318C8"/>
    <w:pPr>
      <w:tabs>
        <w:tab w:val="center" w:pos="4677"/>
        <w:tab w:val="right" w:pos="9355"/>
      </w:tabs>
    </w:pPr>
  </w:style>
  <w:style w:type="character" w:styleId="ac">
    <w:name w:val="page number"/>
    <w:basedOn w:val="a6"/>
    <w:rsid w:val="006318C8"/>
    <w:rPr>
      <w:rFonts w:cs="Times New Roman"/>
    </w:rPr>
  </w:style>
  <w:style w:type="character" w:styleId="ad">
    <w:name w:val="Hyperlink"/>
    <w:basedOn w:val="a6"/>
    <w:uiPriority w:val="99"/>
    <w:rsid w:val="00B51D5B"/>
    <w:rPr>
      <w:color w:val="0000FF"/>
      <w:u w:val="single"/>
    </w:rPr>
  </w:style>
  <w:style w:type="paragraph" w:customStyle="1" w:styleId="ae">
    <w:name w:val="Пункт"/>
    <w:basedOn w:val="a5"/>
    <w:uiPriority w:val="99"/>
    <w:rsid w:val="0089210E"/>
    <w:pPr>
      <w:tabs>
        <w:tab w:val="num" w:pos="1418"/>
      </w:tabs>
      <w:spacing w:after="0" w:line="24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af">
    <w:name w:val="Подподпункт"/>
    <w:basedOn w:val="a5"/>
    <w:uiPriority w:val="99"/>
    <w:rsid w:val="0089210E"/>
    <w:pPr>
      <w:tabs>
        <w:tab w:val="left" w:pos="1134"/>
        <w:tab w:val="left" w:pos="1418"/>
        <w:tab w:val="num" w:pos="2127"/>
      </w:tabs>
      <w:spacing w:after="0" w:line="360" w:lineRule="auto"/>
      <w:ind w:left="2127" w:hanging="567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5"/>
    <w:rsid w:val="00CF3028"/>
    <w:pPr>
      <w:keepNext/>
      <w:keepLines/>
      <w:widowControl w:val="0"/>
      <w:numPr>
        <w:numId w:val="1"/>
      </w:numPr>
      <w:suppressLineNumbers/>
      <w:suppressAutoHyphens/>
      <w:spacing w:after="60" w:line="240" w:lineRule="auto"/>
    </w:pPr>
    <w:rPr>
      <w:rFonts w:ascii="Times New Roman" w:hAnsi="Times New Roman"/>
      <w:b/>
      <w:sz w:val="28"/>
      <w:szCs w:val="24"/>
    </w:rPr>
  </w:style>
  <w:style w:type="paragraph" w:customStyle="1" w:styleId="3">
    <w:name w:val="Стиль3"/>
    <w:basedOn w:val="23"/>
    <w:link w:val="32"/>
    <w:uiPriority w:val="99"/>
    <w:rsid w:val="00CF3028"/>
    <w:pPr>
      <w:widowControl w:val="0"/>
      <w:numPr>
        <w:ilvl w:val="2"/>
        <w:numId w:val="1"/>
      </w:numPr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styleId="23">
    <w:name w:val="Body Text Indent 2"/>
    <w:basedOn w:val="a5"/>
    <w:link w:val="24"/>
    <w:uiPriority w:val="99"/>
    <w:rsid w:val="00CF3028"/>
    <w:pPr>
      <w:spacing w:after="120" w:line="480" w:lineRule="auto"/>
      <w:ind w:left="283"/>
    </w:pPr>
  </w:style>
  <w:style w:type="character" w:customStyle="1" w:styleId="32">
    <w:name w:val="Стиль3 Знак"/>
    <w:link w:val="3"/>
    <w:uiPriority w:val="99"/>
    <w:locked/>
    <w:rsid w:val="00CF3028"/>
    <w:rPr>
      <w:sz w:val="24"/>
    </w:rPr>
  </w:style>
  <w:style w:type="paragraph" w:customStyle="1" w:styleId="af0">
    <w:name w:val="Подпункт"/>
    <w:basedOn w:val="a5"/>
    <w:uiPriority w:val="99"/>
    <w:rsid w:val="00622AE6"/>
    <w:pPr>
      <w:tabs>
        <w:tab w:val="num" w:pos="851"/>
      </w:tabs>
      <w:spacing w:after="0" w:line="360" w:lineRule="auto"/>
      <w:ind w:left="851" w:hanging="851"/>
      <w:jc w:val="both"/>
    </w:pPr>
    <w:rPr>
      <w:rFonts w:ascii="Times New Roman" w:hAnsi="Times New Roman"/>
      <w:sz w:val="28"/>
      <w:szCs w:val="20"/>
    </w:rPr>
  </w:style>
  <w:style w:type="paragraph" w:customStyle="1" w:styleId="110">
    <w:name w:val="Абзац списка11"/>
    <w:basedOn w:val="a5"/>
    <w:uiPriority w:val="99"/>
    <w:rsid w:val="00622AE6"/>
    <w:pPr>
      <w:ind w:left="720"/>
    </w:pPr>
    <w:rPr>
      <w:lang w:eastAsia="en-US"/>
    </w:rPr>
  </w:style>
  <w:style w:type="paragraph" w:customStyle="1" w:styleId="12">
    <w:name w:val="Абзац списка1"/>
    <w:basedOn w:val="a5"/>
    <w:uiPriority w:val="99"/>
    <w:rsid w:val="007F6069"/>
    <w:pPr>
      <w:spacing w:after="0" w:line="240" w:lineRule="auto"/>
      <w:ind w:left="720"/>
      <w:jc w:val="both"/>
    </w:pPr>
    <w:rPr>
      <w:rFonts w:ascii="Arial" w:hAnsi="Arial"/>
      <w:sz w:val="20"/>
      <w:szCs w:val="24"/>
      <w:lang w:eastAsia="en-US"/>
    </w:rPr>
  </w:style>
  <w:style w:type="paragraph" w:styleId="33">
    <w:name w:val="Body Text 3"/>
    <w:basedOn w:val="a5"/>
    <w:link w:val="34"/>
    <w:rsid w:val="00E20EDE"/>
    <w:pPr>
      <w:spacing w:after="120" w:line="240" w:lineRule="auto"/>
    </w:pPr>
    <w:rPr>
      <w:rFonts w:ascii="Times New Roman" w:hAnsi="Times New Roman"/>
      <w:sz w:val="16"/>
      <w:szCs w:val="16"/>
    </w:rPr>
  </w:style>
  <w:style w:type="paragraph" w:customStyle="1" w:styleId="af1">
    <w:name w:val="Таблица шапка"/>
    <w:basedOn w:val="a5"/>
    <w:uiPriority w:val="99"/>
    <w:rsid w:val="004400DF"/>
    <w:pPr>
      <w:keepNext/>
      <w:spacing w:before="40" w:after="40" w:line="240" w:lineRule="auto"/>
      <w:ind w:left="57" w:right="57"/>
    </w:pPr>
    <w:rPr>
      <w:rFonts w:ascii="Times New Roman" w:hAnsi="Times New Roman"/>
      <w:szCs w:val="20"/>
    </w:rPr>
  </w:style>
  <w:style w:type="paragraph" w:customStyle="1" w:styleId="af2">
    <w:name w:val="Таблица текст"/>
    <w:basedOn w:val="a5"/>
    <w:uiPriority w:val="99"/>
    <w:rsid w:val="004400DF"/>
    <w:pPr>
      <w:spacing w:before="40" w:after="40" w:line="240" w:lineRule="auto"/>
      <w:ind w:left="57" w:right="57"/>
    </w:pPr>
    <w:rPr>
      <w:rFonts w:ascii="Times New Roman" w:hAnsi="Times New Roman"/>
      <w:sz w:val="24"/>
      <w:szCs w:val="20"/>
    </w:rPr>
  </w:style>
  <w:style w:type="paragraph" w:customStyle="1" w:styleId="ConsPlusNonformat">
    <w:name w:val="ConsPlusNonformat"/>
    <w:uiPriority w:val="99"/>
    <w:rsid w:val="0027167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uiPriority w:val="99"/>
    <w:rsid w:val="0027167A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">
    <w:name w:val="Стиль номер обычный"/>
    <w:basedOn w:val="25"/>
    <w:uiPriority w:val="99"/>
    <w:rsid w:val="00564D54"/>
    <w:pPr>
      <w:numPr>
        <w:ilvl w:val="2"/>
        <w:numId w:val="2"/>
      </w:numPr>
      <w:spacing w:line="240" w:lineRule="auto"/>
      <w:jc w:val="both"/>
    </w:pPr>
    <w:rPr>
      <w:rFonts w:ascii="Times New Roman" w:hAnsi="Times New Roman"/>
      <w:sz w:val="28"/>
      <w:szCs w:val="20"/>
    </w:rPr>
  </w:style>
  <w:style w:type="paragraph" w:styleId="25">
    <w:name w:val="List Continue 2"/>
    <w:basedOn w:val="a5"/>
    <w:uiPriority w:val="99"/>
    <w:rsid w:val="00564D54"/>
    <w:pPr>
      <w:spacing w:after="120"/>
      <w:ind w:left="566"/>
    </w:pPr>
  </w:style>
  <w:style w:type="paragraph" w:customStyle="1" w:styleId="20">
    <w:name w:val="Стиль уровень 2"/>
    <w:basedOn w:val="a5"/>
    <w:next w:val="a"/>
    <w:uiPriority w:val="99"/>
    <w:rsid w:val="00564D54"/>
    <w:pPr>
      <w:keepNext/>
      <w:numPr>
        <w:ilvl w:val="1"/>
        <w:numId w:val="2"/>
      </w:numPr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0"/>
    </w:rPr>
  </w:style>
  <w:style w:type="paragraph" w:customStyle="1" w:styleId="af3">
    <w:name w:val="Стиль номер продолжение"/>
    <w:basedOn w:val="a"/>
    <w:uiPriority w:val="99"/>
    <w:rsid w:val="00564D54"/>
    <w:pPr>
      <w:numPr>
        <w:ilvl w:val="0"/>
        <w:numId w:val="0"/>
      </w:numPr>
      <w:tabs>
        <w:tab w:val="num" w:pos="1222"/>
      </w:tabs>
      <w:spacing w:after="0"/>
      <w:ind w:left="1222" w:hanging="1080"/>
    </w:pPr>
    <w:rPr>
      <w:color w:val="000000"/>
    </w:rPr>
  </w:style>
  <w:style w:type="paragraph" w:styleId="af4">
    <w:name w:val="footnote text"/>
    <w:basedOn w:val="a5"/>
    <w:link w:val="af5"/>
    <w:uiPriority w:val="99"/>
    <w:rsid w:val="00F47CE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Текст сноски Знак"/>
    <w:link w:val="af4"/>
    <w:uiPriority w:val="99"/>
    <w:locked/>
    <w:rsid w:val="00F47CEE"/>
    <w:rPr>
      <w:lang w:val="ru-RU" w:eastAsia="ru-RU"/>
    </w:rPr>
  </w:style>
  <w:style w:type="character" w:styleId="af6">
    <w:name w:val="footnote reference"/>
    <w:basedOn w:val="a6"/>
    <w:rsid w:val="00F47CEE"/>
    <w:rPr>
      <w:vertAlign w:val="superscript"/>
    </w:rPr>
  </w:style>
  <w:style w:type="paragraph" w:styleId="af7">
    <w:name w:val="header"/>
    <w:aliases w:val="??????? ??????????,I.L.T.,Aa?oiee eieiioeooe1,header-first,HeaderPort,ВерхКолонтитул,Aa?oiee eieiioeooe,Linie,header,ho,header odd,first,heading one,H1,h"/>
    <w:basedOn w:val="a5"/>
    <w:link w:val="af8"/>
    <w:uiPriority w:val="99"/>
    <w:rsid w:val="00F47CE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f8">
    <w:name w:val="Верхний колонтитул Знак"/>
    <w:aliases w:val="??????? ?????????? Знак,I.L.T. Знак,Aa?oiee eieiioeooe1 Знак,header-first Знак,HeaderPort Знак,ВерхКолонтитул Знак,Aa?oiee eieiioeooe Знак,Linie Знак,header Знак,ho Знак,header odd Знак,first Знак,heading one Знак,H1 Знак,h Знак"/>
    <w:link w:val="af7"/>
    <w:uiPriority w:val="99"/>
    <w:locked/>
    <w:rsid w:val="00F47CEE"/>
    <w:rPr>
      <w:sz w:val="24"/>
      <w:lang w:val="ru-RU" w:eastAsia="ru-RU"/>
    </w:rPr>
  </w:style>
  <w:style w:type="paragraph" w:styleId="35">
    <w:name w:val="Body Text Indent 3"/>
    <w:basedOn w:val="a5"/>
    <w:link w:val="36"/>
    <w:uiPriority w:val="99"/>
    <w:rsid w:val="00F47CE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6">
    <w:name w:val="Основной текст с отступом 3 Знак"/>
    <w:link w:val="35"/>
    <w:uiPriority w:val="99"/>
    <w:locked/>
    <w:rsid w:val="00F47CEE"/>
    <w:rPr>
      <w:sz w:val="16"/>
    </w:rPr>
  </w:style>
  <w:style w:type="paragraph" w:styleId="af9">
    <w:name w:val="Body Text"/>
    <w:basedOn w:val="a5"/>
    <w:link w:val="afa"/>
    <w:uiPriority w:val="99"/>
    <w:rsid w:val="00AC4F47"/>
    <w:pPr>
      <w:spacing w:after="120"/>
    </w:pPr>
  </w:style>
  <w:style w:type="paragraph" w:customStyle="1" w:styleId="13">
    <w:name w:val="Обычный1"/>
    <w:link w:val="Normal"/>
    <w:uiPriority w:val="99"/>
    <w:rsid w:val="00AC4F47"/>
    <w:pPr>
      <w:ind w:firstLine="720"/>
      <w:jc w:val="both"/>
    </w:pPr>
    <w:rPr>
      <w:sz w:val="28"/>
    </w:rPr>
  </w:style>
  <w:style w:type="character" w:customStyle="1" w:styleId="Normal">
    <w:name w:val="Normal Знак"/>
    <w:link w:val="13"/>
    <w:uiPriority w:val="99"/>
    <w:locked/>
    <w:rsid w:val="00AC4F47"/>
    <w:rPr>
      <w:sz w:val="28"/>
      <w:lang w:val="ru-RU" w:eastAsia="ru-RU"/>
    </w:rPr>
  </w:style>
  <w:style w:type="paragraph" w:customStyle="1" w:styleId="111">
    <w:name w:val="Стиль Заголовок 1 + 11 пт"/>
    <w:basedOn w:val="10"/>
    <w:link w:val="1111"/>
    <w:uiPriority w:val="99"/>
    <w:rsid w:val="0009136F"/>
    <w:pPr>
      <w:numPr>
        <w:numId w:val="3"/>
      </w:numPr>
      <w:tabs>
        <w:tab w:val="clear" w:pos="3780"/>
      </w:tabs>
      <w:suppressAutoHyphens w:val="0"/>
      <w:spacing w:before="360" w:after="120"/>
      <w:ind w:left="0" w:firstLine="0"/>
      <w:jc w:val="center"/>
    </w:pPr>
    <w:rPr>
      <w:b/>
      <w:bCs/>
      <w:sz w:val="22"/>
      <w:lang w:eastAsia="ru-RU"/>
    </w:rPr>
  </w:style>
  <w:style w:type="character" w:customStyle="1" w:styleId="1111">
    <w:name w:val="Стиль Заголовок 1 + 11 пт Знак1"/>
    <w:link w:val="111"/>
    <w:uiPriority w:val="99"/>
    <w:locked/>
    <w:rsid w:val="0009136F"/>
    <w:rPr>
      <w:b/>
      <w:bCs/>
      <w:sz w:val="22"/>
    </w:rPr>
  </w:style>
  <w:style w:type="paragraph" w:customStyle="1" w:styleId="a2">
    <w:name w:val="статьи договора"/>
    <w:basedOn w:val="111"/>
    <w:link w:val="14"/>
    <w:uiPriority w:val="99"/>
    <w:rsid w:val="0009136F"/>
    <w:pPr>
      <w:keepNext w:val="0"/>
      <w:widowControl w:val="0"/>
      <w:numPr>
        <w:ilvl w:val="1"/>
      </w:numPr>
      <w:tabs>
        <w:tab w:val="clear" w:pos="1692"/>
        <w:tab w:val="num" w:pos="720"/>
      </w:tabs>
      <w:spacing w:before="0" w:after="60"/>
      <w:ind w:left="720" w:firstLine="720"/>
      <w:jc w:val="both"/>
      <w:outlineLvl w:val="1"/>
    </w:pPr>
    <w:rPr>
      <w:szCs w:val="22"/>
    </w:rPr>
  </w:style>
  <w:style w:type="character" w:customStyle="1" w:styleId="14">
    <w:name w:val="статьи договора Знак1"/>
    <w:link w:val="a2"/>
    <w:uiPriority w:val="99"/>
    <w:locked/>
    <w:rsid w:val="0009136F"/>
    <w:rPr>
      <w:b/>
      <w:bCs/>
      <w:sz w:val="22"/>
      <w:szCs w:val="22"/>
    </w:rPr>
  </w:style>
  <w:style w:type="paragraph" w:customStyle="1" w:styleId="afb">
    <w:name w:val="Стиль статьи договора + курсив"/>
    <w:basedOn w:val="a2"/>
    <w:uiPriority w:val="99"/>
    <w:rsid w:val="0009136F"/>
    <w:rPr>
      <w:iCs/>
    </w:rPr>
  </w:style>
  <w:style w:type="paragraph" w:customStyle="1" w:styleId="a3">
    <w:name w:val="подпункты договора"/>
    <w:basedOn w:val="a2"/>
    <w:link w:val="afc"/>
    <w:uiPriority w:val="99"/>
    <w:rsid w:val="0009136F"/>
    <w:pPr>
      <w:numPr>
        <w:ilvl w:val="2"/>
      </w:numPr>
      <w:tabs>
        <w:tab w:val="clear" w:pos="3060"/>
        <w:tab w:val="num" w:pos="1430"/>
      </w:tabs>
      <w:ind w:left="1430" w:hanging="720"/>
    </w:pPr>
  </w:style>
  <w:style w:type="character" w:customStyle="1" w:styleId="afc">
    <w:name w:val="подпункты договора Знак"/>
    <w:link w:val="a3"/>
    <w:uiPriority w:val="99"/>
    <w:locked/>
    <w:rsid w:val="0009136F"/>
    <w:rPr>
      <w:b/>
      <w:bCs/>
      <w:sz w:val="22"/>
      <w:szCs w:val="22"/>
    </w:rPr>
  </w:style>
  <w:style w:type="paragraph" w:styleId="afd">
    <w:name w:val="Body Text Indent"/>
    <w:basedOn w:val="a5"/>
    <w:link w:val="afe"/>
    <w:uiPriority w:val="99"/>
    <w:rsid w:val="0009136F"/>
    <w:pPr>
      <w:spacing w:after="0" w:line="240" w:lineRule="auto"/>
      <w:ind w:left="360"/>
      <w:jc w:val="both"/>
    </w:pPr>
    <w:rPr>
      <w:rFonts w:ascii="Times New Roman" w:hAnsi="Times New Roman"/>
      <w:sz w:val="24"/>
      <w:szCs w:val="20"/>
    </w:rPr>
  </w:style>
  <w:style w:type="paragraph" w:customStyle="1" w:styleId="ConsPlusCell">
    <w:name w:val="ConsPlusCell"/>
    <w:uiPriority w:val="99"/>
    <w:rsid w:val="0009136F"/>
    <w:pPr>
      <w:autoSpaceDE w:val="0"/>
      <w:autoSpaceDN w:val="0"/>
      <w:adjustRightInd w:val="0"/>
    </w:pPr>
    <w:rPr>
      <w:sz w:val="22"/>
      <w:szCs w:val="22"/>
    </w:rPr>
  </w:style>
  <w:style w:type="paragraph" w:styleId="26">
    <w:name w:val="Body Text 2"/>
    <w:basedOn w:val="a5"/>
    <w:link w:val="27"/>
    <w:uiPriority w:val="99"/>
    <w:rsid w:val="00E56591"/>
    <w:pPr>
      <w:spacing w:after="120" w:line="480" w:lineRule="auto"/>
    </w:pPr>
    <w:rPr>
      <w:rFonts w:ascii="Times New Roman" w:hAnsi="Times New Roman"/>
      <w:sz w:val="20"/>
      <w:szCs w:val="20"/>
    </w:rPr>
  </w:style>
  <w:style w:type="paragraph" w:customStyle="1" w:styleId="ConsNonformat">
    <w:name w:val="ConsNonformat"/>
    <w:uiPriority w:val="99"/>
    <w:rsid w:val="00E5659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E56591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f">
    <w:name w:val="Title"/>
    <w:basedOn w:val="a5"/>
    <w:link w:val="aff0"/>
    <w:uiPriority w:val="99"/>
    <w:qFormat/>
    <w:rsid w:val="00E5659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f1">
    <w:name w:val="Balloon Text"/>
    <w:basedOn w:val="a5"/>
    <w:link w:val="aff2"/>
    <w:uiPriority w:val="99"/>
    <w:rsid w:val="00376C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f2">
    <w:name w:val="Текст выноски Знак"/>
    <w:link w:val="aff1"/>
    <w:uiPriority w:val="99"/>
    <w:locked/>
    <w:rsid w:val="00376CD1"/>
    <w:rPr>
      <w:rFonts w:ascii="Tahoma" w:hAnsi="Tahoma"/>
      <w:sz w:val="16"/>
    </w:rPr>
  </w:style>
  <w:style w:type="paragraph" w:customStyle="1" w:styleId="xl103">
    <w:name w:val="xl103"/>
    <w:basedOn w:val="a5"/>
    <w:uiPriority w:val="99"/>
    <w:rsid w:val="00691FC9"/>
    <w:pPr>
      <w:spacing w:before="100" w:beforeAutospacing="1" w:after="100" w:afterAutospacing="1" w:line="240" w:lineRule="auto"/>
      <w:jc w:val="center"/>
      <w:textAlignment w:val="center"/>
    </w:pPr>
    <w:rPr>
      <w:rFonts w:ascii="Arial Unicode MS" w:hAnsi="Arial Unicode MS" w:cs="Arial Unicode MS"/>
      <w:sz w:val="24"/>
      <w:szCs w:val="24"/>
    </w:rPr>
  </w:style>
  <w:style w:type="paragraph" w:customStyle="1" w:styleId="28">
    <w:name w:val="Абзац списка2"/>
    <w:basedOn w:val="a5"/>
    <w:uiPriority w:val="99"/>
    <w:qFormat/>
    <w:rsid w:val="00691FC9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4">
    <w:name w:val="List Bullet"/>
    <w:basedOn w:val="a5"/>
    <w:autoRedefine/>
    <w:uiPriority w:val="99"/>
    <w:rsid w:val="00894D17"/>
    <w:pPr>
      <w:numPr>
        <w:ilvl w:val="1"/>
        <w:numId w:val="4"/>
      </w:numPr>
      <w:tabs>
        <w:tab w:val="clear" w:pos="360"/>
        <w:tab w:val="num" w:pos="0"/>
      </w:tabs>
      <w:spacing w:after="0" w:line="240" w:lineRule="auto"/>
      <w:ind w:left="0" w:firstLine="0"/>
      <w:jc w:val="both"/>
    </w:pPr>
    <w:rPr>
      <w:rFonts w:ascii="Times New Roman" w:hAnsi="Times New Roman"/>
      <w:bCs/>
      <w:sz w:val="24"/>
      <w:szCs w:val="24"/>
    </w:rPr>
  </w:style>
  <w:style w:type="character" w:styleId="aff3">
    <w:name w:val="line number"/>
    <w:basedOn w:val="a6"/>
    <w:rsid w:val="003543A7"/>
  </w:style>
  <w:style w:type="paragraph" w:styleId="aff4">
    <w:name w:val="List Paragraph"/>
    <w:aliases w:val="Маркер,List Paragraph,название,Bullet Number,Нумерованый список,Bullet List,FooterText,numbered,lp1,SL_Абзац списка,List Paragraph1,Абзац списка4,ПАРАГРАФ,f_Абзац 1,Текстовая,Нумерованный спиков"/>
    <w:basedOn w:val="a5"/>
    <w:link w:val="aff5"/>
    <w:uiPriority w:val="34"/>
    <w:qFormat/>
    <w:rsid w:val="002F2461"/>
    <w:pPr>
      <w:ind w:left="720"/>
      <w:contextualSpacing/>
    </w:pPr>
  </w:style>
  <w:style w:type="paragraph" w:styleId="aff6">
    <w:name w:val="endnote text"/>
    <w:basedOn w:val="a5"/>
    <w:link w:val="aff7"/>
    <w:uiPriority w:val="99"/>
    <w:rsid w:val="00416C79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f7">
    <w:name w:val="Текст концевой сноски Знак"/>
    <w:basedOn w:val="a6"/>
    <w:link w:val="aff6"/>
    <w:uiPriority w:val="99"/>
    <w:rsid w:val="00416C79"/>
    <w:rPr>
      <w:rFonts w:eastAsiaTheme="minorEastAsia"/>
    </w:rPr>
  </w:style>
  <w:style w:type="character" w:styleId="aff8">
    <w:name w:val="endnote reference"/>
    <w:basedOn w:val="a6"/>
    <w:uiPriority w:val="99"/>
    <w:rsid w:val="00416C79"/>
    <w:rPr>
      <w:rFonts w:cs="Times New Roman"/>
      <w:vertAlign w:val="superscript"/>
    </w:rPr>
  </w:style>
  <w:style w:type="paragraph" w:styleId="aff9">
    <w:name w:val="TOC Heading"/>
    <w:basedOn w:val="10"/>
    <w:next w:val="a5"/>
    <w:uiPriority w:val="39"/>
    <w:unhideWhenUsed/>
    <w:qFormat/>
    <w:rsid w:val="006D3EDD"/>
    <w:pPr>
      <w:keepLines/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15">
    <w:name w:val="toc 1"/>
    <w:basedOn w:val="a5"/>
    <w:next w:val="a5"/>
    <w:autoRedefine/>
    <w:uiPriority w:val="39"/>
    <w:unhideWhenUsed/>
    <w:rsid w:val="006D3EDD"/>
    <w:pPr>
      <w:spacing w:after="100"/>
    </w:pPr>
  </w:style>
  <w:style w:type="paragraph" w:styleId="29">
    <w:name w:val="toc 2"/>
    <w:basedOn w:val="a5"/>
    <w:next w:val="a5"/>
    <w:autoRedefine/>
    <w:uiPriority w:val="99"/>
    <w:unhideWhenUsed/>
    <w:rsid w:val="006D3EDD"/>
    <w:pPr>
      <w:spacing w:after="100"/>
      <w:ind w:left="220"/>
    </w:pPr>
  </w:style>
  <w:style w:type="character" w:customStyle="1" w:styleId="31">
    <w:name w:val="Заголовок 3 Знак"/>
    <w:basedOn w:val="a6"/>
    <w:link w:val="30"/>
    <w:rsid w:val="006D3ED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02statia2">
    <w:name w:val="02statia2"/>
    <w:basedOn w:val="a5"/>
    <w:uiPriority w:val="99"/>
    <w:rsid w:val="00E65897"/>
    <w:pPr>
      <w:spacing w:before="120" w:after="0" w:line="320" w:lineRule="atLeast"/>
      <w:ind w:left="2020" w:hanging="880"/>
      <w:jc w:val="both"/>
    </w:pPr>
    <w:rPr>
      <w:rFonts w:ascii="GaramondNarrowC" w:eastAsia="Calibri" w:hAnsi="GaramondNarrowC"/>
      <w:color w:val="000000"/>
      <w:sz w:val="21"/>
      <w:szCs w:val="21"/>
    </w:rPr>
  </w:style>
  <w:style w:type="paragraph" w:styleId="affa">
    <w:name w:val="No Spacing"/>
    <w:uiPriority w:val="1"/>
    <w:qFormat/>
    <w:rsid w:val="00E65897"/>
    <w:pPr>
      <w:pBdr>
        <w:bottom w:val="single" w:sz="12" w:space="1" w:color="auto"/>
      </w:pBdr>
      <w:jc w:val="both"/>
    </w:pPr>
    <w:rPr>
      <w:rFonts w:eastAsia="Calibri"/>
      <w:sz w:val="28"/>
      <w:szCs w:val="28"/>
    </w:rPr>
  </w:style>
  <w:style w:type="character" w:styleId="affb">
    <w:name w:val="Strong"/>
    <w:qFormat/>
    <w:locked/>
    <w:rsid w:val="00E65897"/>
    <w:rPr>
      <w:b/>
      <w:bCs/>
    </w:rPr>
  </w:style>
  <w:style w:type="character" w:customStyle="1" w:styleId="aff0">
    <w:name w:val="Название Знак"/>
    <w:link w:val="aff"/>
    <w:uiPriority w:val="99"/>
    <w:locked/>
    <w:rsid w:val="00DF269B"/>
    <w:rPr>
      <w:b/>
      <w:sz w:val="24"/>
    </w:rPr>
  </w:style>
  <w:style w:type="paragraph" w:customStyle="1" w:styleId="affc">
    <w:name w:val="Çàãîëîâîê"/>
    <w:aliases w:val="Caaieiaie"/>
    <w:basedOn w:val="a5"/>
    <w:next w:val="aff"/>
    <w:uiPriority w:val="99"/>
    <w:qFormat/>
    <w:rsid w:val="00DF269B"/>
    <w:pPr>
      <w:spacing w:after="0" w:line="240" w:lineRule="auto"/>
      <w:jc w:val="center"/>
    </w:pPr>
    <w:rPr>
      <w:rFonts w:eastAsia="Calibri"/>
      <w:sz w:val="48"/>
      <w:szCs w:val="24"/>
      <w:lang w:eastAsia="en-US"/>
    </w:rPr>
  </w:style>
  <w:style w:type="character" w:customStyle="1" w:styleId="hps">
    <w:name w:val="hps"/>
    <w:basedOn w:val="a6"/>
    <w:rsid w:val="00DF269B"/>
  </w:style>
  <w:style w:type="paragraph" w:styleId="affd">
    <w:name w:val="annotation text"/>
    <w:basedOn w:val="a5"/>
    <w:link w:val="affe"/>
    <w:uiPriority w:val="99"/>
    <w:unhideWhenUsed/>
    <w:rsid w:val="00DF26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fe">
    <w:name w:val="Текст примечания Знак"/>
    <w:basedOn w:val="a6"/>
    <w:link w:val="affd"/>
    <w:uiPriority w:val="99"/>
    <w:rsid w:val="00DF269B"/>
  </w:style>
  <w:style w:type="paragraph" w:styleId="afff">
    <w:name w:val="Plain Text"/>
    <w:basedOn w:val="a5"/>
    <w:link w:val="afff0"/>
    <w:uiPriority w:val="99"/>
    <w:rsid w:val="004366C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ff0">
    <w:name w:val="Текст Знак"/>
    <w:basedOn w:val="a6"/>
    <w:link w:val="afff"/>
    <w:uiPriority w:val="99"/>
    <w:rsid w:val="004366C8"/>
    <w:rPr>
      <w:rFonts w:ascii="Courier New" w:hAnsi="Courier New" w:cs="Courier New"/>
    </w:rPr>
  </w:style>
  <w:style w:type="paragraph" w:customStyle="1" w:styleId="afff1">
    <w:name w:val="Îáû÷íûé"/>
    <w:uiPriority w:val="99"/>
    <w:rsid w:val="004366C8"/>
    <w:rPr>
      <w:rFonts w:ascii="Pragmatica" w:hAnsi="Pragmatica"/>
    </w:rPr>
  </w:style>
  <w:style w:type="paragraph" w:customStyle="1" w:styleId="2a">
    <w:name w:val="Обычный2"/>
    <w:uiPriority w:val="99"/>
    <w:rsid w:val="0028081D"/>
    <w:rPr>
      <w:snapToGrid w:val="0"/>
    </w:rPr>
  </w:style>
  <w:style w:type="character" w:styleId="afff2">
    <w:name w:val="annotation reference"/>
    <w:rsid w:val="008660AE"/>
    <w:rPr>
      <w:sz w:val="16"/>
      <w:szCs w:val="16"/>
    </w:rPr>
  </w:style>
  <w:style w:type="paragraph" w:styleId="afff3">
    <w:name w:val="annotation subject"/>
    <w:basedOn w:val="affd"/>
    <w:next w:val="affd"/>
    <w:link w:val="afff4"/>
    <w:uiPriority w:val="99"/>
    <w:unhideWhenUsed/>
    <w:rsid w:val="00795BDB"/>
    <w:pPr>
      <w:spacing w:after="200"/>
    </w:pPr>
    <w:rPr>
      <w:rFonts w:ascii="Calibri" w:hAnsi="Calibri"/>
      <w:b/>
      <w:bCs/>
    </w:rPr>
  </w:style>
  <w:style w:type="character" w:customStyle="1" w:styleId="afff4">
    <w:name w:val="Тема примечания Знак"/>
    <w:basedOn w:val="affe"/>
    <w:link w:val="afff3"/>
    <w:uiPriority w:val="99"/>
    <w:rsid w:val="00795BDB"/>
    <w:rPr>
      <w:rFonts w:ascii="Calibri" w:hAnsi="Calibri"/>
      <w:b/>
      <w:bCs/>
    </w:rPr>
  </w:style>
  <w:style w:type="character" w:customStyle="1" w:styleId="16">
    <w:name w:val="Основной текст1"/>
    <w:basedOn w:val="a6"/>
    <w:rsid w:val="001C2F7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table" w:customStyle="1" w:styleId="TableGrid">
    <w:name w:val="TableGrid"/>
    <w:rsid w:val="004A640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f5">
    <w:name w:val="Revision"/>
    <w:hidden/>
    <w:uiPriority w:val="99"/>
    <w:rsid w:val="007C2CBA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3007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90">
    <w:name w:val="Заголовок 9 Знак"/>
    <w:basedOn w:val="a6"/>
    <w:link w:val="9"/>
    <w:uiPriority w:val="99"/>
    <w:rsid w:val="009347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a0">
    <w:name w:val="Служебный"/>
    <w:basedOn w:val="a5"/>
    <w:uiPriority w:val="99"/>
    <w:rsid w:val="00E7394E"/>
    <w:pPr>
      <w:pageBreakBefore/>
      <w:numPr>
        <w:numId w:val="6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pacing w:val="40"/>
      <w:sz w:val="44"/>
      <w:szCs w:val="44"/>
    </w:rPr>
  </w:style>
  <w:style w:type="character" w:customStyle="1" w:styleId="40">
    <w:name w:val="Заголовок 4 Знак"/>
    <w:basedOn w:val="a6"/>
    <w:link w:val="4"/>
    <w:rsid w:val="009B5EDA"/>
    <w:rPr>
      <w:b/>
      <w:i/>
      <w:sz w:val="28"/>
    </w:rPr>
  </w:style>
  <w:style w:type="character" w:customStyle="1" w:styleId="50">
    <w:name w:val="Заголовок 5 Знак"/>
    <w:basedOn w:val="a6"/>
    <w:link w:val="5"/>
    <w:rsid w:val="009B5EDA"/>
    <w:rPr>
      <w:b/>
      <w:sz w:val="26"/>
    </w:rPr>
  </w:style>
  <w:style w:type="character" w:customStyle="1" w:styleId="60">
    <w:name w:val="Заголовок 6 Знак"/>
    <w:basedOn w:val="a6"/>
    <w:link w:val="6"/>
    <w:rsid w:val="009B5EDA"/>
    <w:rPr>
      <w:b/>
      <w:sz w:val="22"/>
    </w:rPr>
  </w:style>
  <w:style w:type="character" w:customStyle="1" w:styleId="70">
    <w:name w:val="Заголовок 7 Знак"/>
    <w:basedOn w:val="a6"/>
    <w:link w:val="7"/>
    <w:uiPriority w:val="99"/>
    <w:rsid w:val="009B5EDA"/>
    <w:rPr>
      <w:sz w:val="26"/>
    </w:rPr>
  </w:style>
  <w:style w:type="character" w:customStyle="1" w:styleId="80">
    <w:name w:val="Заголовок 8 Знак"/>
    <w:basedOn w:val="a6"/>
    <w:link w:val="8"/>
    <w:uiPriority w:val="99"/>
    <w:rsid w:val="009B5EDA"/>
    <w:rPr>
      <w:i/>
      <w:sz w:val="26"/>
    </w:rPr>
  </w:style>
  <w:style w:type="character" w:customStyle="1" w:styleId="11">
    <w:name w:val="Заголовок 1 Знак"/>
    <w:link w:val="10"/>
    <w:locked/>
    <w:rsid w:val="009B5EDA"/>
    <w:rPr>
      <w:sz w:val="28"/>
      <w:lang w:eastAsia="ar-SA"/>
    </w:rPr>
  </w:style>
  <w:style w:type="character" w:customStyle="1" w:styleId="22">
    <w:name w:val="Заголовок 2 Знак"/>
    <w:aliases w:val="Caaieiaie 2 Ciae Знак"/>
    <w:link w:val="21"/>
    <w:locked/>
    <w:rsid w:val="009B5EDA"/>
    <w:rPr>
      <w:rFonts w:ascii="Arial" w:hAnsi="Arial" w:cs="Arial"/>
      <w:b/>
      <w:bCs/>
      <w:i/>
      <w:iCs/>
      <w:sz w:val="28"/>
      <w:szCs w:val="28"/>
    </w:rPr>
  </w:style>
  <w:style w:type="character" w:customStyle="1" w:styleId="ab">
    <w:name w:val="Нижний колонтитул Знак"/>
    <w:link w:val="aa"/>
    <w:uiPriority w:val="99"/>
    <w:locked/>
    <w:rsid w:val="009B5EDA"/>
    <w:rPr>
      <w:rFonts w:ascii="Calibri" w:hAnsi="Calibri"/>
      <w:sz w:val="22"/>
      <w:szCs w:val="22"/>
    </w:rPr>
  </w:style>
  <w:style w:type="character" w:styleId="afff6">
    <w:name w:val="FollowedHyperlink"/>
    <w:uiPriority w:val="99"/>
    <w:rsid w:val="009B5EDA"/>
    <w:rPr>
      <w:rFonts w:cs="Times New Roman"/>
      <w:color w:val="800080"/>
      <w:u w:val="single"/>
    </w:rPr>
  </w:style>
  <w:style w:type="paragraph" w:styleId="afff7">
    <w:name w:val="Document Map"/>
    <w:basedOn w:val="a5"/>
    <w:link w:val="afff8"/>
    <w:uiPriority w:val="99"/>
    <w:rsid w:val="009B5EDA"/>
    <w:pPr>
      <w:shd w:val="clear" w:color="auto" w:fill="000080"/>
      <w:spacing w:after="0" w:line="360" w:lineRule="auto"/>
      <w:ind w:firstLine="567"/>
      <w:jc w:val="both"/>
    </w:pPr>
    <w:rPr>
      <w:rFonts w:ascii="Tahoma" w:hAnsi="Tahoma"/>
      <w:sz w:val="20"/>
      <w:szCs w:val="20"/>
    </w:rPr>
  </w:style>
  <w:style w:type="character" w:customStyle="1" w:styleId="afff8">
    <w:name w:val="Схема документа Знак"/>
    <w:basedOn w:val="a6"/>
    <w:link w:val="afff7"/>
    <w:uiPriority w:val="99"/>
    <w:rsid w:val="009B5EDA"/>
    <w:rPr>
      <w:rFonts w:ascii="Tahoma" w:hAnsi="Tahoma"/>
      <w:shd w:val="clear" w:color="auto" w:fill="000080"/>
    </w:rPr>
  </w:style>
  <w:style w:type="paragraph" w:styleId="afff9">
    <w:name w:val="caption"/>
    <w:basedOn w:val="a5"/>
    <w:next w:val="a5"/>
    <w:uiPriority w:val="99"/>
    <w:qFormat/>
    <w:locked/>
    <w:rsid w:val="009B5EDA"/>
    <w:pPr>
      <w:pageBreakBefore/>
      <w:suppressAutoHyphens/>
      <w:spacing w:before="120" w:after="120" w:line="240" w:lineRule="auto"/>
      <w:jc w:val="both"/>
    </w:pPr>
    <w:rPr>
      <w:rFonts w:ascii="Times New Roman" w:hAnsi="Times New Roman"/>
      <w:bCs/>
      <w:i/>
      <w:sz w:val="24"/>
      <w:szCs w:val="20"/>
    </w:rPr>
  </w:style>
  <w:style w:type="paragraph" w:customStyle="1" w:styleId="afffa">
    <w:name w:val="Главы"/>
    <w:basedOn w:val="a1"/>
    <w:next w:val="a5"/>
    <w:uiPriority w:val="99"/>
    <w:rsid w:val="009B5EDA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1">
    <w:name w:val="Структура"/>
    <w:basedOn w:val="a5"/>
    <w:uiPriority w:val="99"/>
    <w:rsid w:val="009B5EDA"/>
    <w:pPr>
      <w:pageBreakBefore/>
      <w:numPr>
        <w:numId w:val="7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outlineLvl w:val="0"/>
    </w:pPr>
    <w:rPr>
      <w:rFonts w:ascii="Arial" w:hAnsi="Arial" w:cs="Arial"/>
      <w:b/>
      <w:caps/>
      <w:sz w:val="36"/>
      <w:szCs w:val="36"/>
    </w:rPr>
  </w:style>
  <w:style w:type="character" w:customStyle="1" w:styleId="afffb">
    <w:name w:val="Пункт Знак"/>
    <w:rsid w:val="009B5EDA"/>
    <w:rPr>
      <w:sz w:val="28"/>
      <w:lang w:val="ru-RU" w:eastAsia="ru-RU"/>
    </w:rPr>
  </w:style>
  <w:style w:type="character" w:customStyle="1" w:styleId="afffc">
    <w:name w:val="Подпункт Знак"/>
    <w:rsid w:val="009B5EDA"/>
    <w:rPr>
      <w:rFonts w:cs="Times New Roman"/>
      <w:sz w:val="28"/>
      <w:lang w:val="ru-RU" w:eastAsia="ru-RU" w:bidi="ar-SA"/>
    </w:rPr>
  </w:style>
  <w:style w:type="character" w:customStyle="1" w:styleId="afffd">
    <w:name w:val="комментарий"/>
    <w:rsid w:val="009B5EDA"/>
    <w:rPr>
      <w:b/>
      <w:i/>
      <w:shd w:val="clear" w:color="auto" w:fill="FFFF99"/>
    </w:rPr>
  </w:style>
  <w:style w:type="paragraph" w:customStyle="1" w:styleId="2b">
    <w:name w:val="Пункт2"/>
    <w:basedOn w:val="ae"/>
    <w:uiPriority w:val="99"/>
    <w:rsid w:val="009B5EDA"/>
    <w:pPr>
      <w:keepNext/>
      <w:tabs>
        <w:tab w:val="clear" w:pos="1418"/>
        <w:tab w:val="num" w:pos="1134"/>
      </w:tabs>
      <w:suppressAutoHyphens/>
      <w:spacing w:before="240" w:after="120"/>
      <w:ind w:left="1134" w:hanging="1134"/>
      <w:jc w:val="left"/>
      <w:outlineLvl w:val="2"/>
    </w:pPr>
    <w:rPr>
      <w:b/>
      <w:szCs w:val="20"/>
    </w:rPr>
  </w:style>
  <w:style w:type="paragraph" w:styleId="afffe">
    <w:name w:val="List Number"/>
    <w:basedOn w:val="a5"/>
    <w:uiPriority w:val="99"/>
    <w:rsid w:val="009B5EDA"/>
    <w:pPr>
      <w:tabs>
        <w:tab w:val="num" w:pos="1134"/>
      </w:tabs>
      <w:autoSpaceDE w:val="0"/>
      <w:autoSpaceDN w:val="0"/>
      <w:spacing w:before="60" w:after="0" w:line="360" w:lineRule="auto"/>
      <w:ind w:firstLine="567"/>
      <w:jc w:val="both"/>
    </w:pPr>
    <w:rPr>
      <w:rFonts w:ascii="Times New Roman" w:hAnsi="Times New Roman"/>
      <w:sz w:val="28"/>
      <w:szCs w:val="24"/>
    </w:rPr>
  </w:style>
  <w:style w:type="paragraph" w:customStyle="1" w:styleId="affff">
    <w:name w:val="Пункт б/н"/>
    <w:basedOn w:val="a5"/>
    <w:uiPriority w:val="99"/>
    <w:rsid w:val="009B5EDA"/>
    <w:pPr>
      <w:tabs>
        <w:tab w:val="left" w:pos="1134"/>
      </w:tabs>
      <w:spacing w:after="0" w:line="360" w:lineRule="auto"/>
      <w:ind w:left="1134"/>
      <w:jc w:val="both"/>
    </w:pPr>
    <w:rPr>
      <w:rFonts w:ascii="Times New Roman" w:hAnsi="Times New Roman"/>
      <w:sz w:val="28"/>
      <w:szCs w:val="20"/>
    </w:rPr>
  </w:style>
  <w:style w:type="character" w:customStyle="1" w:styleId="afa">
    <w:name w:val="Основной текст Знак"/>
    <w:link w:val="af9"/>
    <w:uiPriority w:val="99"/>
    <w:locked/>
    <w:rsid w:val="009B5EDA"/>
    <w:rPr>
      <w:rFonts w:ascii="Calibri" w:hAnsi="Calibri"/>
      <w:sz w:val="22"/>
      <w:szCs w:val="22"/>
    </w:rPr>
  </w:style>
  <w:style w:type="character" w:customStyle="1" w:styleId="34">
    <w:name w:val="Основной текст 3 Знак"/>
    <w:link w:val="33"/>
    <w:uiPriority w:val="99"/>
    <w:locked/>
    <w:rsid w:val="009B5EDA"/>
    <w:rPr>
      <w:sz w:val="16"/>
      <w:szCs w:val="16"/>
    </w:rPr>
  </w:style>
  <w:style w:type="character" w:customStyle="1" w:styleId="afe">
    <w:name w:val="Основной текст с отступом Знак"/>
    <w:link w:val="afd"/>
    <w:uiPriority w:val="99"/>
    <w:locked/>
    <w:rsid w:val="009B5EDA"/>
    <w:rPr>
      <w:sz w:val="24"/>
    </w:rPr>
  </w:style>
  <w:style w:type="paragraph" w:styleId="affff0">
    <w:name w:val="Block Text"/>
    <w:basedOn w:val="a5"/>
    <w:uiPriority w:val="99"/>
    <w:rsid w:val="009B5EDA"/>
    <w:pPr>
      <w:widowControl w:val="0"/>
      <w:shd w:val="clear" w:color="auto" w:fill="FFFFFF"/>
      <w:tabs>
        <w:tab w:val="left" w:pos="2741"/>
      </w:tabs>
      <w:spacing w:before="77" w:after="0" w:line="278" w:lineRule="exact"/>
      <w:ind w:left="149" w:right="62" w:firstLine="278"/>
      <w:jc w:val="both"/>
    </w:pPr>
    <w:rPr>
      <w:rFonts w:ascii="Times New Roman" w:hAnsi="Times New Roman"/>
      <w:color w:val="000000"/>
      <w:spacing w:val="-4"/>
      <w:sz w:val="26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9B5EDA"/>
    <w:rPr>
      <w:rFonts w:ascii="Calibri" w:hAnsi="Calibri"/>
      <w:sz w:val="22"/>
      <w:szCs w:val="22"/>
    </w:rPr>
  </w:style>
  <w:style w:type="character" w:customStyle="1" w:styleId="27">
    <w:name w:val="Основной текст 2 Знак"/>
    <w:link w:val="26"/>
    <w:uiPriority w:val="99"/>
    <w:locked/>
    <w:rsid w:val="009B5EDA"/>
  </w:style>
  <w:style w:type="character" w:styleId="affff1">
    <w:name w:val="Emphasis"/>
    <w:qFormat/>
    <w:locked/>
    <w:rsid w:val="009B5EDA"/>
    <w:rPr>
      <w:rFonts w:cs="Times New Roman"/>
      <w:i/>
    </w:rPr>
  </w:style>
  <w:style w:type="paragraph" w:styleId="affff2">
    <w:name w:val="Normal (Web)"/>
    <w:basedOn w:val="a5"/>
    <w:uiPriority w:val="99"/>
    <w:rsid w:val="009B5EDA"/>
    <w:pPr>
      <w:spacing w:before="100" w:after="100" w:line="240" w:lineRule="auto"/>
      <w:ind w:right="150"/>
    </w:pPr>
    <w:rPr>
      <w:rFonts w:ascii="Tahoma" w:hAnsi="Tahoma"/>
      <w:color w:val="000000"/>
      <w:sz w:val="20"/>
      <w:szCs w:val="20"/>
    </w:rPr>
  </w:style>
  <w:style w:type="paragraph" w:customStyle="1" w:styleId="17">
    <w:name w:val="Строгий1"/>
    <w:basedOn w:val="a5"/>
    <w:uiPriority w:val="99"/>
    <w:rsid w:val="009B5EDA"/>
    <w:pPr>
      <w:spacing w:before="60" w:after="60" w:line="240" w:lineRule="auto"/>
    </w:pPr>
    <w:rPr>
      <w:rFonts w:ascii="Times New Roman" w:hAnsi="Times New Roman"/>
      <w:sz w:val="24"/>
      <w:szCs w:val="20"/>
    </w:rPr>
  </w:style>
  <w:style w:type="paragraph" w:customStyle="1" w:styleId="210">
    <w:name w:val="Основной текст 21"/>
    <w:basedOn w:val="a5"/>
    <w:uiPriority w:val="99"/>
    <w:rsid w:val="009B5EDA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37">
    <w:name w:val="Абзац списка3"/>
    <w:basedOn w:val="a5"/>
    <w:uiPriority w:val="99"/>
    <w:rsid w:val="009B5EDA"/>
    <w:pPr>
      <w:ind w:left="720"/>
      <w:contextualSpacing/>
    </w:pPr>
    <w:rPr>
      <w:rFonts w:eastAsia="Calibri"/>
      <w:lang w:eastAsia="en-US"/>
    </w:rPr>
  </w:style>
  <w:style w:type="paragraph" w:customStyle="1" w:styleId="affff3">
    <w:name w:val="Содержимое таблицы"/>
    <w:basedOn w:val="a5"/>
    <w:uiPriority w:val="99"/>
    <w:rsid w:val="009B5EDA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en-US"/>
    </w:rPr>
  </w:style>
  <w:style w:type="paragraph" w:customStyle="1" w:styleId="Noeeu1">
    <w:name w:val="Noeeu1"/>
    <w:basedOn w:val="15"/>
    <w:uiPriority w:val="99"/>
    <w:rsid w:val="009B5ED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spacing w:val="40"/>
      <w:sz w:val="24"/>
      <w:szCs w:val="20"/>
    </w:rPr>
  </w:style>
  <w:style w:type="paragraph" w:customStyle="1" w:styleId="Iniiaiieoaeno21">
    <w:name w:val="Iniiaiie oaeno 21"/>
    <w:basedOn w:val="a5"/>
    <w:uiPriority w:val="99"/>
    <w:rsid w:val="009B5ED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0"/>
    </w:rPr>
  </w:style>
  <w:style w:type="paragraph" w:customStyle="1" w:styleId="Iiaacaae">
    <w:name w:val="Iia?acaae"/>
    <w:basedOn w:val="a5"/>
    <w:uiPriority w:val="99"/>
    <w:rsid w:val="009B5EDA"/>
    <w:pPr>
      <w:suppressAutoHyphens/>
      <w:overflowPunct w:val="0"/>
      <w:autoSpaceDE w:val="0"/>
      <w:autoSpaceDN w:val="0"/>
      <w:adjustRightInd w:val="0"/>
      <w:spacing w:before="240" w:after="120" w:line="240" w:lineRule="auto"/>
      <w:jc w:val="center"/>
    </w:pPr>
    <w:rPr>
      <w:rFonts w:ascii="TimesDL" w:eastAsia="Calibri" w:hAnsi="TimesDL"/>
      <w:b/>
      <w:smallCaps/>
      <w:spacing w:val="-2"/>
      <w:sz w:val="24"/>
      <w:szCs w:val="20"/>
    </w:rPr>
  </w:style>
  <w:style w:type="paragraph" w:customStyle="1" w:styleId="Russian1">
    <w:name w:val="Russian 1"/>
    <w:basedOn w:val="a5"/>
    <w:next w:val="a5"/>
    <w:uiPriority w:val="99"/>
    <w:rsid w:val="009B5EDA"/>
    <w:pPr>
      <w:numPr>
        <w:numId w:val="8"/>
      </w:numPr>
      <w:tabs>
        <w:tab w:val="left" w:pos="720"/>
      </w:tabs>
      <w:spacing w:after="240" w:line="240" w:lineRule="auto"/>
      <w:jc w:val="both"/>
      <w:outlineLvl w:val="0"/>
    </w:pPr>
    <w:rPr>
      <w:rFonts w:ascii="Times" w:hAnsi="Times" w:cs="Times"/>
      <w:kern w:val="32"/>
      <w:sz w:val="24"/>
      <w:szCs w:val="24"/>
      <w:lang w:val="en-US" w:eastAsia="en-US"/>
    </w:rPr>
  </w:style>
  <w:style w:type="paragraph" w:customStyle="1" w:styleId="Russian2">
    <w:name w:val="Russian 2"/>
    <w:basedOn w:val="a5"/>
    <w:next w:val="a5"/>
    <w:uiPriority w:val="99"/>
    <w:rsid w:val="009B5EDA"/>
    <w:pPr>
      <w:numPr>
        <w:ilvl w:val="1"/>
        <w:numId w:val="8"/>
      </w:numPr>
      <w:tabs>
        <w:tab w:val="left" w:pos="720"/>
      </w:tabs>
      <w:spacing w:after="240" w:line="240" w:lineRule="auto"/>
      <w:jc w:val="both"/>
      <w:outlineLvl w:val="1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ussian3">
    <w:name w:val="Russian 3"/>
    <w:basedOn w:val="a5"/>
    <w:next w:val="a5"/>
    <w:uiPriority w:val="99"/>
    <w:rsid w:val="009B5EDA"/>
    <w:pPr>
      <w:numPr>
        <w:ilvl w:val="2"/>
        <w:numId w:val="8"/>
      </w:numPr>
      <w:spacing w:after="240" w:line="240" w:lineRule="auto"/>
      <w:jc w:val="both"/>
      <w:outlineLvl w:val="2"/>
    </w:pPr>
    <w:rPr>
      <w:rFonts w:ascii="Times New Roman" w:hAnsi="Times New Roman"/>
      <w:b/>
      <w:sz w:val="24"/>
      <w:szCs w:val="24"/>
      <w:lang w:val="en-US" w:eastAsia="en-US"/>
    </w:rPr>
  </w:style>
  <w:style w:type="paragraph" w:customStyle="1" w:styleId="Russian4">
    <w:name w:val="Russian 4"/>
    <w:basedOn w:val="a5"/>
    <w:next w:val="a5"/>
    <w:uiPriority w:val="99"/>
    <w:rsid w:val="009B5EDA"/>
    <w:pPr>
      <w:widowControl w:val="0"/>
      <w:numPr>
        <w:ilvl w:val="3"/>
        <w:numId w:val="8"/>
      </w:numPr>
      <w:spacing w:after="240" w:line="240" w:lineRule="auto"/>
      <w:jc w:val="both"/>
      <w:outlineLvl w:val="3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ussian5">
    <w:name w:val="Russian 5"/>
    <w:basedOn w:val="a5"/>
    <w:next w:val="a5"/>
    <w:uiPriority w:val="99"/>
    <w:rsid w:val="009B5EDA"/>
    <w:pPr>
      <w:widowControl w:val="0"/>
      <w:numPr>
        <w:ilvl w:val="4"/>
        <w:numId w:val="8"/>
      </w:numPr>
      <w:tabs>
        <w:tab w:val="num" w:pos="1360"/>
      </w:tabs>
      <w:spacing w:after="240" w:line="240" w:lineRule="auto"/>
      <w:jc w:val="both"/>
      <w:outlineLvl w:val="4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ussian6">
    <w:name w:val="Russian 6"/>
    <w:basedOn w:val="a5"/>
    <w:next w:val="Russian3"/>
    <w:uiPriority w:val="99"/>
    <w:rsid w:val="009B5EDA"/>
    <w:pPr>
      <w:widowControl w:val="0"/>
      <w:numPr>
        <w:ilvl w:val="5"/>
        <w:numId w:val="8"/>
      </w:numPr>
      <w:tabs>
        <w:tab w:val="num" w:pos="1160"/>
      </w:tabs>
      <w:spacing w:after="240" w:line="240" w:lineRule="auto"/>
      <w:outlineLvl w:val="5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Russian7">
    <w:name w:val="Russian 7"/>
    <w:basedOn w:val="a5"/>
    <w:next w:val="Russian3"/>
    <w:uiPriority w:val="99"/>
    <w:rsid w:val="009B5EDA"/>
    <w:pPr>
      <w:numPr>
        <w:ilvl w:val="6"/>
        <w:numId w:val="8"/>
      </w:numPr>
      <w:spacing w:before="240" w:after="60" w:line="240" w:lineRule="auto"/>
      <w:outlineLvl w:val="6"/>
    </w:pPr>
    <w:rPr>
      <w:rFonts w:ascii="Arial" w:hAnsi="Arial" w:cs="Arial"/>
      <w:sz w:val="20"/>
      <w:szCs w:val="24"/>
      <w:lang w:val="en-US" w:eastAsia="en-US"/>
    </w:rPr>
  </w:style>
  <w:style w:type="paragraph" w:customStyle="1" w:styleId="Russian8">
    <w:name w:val="Russian 8"/>
    <w:basedOn w:val="a5"/>
    <w:next w:val="Russian3"/>
    <w:uiPriority w:val="99"/>
    <w:rsid w:val="009B5EDA"/>
    <w:pPr>
      <w:numPr>
        <w:ilvl w:val="7"/>
        <w:numId w:val="8"/>
      </w:numPr>
      <w:spacing w:before="240" w:after="60" w:line="240" w:lineRule="auto"/>
      <w:outlineLvl w:val="7"/>
    </w:pPr>
    <w:rPr>
      <w:rFonts w:ascii="Arial" w:hAnsi="Arial" w:cs="Arial"/>
      <w:i/>
      <w:sz w:val="20"/>
      <w:szCs w:val="24"/>
      <w:lang w:val="en-US" w:eastAsia="en-US"/>
    </w:rPr>
  </w:style>
  <w:style w:type="paragraph" w:customStyle="1" w:styleId="Russian9">
    <w:name w:val="Russian 9"/>
    <w:basedOn w:val="a5"/>
    <w:next w:val="Russian3"/>
    <w:uiPriority w:val="99"/>
    <w:rsid w:val="009B5EDA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 w:cs="Arial"/>
      <w:b/>
      <w:i/>
      <w:sz w:val="18"/>
      <w:szCs w:val="24"/>
      <w:lang w:val="en-US" w:eastAsia="en-US"/>
    </w:rPr>
  </w:style>
  <w:style w:type="paragraph" w:customStyle="1" w:styleId="Noeeu3">
    <w:name w:val="Noeeu3"/>
    <w:basedOn w:val="a5"/>
    <w:uiPriority w:val="99"/>
    <w:rsid w:val="009B5EDA"/>
    <w:pPr>
      <w:widowControl w:val="0"/>
      <w:tabs>
        <w:tab w:val="left" w:pos="2340"/>
      </w:tabs>
      <w:suppressAutoHyphens/>
      <w:overflowPunct w:val="0"/>
      <w:autoSpaceDE w:val="0"/>
      <w:autoSpaceDN w:val="0"/>
      <w:adjustRightInd w:val="0"/>
      <w:spacing w:after="0" w:line="240" w:lineRule="auto"/>
      <w:ind w:left="2340" w:hanging="360"/>
      <w:jc w:val="both"/>
    </w:pPr>
    <w:rPr>
      <w:rFonts w:ascii="Times New Roman" w:hAnsi="Times New Roman"/>
      <w:sz w:val="24"/>
      <w:szCs w:val="20"/>
    </w:rPr>
  </w:style>
  <w:style w:type="paragraph" w:customStyle="1" w:styleId="Oaiaaiuaaaiiua">
    <w:name w:val="Oaiaa?iua aaiiua"/>
    <w:basedOn w:val="a5"/>
    <w:uiPriority w:val="99"/>
    <w:rsid w:val="009B5EDA"/>
    <w:pPr>
      <w:tabs>
        <w:tab w:val="left" w:pos="1985"/>
      </w:tabs>
      <w:overflowPunct w:val="0"/>
      <w:autoSpaceDE w:val="0"/>
      <w:autoSpaceDN w:val="0"/>
      <w:adjustRightInd w:val="0"/>
      <w:spacing w:before="120" w:after="60" w:line="240" w:lineRule="auto"/>
      <w:ind w:right="51"/>
      <w:jc w:val="both"/>
    </w:pPr>
    <w:rPr>
      <w:rFonts w:ascii="Times New Roman" w:hAnsi="Times New Roman"/>
      <w:b/>
      <w:sz w:val="24"/>
      <w:szCs w:val="20"/>
    </w:rPr>
  </w:style>
  <w:style w:type="paragraph" w:customStyle="1" w:styleId="320">
    <w:name w:val="Основной текст с отступом 32"/>
    <w:basedOn w:val="a5"/>
    <w:uiPriority w:val="99"/>
    <w:rsid w:val="009B5E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5"/>
    <w:uiPriority w:val="99"/>
    <w:rsid w:val="009B5EDA"/>
    <w:pPr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Style14">
    <w:name w:val="Style14"/>
    <w:basedOn w:val="a5"/>
    <w:uiPriority w:val="99"/>
    <w:rsid w:val="009B5EDA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9B5EDA"/>
    <w:rPr>
      <w:rFonts w:ascii="Times New Roman" w:hAnsi="Times New Roman" w:cs="Times New Roman"/>
      <w:sz w:val="26"/>
      <w:szCs w:val="26"/>
    </w:rPr>
  </w:style>
  <w:style w:type="character" w:customStyle="1" w:styleId="CommentTextChar">
    <w:name w:val="Comment Text Char"/>
    <w:locked/>
    <w:rsid w:val="009B5EDA"/>
    <w:rPr>
      <w:rFonts w:ascii="Times New Roman" w:hAnsi="Times New Roman"/>
      <w:sz w:val="20"/>
    </w:rPr>
  </w:style>
  <w:style w:type="paragraph" w:customStyle="1" w:styleId="affff4">
    <w:name w:val="Выровненный"/>
    <w:basedOn w:val="a5"/>
    <w:uiPriority w:val="99"/>
    <w:rsid w:val="009B5EDA"/>
    <w:pPr>
      <w:widowControl w:val="0"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Iniiaiieoaenooaaeeou">
    <w:name w:val="Iniiaiie oaeno oaaeeou"/>
    <w:basedOn w:val="af9"/>
    <w:next w:val="af9"/>
    <w:uiPriority w:val="99"/>
    <w:rsid w:val="009B5EDA"/>
    <w:pPr>
      <w:overflowPunct w:val="0"/>
      <w:autoSpaceDE w:val="0"/>
      <w:autoSpaceDN w:val="0"/>
      <w:adjustRightInd w:val="0"/>
      <w:spacing w:before="40" w:after="40" w:line="240" w:lineRule="auto"/>
      <w:jc w:val="center"/>
      <w:textAlignment w:val="baseline"/>
    </w:pPr>
    <w:rPr>
      <w:rFonts w:ascii="Times New Roman" w:hAnsi="Times New Roman"/>
      <w:sz w:val="24"/>
      <w:szCs w:val="20"/>
    </w:rPr>
  </w:style>
  <w:style w:type="paragraph" w:customStyle="1" w:styleId="affff5">
    <w:name w:val="Секции метка"/>
    <w:basedOn w:val="a5"/>
    <w:next w:val="af9"/>
    <w:uiPriority w:val="99"/>
    <w:rsid w:val="009B5EDA"/>
    <w:pPr>
      <w:keepNext/>
      <w:keepLines/>
      <w:overflowPunct w:val="0"/>
      <w:autoSpaceDE w:val="0"/>
      <w:autoSpaceDN w:val="0"/>
      <w:adjustRightInd w:val="0"/>
      <w:spacing w:before="640" w:after="120" w:line="240" w:lineRule="auto"/>
      <w:ind w:left="360" w:hanging="360"/>
      <w:jc w:val="center"/>
      <w:textAlignment w:val="baseline"/>
    </w:pPr>
    <w:rPr>
      <w:rFonts w:ascii="Baltica" w:hAnsi="Baltica" w:cs="Baltica"/>
      <w:b/>
      <w:bCs/>
      <w:sz w:val="24"/>
      <w:szCs w:val="24"/>
    </w:rPr>
  </w:style>
  <w:style w:type="paragraph" w:customStyle="1" w:styleId="affff6">
    <w:name w:val="Нормальный"/>
    <w:basedOn w:val="a5"/>
    <w:uiPriority w:val="99"/>
    <w:rsid w:val="009B5EDA"/>
    <w:pPr>
      <w:spacing w:after="0" w:line="288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2">
    <w:name w:val="List Bullet 2"/>
    <w:basedOn w:val="a5"/>
    <w:uiPriority w:val="99"/>
    <w:rsid w:val="009B5EDA"/>
    <w:pPr>
      <w:numPr>
        <w:numId w:val="9"/>
      </w:numPr>
      <w:spacing w:after="0" w:line="36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aliases w:val="Заголовок Char"/>
    <w:locked/>
    <w:rsid w:val="009B5ED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fff7">
    <w:name w:val="Главы подзаголовок"/>
    <w:basedOn w:val="a5"/>
    <w:next w:val="af9"/>
    <w:uiPriority w:val="99"/>
    <w:rsid w:val="009B5EDA"/>
    <w:pPr>
      <w:keepNext/>
      <w:keepLines/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</w:pPr>
    <w:rPr>
      <w:rFonts w:ascii="Times New Roman" w:hAnsi="Times New Roman"/>
      <w:i/>
      <w:smallCaps/>
      <w:sz w:val="28"/>
      <w:szCs w:val="20"/>
    </w:rPr>
  </w:style>
  <w:style w:type="character" w:customStyle="1" w:styleId="91">
    <w:name w:val="Знак Знак9"/>
    <w:locked/>
    <w:rsid w:val="009B5EDA"/>
    <w:rPr>
      <w:sz w:val="28"/>
      <w:lang w:val="ru-RU" w:eastAsia="ru-RU" w:bidi="ar-SA"/>
    </w:rPr>
  </w:style>
  <w:style w:type="character" w:customStyle="1" w:styleId="51">
    <w:name w:val="Знак Знак5"/>
    <w:locked/>
    <w:rsid w:val="009B5EDA"/>
    <w:rPr>
      <w:color w:val="000000"/>
      <w:sz w:val="26"/>
      <w:lang w:val="ru-RU" w:eastAsia="ru-RU" w:bidi="ar-SA"/>
    </w:rPr>
  </w:style>
  <w:style w:type="paragraph" w:customStyle="1" w:styleId="affff8">
    <w:name w:val="Заголовок ПЗ"/>
    <w:link w:val="affff9"/>
    <w:rsid w:val="009B5EDA"/>
    <w:pPr>
      <w:jc w:val="center"/>
    </w:pPr>
    <w:rPr>
      <w:b/>
      <w:sz w:val="28"/>
      <w:szCs w:val="24"/>
    </w:rPr>
  </w:style>
  <w:style w:type="character" w:customStyle="1" w:styleId="affff9">
    <w:name w:val="Заголовок ПЗ Знак"/>
    <w:link w:val="affff8"/>
    <w:rsid w:val="009B5EDA"/>
    <w:rPr>
      <w:b/>
      <w:sz w:val="28"/>
      <w:szCs w:val="24"/>
    </w:rPr>
  </w:style>
  <w:style w:type="paragraph" w:styleId="HTML">
    <w:name w:val="HTML Preformatted"/>
    <w:basedOn w:val="a5"/>
    <w:link w:val="HTML0"/>
    <w:rsid w:val="009B5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6"/>
    <w:link w:val="HTML"/>
    <w:rsid w:val="009B5EDA"/>
    <w:rPr>
      <w:rFonts w:ascii="Courier New" w:hAnsi="Courier New"/>
      <w:color w:val="000000"/>
    </w:rPr>
  </w:style>
  <w:style w:type="paragraph" w:customStyle="1" w:styleId="2c">
    <w:name w:val="заголовок 2"/>
    <w:basedOn w:val="a5"/>
    <w:next w:val="a5"/>
    <w:uiPriority w:val="99"/>
    <w:rsid w:val="009B5EDA"/>
    <w:pPr>
      <w:keepNext/>
      <w:widowControl w:val="0"/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FontStyle23">
    <w:name w:val="Font Style23"/>
    <w:uiPriority w:val="99"/>
    <w:rsid w:val="009B5ED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2">
    <w:name w:val="Style12"/>
    <w:basedOn w:val="a5"/>
    <w:uiPriority w:val="99"/>
    <w:rsid w:val="009B5EDA"/>
    <w:pPr>
      <w:widowControl w:val="0"/>
      <w:autoSpaceDE w:val="0"/>
      <w:autoSpaceDN w:val="0"/>
      <w:adjustRightInd w:val="0"/>
      <w:spacing w:after="0" w:line="331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5"/>
    <w:uiPriority w:val="99"/>
    <w:rsid w:val="009B5EDA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hAnsi="Times New Roman"/>
      <w:sz w:val="24"/>
      <w:szCs w:val="24"/>
    </w:rPr>
  </w:style>
  <w:style w:type="numbering" w:customStyle="1" w:styleId="18">
    <w:name w:val="Нет списка1"/>
    <w:next w:val="a8"/>
    <w:uiPriority w:val="99"/>
    <w:unhideWhenUsed/>
    <w:rsid w:val="009B5EDA"/>
  </w:style>
  <w:style w:type="table" w:customStyle="1" w:styleId="19">
    <w:name w:val="Сетка таблицы1"/>
    <w:basedOn w:val="a7"/>
    <w:next w:val="a9"/>
    <w:rsid w:val="009B5ED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Знак"/>
    <w:basedOn w:val="a5"/>
    <w:uiPriority w:val="99"/>
    <w:rsid w:val="009B5ED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a">
    <w:name w:val="Знак1"/>
    <w:basedOn w:val="a5"/>
    <w:uiPriority w:val="99"/>
    <w:rsid w:val="009B5EDA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21">
    <w:name w:val="Font Style21"/>
    <w:rsid w:val="009B5EDA"/>
    <w:rPr>
      <w:rFonts w:ascii="Times New Roman" w:hAnsi="Times New Roman" w:cs="Times New Roman"/>
      <w:sz w:val="22"/>
      <w:szCs w:val="22"/>
    </w:rPr>
  </w:style>
  <w:style w:type="paragraph" w:customStyle="1" w:styleId="font1">
    <w:name w:val="font1"/>
    <w:basedOn w:val="a5"/>
    <w:uiPriority w:val="99"/>
    <w:rsid w:val="009B5EDA"/>
    <w:pPr>
      <w:spacing w:before="100" w:beforeAutospacing="1" w:after="100" w:afterAutospacing="1" w:line="240" w:lineRule="auto"/>
    </w:pPr>
    <w:rPr>
      <w:rFonts w:cs="Calibri"/>
      <w:color w:val="000000"/>
    </w:rPr>
  </w:style>
  <w:style w:type="paragraph" w:customStyle="1" w:styleId="font5">
    <w:name w:val="font5"/>
    <w:basedOn w:val="a5"/>
    <w:uiPriority w:val="99"/>
    <w:rsid w:val="009B5E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6">
    <w:name w:val="font6"/>
    <w:basedOn w:val="a5"/>
    <w:uiPriority w:val="99"/>
    <w:rsid w:val="009B5ED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font7">
    <w:name w:val="font7"/>
    <w:basedOn w:val="a5"/>
    <w:uiPriority w:val="99"/>
    <w:rsid w:val="009B5E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8">
    <w:name w:val="font8"/>
    <w:basedOn w:val="a5"/>
    <w:uiPriority w:val="99"/>
    <w:rsid w:val="009B5EDA"/>
    <w:pPr>
      <w:spacing w:before="100" w:beforeAutospacing="1" w:after="100" w:afterAutospacing="1" w:line="240" w:lineRule="auto"/>
    </w:pPr>
    <w:rPr>
      <w:rFonts w:ascii="Times New Roman" w:hAnsi="Times New Roman"/>
      <w:color w:val="0070C0"/>
      <w:sz w:val="24"/>
      <w:szCs w:val="24"/>
    </w:rPr>
  </w:style>
  <w:style w:type="paragraph" w:customStyle="1" w:styleId="xl66">
    <w:name w:val="xl66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7">
    <w:name w:val="xl67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1">
    <w:name w:val="xl71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74">
    <w:name w:val="xl74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5">
    <w:name w:val="xl85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6">
    <w:name w:val="xl86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</w:rPr>
  </w:style>
  <w:style w:type="paragraph" w:customStyle="1" w:styleId="xl87">
    <w:name w:val="xl87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0">
    <w:name w:val="xl90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91">
    <w:name w:val="xl91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92">
    <w:name w:val="xl92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5">
    <w:name w:val="xl95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6">
    <w:name w:val="xl96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7">
    <w:name w:val="xl97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8">
    <w:name w:val="xl98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70C0"/>
      <w:sz w:val="24"/>
      <w:szCs w:val="24"/>
    </w:rPr>
  </w:style>
  <w:style w:type="paragraph" w:customStyle="1" w:styleId="xl99">
    <w:name w:val="xl99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0">
    <w:name w:val="xl100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1">
    <w:name w:val="xl101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2">
    <w:name w:val="xl102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70C0"/>
      <w:sz w:val="24"/>
      <w:szCs w:val="24"/>
    </w:rPr>
  </w:style>
  <w:style w:type="paragraph" w:customStyle="1" w:styleId="xl104">
    <w:name w:val="xl104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5">
    <w:name w:val="xl105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6">
    <w:name w:val="xl106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7">
    <w:name w:val="xl107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8">
    <w:name w:val="xl108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09">
    <w:name w:val="xl109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10">
    <w:name w:val="xl110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70C0"/>
      <w:sz w:val="24"/>
      <w:szCs w:val="24"/>
    </w:rPr>
  </w:style>
  <w:style w:type="paragraph" w:customStyle="1" w:styleId="xl111">
    <w:name w:val="xl111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12">
    <w:name w:val="xl112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13">
    <w:name w:val="xl113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14">
    <w:name w:val="xl114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15">
    <w:name w:val="xl115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16">
    <w:name w:val="xl116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17">
    <w:name w:val="xl117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70C0"/>
      <w:sz w:val="24"/>
      <w:szCs w:val="24"/>
    </w:rPr>
  </w:style>
  <w:style w:type="paragraph" w:customStyle="1" w:styleId="xl118">
    <w:name w:val="xl118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19">
    <w:name w:val="xl119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20">
    <w:name w:val="xl120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21">
    <w:name w:val="xl121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22">
    <w:name w:val="xl122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23">
    <w:name w:val="xl123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24">
    <w:name w:val="xl124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25">
    <w:name w:val="xl125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26">
    <w:name w:val="xl126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27">
    <w:name w:val="xl127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28">
    <w:name w:val="xl128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70C0"/>
      <w:sz w:val="24"/>
      <w:szCs w:val="24"/>
    </w:rPr>
  </w:style>
  <w:style w:type="paragraph" w:customStyle="1" w:styleId="xl129">
    <w:name w:val="xl129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30">
    <w:name w:val="xl130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70C0"/>
      <w:sz w:val="24"/>
      <w:szCs w:val="24"/>
    </w:rPr>
  </w:style>
  <w:style w:type="paragraph" w:customStyle="1" w:styleId="xl131">
    <w:name w:val="xl131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70C0"/>
      <w:sz w:val="24"/>
      <w:szCs w:val="24"/>
    </w:rPr>
  </w:style>
  <w:style w:type="paragraph" w:customStyle="1" w:styleId="xl132">
    <w:name w:val="xl132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70C0"/>
      <w:sz w:val="24"/>
      <w:szCs w:val="24"/>
    </w:rPr>
  </w:style>
  <w:style w:type="paragraph" w:customStyle="1" w:styleId="xl133">
    <w:name w:val="xl133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34">
    <w:name w:val="xl134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  <w:u w:val="single"/>
    </w:rPr>
  </w:style>
  <w:style w:type="paragraph" w:customStyle="1" w:styleId="xl135">
    <w:name w:val="xl135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70C0"/>
      <w:sz w:val="24"/>
      <w:szCs w:val="24"/>
    </w:rPr>
  </w:style>
  <w:style w:type="paragraph" w:customStyle="1" w:styleId="xl136">
    <w:name w:val="xl136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70C0"/>
      <w:sz w:val="24"/>
      <w:szCs w:val="24"/>
    </w:rPr>
  </w:style>
  <w:style w:type="numbering" w:customStyle="1" w:styleId="2d">
    <w:name w:val="Нет списка2"/>
    <w:next w:val="a8"/>
    <w:uiPriority w:val="99"/>
    <w:unhideWhenUsed/>
    <w:rsid w:val="009B5EDA"/>
  </w:style>
  <w:style w:type="table" w:customStyle="1" w:styleId="2e">
    <w:name w:val="Сетка таблицы2"/>
    <w:basedOn w:val="a7"/>
    <w:next w:val="a9"/>
    <w:rsid w:val="009B5EDA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37">
    <w:name w:val="xl137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42">
    <w:name w:val="xl142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43">
    <w:name w:val="xl143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45">
    <w:name w:val="xl145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46">
    <w:name w:val="xl146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47">
    <w:name w:val="xl147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48">
    <w:name w:val="xl148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49">
    <w:name w:val="xl149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50">
    <w:name w:val="xl150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51">
    <w:name w:val="xl151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52">
    <w:name w:val="xl152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53">
    <w:name w:val="xl153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54">
    <w:name w:val="xl154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55">
    <w:name w:val="xl155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56">
    <w:name w:val="xl156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59">
    <w:name w:val="xl159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60">
    <w:name w:val="xl160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1">
    <w:name w:val="xl161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62">
    <w:name w:val="xl162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63">
    <w:name w:val="xl163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64">
    <w:name w:val="xl164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65">
    <w:name w:val="xl165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66">
    <w:name w:val="xl166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67">
    <w:name w:val="xl167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8">
    <w:name w:val="xl168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69">
    <w:name w:val="xl169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70">
    <w:name w:val="xl170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71">
    <w:name w:val="xl171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72">
    <w:name w:val="xl172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73">
    <w:name w:val="xl173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74">
    <w:name w:val="xl174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75">
    <w:name w:val="xl175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76">
    <w:name w:val="xl176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77">
    <w:name w:val="xl177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78">
    <w:name w:val="xl178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79">
    <w:name w:val="xl179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80">
    <w:name w:val="xl180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81">
    <w:name w:val="xl181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82">
    <w:name w:val="xl182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83">
    <w:name w:val="xl183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84">
    <w:name w:val="xl184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5">
    <w:name w:val="xl185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6">
    <w:name w:val="xl186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7">
    <w:name w:val="xl187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88">
    <w:name w:val="xl188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89">
    <w:name w:val="xl189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90">
    <w:name w:val="xl190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1">
    <w:name w:val="xl191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2">
    <w:name w:val="xl192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3">
    <w:name w:val="xl193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4">
    <w:name w:val="xl194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95">
    <w:name w:val="xl195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96">
    <w:name w:val="xl196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97">
    <w:name w:val="xl197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198">
    <w:name w:val="xl198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99">
    <w:name w:val="xl199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200">
    <w:name w:val="xl200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201">
    <w:name w:val="xl201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202">
    <w:name w:val="xl202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203">
    <w:name w:val="xl203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204">
    <w:name w:val="xl204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5">
    <w:name w:val="xl205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6">
    <w:name w:val="xl206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07">
    <w:name w:val="xl207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08">
    <w:name w:val="xl208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09">
    <w:name w:val="xl209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10">
    <w:name w:val="xl210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11">
    <w:name w:val="xl211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12">
    <w:name w:val="xl212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213">
    <w:name w:val="xl213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14">
    <w:name w:val="xl214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15">
    <w:name w:val="xl215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16">
    <w:name w:val="xl216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17">
    <w:name w:val="xl217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18">
    <w:name w:val="xl218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19">
    <w:name w:val="xl219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0">
    <w:name w:val="xl220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1">
    <w:name w:val="xl221"/>
    <w:basedOn w:val="a5"/>
    <w:uiPriority w:val="99"/>
    <w:rsid w:val="009B5EDA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2">
    <w:name w:val="xl222"/>
    <w:basedOn w:val="a5"/>
    <w:uiPriority w:val="99"/>
    <w:rsid w:val="009B5EDA"/>
    <w:pPr>
      <w:pBdr>
        <w:top w:val="single" w:sz="8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3">
    <w:name w:val="xl223"/>
    <w:basedOn w:val="a5"/>
    <w:uiPriority w:val="99"/>
    <w:rsid w:val="009B5EDA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4">
    <w:name w:val="xl224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5">
    <w:name w:val="xl225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6">
    <w:name w:val="xl226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7">
    <w:name w:val="xl227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8">
    <w:name w:val="xl228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29">
    <w:name w:val="xl229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30">
    <w:name w:val="xl230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31">
    <w:name w:val="xl231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32">
    <w:name w:val="xl232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33">
    <w:name w:val="xl233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4">
    <w:name w:val="xl234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35">
    <w:name w:val="xl235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36">
    <w:name w:val="xl236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37">
    <w:name w:val="xl237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38">
    <w:name w:val="xl238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39">
    <w:name w:val="xl239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41">
    <w:name w:val="xl241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42">
    <w:name w:val="xl242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43">
    <w:name w:val="xl243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44">
    <w:name w:val="xl244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0">
    <w:name w:val="xl250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2">
    <w:name w:val="xl252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3">
    <w:name w:val="xl253"/>
    <w:basedOn w:val="a5"/>
    <w:uiPriority w:val="99"/>
    <w:rsid w:val="009B5EDA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54">
    <w:name w:val="xl254"/>
    <w:basedOn w:val="a5"/>
    <w:uiPriority w:val="99"/>
    <w:rsid w:val="009B5EDA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55">
    <w:name w:val="xl255"/>
    <w:basedOn w:val="a5"/>
    <w:uiPriority w:val="99"/>
    <w:rsid w:val="009B5EDA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56">
    <w:name w:val="xl256"/>
    <w:basedOn w:val="a5"/>
    <w:uiPriority w:val="99"/>
    <w:rsid w:val="009B5ED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57">
    <w:name w:val="xl257"/>
    <w:basedOn w:val="a5"/>
    <w:uiPriority w:val="99"/>
    <w:rsid w:val="009B5E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58">
    <w:name w:val="xl258"/>
    <w:basedOn w:val="a5"/>
    <w:uiPriority w:val="99"/>
    <w:rsid w:val="009B5EDA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59">
    <w:name w:val="xl259"/>
    <w:basedOn w:val="a5"/>
    <w:uiPriority w:val="99"/>
    <w:rsid w:val="009B5ED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5"/>
    <w:uiPriority w:val="99"/>
    <w:rsid w:val="009B5E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61">
    <w:name w:val="xl261"/>
    <w:basedOn w:val="a5"/>
    <w:uiPriority w:val="99"/>
    <w:rsid w:val="009B5E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62">
    <w:name w:val="xl262"/>
    <w:basedOn w:val="a5"/>
    <w:uiPriority w:val="99"/>
    <w:rsid w:val="009B5ED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63">
    <w:name w:val="xl263"/>
    <w:basedOn w:val="a5"/>
    <w:uiPriority w:val="99"/>
    <w:rsid w:val="009B5ED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64">
    <w:name w:val="xl264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5">
    <w:name w:val="xl265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66">
    <w:name w:val="xl266"/>
    <w:basedOn w:val="a5"/>
    <w:uiPriority w:val="99"/>
    <w:rsid w:val="009B5ED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67">
    <w:name w:val="xl267"/>
    <w:basedOn w:val="a5"/>
    <w:uiPriority w:val="99"/>
    <w:rsid w:val="009B5E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68">
    <w:name w:val="xl268"/>
    <w:basedOn w:val="a5"/>
    <w:uiPriority w:val="99"/>
    <w:rsid w:val="009B5EDA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69">
    <w:name w:val="xl269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0">
    <w:name w:val="xl270"/>
    <w:basedOn w:val="a5"/>
    <w:uiPriority w:val="99"/>
    <w:rsid w:val="009B5ED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71">
    <w:name w:val="xl271"/>
    <w:basedOn w:val="a5"/>
    <w:uiPriority w:val="99"/>
    <w:rsid w:val="009B5EDA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72">
    <w:name w:val="xl272"/>
    <w:basedOn w:val="a5"/>
    <w:uiPriority w:val="99"/>
    <w:rsid w:val="009B5EDA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73">
    <w:name w:val="xl273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74">
    <w:name w:val="xl274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75">
    <w:name w:val="xl275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76">
    <w:name w:val="xl276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277">
    <w:name w:val="xl277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78">
    <w:name w:val="xl278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79">
    <w:name w:val="xl279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280">
    <w:name w:val="xl280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3">
    <w:name w:val="xl283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84">
    <w:name w:val="xl284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85">
    <w:name w:val="xl285"/>
    <w:basedOn w:val="a5"/>
    <w:uiPriority w:val="99"/>
    <w:rsid w:val="009B5E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286">
    <w:name w:val="xl286"/>
    <w:basedOn w:val="a5"/>
    <w:uiPriority w:val="99"/>
    <w:rsid w:val="009B5ED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5"/>
    <w:uiPriority w:val="99"/>
    <w:rsid w:val="009B5ED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5"/>
    <w:uiPriority w:val="99"/>
    <w:rsid w:val="009B5ED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120">
    <w:name w:val="Обычный + 12 пт"/>
    <w:aliases w:val="По ширине"/>
    <w:basedOn w:val="af9"/>
    <w:rsid w:val="00F70A02"/>
    <w:pPr>
      <w:spacing w:after="0" w:line="240" w:lineRule="exact"/>
    </w:pPr>
    <w:rPr>
      <w:rFonts w:ascii="Times New Roman" w:hAnsi="Times New Roman"/>
      <w:sz w:val="24"/>
      <w:szCs w:val="20"/>
    </w:rPr>
  </w:style>
  <w:style w:type="paragraph" w:customStyle="1" w:styleId="211">
    <w:name w:val="Основной текст с отступом 21"/>
    <w:basedOn w:val="a5"/>
    <w:rsid w:val="00F70A02"/>
    <w:pPr>
      <w:tabs>
        <w:tab w:val="left" w:pos="709"/>
      </w:tabs>
      <w:spacing w:before="120" w:after="120" w:line="240" w:lineRule="auto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Standard">
    <w:name w:val="Standard"/>
    <w:rsid w:val="00F70A02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</w:rPr>
  </w:style>
  <w:style w:type="table" w:customStyle="1" w:styleId="TableGrid1">
    <w:name w:val="TableGrid1"/>
    <w:rsid w:val="00F70A02"/>
    <w:rPr>
      <w:rFonts w:ascii="Calibri" w:eastAsia="SimSun" w:hAnsi="Calibri" w:cs="SimSu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Charfbe505f8-54b4-4d09-bcaa-e728326c2000">
    <w:name w:val="Title Char_fbe505f8-54b4-4d09-bcaa-e728326c2000"/>
    <w:rsid w:val="00F70A0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12">
    <w:name w:val="Заголовок 2 Знак1"/>
    <w:aliases w:val="Caaieiaie 2 Ciae Знак1"/>
    <w:basedOn w:val="a6"/>
    <w:rsid w:val="00F70A02"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character" w:customStyle="1" w:styleId="1b">
    <w:name w:val="Верхний колонтитул Знак1"/>
    <w:aliases w:val="??????? ?????????? Знак1,I.L.T. Знак1,Aa?oiee eieiioeooe1 Знак1,header-first Знак1,HeaderPort Знак1,ВерхКолонтитул Знак1,Aa?oiee eieiioeooe Знак1,Linie Знак1,header Знак1,ho Знак1,header odd Знак1,first Знак1,heading one Знак1"/>
    <w:basedOn w:val="a6"/>
    <w:uiPriority w:val="99"/>
    <w:rsid w:val="00F70A02"/>
    <w:rPr>
      <w:rFonts w:ascii="Calibri" w:eastAsia="Times New Roman" w:hAnsi="Calibri" w:cs="Times New Roman"/>
      <w:lang w:eastAsia="ru-RU"/>
    </w:rPr>
  </w:style>
  <w:style w:type="character" w:customStyle="1" w:styleId="affffb">
    <w:name w:val="Основной текст_"/>
    <w:link w:val="2f"/>
    <w:locked/>
    <w:rsid w:val="00F70A02"/>
    <w:rPr>
      <w:sz w:val="23"/>
      <w:szCs w:val="23"/>
      <w:shd w:val="clear" w:color="auto" w:fill="FFFFFF"/>
    </w:rPr>
  </w:style>
  <w:style w:type="paragraph" w:customStyle="1" w:styleId="2f">
    <w:name w:val="Основной текст2"/>
    <w:basedOn w:val="a5"/>
    <w:link w:val="affffb"/>
    <w:rsid w:val="00F70A02"/>
    <w:pPr>
      <w:shd w:val="clear" w:color="auto" w:fill="FFFFFF"/>
      <w:spacing w:before="240" w:after="300" w:line="0" w:lineRule="atLeast"/>
      <w:jc w:val="both"/>
    </w:pPr>
    <w:rPr>
      <w:rFonts w:ascii="Times New Roman" w:hAnsi="Times New Roman"/>
      <w:sz w:val="23"/>
      <w:szCs w:val="23"/>
    </w:rPr>
  </w:style>
  <w:style w:type="character" w:customStyle="1" w:styleId="121">
    <w:name w:val="Основной текст + 12"/>
    <w:aliases w:val="5 pt"/>
    <w:rsid w:val="00F70A0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5"/>
      <w:szCs w:val="25"/>
      <w:shd w:val="clear" w:color="auto" w:fill="FFFFFF"/>
    </w:rPr>
  </w:style>
  <w:style w:type="character" w:customStyle="1" w:styleId="TitleChar4896ba35-f2d1-4290-844e-551a9832233e">
    <w:name w:val="Title Char_4896ba35-f2d1-4290-844e-551a9832233e"/>
    <w:rsid w:val="00F70A02"/>
    <w:rPr>
      <w:rFonts w:ascii="Cambria" w:hAnsi="Cambria" w:cs="Times New Roman" w:hint="default"/>
      <w:b/>
      <w:bCs/>
      <w:kern w:val="28"/>
      <w:sz w:val="32"/>
      <w:szCs w:val="32"/>
    </w:rPr>
  </w:style>
  <w:style w:type="table" w:customStyle="1" w:styleId="TableGrid2">
    <w:name w:val="TableGrid2"/>
    <w:rsid w:val="00F70A0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"/>
    <w:next w:val="a8"/>
    <w:semiHidden/>
    <w:rsid w:val="00BC5D0B"/>
  </w:style>
  <w:style w:type="paragraph" w:customStyle="1" w:styleId="affffc">
    <w:name w:val="Знак"/>
    <w:basedOn w:val="a5"/>
    <w:uiPriority w:val="99"/>
    <w:rsid w:val="00BC5D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wmi-callto">
    <w:name w:val="wmi-callto"/>
    <w:rsid w:val="00BC5D0B"/>
  </w:style>
  <w:style w:type="table" w:customStyle="1" w:styleId="39">
    <w:name w:val="Сетка таблицы3"/>
    <w:basedOn w:val="a7"/>
    <w:next w:val="a9"/>
    <w:rsid w:val="00BC5D0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">
    <w:name w:val="Основной текст3"/>
    <w:basedOn w:val="a5"/>
    <w:uiPriority w:val="99"/>
    <w:rsid w:val="00244DD9"/>
    <w:pPr>
      <w:widowControl w:val="0"/>
      <w:shd w:val="clear" w:color="auto" w:fill="FFFFFF"/>
      <w:autoSpaceDE w:val="0"/>
      <w:autoSpaceDN w:val="0"/>
      <w:adjustRightInd w:val="0"/>
      <w:spacing w:after="0" w:line="322" w:lineRule="exact"/>
      <w:ind w:hanging="1420"/>
      <w:jc w:val="center"/>
    </w:pPr>
    <w:rPr>
      <w:rFonts w:ascii="Times New Roman" w:hAnsi="Times New Roman"/>
      <w:sz w:val="26"/>
      <w:szCs w:val="26"/>
    </w:rPr>
  </w:style>
  <w:style w:type="character" w:customStyle="1" w:styleId="aff5">
    <w:name w:val="Абзац списка Знак"/>
    <w:aliases w:val="Маркер Знак,List Paragraph Знак,название Знак,Bullet Number Знак,Нумерованый список Знак,Bullet List Знак,FooterText Знак,numbered Знак,lp1 Знак,SL_Абзац списка Знак,List Paragraph1 Знак,Абзац списка4 Знак,ПАРАГРАФ Знак,f_Абзац 1 Знак"/>
    <w:basedOn w:val="a6"/>
    <w:link w:val="aff4"/>
    <w:uiPriority w:val="34"/>
    <w:qFormat/>
    <w:locked/>
    <w:rsid w:val="00B61F1B"/>
    <w:rPr>
      <w:rFonts w:ascii="Calibri" w:hAnsi="Calibri"/>
      <w:sz w:val="22"/>
      <w:szCs w:val="22"/>
    </w:rPr>
  </w:style>
  <w:style w:type="numbering" w:customStyle="1" w:styleId="41">
    <w:name w:val="Нет списка4"/>
    <w:next w:val="a8"/>
    <w:uiPriority w:val="99"/>
    <w:semiHidden/>
    <w:unhideWhenUsed/>
    <w:rsid w:val="00D71EBC"/>
  </w:style>
  <w:style w:type="character" w:styleId="affffd">
    <w:name w:val="Subtle Emphasis"/>
    <w:basedOn w:val="a6"/>
    <w:uiPriority w:val="19"/>
    <w:qFormat/>
    <w:rsid w:val="00D71EBC"/>
    <w:rPr>
      <w:i/>
      <w:iCs/>
      <w:color w:val="404040" w:themeColor="text1" w:themeTint="BF"/>
    </w:rPr>
  </w:style>
  <w:style w:type="table" w:customStyle="1" w:styleId="42">
    <w:name w:val="Сетка таблицы4"/>
    <w:basedOn w:val="a7"/>
    <w:next w:val="a9"/>
    <w:uiPriority w:val="59"/>
    <w:rsid w:val="00D71EB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5"/>
    <w:uiPriority w:val="99"/>
    <w:rsid w:val="00D71E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52">
    <w:name w:val="Нет списка5"/>
    <w:next w:val="a8"/>
    <w:uiPriority w:val="99"/>
    <w:semiHidden/>
    <w:unhideWhenUsed/>
    <w:rsid w:val="00713893"/>
  </w:style>
  <w:style w:type="table" w:customStyle="1" w:styleId="53">
    <w:name w:val="Сетка таблицы5"/>
    <w:basedOn w:val="a7"/>
    <w:next w:val="a9"/>
    <w:rsid w:val="0071389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713893"/>
    <w:rPr>
      <w:rFonts w:ascii="Calibri" w:eastAsia="SimSun" w:hAnsi="Calibri" w:cs="SimSu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leChar850fd762-3e66-4900-a1e1-cabc32598115">
    <w:name w:val="Title Char_850fd762-3e66-4900-a1e1-cabc32598115"/>
    <w:rsid w:val="00713893"/>
    <w:rPr>
      <w:rFonts w:ascii="Cambria" w:hAnsi="Cambria" w:cs="Times New Roman"/>
      <w:b/>
      <w:bCs/>
      <w:kern w:val="28"/>
      <w:sz w:val="32"/>
      <w:szCs w:val="32"/>
    </w:rPr>
  </w:style>
  <w:style w:type="numbering" w:customStyle="1" w:styleId="112">
    <w:name w:val="Нет списка11"/>
    <w:next w:val="a8"/>
    <w:uiPriority w:val="99"/>
    <w:rsid w:val="00713893"/>
  </w:style>
  <w:style w:type="table" w:customStyle="1" w:styleId="113">
    <w:name w:val="Сетка таблицы11"/>
    <w:basedOn w:val="a7"/>
    <w:next w:val="a9"/>
    <w:rsid w:val="0071389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8"/>
    <w:uiPriority w:val="99"/>
    <w:rsid w:val="00713893"/>
  </w:style>
  <w:style w:type="table" w:customStyle="1" w:styleId="214">
    <w:name w:val="Сетка таблицы21"/>
    <w:basedOn w:val="a7"/>
    <w:next w:val="a9"/>
    <w:rsid w:val="00713893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713893"/>
    <w:rPr>
      <w:rFonts w:ascii="Calibri" w:eastAsia="SimSun" w:hAnsi="Calibri" w:cs="SimSu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71389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l65">
    <w:name w:val="xl65"/>
    <w:basedOn w:val="a5"/>
    <w:uiPriority w:val="99"/>
    <w:rsid w:val="00713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3">
    <w:name w:val="xl63"/>
    <w:basedOn w:val="a5"/>
    <w:uiPriority w:val="99"/>
    <w:rsid w:val="0071389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5"/>
    <w:uiPriority w:val="99"/>
    <w:rsid w:val="007138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71">
    <w:name w:val="Основной текст7"/>
    <w:basedOn w:val="a5"/>
    <w:uiPriority w:val="99"/>
    <w:rsid w:val="00713893"/>
    <w:pPr>
      <w:shd w:val="clear" w:color="auto" w:fill="FFFFFF"/>
      <w:spacing w:after="0" w:line="0" w:lineRule="atLeast"/>
      <w:ind w:hanging="300"/>
    </w:pPr>
    <w:rPr>
      <w:rFonts w:ascii="Times New Roman" w:hAnsi="Times New Roman"/>
      <w:color w:val="000000"/>
      <w:sz w:val="18"/>
      <w:szCs w:val="18"/>
    </w:rPr>
  </w:style>
  <w:style w:type="paragraph" w:customStyle="1" w:styleId="--">
    <w:name w:val="Текст таблицы -центр-"/>
    <w:basedOn w:val="a5"/>
    <w:next w:val="a5"/>
    <w:uiPriority w:val="99"/>
    <w:rsid w:val="00713893"/>
    <w:pPr>
      <w:spacing w:before="60" w:after="60" w:line="240" w:lineRule="auto"/>
      <w:jc w:val="center"/>
    </w:pPr>
    <w:rPr>
      <w:rFonts w:ascii="Times New Roman" w:hAnsi="Times New Roman"/>
      <w:szCs w:val="20"/>
    </w:rPr>
  </w:style>
  <w:style w:type="paragraph" w:customStyle="1" w:styleId="Style4">
    <w:name w:val="Style4"/>
    <w:basedOn w:val="a5"/>
    <w:uiPriority w:val="99"/>
    <w:rsid w:val="0071389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nt9">
    <w:name w:val="font9"/>
    <w:basedOn w:val="a5"/>
    <w:uiPriority w:val="99"/>
    <w:rsid w:val="00713893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character" w:customStyle="1" w:styleId="1c">
    <w:name w:val="Неразрешенное упоминание1"/>
    <w:basedOn w:val="a6"/>
    <w:uiPriority w:val="99"/>
    <w:semiHidden/>
    <w:rsid w:val="00713893"/>
    <w:rPr>
      <w:color w:val="605E5C"/>
      <w:shd w:val="clear" w:color="auto" w:fill="E1DFDD"/>
    </w:rPr>
  </w:style>
  <w:style w:type="character" w:customStyle="1" w:styleId="2f0">
    <w:name w:val="Основной текст (2)"/>
    <w:basedOn w:val="a6"/>
    <w:rsid w:val="007138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2f1">
    <w:name w:val="Неразрешенное упоминание2"/>
    <w:basedOn w:val="a6"/>
    <w:uiPriority w:val="99"/>
    <w:semiHidden/>
    <w:rsid w:val="00713893"/>
    <w:rPr>
      <w:color w:val="605E5C"/>
      <w:shd w:val="clear" w:color="auto" w:fill="E1DFDD"/>
    </w:rPr>
  </w:style>
  <w:style w:type="character" w:customStyle="1" w:styleId="3b">
    <w:name w:val="Неразрешенное упоминание3"/>
    <w:basedOn w:val="a6"/>
    <w:uiPriority w:val="99"/>
    <w:semiHidden/>
    <w:rsid w:val="00713893"/>
    <w:rPr>
      <w:color w:val="605E5C"/>
      <w:shd w:val="clear" w:color="auto" w:fill="E1DFDD"/>
    </w:rPr>
  </w:style>
  <w:style w:type="character" w:customStyle="1" w:styleId="43">
    <w:name w:val="Неразрешенное упоминание4"/>
    <w:basedOn w:val="a6"/>
    <w:uiPriority w:val="99"/>
    <w:semiHidden/>
    <w:rsid w:val="00713893"/>
    <w:rPr>
      <w:color w:val="605E5C"/>
      <w:shd w:val="clear" w:color="auto" w:fill="E1DFDD"/>
    </w:rPr>
  </w:style>
  <w:style w:type="table" w:customStyle="1" w:styleId="410">
    <w:name w:val="Сетка таблицы41"/>
    <w:basedOn w:val="a7"/>
    <w:uiPriority w:val="59"/>
    <w:rsid w:val="00713893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7"/>
    <w:uiPriority w:val="59"/>
    <w:rsid w:val="00713893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7"/>
    <w:uiPriority w:val="59"/>
    <w:rsid w:val="00713893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7"/>
    <w:uiPriority w:val="59"/>
    <w:rsid w:val="00713893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7"/>
    <w:uiPriority w:val="59"/>
    <w:rsid w:val="00713893"/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2E225-7DB4-41FD-AB86-D3A79437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1732</Words>
  <Characters>12516</Characters>
  <Application>Microsoft Office Word</Application>
  <DocSecurity>4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FCT</Company>
  <LinksUpToDate>false</LinksUpToDate>
  <CharactersWithSpaces>14220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yurova</dc:creator>
  <cp:lastModifiedBy>Титков Валерий</cp:lastModifiedBy>
  <cp:revision>2</cp:revision>
  <cp:lastPrinted>2020-06-30T10:27:00Z</cp:lastPrinted>
  <dcterms:created xsi:type="dcterms:W3CDTF">2023-03-20T04:57:00Z</dcterms:created>
  <dcterms:modified xsi:type="dcterms:W3CDTF">2023-03-20T04:57:00Z</dcterms:modified>
</cp:coreProperties>
</file>