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2A3C" w14:textId="77777777" w:rsidR="00907D53" w:rsidRPr="008A352B" w:rsidRDefault="00907D53" w:rsidP="00F00B8B">
      <w:pPr>
        <w:widowControl w:val="0"/>
        <w:shd w:val="clear" w:color="auto" w:fill="FFFFFF"/>
        <w:outlineLvl w:val="0"/>
        <w:rPr>
          <w:rFonts w:ascii="Times New Roman" w:hAnsi="Times New Roman"/>
          <w:spacing w:val="10"/>
          <w:sz w:val="18"/>
          <w:szCs w:val="18"/>
          <w:lang w:val="en-US"/>
        </w:rPr>
      </w:pPr>
    </w:p>
    <w:p w14:paraId="16C9F23A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5C5E57EA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2A5F895F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2E25C16D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797A4A1C" w14:textId="77777777" w:rsidR="00907D53" w:rsidRPr="00A27993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637A1A5E" w14:textId="77777777" w:rsidR="00907D53" w:rsidRPr="00A27993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5E526E46" w14:textId="77777777" w:rsidR="00907D53" w:rsidRPr="00A50B0E" w:rsidRDefault="00907D53" w:rsidP="00F00B8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1B5D6360" w14:textId="77777777" w:rsidR="00A85614" w:rsidRPr="00A50B0E" w:rsidRDefault="00A85614" w:rsidP="00A856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50B0E">
        <w:rPr>
          <w:rFonts w:ascii="Times New Roman" w:hAnsi="Times New Roman"/>
          <w:b/>
          <w:spacing w:val="-1"/>
          <w:sz w:val="28"/>
          <w:szCs w:val="28"/>
        </w:rPr>
        <w:t xml:space="preserve">ДОКУМЕНТАЦИЯ </w:t>
      </w:r>
    </w:p>
    <w:p w14:paraId="68BA1B96" w14:textId="2E0CC620" w:rsidR="00A85614" w:rsidRPr="00A50B0E" w:rsidRDefault="00A85614" w:rsidP="00A856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50B0E">
        <w:rPr>
          <w:rFonts w:ascii="Times New Roman" w:hAnsi="Times New Roman"/>
          <w:b/>
          <w:spacing w:val="-1"/>
          <w:sz w:val="28"/>
          <w:szCs w:val="28"/>
        </w:rPr>
        <w:t xml:space="preserve">для проведения </w:t>
      </w:r>
      <w:r w:rsidR="00BD4420" w:rsidRPr="00A50B0E">
        <w:rPr>
          <w:rFonts w:ascii="Times New Roman" w:hAnsi="Times New Roman"/>
          <w:b/>
          <w:spacing w:val="-1"/>
          <w:sz w:val="28"/>
          <w:szCs w:val="28"/>
        </w:rPr>
        <w:t>запроса предложений</w:t>
      </w:r>
      <w:r w:rsidR="002F5C2C" w:rsidRPr="00A50B0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1204C1" w:rsidRPr="00A50B0E">
        <w:rPr>
          <w:rFonts w:ascii="Times New Roman" w:hAnsi="Times New Roman"/>
          <w:b/>
          <w:spacing w:val="-1"/>
          <w:sz w:val="28"/>
          <w:szCs w:val="28"/>
        </w:rPr>
        <w:t>в электронной форме</w:t>
      </w:r>
      <w:r w:rsidRPr="00A50B0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14:paraId="46C12ECC" w14:textId="0CFAB0C7" w:rsidR="001E2CB1" w:rsidRPr="00A50B0E" w:rsidRDefault="001E2CB1" w:rsidP="0085624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B0E">
        <w:rPr>
          <w:rFonts w:ascii="Times New Roman" w:hAnsi="Times New Roman"/>
          <w:b/>
          <w:sz w:val="28"/>
          <w:szCs w:val="28"/>
        </w:rPr>
        <w:t xml:space="preserve">на право заключения договора </w:t>
      </w:r>
      <w:r w:rsidR="00B34EBE" w:rsidRPr="00A50B0E">
        <w:rPr>
          <w:rFonts w:ascii="Times New Roman" w:hAnsi="Times New Roman"/>
          <w:b/>
          <w:sz w:val="28"/>
          <w:szCs w:val="28"/>
        </w:rPr>
        <w:t>на оказание охранных услуг</w:t>
      </w:r>
      <w:r w:rsidR="000739BF" w:rsidRPr="00A50B0E">
        <w:rPr>
          <w:rFonts w:ascii="Times New Roman" w:hAnsi="Times New Roman"/>
          <w:b/>
          <w:sz w:val="28"/>
          <w:szCs w:val="28"/>
        </w:rPr>
        <w:t xml:space="preserve"> для </w:t>
      </w:r>
      <w:r w:rsidR="00856245">
        <w:rPr>
          <w:rFonts w:ascii="Times New Roman" w:hAnsi="Times New Roman"/>
          <w:b/>
          <w:sz w:val="28"/>
          <w:szCs w:val="28"/>
        </w:rPr>
        <w:t xml:space="preserve">Северская </w:t>
      </w:r>
      <w:r w:rsidR="000739BF" w:rsidRPr="00A50B0E">
        <w:rPr>
          <w:rFonts w:ascii="Times New Roman" w:hAnsi="Times New Roman"/>
          <w:b/>
          <w:sz w:val="28"/>
          <w:szCs w:val="28"/>
        </w:rPr>
        <w:t>СЭС</w:t>
      </w:r>
    </w:p>
    <w:p w14:paraId="31CF11B0" w14:textId="6E171817" w:rsidR="00FD5EC8" w:rsidRPr="00D8158C" w:rsidRDefault="00FD5EC8" w:rsidP="00D8158C">
      <w:pPr>
        <w:spacing w:after="120" w:line="240" w:lineRule="auto"/>
        <w:jc w:val="center"/>
        <w:rPr>
          <w:rFonts w:ascii="Times New Roman" w:hAnsi="Times New Roman"/>
          <w:b/>
          <w:spacing w:val="-1"/>
          <w:sz w:val="18"/>
          <w:szCs w:val="18"/>
        </w:rPr>
      </w:pPr>
    </w:p>
    <w:p w14:paraId="680F54E2" w14:textId="1F5782A0" w:rsidR="00332464" w:rsidRPr="00A27993" w:rsidRDefault="00332464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iCs/>
          <w:sz w:val="18"/>
          <w:szCs w:val="18"/>
          <w:lang w:eastAsia="zh-CN"/>
        </w:rPr>
      </w:pPr>
    </w:p>
    <w:p w14:paraId="2F38436F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1C7FD14B" w14:textId="77777777" w:rsidR="00907D53" w:rsidRPr="00A27993" w:rsidRDefault="00907D53" w:rsidP="00F00B8B">
      <w:pPr>
        <w:widowControl w:val="0"/>
        <w:shd w:val="clear" w:color="auto" w:fill="FFFFFF"/>
        <w:spacing w:line="331" w:lineRule="exact"/>
        <w:ind w:right="459"/>
        <w:rPr>
          <w:rFonts w:ascii="Times New Roman" w:hAnsi="Times New Roman"/>
          <w:spacing w:val="-1"/>
          <w:sz w:val="18"/>
          <w:szCs w:val="18"/>
        </w:rPr>
      </w:pPr>
    </w:p>
    <w:p w14:paraId="6E8CE729" w14:textId="77777777" w:rsidR="00907D53" w:rsidRPr="00A27993" w:rsidRDefault="00907D53" w:rsidP="00F00B8B">
      <w:pPr>
        <w:widowControl w:val="0"/>
        <w:shd w:val="clear" w:color="auto" w:fill="FFFFFF"/>
        <w:spacing w:after="0"/>
        <w:rPr>
          <w:rFonts w:ascii="Times New Roman" w:hAnsi="Times New Roman"/>
          <w:sz w:val="18"/>
          <w:szCs w:val="18"/>
        </w:rPr>
      </w:pPr>
    </w:p>
    <w:p w14:paraId="2E8D0396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72CF5659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173091C4" w14:textId="77777777" w:rsidR="00907D53" w:rsidRPr="00A27993" w:rsidRDefault="00907D53" w:rsidP="00F00B8B">
      <w:pPr>
        <w:widowControl w:val="0"/>
        <w:shd w:val="clear" w:color="auto" w:fill="FFFFFF"/>
        <w:spacing w:before="139"/>
        <w:ind w:left="3043"/>
        <w:rPr>
          <w:rFonts w:ascii="Times New Roman" w:hAnsi="Times New Roman"/>
          <w:sz w:val="18"/>
          <w:szCs w:val="18"/>
        </w:rPr>
      </w:pPr>
    </w:p>
    <w:p w14:paraId="3D54C260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7B1C339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99B668D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9BA315F" w14:textId="77777777" w:rsidR="00B37AD7" w:rsidRPr="00A27993" w:rsidRDefault="00B37AD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704F6FB" w14:textId="77777777" w:rsidR="00DC4687" w:rsidRPr="00A27993" w:rsidRDefault="00DC468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7483E37B" w14:textId="77777777" w:rsidR="00DC4687" w:rsidRPr="00A27993" w:rsidRDefault="00DC4687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02BADFE5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14:paraId="562C118F" w14:textId="77777777" w:rsidR="00907D53" w:rsidRPr="00A27993" w:rsidRDefault="00907D5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3AA6BB9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BF381B4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7C3CD00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2D9C6785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43C3028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74105C60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32B4B3A8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95CF358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DF06377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A24A6AB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1B1AD12E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6ED78A21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5DDB0B93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3757DC59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0AD02EC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855E13D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21AEC245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85F9421" w14:textId="77777777" w:rsidR="00A27993" w:rsidRDefault="00A27993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15C27F45" w14:textId="268301E8" w:rsidR="00907D53" w:rsidRPr="006D3EDD" w:rsidRDefault="00E652DB" w:rsidP="006D3ED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г. </w:t>
      </w:r>
      <w:r w:rsidR="00E00729">
        <w:rPr>
          <w:rFonts w:ascii="Times New Roman" w:hAnsi="Times New Roman"/>
          <w:b/>
          <w:sz w:val="18"/>
          <w:szCs w:val="18"/>
        </w:rPr>
        <w:t>Москва</w:t>
      </w:r>
    </w:p>
    <w:p w14:paraId="61994644" w14:textId="27BD4256" w:rsidR="00907D53" w:rsidRDefault="00817DFE" w:rsidP="00F00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20</w:t>
      </w:r>
      <w:r w:rsidR="00705702">
        <w:rPr>
          <w:rFonts w:ascii="Times New Roman" w:hAnsi="Times New Roman"/>
          <w:b/>
          <w:sz w:val="18"/>
          <w:szCs w:val="18"/>
        </w:rPr>
        <w:t>21</w:t>
      </w:r>
    </w:p>
    <w:p w14:paraId="19A6A7C0" w14:textId="766FE1FB" w:rsidR="00B34EBE" w:rsidRDefault="00B34EB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5029947D" w14:textId="77777777" w:rsidR="00A27993" w:rsidRDefault="00A2799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</w:p>
    <w:p w14:paraId="66326DED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  <w:r w:rsidRPr="00A27993">
        <w:rPr>
          <w:b/>
          <w:bCs/>
          <w:color w:val="auto"/>
          <w:sz w:val="18"/>
          <w:szCs w:val="18"/>
        </w:rPr>
        <w:t>СОДЕРЖАНИЕ</w:t>
      </w:r>
    </w:p>
    <w:p w14:paraId="37B01A3B" w14:textId="77777777" w:rsidR="00907D53" w:rsidRPr="00A27993" w:rsidRDefault="00907D53" w:rsidP="00F00B8B">
      <w:pPr>
        <w:pStyle w:val="Default"/>
        <w:widowControl w:val="0"/>
        <w:jc w:val="both"/>
        <w:rPr>
          <w:b/>
          <w:bCs/>
          <w:color w:val="auto"/>
          <w:sz w:val="18"/>
          <w:szCs w:val="18"/>
        </w:rPr>
      </w:pPr>
    </w:p>
    <w:p w14:paraId="17632A75" w14:textId="40FE8CFB" w:rsidR="00777A5A" w:rsidRDefault="006D3ED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r w:rsidRPr="00D134CC">
        <w:rPr>
          <w:bCs/>
          <w:sz w:val="18"/>
          <w:szCs w:val="18"/>
        </w:rPr>
        <w:fldChar w:fldCharType="begin"/>
      </w:r>
      <w:r w:rsidRPr="00D134CC">
        <w:rPr>
          <w:bCs/>
          <w:sz w:val="18"/>
          <w:szCs w:val="18"/>
        </w:rPr>
        <w:instrText xml:space="preserve"> TOC \o "1-1" \h \z \u \t "статьи договора;2;Стиль статьи договора + курсив;2;подпункты договора;2" </w:instrText>
      </w:r>
      <w:r w:rsidRPr="00D134CC">
        <w:rPr>
          <w:bCs/>
          <w:sz w:val="18"/>
          <w:szCs w:val="18"/>
        </w:rPr>
        <w:fldChar w:fldCharType="separate"/>
      </w:r>
      <w:hyperlink w:anchor="_Toc87541127" w:history="1">
        <w:r w:rsidR="00777A5A" w:rsidRPr="00362664">
          <w:rPr>
            <w:rStyle w:val="aa"/>
            <w:b/>
            <w:noProof/>
          </w:rPr>
          <w:t xml:space="preserve">Раздел </w:t>
        </w:r>
        <w:r w:rsidR="00777A5A" w:rsidRPr="00362664">
          <w:rPr>
            <w:rStyle w:val="aa"/>
            <w:b/>
            <w:noProof/>
            <w:lang w:val="en-US"/>
          </w:rPr>
          <w:t>I</w:t>
        </w:r>
        <w:r w:rsidR="00777A5A" w:rsidRPr="00362664">
          <w:rPr>
            <w:rStyle w:val="aa"/>
            <w:b/>
            <w:noProof/>
          </w:rPr>
          <w:t>. Общие положения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_Toc87541127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3</w:t>
        </w:r>
        <w:r w:rsidR="00777A5A">
          <w:rPr>
            <w:noProof/>
            <w:webHidden/>
          </w:rPr>
          <w:fldChar w:fldCharType="end"/>
        </w:r>
      </w:hyperlink>
    </w:p>
    <w:p w14:paraId="52607B35" w14:textId="0791C336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28" w:history="1">
        <w:r w:rsidR="00777A5A" w:rsidRPr="00362664">
          <w:rPr>
            <w:rStyle w:val="aa"/>
            <w:b/>
            <w:noProof/>
          </w:rPr>
          <w:t xml:space="preserve">Раздел </w:t>
        </w:r>
        <w:r w:rsidR="00777A5A" w:rsidRPr="00362664">
          <w:rPr>
            <w:rStyle w:val="aa"/>
            <w:b/>
            <w:noProof/>
            <w:lang w:val="en-US"/>
          </w:rPr>
          <w:t>II</w:t>
        </w:r>
        <w:r w:rsidR="00777A5A" w:rsidRPr="00362664">
          <w:rPr>
            <w:rStyle w:val="aa"/>
            <w:b/>
            <w:noProof/>
          </w:rPr>
          <w:t>. Сведения о запросе предложений в электронной форме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_Toc87541128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3</w:t>
        </w:r>
        <w:r w:rsidR="00777A5A">
          <w:rPr>
            <w:noProof/>
            <w:webHidden/>
          </w:rPr>
          <w:fldChar w:fldCharType="end"/>
        </w:r>
      </w:hyperlink>
    </w:p>
    <w:p w14:paraId="5A637CA4" w14:textId="689C3443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29" w:history="1">
        <w:r w:rsidR="00777A5A" w:rsidRPr="00362664">
          <w:rPr>
            <w:rStyle w:val="aa"/>
            <w:b/>
            <w:noProof/>
          </w:rPr>
          <w:t xml:space="preserve">Раздел </w:t>
        </w:r>
        <w:r w:rsidR="00777A5A" w:rsidRPr="00362664">
          <w:rPr>
            <w:rStyle w:val="aa"/>
            <w:b/>
            <w:noProof/>
            <w:lang w:val="en-US"/>
          </w:rPr>
          <w:t>III</w:t>
        </w:r>
        <w:r w:rsidR="00777A5A" w:rsidRPr="00362664">
          <w:rPr>
            <w:rStyle w:val="aa"/>
            <w:b/>
            <w:noProof/>
          </w:rPr>
          <w:t>. Порядок предоставления документации о проведении запроса предложений в электронной форме и разъяснения ее положений, внесение изменений в документацию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_Toc87541129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3</w:t>
        </w:r>
        <w:r w:rsidR="00777A5A">
          <w:rPr>
            <w:noProof/>
            <w:webHidden/>
          </w:rPr>
          <w:fldChar w:fldCharType="end"/>
        </w:r>
      </w:hyperlink>
    </w:p>
    <w:p w14:paraId="35B177FF" w14:textId="040C5C67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0" w:history="1">
        <w:r w:rsidR="00777A5A" w:rsidRPr="00362664">
          <w:rPr>
            <w:rStyle w:val="aa"/>
            <w:b/>
            <w:noProof/>
          </w:rPr>
          <w:t xml:space="preserve">Раздел </w:t>
        </w:r>
        <w:r w:rsidR="00777A5A" w:rsidRPr="00362664">
          <w:rPr>
            <w:rStyle w:val="aa"/>
            <w:b/>
            <w:noProof/>
            <w:lang w:val="en-US"/>
          </w:rPr>
          <w:t>IV</w:t>
        </w:r>
        <w:r w:rsidR="00777A5A" w:rsidRPr="00362664">
          <w:rPr>
            <w:rStyle w:val="aa"/>
            <w:b/>
            <w:noProof/>
          </w:rPr>
          <w:t>. Требования к участникам Запроса предложений в электронной форме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_Toc87541130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4</w:t>
        </w:r>
        <w:r w:rsidR="00777A5A">
          <w:rPr>
            <w:noProof/>
            <w:webHidden/>
          </w:rPr>
          <w:fldChar w:fldCharType="end"/>
        </w:r>
      </w:hyperlink>
    </w:p>
    <w:p w14:paraId="745531FF" w14:textId="064F0979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1" w:history="1">
        <w:r w:rsidR="00777A5A" w:rsidRPr="00362664">
          <w:rPr>
            <w:rStyle w:val="aa"/>
            <w:b/>
            <w:noProof/>
          </w:rPr>
          <w:t xml:space="preserve">Раздел </w:t>
        </w:r>
        <w:r w:rsidR="00777A5A" w:rsidRPr="00362664">
          <w:rPr>
            <w:rStyle w:val="aa"/>
            <w:b/>
            <w:noProof/>
            <w:lang w:val="en-US"/>
          </w:rPr>
          <w:t>V</w:t>
        </w:r>
        <w:r w:rsidR="00777A5A" w:rsidRPr="00362664">
          <w:rPr>
            <w:rStyle w:val="aa"/>
            <w:b/>
            <w:noProof/>
          </w:rPr>
          <w:t>. Требования к содержанию, составу и форме Предложения на участие в закупке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_Toc87541131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4</w:t>
        </w:r>
        <w:r w:rsidR="00777A5A">
          <w:rPr>
            <w:noProof/>
            <w:webHidden/>
          </w:rPr>
          <w:fldChar w:fldCharType="end"/>
        </w:r>
      </w:hyperlink>
    </w:p>
    <w:p w14:paraId="036C04F8" w14:textId="7233259D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2" w:history="1">
        <w:r w:rsidR="00777A5A" w:rsidRPr="00362664">
          <w:rPr>
            <w:rStyle w:val="aa"/>
            <w:b/>
            <w:noProof/>
          </w:rPr>
          <w:t xml:space="preserve">Раздел </w:t>
        </w:r>
        <w:r w:rsidR="00777A5A" w:rsidRPr="00362664">
          <w:rPr>
            <w:rStyle w:val="aa"/>
            <w:b/>
            <w:noProof/>
            <w:lang w:val="en-US"/>
          </w:rPr>
          <w:t>VI</w:t>
        </w:r>
        <w:r w:rsidR="00777A5A" w:rsidRPr="00362664">
          <w:rPr>
            <w:rStyle w:val="aa"/>
            <w:b/>
            <w:noProof/>
          </w:rPr>
          <w:t>. Порядок рассмотрения и оценки предложений на участие в закупке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_Toc87541132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5</w:t>
        </w:r>
        <w:r w:rsidR="00777A5A">
          <w:rPr>
            <w:noProof/>
            <w:webHidden/>
          </w:rPr>
          <w:fldChar w:fldCharType="end"/>
        </w:r>
      </w:hyperlink>
    </w:p>
    <w:p w14:paraId="62073EFC" w14:textId="19993B98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3" w:history="1">
        <w:r w:rsidR="00777A5A" w:rsidRPr="00362664">
          <w:rPr>
            <w:rStyle w:val="aa"/>
            <w:noProof/>
          </w:rPr>
          <w:t>Оценка производится на основании формы 7 «Справка об участии в судебных разбирательствах».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_Toc87541133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7</w:t>
        </w:r>
        <w:r w:rsidR="00777A5A">
          <w:rPr>
            <w:noProof/>
            <w:webHidden/>
          </w:rPr>
          <w:fldChar w:fldCharType="end"/>
        </w:r>
      </w:hyperlink>
    </w:p>
    <w:p w14:paraId="4B083FC9" w14:textId="327D0DC8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4" w:history="1">
        <w:r w:rsidR="00777A5A" w:rsidRPr="00362664">
          <w:rPr>
            <w:rStyle w:val="aa"/>
            <w:b/>
            <w:noProof/>
          </w:rPr>
          <w:t xml:space="preserve">Раздел </w:t>
        </w:r>
        <w:r w:rsidR="00777A5A" w:rsidRPr="00362664">
          <w:rPr>
            <w:rStyle w:val="aa"/>
            <w:b/>
            <w:noProof/>
            <w:lang w:val="en-US"/>
          </w:rPr>
          <w:t>VII</w:t>
        </w:r>
        <w:r w:rsidR="00777A5A" w:rsidRPr="00362664">
          <w:rPr>
            <w:rStyle w:val="aa"/>
            <w:b/>
            <w:noProof/>
          </w:rPr>
          <w:t>. Порядок заключения договора по результатам Запроса предложений в электронной форме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_Toc87541134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8</w:t>
        </w:r>
        <w:r w:rsidR="00777A5A">
          <w:rPr>
            <w:noProof/>
            <w:webHidden/>
          </w:rPr>
          <w:fldChar w:fldCharType="end"/>
        </w:r>
      </w:hyperlink>
    </w:p>
    <w:p w14:paraId="1683CDA0" w14:textId="6FEC6873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5" w:history="1">
        <w:r w:rsidR="00777A5A" w:rsidRPr="00362664">
          <w:rPr>
            <w:rStyle w:val="aa"/>
            <w:b/>
            <w:i/>
            <w:noProof/>
          </w:rPr>
          <w:t>Приложение № 1. Техническая спецификация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_Toc87541135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9</w:t>
        </w:r>
        <w:r w:rsidR="00777A5A">
          <w:rPr>
            <w:noProof/>
            <w:webHidden/>
          </w:rPr>
          <w:fldChar w:fldCharType="end"/>
        </w:r>
      </w:hyperlink>
    </w:p>
    <w:p w14:paraId="5974312A" w14:textId="1C824499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6" w:history="1">
        <w:r w:rsidR="00777A5A" w:rsidRPr="00362664">
          <w:rPr>
            <w:rStyle w:val="aa"/>
            <w:b/>
            <w:i/>
            <w:noProof/>
          </w:rPr>
          <w:t>Приложение № 2. Техническое задание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_Toc87541136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10</w:t>
        </w:r>
        <w:r w:rsidR="00777A5A">
          <w:rPr>
            <w:noProof/>
            <w:webHidden/>
          </w:rPr>
          <w:fldChar w:fldCharType="end"/>
        </w:r>
      </w:hyperlink>
    </w:p>
    <w:p w14:paraId="598F0162" w14:textId="62D30342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7" w:history="1">
        <w:r w:rsidR="00777A5A" w:rsidRPr="00362664">
          <w:rPr>
            <w:rStyle w:val="aa"/>
            <w:b/>
            <w:i/>
            <w:noProof/>
          </w:rPr>
          <w:t>Приложение № 3. Договор оказания услуг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_Toc87541137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11</w:t>
        </w:r>
        <w:r w:rsidR="00777A5A">
          <w:rPr>
            <w:noProof/>
            <w:webHidden/>
          </w:rPr>
          <w:fldChar w:fldCharType="end"/>
        </w:r>
      </w:hyperlink>
    </w:p>
    <w:p w14:paraId="5E34E05F" w14:textId="588A820C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8" w:history="1">
        <w:r w:rsidR="00777A5A" w:rsidRPr="00362664">
          <w:rPr>
            <w:rStyle w:val="aa"/>
            <w:b/>
            <w:i/>
            <w:noProof/>
          </w:rPr>
          <w:t>Форма № 1. «Заявка на участие в запросе предложений в электронной форме»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_Toc87541138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12</w:t>
        </w:r>
        <w:r w:rsidR="00777A5A">
          <w:rPr>
            <w:noProof/>
            <w:webHidden/>
          </w:rPr>
          <w:fldChar w:fldCharType="end"/>
        </w:r>
      </w:hyperlink>
    </w:p>
    <w:p w14:paraId="2D907933" w14:textId="7593DA93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39" w:history="1">
        <w:r w:rsidR="00777A5A" w:rsidRPr="00362664">
          <w:rPr>
            <w:rStyle w:val="aa"/>
            <w:b/>
            <w:i/>
            <w:noProof/>
          </w:rPr>
          <w:t>Форма № 2 «Анкета участника Запроса предложений в электронной форме»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_Toc87541139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14</w:t>
        </w:r>
        <w:r w:rsidR="00777A5A">
          <w:rPr>
            <w:noProof/>
            <w:webHidden/>
          </w:rPr>
          <w:fldChar w:fldCharType="end"/>
        </w:r>
      </w:hyperlink>
    </w:p>
    <w:p w14:paraId="1A866775" w14:textId="7F5EDC5D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40" w:history="1">
        <w:r w:rsidR="00777A5A" w:rsidRPr="00362664">
          <w:rPr>
            <w:rStyle w:val="aa"/>
            <w:b/>
            <w:i/>
            <w:noProof/>
          </w:rPr>
          <w:t>Форма №3 «Опись документов»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_Toc87541140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15</w:t>
        </w:r>
        <w:r w:rsidR="00777A5A">
          <w:rPr>
            <w:noProof/>
            <w:webHidden/>
          </w:rPr>
          <w:fldChar w:fldCharType="end"/>
        </w:r>
      </w:hyperlink>
    </w:p>
    <w:p w14:paraId="313BA362" w14:textId="3B1E0EE1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41" w:history="1">
        <w:r w:rsidR="00777A5A" w:rsidRPr="00362664">
          <w:rPr>
            <w:rStyle w:val="aa"/>
            <w:b/>
            <w:i/>
            <w:noProof/>
          </w:rPr>
          <w:t>Форма №4 «Форма Коммерческого предложения»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_Toc87541141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16</w:t>
        </w:r>
        <w:r w:rsidR="00777A5A">
          <w:rPr>
            <w:noProof/>
            <w:webHidden/>
          </w:rPr>
          <w:fldChar w:fldCharType="end"/>
        </w:r>
      </w:hyperlink>
    </w:p>
    <w:p w14:paraId="57F7C310" w14:textId="7BC4CFF7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42" w:history="1">
        <w:r w:rsidR="00777A5A" w:rsidRPr="00362664">
          <w:rPr>
            <w:rStyle w:val="aa"/>
            <w:b/>
            <w:i/>
            <w:noProof/>
          </w:rPr>
          <w:t>Форма № 5 «Запрос на разъяснение документации о запросе предложений в электронной форме»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_Toc87541142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17</w:t>
        </w:r>
        <w:r w:rsidR="00777A5A">
          <w:rPr>
            <w:noProof/>
            <w:webHidden/>
          </w:rPr>
          <w:fldChar w:fldCharType="end"/>
        </w:r>
      </w:hyperlink>
    </w:p>
    <w:p w14:paraId="57031C32" w14:textId="1EA1023E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43" w:history="1">
        <w:r w:rsidR="00777A5A" w:rsidRPr="00362664">
          <w:rPr>
            <w:rStyle w:val="aa"/>
            <w:b/>
            <w:i/>
            <w:noProof/>
          </w:rPr>
          <w:t>Форма № 6. «Сведения об опыте выполнения аналогичных договоров»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_Toc87541143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18</w:t>
        </w:r>
        <w:r w:rsidR="00777A5A">
          <w:rPr>
            <w:noProof/>
            <w:webHidden/>
          </w:rPr>
          <w:fldChar w:fldCharType="end"/>
        </w:r>
      </w:hyperlink>
    </w:p>
    <w:p w14:paraId="2D5D8CC5" w14:textId="324156D4" w:rsidR="00777A5A" w:rsidRDefault="0092156D">
      <w:pPr>
        <w:pStyle w:val="15"/>
        <w:tabs>
          <w:tab w:val="right" w:leader="dot" w:pos="9204"/>
        </w:tabs>
        <w:rPr>
          <w:rFonts w:asciiTheme="minorHAnsi" w:eastAsiaTheme="minorEastAsia" w:hAnsiTheme="minorHAnsi" w:cstheme="minorBidi"/>
          <w:noProof/>
        </w:rPr>
      </w:pPr>
      <w:hyperlink w:anchor="_Toc87541144" w:history="1">
        <w:r w:rsidR="00777A5A" w:rsidRPr="00362664">
          <w:rPr>
            <w:rStyle w:val="aa"/>
            <w:b/>
            <w:i/>
            <w:noProof/>
          </w:rPr>
          <w:t>Форма № 7. «Справка об участии в судебных разбирательствах»</w:t>
        </w:r>
        <w:r w:rsidR="00777A5A">
          <w:rPr>
            <w:noProof/>
            <w:webHidden/>
          </w:rPr>
          <w:tab/>
        </w:r>
        <w:r w:rsidR="00777A5A">
          <w:rPr>
            <w:noProof/>
            <w:webHidden/>
          </w:rPr>
          <w:fldChar w:fldCharType="begin"/>
        </w:r>
        <w:r w:rsidR="00777A5A">
          <w:rPr>
            <w:noProof/>
            <w:webHidden/>
          </w:rPr>
          <w:instrText xml:space="preserve"> PAGEREF _Toc87541144 \h </w:instrText>
        </w:r>
        <w:r w:rsidR="00777A5A">
          <w:rPr>
            <w:noProof/>
            <w:webHidden/>
          </w:rPr>
        </w:r>
        <w:r w:rsidR="00777A5A">
          <w:rPr>
            <w:noProof/>
            <w:webHidden/>
          </w:rPr>
          <w:fldChar w:fldCharType="separate"/>
        </w:r>
        <w:r w:rsidR="00777A5A">
          <w:rPr>
            <w:noProof/>
            <w:webHidden/>
          </w:rPr>
          <w:t>19</w:t>
        </w:r>
        <w:r w:rsidR="00777A5A">
          <w:rPr>
            <w:noProof/>
            <w:webHidden/>
          </w:rPr>
          <w:fldChar w:fldCharType="end"/>
        </w:r>
      </w:hyperlink>
    </w:p>
    <w:p w14:paraId="406AD678" w14:textId="26FB7278" w:rsidR="006D3EDD" w:rsidRDefault="006D3EDD" w:rsidP="008B513C">
      <w:pPr>
        <w:pStyle w:val="Default"/>
        <w:widowControl w:val="0"/>
        <w:spacing w:line="480" w:lineRule="auto"/>
        <w:jc w:val="both"/>
        <w:rPr>
          <w:bCs/>
          <w:color w:val="auto"/>
          <w:sz w:val="18"/>
          <w:szCs w:val="18"/>
        </w:rPr>
      </w:pPr>
      <w:r w:rsidRPr="00D134CC">
        <w:rPr>
          <w:bCs/>
          <w:color w:val="auto"/>
          <w:sz w:val="18"/>
          <w:szCs w:val="18"/>
        </w:rPr>
        <w:fldChar w:fldCharType="end"/>
      </w:r>
    </w:p>
    <w:p w14:paraId="5DB29E39" w14:textId="77777777" w:rsidR="000546ED" w:rsidRDefault="000546E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286CC860" w14:textId="0A653B75" w:rsidR="00907D53" w:rsidRPr="00A27993" w:rsidRDefault="00907D53" w:rsidP="00F00B8B">
      <w:pPr>
        <w:pStyle w:val="Default"/>
        <w:widowControl w:val="0"/>
        <w:jc w:val="center"/>
        <w:rPr>
          <w:b/>
          <w:bCs/>
          <w:sz w:val="18"/>
          <w:szCs w:val="18"/>
        </w:rPr>
      </w:pPr>
      <w:r w:rsidRPr="00A27993">
        <w:rPr>
          <w:b/>
          <w:bCs/>
          <w:sz w:val="18"/>
          <w:szCs w:val="18"/>
        </w:rPr>
        <w:lastRenderedPageBreak/>
        <w:t xml:space="preserve">УСЛОВИЯ И ПОРЯДОК ПРОВЕДЕНИЯ </w:t>
      </w:r>
      <w:r w:rsidR="00BD4420">
        <w:rPr>
          <w:b/>
          <w:bCs/>
          <w:sz w:val="18"/>
          <w:szCs w:val="18"/>
        </w:rPr>
        <w:t>ЗАПРОСА ПРЕДЛОЖЕНИЙ</w:t>
      </w:r>
      <w:r w:rsidR="001204C1">
        <w:rPr>
          <w:b/>
          <w:bCs/>
          <w:sz w:val="18"/>
          <w:szCs w:val="18"/>
        </w:rPr>
        <w:t xml:space="preserve"> В ЭЛЕКТРОННОЙ ФОРМЕ</w:t>
      </w:r>
    </w:p>
    <w:p w14:paraId="704FD247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FF0000"/>
          <w:sz w:val="18"/>
          <w:szCs w:val="18"/>
        </w:rPr>
      </w:pPr>
    </w:p>
    <w:p w14:paraId="4142F1F7" w14:textId="77777777" w:rsidR="00907D53" w:rsidRPr="004176EB" w:rsidRDefault="00907D53" w:rsidP="004176EB">
      <w:pPr>
        <w:pStyle w:val="10"/>
        <w:jc w:val="center"/>
        <w:rPr>
          <w:b/>
          <w:sz w:val="18"/>
          <w:szCs w:val="18"/>
        </w:rPr>
      </w:pPr>
      <w:bookmarkStart w:id="0" w:name="_Toc87541127"/>
      <w:r w:rsidRPr="004176EB">
        <w:rPr>
          <w:b/>
          <w:sz w:val="18"/>
          <w:szCs w:val="18"/>
        </w:rPr>
        <w:t xml:space="preserve">Раздел </w:t>
      </w:r>
      <w:r w:rsidRPr="004176EB">
        <w:rPr>
          <w:b/>
          <w:sz w:val="18"/>
          <w:szCs w:val="18"/>
          <w:lang w:val="en-US"/>
        </w:rPr>
        <w:t>I</w:t>
      </w:r>
      <w:r w:rsidRPr="004176EB">
        <w:rPr>
          <w:b/>
          <w:sz w:val="18"/>
          <w:szCs w:val="18"/>
        </w:rPr>
        <w:t>. Общие положения</w:t>
      </w:r>
      <w:bookmarkEnd w:id="0"/>
    </w:p>
    <w:p w14:paraId="40497A74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sz w:val="18"/>
          <w:szCs w:val="18"/>
        </w:rPr>
      </w:pPr>
    </w:p>
    <w:p w14:paraId="5DEB994B" w14:textId="77EF1FBA" w:rsidR="00907D53" w:rsidRPr="00A27993" w:rsidRDefault="00907D53" w:rsidP="00A66EC5">
      <w:pPr>
        <w:pStyle w:val="Default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A27993">
        <w:rPr>
          <w:bCs/>
          <w:sz w:val="18"/>
          <w:szCs w:val="18"/>
        </w:rPr>
        <w:t xml:space="preserve">Настоящая документация подготовлена в соответствии с </w:t>
      </w:r>
      <w:r w:rsidRPr="00A27993">
        <w:rPr>
          <w:sz w:val="18"/>
          <w:szCs w:val="18"/>
        </w:rPr>
        <w:t>положениями Гражданского кодекса Российской Федерации, Федерального закона</w:t>
      </w:r>
      <w:r w:rsidR="00215CBD">
        <w:rPr>
          <w:sz w:val="18"/>
          <w:szCs w:val="18"/>
        </w:rPr>
        <w:t xml:space="preserve"> от 26.07.2006 </w:t>
      </w:r>
      <w:r w:rsidRPr="00A27993">
        <w:rPr>
          <w:sz w:val="18"/>
          <w:szCs w:val="18"/>
        </w:rPr>
        <w:t>№ 135-ФЗ «О защите конкуренции», Федерального закона от 18.07.</w:t>
      </w:r>
      <w:r w:rsidR="00215CBD">
        <w:rPr>
          <w:sz w:val="18"/>
          <w:szCs w:val="18"/>
        </w:rPr>
        <w:t xml:space="preserve">2011 г. № 223-ФЗ  </w:t>
      </w:r>
      <w:r w:rsidRPr="00A27993">
        <w:rPr>
          <w:sz w:val="18"/>
          <w:szCs w:val="18"/>
        </w:rPr>
        <w:t>«О закупках товаров, работ, услуг отдельными видами юридических лиц»</w:t>
      </w:r>
      <w:r w:rsidRPr="00A27993">
        <w:rPr>
          <w:i/>
          <w:iCs/>
          <w:sz w:val="18"/>
          <w:szCs w:val="18"/>
        </w:rPr>
        <w:t xml:space="preserve">, </w:t>
      </w:r>
      <w:r w:rsidRPr="00A27993">
        <w:rPr>
          <w:sz w:val="18"/>
          <w:szCs w:val="18"/>
        </w:rPr>
        <w:t xml:space="preserve">Положением «О </w:t>
      </w:r>
      <w:r w:rsidR="00215CBD">
        <w:rPr>
          <w:sz w:val="18"/>
          <w:szCs w:val="18"/>
        </w:rPr>
        <w:t>закупке товаров, работ и услуг ООО «</w:t>
      </w:r>
      <w:r w:rsidR="00057CB1">
        <w:rPr>
          <w:sz w:val="18"/>
          <w:szCs w:val="18"/>
        </w:rPr>
        <w:t>ВИЭ</w:t>
      </w:r>
      <w:r w:rsidRPr="00A27993">
        <w:rPr>
          <w:sz w:val="18"/>
          <w:szCs w:val="18"/>
        </w:rPr>
        <w:t>».</w:t>
      </w:r>
    </w:p>
    <w:p w14:paraId="6E97681E" w14:textId="77777777" w:rsidR="00907D53" w:rsidRPr="00A27993" w:rsidRDefault="00907D53" w:rsidP="00F00B8B">
      <w:pPr>
        <w:pStyle w:val="Default"/>
        <w:widowControl w:val="0"/>
        <w:ind w:firstLine="720"/>
        <w:jc w:val="both"/>
        <w:rPr>
          <w:sz w:val="18"/>
          <w:szCs w:val="18"/>
        </w:rPr>
      </w:pPr>
    </w:p>
    <w:p w14:paraId="41823E56" w14:textId="661D8F57" w:rsidR="00907D53" w:rsidRPr="006D3EDD" w:rsidRDefault="00907D53" w:rsidP="006D3EDD">
      <w:pPr>
        <w:pStyle w:val="10"/>
        <w:jc w:val="center"/>
        <w:rPr>
          <w:b/>
          <w:sz w:val="18"/>
          <w:szCs w:val="18"/>
        </w:rPr>
      </w:pPr>
      <w:bookmarkStart w:id="1" w:name="_Toc87541128"/>
      <w:r w:rsidRPr="006D3EDD">
        <w:rPr>
          <w:b/>
          <w:sz w:val="18"/>
          <w:szCs w:val="18"/>
        </w:rPr>
        <w:t xml:space="preserve">Раздел </w:t>
      </w:r>
      <w:r w:rsidRPr="006D3EDD">
        <w:rPr>
          <w:b/>
          <w:sz w:val="18"/>
          <w:szCs w:val="18"/>
          <w:lang w:val="en-US"/>
        </w:rPr>
        <w:t>II</w:t>
      </w:r>
      <w:r w:rsidRPr="006D3EDD">
        <w:rPr>
          <w:b/>
          <w:sz w:val="18"/>
          <w:szCs w:val="18"/>
        </w:rPr>
        <w:t xml:space="preserve">. Сведения о </w:t>
      </w:r>
      <w:r w:rsidR="00B864B4">
        <w:rPr>
          <w:b/>
          <w:sz w:val="18"/>
          <w:szCs w:val="18"/>
        </w:rPr>
        <w:t>запросе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bookmarkEnd w:id="1"/>
    </w:p>
    <w:p w14:paraId="3C9E3166" w14:textId="77777777" w:rsidR="00907D53" w:rsidRPr="00A27993" w:rsidRDefault="00907D53" w:rsidP="00F00B8B">
      <w:pPr>
        <w:pStyle w:val="Default"/>
        <w:widowControl w:val="0"/>
        <w:ind w:firstLine="720"/>
        <w:jc w:val="center"/>
        <w:rPr>
          <w:b/>
          <w:sz w:val="18"/>
          <w:szCs w:val="18"/>
        </w:rPr>
      </w:pPr>
    </w:p>
    <w:p w14:paraId="1BD9ECD3" w14:textId="77777777" w:rsidR="007A3766" w:rsidRPr="007A3766" w:rsidRDefault="007A3766" w:rsidP="00A66EC5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125F1B2B" w14:textId="77777777" w:rsidR="007A3766" w:rsidRPr="007A3766" w:rsidRDefault="007A3766" w:rsidP="00A66EC5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65A20328" w14:textId="6DBFEFB4" w:rsidR="009D7C02" w:rsidRPr="00057CB1" w:rsidRDefault="00907D53" w:rsidP="00BB6EA0">
      <w:pPr>
        <w:pStyle w:val="Default"/>
        <w:widowControl w:val="0"/>
        <w:numPr>
          <w:ilvl w:val="1"/>
          <w:numId w:val="14"/>
        </w:numPr>
        <w:jc w:val="both"/>
        <w:rPr>
          <w:sz w:val="18"/>
          <w:szCs w:val="18"/>
        </w:rPr>
      </w:pPr>
      <w:r w:rsidRPr="00057CB1">
        <w:rPr>
          <w:sz w:val="18"/>
          <w:szCs w:val="18"/>
        </w:rPr>
        <w:t xml:space="preserve">Заказчик </w:t>
      </w:r>
      <w:r w:rsidR="00EB30DB" w:rsidRPr="00057CB1">
        <w:rPr>
          <w:sz w:val="18"/>
          <w:szCs w:val="18"/>
        </w:rPr>
        <w:t>-</w:t>
      </w:r>
      <w:r w:rsidRPr="00057CB1">
        <w:rPr>
          <w:sz w:val="18"/>
          <w:szCs w:val="18"/>
        </w:rPr>
        <w:t xml:space="preserve"> </w:t>
      </w:r>
      <w:r w:rsidR="001E2CB1" w:rsidRPr="00057CB1">
        <w:rPr>
          <w:sz w:val="18"/>
          <w:szCs w:val="18"/>
        </w:rPr>
        <w:t>ООО «</w:t>
      </w:r>
      <w:r w:rsidR="00057CB1">
        <w:rPr>
          <w:sz w:val="18"/>
          <w:szCs w:val="18"/>
        </w:rPr>
        <w:t>ВИЭ</w:t>
      </w:r>
      <w:r w:rsidRPr="00057CB1">
        <w:rPr>
          <w:sz w:val="18"/>
          <w:szCs w:val="18"/>
        </w:rPr>
        <w:t>»; место нах</w:t>
      </w:r>
      <w:r w:rsidR="001E2CB1" w:rsidRPr="00057CB1">
        <w:rPr>
          <w:sz w:val="18"/>
          <w:szCs w:val="18"/>
        </w:rPr>
        <w:t xml:space="preserve">ождения: </w:t>
      </w:r>
      <w:r w:rsidR="00BB6EA0" w:rsidRPr="00BB6EA0">
        <w:rPr>
          <w:sz w:val="18"/>
          <w:szCs w:val="18"/>
        </w:rPr>
        <w:t>352500, Краснодарский край, м.р-н Лабинский, г.п. городское поселение Лабинское, г Лабинск, ул Пушкина, д. 62, помещ. 203</w:t>
      </w:r>
    </w:p>
    <w:p w14:paraId="135FFAC3" w14:textId="52499CDA" w:rsidR="00907D53" w:rsidRPr="009D7C02" w:rsidRDefault="009D7C02" w:rsidP="00A66EC5">
      <w:pPr>
        <w:pStyle w:val="Default"/>
        <w:widowControl w:val="0"/>
        <w:numPr>
          <w:ilvl w:val="1"/>
          <w:numId w:val="14"/>
        </w:numPr>
        <w:ind w:left="284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00729">
        <w:rPr>
          <w:sz w:val="18"/>
          <w:szCs w:val="18"/>
        </w:rPr>
        <w:t>З</w:t>
      </w:r>
      <w:r w:rsidR="00907D53" w:rsidRPr="009D7C02">
        <w:rPr>
          <w:sz w:val="18"/>
          <w:szCs w:val="18"/>
        </w:rPr>
        <w:t xml:space="preserve">акупочная комиссия (далее </w:t>
      </w:r>
      <w:r w:rsidR="00EB30DB" w:rsidRPr="009D7C02">
        <w:rPr>
          <w:sz w:val="18"/>
          <w:szCs w:val="18"/>
        </w:rPr>
        <w:t>-</w:t>
      </w:r>
      <w:r w:rsidR="00E00729">
        <w:rPr>
          <w:sz w:val="18"/>
          <w:szCs w:val="18"/>
        </w:rPr>
        <w:t xml:space="preserve"> </w:t>
      </w:r>
      <w:r w:rsidR="00907D53" w:rsidRPr="009D7C02">
        <w:rPr>
          <w:sz w:val="18"/>
          <w:szCs w:val="18"/>
        </w:rPr>
        <w:t xml:space="preserve">ЗК) </w:t>
      </w:r>
      <w:r w:rsidR="00EB30DB" w:rsidRPr="009D7C02">
        <w:rPr>
          <w:sz w:val="18"/>
          <w:szCs w:val="18"/>
        </w:rPr>
        <w:t>-</w:t>
      </w:r>
      <w:r w:rsidR="00907D53" w:rsidRPr="009D7C02">
        <w:rPr>
          <w:sz w:val="18"/>
          <w:szCs w:val="18"/>
        </w:rPr>
        <w:t xml:space="preserve"> </w:t>
      </w:r>
      <w:r w:rsidR="00E00729">
        <w:rPr>
          <w:sz w:val="18"/>
          <w:szCs w:val="18"/>
        </w:rPr>
        <w:t>з</w:t>
      </w:r>
      <w:r w:rsidR="00907D53" w:rsidRPr="009D7C02">
        <w:rPr>
          <w:sz w:val="18"/>
          <w:szCs w:val="18"/>
        </w:rPr>
        <w:t xml:space="preserve">акупочный орган Заказчика, осуществляющий организацию и проведение </w:t>
      </w:r>
      <w:r w:rsidR="00BD4420">
        <w:rPr>
          <w:sz w:val="18"/>
          <w:szCs w:val="18"/>
        </w:rPr>
        <w:t>Запроса предложений</w:t>
      </w:r>
      <w:r w:rsidR="001204C1" w:rsidRPr="009D7C02">
        <w:rPr>
          <w:sz w:val="18"/>
          <w:szCs w:val="18"/>
        </w:rPr>
        <w:t xml:space="preserve"> в электронной форме</w:t>
      </w:r>
      <w:r w:rsidR="00907D53" w:rsidRPr="009D7C02">
        <w:rPr>
          <w:sz w:val="18"/>
          <w:szCs w:val="18"/>
        </w:rPr>
        <w:t>.</w:t>
      </w:r>
    </w:p>
    <w:p w14:paraId="61D1D71A" w14:textId="0BC3961D" w:rsidR="00406D07" w:rsidRPr="007A3766" w:rsidRDefault="00406D07" w:rsidP="00406D07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7A3766">
        <w:rPr>
          <w:rFonts w:ascii="Times New Roman" w:hAnsi="Times New Roman"/>
          <w:sz w:val="18"/>
          <w:szCs w:val="18"/>
        </w:rPr>
        <w:t xml:space="preserve">Контактное лицо: </w:t>
      </w:r>
      <w:r w:rsidR="00FD5EC8">
        <w:rPr>
          <w:rFonts w:ascii="Times New Roman" w:hAnsi="Times New Roman"/>
          <w:sz w:val="18"/>
          <w:szCs w:val="18"/>
        </w:rPr>
        <w:t>Олейник Владислав Александрович</w:t>
      </w:r>
      <w:r>
        <w:rPr>
          <w:rFonts w:ascii="Times New Roman" w:hAnsi="Times New Roman"/>
          <w:sz w:val="18"/>
          <w:szCs w:val="18"/>
        </w:rPr>
        <w:t xml:space="preserve"> (с 09:00 до 18:00 МСК)</w:t>
      </w:r>
    </w:p>
    <w:p w14:paraId="4A35DA0F" w14:textId="21ED3343" w:rsidR="00406D07" w:rsidRPr="007A3766" w:rsidRDefault="00406D07" w:rsidP="00406D07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7A3766">
        <w:rPr>
          <w:rFonts w:ascii="Times New Roman" w:hAnsi="Times New Roman"/>
          <w:sz w:val="18"/>
          <w:szCs w:val="18"/>
        </w:rPr>
        <w:t>Телефон: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6E8C">
        <w:rPr>
          <w:rFonts w:ascii="Times New Roman" w:hAnsi="Times New Roman"/>
          <w:sz w:val="18"/>
          <w:szCs w:val="18"/>
        </w:rPr>
        <w:t>+7 (</w:t>
      </w:r>
      <w:r>
        <w:rPr>
          <w:rFonts w:ascii="Times New Roman" w:hAnsi="Times New Roman"/>
          <w:sz w:val="18"/>
          <w:szCs w:val="18"/>
        </w:rPr>
        <w:t>495</w:t>
      </w:r>
      <w:r w:rsidRPr="00F06E8C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933</w:t>
      </w:r>
      <w:r w:rsidRPr="00961599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06</w:t>
      </w:r>
      <w:r w:rsidRPr="00961599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03</w:t>
      </w:r>
      <w:r w:rsidRPr="00F06E8C">
        <w:rPr>
          <w:rFonts w:ascii="Times New Roman" w:hAnsi="Times New Roman"/>
          <w:sz w:val="18"/>
          <w:szCs w:val="18"/>
        </w:rPr>
        <w:t xml:space="preserve"> </w:t>
      </w:r>
      <w:r w:rsidRPr="00DA62E8">
        <w:rPr>
          <w:rFonts w:ascii="Times New Roman" w:hAnsi="Times New Roman"/>
          <w:sz w:val="18"/>
          <w:szCs w:val="18"/>
        </w:rPr>
        <w:t xml:space="preserve">доб. </w:t>
      </w:r>
      <w:r w:rsidR="00FD5EC8">
        <w:rPr>
          <w:rFonts w:ascii="Times New Roman" w:hAnsi="Times New Roman"/>
          <w:sz w:val="18"/>
          <w:szCs w:val="18"/>
        </w:rPr>
        <w:t>1225</w:t>
      </w:r>
    </w:p>
    <w:p w14:paraId="5EABBF46" w14:textId="2A6BE5E8" w:rsidR="00B7396E" w:rsidRDefault="00406D07" w:rsidP="00406D07">
      <w:pPr>
        <w:pStyle w:val="Default"/>
        <w:widowControl w:val="0"/>
        <w:ind w:left="36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Адрес электронной почты: </w:t>
      </w:r>
      <w:r w:rsidR="00FD5EC8" w:rsidRPr="00FD5EC8">
        <w:rPr>
          <w:sz w:val="18"/>
          <w:szCs w:val="18"/>
          <w:lang w:val="en-US"/>
        </w:rPr>
        <w:t>V</w:t>
      </w:r>
      <w:r w:rsidR="00FD5EC8" w:rsidRPr="00FD5EC8">
        <w:rPr>
          <w:sz w:val="18"/>
          <w:szCs w:val="18"/>
        </w:rPr>
        <w:t>.</w:t>
      </w:r>
      <w:r w:rsidR="00FD5EC8" w:rsidRPr="00FD5EC8">
        <w:rPr>
          <w:sz w:val="18"/>
          <w:szCs w:val="18"/>
          <w:lang w:val="en-US"/>
        </w:rPr>
        <w:t>Oleynik</w:t>
      </w:r>
      <w:r w:rsidR="00FD5EC8" w:rsidRPr="00FD5EC8">
        <w:rPr>
          <w:sz w:val="18"/>
          <w:szCs w:val="18"/>
        </w:rPr>
        <w:t>@</w:t>
      </w:r>
      <w:r w:rsidR="00FD5EC8" w:rsidRPr="00FD5EC8">
        <w:rPr>
          <w:sz w:val="18"/>
          <w:szCs w:val="18"/>
          <w:lang w:val="en-US"/>
        </w:rPr>
        <w:t>hevelsolar</w:t>
      </w:r>
      <w:r w:rsidR="00FD5EC8" w:rsidRPr="00FD5EC8">
        <w:rPr>
          <w:sz w:val="18"/>
          <w:szCs w:val="18"/>
        </w:rPr>
        <w:t>.</w:t>
      </w:r>
      <w:r w:rsidR="00FD5EC8" w:rsidRPr="00FD5EC8">
        <w:rPr>
          <w:sz w:val="18"/>
          <w:szCs w:val="18"/>
          <w:lang w:val="en-US"/>
        </w:rPr>
        <w:t>com</w:t>
      </w:r>
      <w:r w:rsidR="00B7396E">
        <w:rPr>
          <w:sz w:val="18"/>
          <w:szCs w:val="18"/>
        </w:rPr>
        <w:t xml:space="preserve">, </w:t>
      </w:r>
    </w:p>
    <w:p w14:paraId="03818D42" w14:textId="77777777" w:rsidR="00907D53" w:rsidRPr="002C0720" w:rsidRDefault="00907D53" w:rsidP="00A66EC5">
      <w:pPr>
        <w:pStyle w:val="Default"/>
        <w:widowControl w:val="0"/>
        <w:numPr>
          <w:ilvl w:val="1"/>
          <w:numId w:val="14"/>
        </w:numPr>
        <w:ind w:hanging="366"/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>Порядок, место, дата начала и дата и время окончания срока подачи предложений.</w:t>
      </w:r>
    </w:p>
    <w:p w14:paraId="1A599607" w14:textId="7C934F60" w:rsidR="00FD5EC8" w:rsidRPr="002C0720" w:rsidRDefault="00FD5EC8" w:rsidP="00B7396E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 xml:space="preserve">Дата публикации извещения </w:t>
      </w:r>
      <w:r w:rsidR="00B6143E" w:rsidRPr="002C0720">
        <w:rPr>
          <w:color w:val="auto"/>
          <w:sz w:val="18"/>
          <w:szCs w:val="18"/>
        </w:rPr>
        <w:t xml:space="preserve">и документации </w:t>
      </w:r>
      <w:r w:rsidR="00DA1790">
        <w:rPr>
          <w:color w:val="auto"/>
          <w:sz w:val="18"/>
          <w:szCs w:val="18"/>
        </w:rPr>
        <w:t xml:space="preserve">о закупке </w:t>
      </w:r>
      <w:r w:rsidR="00721AB0">
        <w:rPr>
          <w:color w:val="auto"/>
          <w:sz w:val="18"/>
          <w:szCs w:val="18"/>
        </w:rPr>
        <w:t>15</w:t>
      </w:r>
      <w:r w:rsidR="00777A5A">
        <w:rPr>
          <w:color w:val="auto"/>
          <w:sz w:val="18"/>
          <w:szCs w:val="18"/>
        </w:rPr>
        <w:t>.11</w:t>
      </w:r>
      <w:r w:rsidR="00DA1790">
        <w:rPr>
          <w:color w:val="auto"/>
          <w:sz w:val="18"/>
          <w:szCs w:val="18"/>
        </w:rPr>
        <w:t>.2021</w:t>
      </w:r>
      <w:r w:rsidRPr="002C0720">
        <w:rPr>
          <w:color w:val="auto"/>
          <w:sz w:val="18"/>
          <w:szCs w:val="18"/>
        </w:rPr>
        <w:t xml:space="preserve"> года.</w:t>
      </w:r>
    </w:p>
    <w:p w14:paraId="1C14BC39" w14:textId="1602BFEA" w:rsidR="00B7396E" w:rsidRPr="002C0720" w:rsidRDefault="00B7396E" w:rsidP="00B7396E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>Окончание приема предложений: «</w:t>
      </w:r>
      <w:r w:rsidR="00721AB0">
        <w:rPr>
          <w:color w:val="auto"/>
          <w:sz w:val="18"/>
          <w:szCs w:val="18"/>
        </w:rPr>
        <w:t>25</w:t>
      </w:r>
      <w:r w:rsidRPr="002C0720">
        <w:rPr>
          <w:color w:val="auto"/>
          <w:sz w:val="18"/>
          <w:szCs w:val="18"/>
        </w:rPr>
        <w:t>»</w:t>
      </w:r>
      <w:r w:rsidR="002A617A" w:rsidRPr="002C0720">
        <w:rPr>
          <w:color w:val="auto"/>
          <w:sz w:val="18"/>
          <w:szCs w:val="18"/>
        </w:rPr>
        <w:t xml:space="preserve"> </w:t>
      </w:r>
      <w:r w:rsidR="00777A5A">
        <w:rPr>
          <w:color w:val="auto"/>
          <w:sz w:val="18"/>
          <w:szCs w:val="18"/>
        </w:rPr>
        <w:t>ноября</w:t>
      </w:r>
      <w:r w:rsidRPr="002C0720">
        <w:rPr>
          <w:color w:val="auto"/>
          <w:sz w:val="18"/>
          <w:szCs w:val="18"/>
        </w:rPr>
        <w:t xml:space="preserve"> 20</w:t>
      </w:r>
      <w:r w:rsidR="003E3E05" w:rsidRPr="002C0720">
        <w:rPr>
          <w:color w:val="auto"/>
          <w:sz w:val="18"/>
          <w:szCs w:val="18"/>
        </w:rPr>
        <w:t>2</w:t>
      </w:r>
      <w:r w:rsidR="00DA1790">
        <w:rPr>
          <w:color w:val="auto"/>
          <w:sz w:val="18"/>
          <w:szCs w:val="18"/>
        </w:rPr>
        <w:t>1</w:t>
      </w:r>
      <w:r w:rsidRPr="002C0720">
        <w:rPr>
          <w:color w:val="auto"/>
          <w:sz w:val="18"/>
          <w:szCs w:val="18"/>
        </w:rPr>
        <w:t xml:space="preserve"> до </w:t>
      </w:r>
      <w:r w:rsidR="001650BE" w:rsidRPr="002C0720">
        <w:rPr>
          <w:color w:val="auto"/>
          <w:sz w:val="18"/>
          <w:szCs w:val="18"/>
        </w:rPr>
        <w:t>1</w:t>
      </w:r>
      <w:r w:rsidR="00BB6EA0">
        <w:rPr>
          <w:color w:val="auto"/>
          <w:sz w:val="18"/>
          <w:szCs w:val="18"/>
        </w:rPr>
        <w:t>4</w:t>
      </w:r>
      <w:r w:rsidR="0034005B" w:rsidRPr="002C0720">
        <w:rPr>
          <w:color w:val="auto"/>
          <w:sz w:val="18"/>
          <w:szCs w:val="18"/>
        </w:rPr>
        <w:t>:0</w:t>
      </w:r>
      <w:r w:rsidRPr="002C0720">
        <w:rPr>
          <w:color w:val="auto"/>
          <w:sz w:val="18"/>
          <w:szCs w:val="18"/>
        </w:rPr>
        <w:t>0 часов (МСК</w:t>
      </w:r>
      <w:r w:rsidR="00F53C3A" w:rsidRPr="002C0720">
        <w:rPr>
          <w:color w:val="auto"/>
          <w:sz w:val="18"/>
          <w:szCs w:val="18"/>
        </w:rPr>
        <w:t>),</w:t>
      </w:r>
    </w:p>
    <w:p w14:paraId="6285A6BB" w14:textId="3B8C5320" w:rsidR="00F53C3A" w:rsidRPr="002C0720" w:rsidRDefault="002F2CDD" w:rsidP="00B7396E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>Р</w:t>
      </w:r>
      <w:r w:rsidR="00B7396E" w:rsidRPr="002C0720">
        <w:rPr>
          <w:color w:val="auto"/>
          <w:sz w:val="18"/>
          <w:szCs w:val="18"/>
        </w:rPr>
        <w:t>ассмотрения</w:t>
      </w:r>
      <w:r w:rsidR="00F53C3A" w:rsidRPr="002C0720">
        <w:rPr>
          <w:color w:val="auto"/>
          <w:sz w:val="18"/>
          <w:szCs w:val="18"/>
        </w:rPr>
        <w:t xml:space="preserve"> заявок: «</w:t>
      </w:r>
      <w:r w:rsidR="00721AB0">
        <w:rPr>
          <w:color w:val="auto"/>
          <w:sz w:val="18"/>
          <w:szCs w:val="18"/>
        </w:rPr>
        <w:t>03</w:t>
      </w:r>
      <w:r w:rsidR="00F53C3A" w:rsidRPr="002C0720">
        <w:rPr>
          <w:color w:val="auto"/>
          <w:sz w:val="18"/>
          <w:szCs w:val="18"/>
        </w:rPr>
        <w:t xml:space="preserve">» </w:t>
      </w:r>
      <w:r w:rsidR="00777A5A">
        <w:rPr>
          <w:color w:val="auto"/>
          <w:sz w:val="18"/>
          <w:szCs w:val="18"/>
        </w:rPr>
        <w:t>декабря</w:t>
      </w:r>
      <w:r w:rsidR="00F53C3A" w:rsidRPr="002C0720">
        <w:rPr>
          <w:color w:val="auto"/>
          <w:sz w:val="18"/>
          <w:szCs w:val="18"/>
        </w:rPr>
        <w:t xml:space="preserve"> 20</w:t>
      </w:r>
      <w:r w:rsidR="00DA1790">
        <w:rPr>
          <w:color w:val="auto"/>
          <w:sz w:val="18"/>
          <w:szCs w:val="18"/>
        </w:rPr>
        <w:t>21</w:t>
      </w:r>
      <w:r w:rsidR="00F53C3A" w:rsidRPr="002C0720">
        <w:rPr>
          <w:color w:val="auto"/>
          <w:sz w:val="18"/>
          <w:szCs w:val="18"/>
        </w:rPr>
        <w:t>,</w:t>
      </w:r>
    </w:p>
    <w:p w14:paraId="3C5A2D79" w14:textId="7C23319F" w:rsidR="00B7396E" w:rsidRDefault="002F2CDD" w:rsidP="00B7396E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2C0720">
        <w:rPr>
          <w:color w:val="auto"/>
          <w:sz w:val="18"/>
          <w:szCs w:val="18"/>
        </w:rPr>
        <w:t>Оценка и п</w:t>
      </w:r>
      <w:r w:rsidR="00B7396E" w:rsidRPr="002C0720">
        <w:rPr>
          <w:color w:val="auto"/>
          <w:sz w:val="18"/>
          <w:szCs w:val="18"/>
        </w:rPr>
        <w:t xml:space="preserve">одведения итогов: </w:t>
      </w:r>
      <w:r w:rsidR="00476325" w:rsidRPr="002C0720">
        <w:rPr>
          <w:color w:val="auto"/>
          <w:sz w:val="18"/>
          <w:szCs w:val="18"/>
        </w:rPr>
        <w:t>«</w:t>
      </w:r>
      <w:r w:rsidR="00721AB0">
        <w:rPr>
          <w:color w:val="auto"/>
          <w:sz w:val="18"/>
          <w:szCs w:val="18"/>
        </w:rPr>
        <w:t>10</w:t>
      </w:r>
      <w:r w:rsidRPr="002C0720">
        <w:rPr>
          <w:color w:val="auto"/>
          <w:sz w:val="18"/>
          <w:szCs w:val="18"/>
        </w:rPr>
        <w:t>»</w:t>
      </w:r>
      <w:r w:rsidR="00476325" w:rsidRPr="002C0720">
        <w:rPr>
          <w:color w:val="auto"/>
          <w:sz w:val="18"/>
          <w:szCs w:val="18"/>
        </w:rPr>
        <w:t xml:space="preserve"> </w:t>
      </w:r>
      <w:r w:rsidR="00777A5A">
        <w:rPr>
          <w:color w:val="auto"/>
          <w:sz w:val="18"/>
          <w:szCs w:val="18"/>
        </w:rPr>
        <w:t>декабря</w:t>
      </w:r>
      <w:r w:rsidR="00476325" w:rsidRPr="002C0720">
        <w:rPr>
          <w:color w:val="auto"/>
          <w:sz w:val="18"/>
          <w:szCs w:val="18"/>
        </w:rPr>
        <w:t xml:space="preserve"> 20</w:t>
      </w:r>
      <w:r w:rsidR="003E3E05" w:rsidRPr="002C0720">
        <w:rPr>
          <w:color w:val="auto"/>
          <w:sz w:val="18"/>
          <w:szCs w:val="18"/>
        </w:rPr>
        <w:t>2</w:t>
      </w:r>
      <w:r w:rsidR="00E00097">
        <w:rPr>
          <w:color w:val="auto"/>
          <w:sz w:val="18"/>
          <w:szCs w:val="18"/>
        </w:rPr>
        <w:t>1</w:t>
      </w:r>
      <w:r w:rsidR="00476325" w:rsidRPr="002C0720">
        <w:rPr>
          <w:color w:val="auto"/>
          <w:sz w:val="18"/>
          <w:szCs w:val="18"/>
        </w:rPr>
        <w:t xml:space="preserve"> (МСК)</w:t>
      </w:r>
      <w:r w:rsidR="00AB1565" w:rsidRPr="002C0720">
        <w:rPr>
          <w:color w:val="auto"/>
          <w:sz w:val="18"/>
          <w:szCs w:val="18"/>
        </w:rPr>
        <w:t>.</w:t>
      </w:r>
    </w:p>
    <w:p w14:paraId="0A54AA4A" w14:textId="77777777" w:rsidR="00DA1790" w:rsidRPr="00BF3228" w:rsidRDefault="00DA1790" w:rsidP="00DA1790">
      <w:pPr>
        <w:pStyle w:val="Default"/>
        <w:widowControl w:val="0"/>
        <w:numPr>
          <w:ilvl w:val="2"/>
          <w:numId w:val="14"/>
        </w:numPr>
        <w:jc w:val="both"/>
        <w:rPr>
          <w:b/>
          <w:color w:val="auto"/>
          <w:sz w:val="18"/>
          <w:szCs w:val="18"/>
        </w:rPr>
      </w:pPr>
      <w:r w:rsidRPr="00BF3228">
        <w:rPr>
          <w:b/>
          <w:color w:val="auto"/>
          <w:sz w:val="18"/>
          <w:szCs w:val="18"/>
        </w:rPr>
        <w:t>Заказчик вправе рассмотреть Заявки, оценить и сопоставить Заявки, подвести итоги Закупки, ранее указанных дат.</w:t>
      </w:r>
    </w:p>
    <w:p w14:paraId="6A8F571E" w14:textId="781FEA60" w:rsidR="00B7396E" w:rsidRPr="00A27993" w:rsidRDefault="00B7396E" w:rsidP="00E877A2">
      <w:pPr>
        <w:pStyle w:val="Default"/>
        <w:widowControl w:val="0"/>
        <w:numPr>
          <w:ilvl w:val="2"/>
          <w:numId w:val="14"/>
        </w:numPr>
        <w:jc w:val="both"/>
        <w:rPr>
          <w:color w:val="auto"/>
          <w:sz w:val="18"/>
          <w:szCs w:val="18"/>
        </w:rPr>
      </w:pPr>
      <w:r w:rsidRPr="001451AA">
        <w:rPr>
          <w:color w:val="auto"/>
          <w:sz w:val="18"/>
          <w:szCs w:val="18"/>
        </w:rPr>
        <w:t xml:space="preserve">Место открытия доступа к поданным заявкам на участие в </w:t>
      </w:r>
      <w:r w:rsidR="00B864B4">
        <w:rPr>
          <w:color w:val="auto"/>
          <w:sz w:val="18"/>
          <w:szCs w:val="18"/>
        </w:rPr>
        <w:t>запросе предложений</w:t>
      </w:r>
      <w:r w:rsidRPr="001451AA">
        <w:rPr>
          <w:color w:val="auto"/>
          <w:sz w:val="18"/>
          <w:szCs w:val="18"/>
        </w:rPr>
        <w:t xml:space="preserve">: </w:t>
      </w:r>
      <w:r w:rsidRPr="001451AA">
        <w:rPr>
          <w:rFonts w:eastAsia="MS Mincho"/>
          <w:color w:val="auto"/>
          <w:sz w:val="18"/>
          <w:szCs w:val="18"/>
        </w:rPr>
        <w:t>ЭТП в</w:t>
      </w:r>
      <w:r w:rsidRPr="00E02E19">
        <w:rPr>
          <w:rFonts w:eastAsia="MS Mincho"/>
          <w:color w:val="auto"/>
          <w:sz w:val="18"/>
          <w:szCs w:val="18"/>
        </w:rPr>
        <w:t xml:space="preserve"> сети «Интернет» по адресу</w:t>
      </w:r>
      <w:r w:rsidR="000C7530">
        <w:rPr>
          <w:rFonts w:eastAsia="MS Mincho"/>
          <w:color w:val="auto"/>
          <w:sz w:val="18"/>
          <w:szCs w:val="18"/>
        </w:rPr>
        <w:t>:</w:t>
      </w:r>
      <w:r>
        <w:rPr>
          <w:rFonts w:eastAsia="MS Mincho"/>
          <w:color w:val="auto"/>
          <w:sz w:val="18"/>
          <w:szCs w:val="18"/>
        </w:rPr>
        <w:t xml:space="preserve">  </w:t>
      </w:r>
      <w:r w:rsidR="000739BF">
        <w:rPr>
          <w:rFonts w:eastAsia="MS Mincho"/>
          <w:color w:val="auto"/>
          <w:sz w:val="18"/>
          <w:szCs w:val="18"/>
          <w:lang w:val="en-US"/>
        </w:rPr>
        <w:t>https</w:t>
      </w:r>
      <w:r w:rsidR="000739BF" w:rsidRPr="000739BF">
        <w:rPr>
          <w:rFonts w:eastAsia="MS Mincho"/>
          <w:color w:val="auto"/>
          <w:sz w:val="18"/>
          <w:szCs w:val="18"/>
        </w:rPr>
        <w:t>://</w:t>
      </w:r>
      <w:r w:rsidR="000739BF">
        <w:rPr>
          <w:rFonts w:eastAsia="MS Mincho"/>
          <w:color w:val="auto"/>
          <w:sz w:val="18"/>
          <w:szCs w:val="18"/>
          <w:lang w:val="en-US"/>
        </w:rPr>
        <w:t>fabrikant</w:t>
      </w:r>
      <w:r w:rsidR="000739BF" w:rsidRPr="000739BF">
        <w:rPr>
          <w:rFonts w:eastAsia="MS Mincho"/>
          <w:color w:val="auto"/>
          <w:sz w:val="18"/>
          <w:szCs w:val="18"/>
        </w:rPr>
        <w:t>.</w:t>
      </w:r>
      <w:r w:rsidR="000739BF">
        <w:rPr>
          <w:rFonts w:eastAsia="MS Mincho"/>
          <w:color w:val="auto"/>
          <w:sz w:val="18"/>
          <w:szCs w:val="18"/>
          <w:lang w:val="en-US"/>
        </w:rPr>
        <w:t>ru</w:t>
      </w:r>
    </w:p>
    <w:p w14:paraId="180E03C6" w14:textId="2706EEE8" w:rsidR="00B7396E" w:rsidRDefault="00B7396E" w:rsidP="00B7396E">
      <w:pPr>
        <w:pStyle w:val="Default"/>
        <w:widowControl w:val="0"/>
        <w:numPr>
          <w:ilvl w:val="2"/>
          <w:numId w:val="14"/>
        </w:numPr>
        <w:jc w:val="both"/>
        <w:rPr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Место рассмотрения предложений: </w:t>
      </w:r>
      <w:r w:rsidR="00724CC5">
        <w:rPr>
          <w:sz w:val="18"/>
          <w:szCs w:val="18"/>
        </w:rPr>
        <w:t>г. Москва, ул. Профсоюзная д.65, корп. 1</w:t>
      </w:r>
      <w:r w:rsidRPr="00A27993">
        <w:rPr>
          <w:sz w:val="18"/>
          <w:szCs w:val="18"/>
        </w:rPr>
        <w:t>.</w:t>
      </w:r>
    </w:p>
    <w:p w14:paraId="6CB38FA7" w14:textId="077CB3CF" w:rsidR="00DF5456" w:rsidRPr="00A27993" w:rsidRDefault="00DF5456" w:rsidP="001E2CB1">
      <w:pPr>
        <w:pStyle w:val="Default"/>
        <w:widowControl w:val="0"/>
        <w:ind w:firstLine="720"/>
        <w:jc w:val="both"/>
        <w:rPr>
          <w:sz w:val="18"/>
          <w:szCs w:val="18"/>
        </w:rPr>
      </w:pPr>
    </w:p>
    <w:p w14:paraId="3F9AF9DF" w14:textId="1EFD4D87" w:rsidR="001E2CB1" w:rsidRPr="00A27993" w:rsidRDefault="00264B5E" w:rsidP="001E2CB1">
      <w:pPr>
        <w:pStyle w:val="Default"/>
        <w:jc w:val="both"/>
        <w:rPr>
          <w:b/>
          <w:i/>
          <w:color w:val="auto"/>
          <w:sz w:val="18"/>
          <w:szCs w:val="18"/>
        </w:rPr>
      </w:pPr>
      <w:r w:rsidRPr="00A27993">
        <w:rPr>
          <w:b/>
          <w:i/>
          <w:color w:val="auto"/>
          <w:sz w:val="18"/>
          <w:szCs w:val="18"/>
          <w:u w:val="single"/>
        </w:rPr>
        <w:t>Место подачи предложений</w:t>
      </w:r>
      <w:r w:rsidRPr="00A27993">
        <w:rPr>
          <w:b/>
          <w:i/>
          <w:color w:val="auto"/>
          <w:sz w:val="18"/>
          <w:szCs w:val="18"/>
        </w:rPr>
        <w:t xml:space="preserve">: </w:t>
      </w:r>
      <w:r>
        <w:rPr>
          <w:b/>
          <w:i/>
          <w:color w:val="auto"/>
          <w:sz w:val="18"/>
          <w:szCs w:val="18"/>
        </w:rPr>
        <w:t xml:space="preserve">предложения принимаются в электронной форме посредством электронной торговой площадки </w:t>
      </w:r>
      <w:r w:rsidR="000739BF">
        <w:rPr>
          <w:b/>
          <w:i/>
          <w:color w:val="auto"/>
          <w:sz w:val="18"/>
          <w:szCs w:val="18"/>
        </w:rPr>
        <w:t>https://fabrikant.ru</w:t>
      </w:r>
    </w:p>
    <w:p w14:paraId="3770B1C2" w14:textId="77777777" w:rsidR="00907D53" w:rsidRPr="00A27993" w:rsidRDefault="00907D53" w:rsidP="001E2CB1">
      <w:pPr>
        <w:pStyle w:val="Default"/>
        <w:widowControl w:val="0"/>
        <w:ind w:firstLine="720"/>
        <w:jc w:val="both"/>
        <w:rPr>
          <w:b/>
          <w:i/>
          <w:color w:val="auto"/>
          <w:sz w:val="18"/>
          <w:szCs w:val="18"/>
        </w:rPr>
      </w:pPr>
    </w:p>
    <w:p w14:paraId="79603FD5" w14:textId="553F93BD" w:rsidR="00907D53" w:rsidRPr="002F2CDD" w:rsidRDefault="00907D53" w:rsidP="00A66EC5">
      <w:pPr>
        <w:pStyle w:val="Default"/>
        <w:widowControl w:val="0"/>
        <w:numPr>
          <w:ilvl w:val="2"/>
          <w:numId w:val="14"/>
        </w:numPr>
        <w:ind w:left="0" w:firstLine="720"/>
        <w:jc w:val="both"/>
        <w:rPr>
          <w:color w:val="auto"/>
          <w:sz w:val="18"/>
          <w:szCs w:val="18"/>
        </w:rPr>
      </w:pPr>
      <w:r w:rsidRPr="002F2CDD">
        <w:rPr>
          <w:color w:val="auto"/>
          <w:sz w:val="18"/>
          <w:szCs w:val="18"/>
        </w:rPr>
        <w:t xml:space="preserve">Дата начала предоставления участникам разъяснений положений документации о </w:t>
      </w:r>
      <w:r w:rsidR="00B864B4" w:rsidRPr="002F2CDD">
        <w:rPr>
          <w:color w:val="auto"/>
          <w:sz w:val="18"/>
          <w:szCs w:val="18"/>
        </w:rPr>
        <w:t>запросе предложений</w:t>
      </w:r>
      <w:r w:rsidR="001204C1" w:rsidRPr="002F2CDD">
        <w:rPr>
          <w:color w:val="auto"/>
          <w:sz w:val="18"/>
          <w:szCs w:val="18"/>
        </w:rPr>
        <w:t xml:space="preserve"> в электронной форме</w:t>
      </w:r>
      <w:r w:rsidRPr="002F2CDD">
        <w:rPr>
          <w:color w:val="auto"/>
          <w:sz w:val="18"/>
          <w:szCs w:val="18"/>
        </w:rPr>
        <w:t xml:space="preserve"> с </w:t>
      </w:r>
      <w:r w:rsidR="0024133D" w:rsidRPr="002F2CDD">
        <w:rPr>
          <w:color w:val="auto"/>
          <w:sz w:val="18"/>
          <w:szCs w:val="18"/>
        </w:rPr>
        <w:t>«</w:t>
      </w:r>
      <w:r w:rsidR="00777A5A">
        <w:rPr>
          <w:color w:val="auto"/>
          <w:sz w:val="18"/>
          <w:szCs w:val="18"/>
        </w:rPr>
        <w:t>1</w:t>
      </w:r>
      <w:r w:rsidR="00721AB0">
        <w:rPr>
          <w:color w:val="auto"/>
          <w:sz w:val="18"/>
          <w:szCs w:val="18"/>
        </w:rPr>
        <w:t>5</w:t>
      </w:r>
      <w:r w:rsidR="00DF5456" w:rsidRPr="002F2CDD">
        <w:rPr>
          <w:color w:val="auto"/>
          <w:sz w:val="18"/>
          <w:szCs w:val="18"/>
        </w:rPr>
        <w:t>»</w:t>
      </w:r>
      <w:r w:rsidR="002A617A" w:rsidRPr="002F2CDD">
        <w:rPr>
          <w:color w:val="auto"/>
          <w:sz w:val="18"/>
          <w:szCs w:val="18"/>
        </w:rPr>
        <w:t xml:space="preserve"> </w:t>
      </w:r>
      <w:r w:rsidR="00777A5A">
        <w:rPr>
          <w:color w:val="auto"/>
          <w:sz w:val="18"/>
          <w:szCs w:val="18"/>
        </w:rPr>
        <w:t>ноября</w:t>
      </w:r>
      <w:r w:rsidR="00645C3B" w:rsidRPr="002F2CDD">
        <w:rPr>
          <w:color w:val="auto"/>
          <w:sz w:val="18"/>
          <w:szCs w:val="18"/>
        </w:rPr>
        <w:t xml:space="preserve"> </w:t>
      </w:r>
      <w:r w:rsidRPr="002F2CDD">
        <w:rPr>
          <w:color w:val="auto"/>
          <w:sz w:val="18"/>
          <w:szCs w:val="18"/>
        </w:rPr>
        <w:t>20</w:t>
      </w:r>
      <w:r w:rsidR="003E3E05" w:rsidRPr="002F2CDD">
        <w:rPr>
          <w:color w:val="auto"/>
          <w:sz w:val="18"/>
          <w:szCs w:val="18"/>
        </w:rPr>
        <w:t>2</w:t>
      </w:r>
      <w:r w:rsidR="00DA1790">
        <w:rPr>
          <w:color w:val="auto"/>
          <w:sz w:val="18"/>
          <w:szCs w:val="18"/>
        </w:rPr>
        <w:t>1</w:t>
      </w:r>
      <w:r w:rsidR="002F2CDD" w:rsidRPr="002F2CDD">
        <w:rPr>
          <w:color w:val="auto"/>
          <w:sz w:val="18"/>
          <w:szCs w:val="18"/>
        </w:rPr>
        <w:t>.</w:t>
      </w:r>
    </w:p>
    <w:p w14:paraId="7C7DBED8" w14:textId="77777777" w:rsidR="00DF5456" w:rsidRPr="00A27993" w:rsidRDefault="00DF5456" w:rsidP="00F00B8B">
      <w:pPr>
        <w:pStyle w:val="Default"/>
        <w:widowControl w:val="0"/>
        <w:ind w:firstLine="720"/>
        <w:jc w:val="both"/>
        <w:rPr>
          <w:color w:val="auto"/>
          <w:sz w:val="18"/>
          <w:szCs w:val="18"/>
        </w:rPr>
      </w:pPr>
    </w:p>
    <w:p w14:paraId="7F0F5708" w14:textId="3ECFCD81" w:rsidR="00907D53" w:rsidRPr="006D3EDD" w:rsidRDefault="00907D53" w:rsidP="006D3EDD">
      <w:pPr>
        <w:pStyle w:val="10"/>
        <w:jc w:val="center"/>
        <w:rPr>
          <w:b/>
          <w:sz w:val="18"/>
          <w:szCs w:val="18"/>
        </w:rPr>
      </w:pPr>
      <w:bookmarkStart w:id="2" w:name="_Toc87541129"/>
      <w:r w:rsidRPr="006D3EDD">
        <w:rPr>
          <w:b/>
          <w:sz w:val="18"/>
          <w:szCs w:val="18"/>
        </w:rPr>
        <w:t xml:space="preserve">Раздел </w:t>
      </w:r>
      <w:r w:rsidRPr="006D3EDD">
        <w:rPr>
          <w:b/>
          <w:sz w:val="18"/>
          <w:szCs w:val="18"/>
          <w:lang w:val="en-US"/>
        </w:rPr>
        <w:t>III</w:t>
      </w:r>
      <w:r w:rsidRPr="006D3EDD">
        <w:rPr>
          <w:b/>
          <w:sz w:val="18"/>
          <w:szCs w:val="18"/>
        </w:rPr>
        <w:t xml:space="preserve">. Порядок предоставления документации о проведении </w:t>
      </w:r>
      <w:r w:rsidR="00BD4420">
        <w:rPr>
          <w:b/>
          <w:sz w:val="18"/>
          <w:szCs w:val="18"/>
        </w:rPr>
        <w:t>запроса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r w:rsidRPr="006D3EDD">
        <w:rPr>
          <w:b/>
          <w:sz w:val="18"/>
          <w:szCs w:val="18"/>
        </w:rPr>
        <w:t xml:space="preserve"> и разъяснения ее положений, внесение изменений в документацию</w:t>
      </w:r>
      <w:bookmarkEnd w:id="2"/>
    </w:p>
    <w:p w14:paraId="0A8AC3C6" w14:textId="77777777" w:rsidR="00907D53" w:rsidRPr="00A27993" w:rsidRDefault="00907D53" w:rsidP="00F00B8B">
      <w:pPr>
        <w:pStyle w:val="Default"/>
        <w:widowControl w:val="0"/>
        <w:ind w:firstLine="720"/>
        <w:jc w:val="both"/>
        <w:rPr>
          <w:color w:val="auto"/>
          <w:sz w:val="18"/>
          <w:szCs w:val="18"/>
        </w:rPr>
      </w:pPr>
    </w:p>
    <w:p w14:paraId="08852BC5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77ECD7D0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5420500E" w14:textId="77777777" w:rsidR="0051556D" w:rsidRPr="0051556D" w:rsidRDefault="0051556D" w:rsidP="0051556D">
      <w:pPr>
        <w:pStyle w:val="af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18"/>
          <w:szCs w:val="18"/>
        </w:rPr>
      </w:pPr>
    </w:p>
    <w:p w14:paraId="76AC0EE9" w14:textId="245EFCE5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rStyle w:val="aa"/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Документация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 размещена </w:t>
      </w:r>
      <w:r w:rsidR="00724CC5">
        <w:rPr>
          <w:color w:val="auto"/>
          <w:sz w:val="18"/>
          <w:szCs w:val="18"/>
        </w:rPr>
        <w:t>в Единой информационной системе</w:t>
      </w:r>
      <w:r w:rsidRPr="00A27993">
        <w:rPr>
          <w:color w:val="auto"/>
          <w:sz w:val="18"/>
          <w:szCs w:val="18"/>
        </w:rPr>
        <w:t xml:space="preserve"> </w:t>
      </w:r>
      <w:r w:rsidRPr="00A27993">
        <w:rPr>
          <w:sz w:val="18"/>
          <w:szCs w:val="18"/>
        </w:rPr>
        <w:t xml:space="preserve"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="00E00729" w:rsidRPr="00426182">
          <w:rPr>
            <w:rStyle w:val="aa"/>
            <w:sz w:val="18"/>
            <w:szCs w:val="18"/>
          </w:rPr>
          <w:t>www.zakupki.gov.ru</w:t>
        </w:r>
      </w:hyperlink>
      <w:r w:rsidR="00264B5E">
        <w:rPr>
          <w:rStyle w:val="aa"/>
          <w:color w:val="auto"/>
          <w:sz w:val="18"/>
          <w:szCs w:val="18"/>
        </w:rPr>
        <w:t xml:space="preserve"> </w:t>
      </w:r>
      <w:r w:rsidR="00264B5E" w:rsidRPr="00BB5340">
        <w:rPr>
          <w:rStyle w:val="aa"/>
          <w:color w:val="auto"/>
          <w:sz w:val="18"/>
          <w:szCs w:val="18"/>
          <w:u w:val="none"/>
        </w:rPr>
        <w:t xml:space="preserve">и </w:t>
      </w:r>
      <w:r w:rsidR="00264B5E" w:rsidRPr="00BB5340">
        <w:rPr>
          <w:sz w:val="18"/>
          <w:szCs w:val="18"/>
        </w:rPr>
        <w:t xml:space="preserve">на сайте торговой площадки </w:t>
      </w:r>
      <w:r w:rsidR="000739BF">
        <w:rPr>
          <w:rFonts w:eastAsia="MS Mincho"/>
          <w:color w:val="auto"/>
          <w:sz w:val="18"/>
          <w:szCs w:val="18"/>
          <w:lang w:val="en-US"/>
        </w:rPr>
        <w:t>https</w:t>
      </w:r>
      <w:r w:rsidR="000739BF" w:rsidRPr="000739BF">
        <w:rPr>
          <w:rFonts w:eastAsia="MS Mincho"/>
          <w:color w:val="auto"/>
          <w:sz w:val="18"/>
          <w:szCs w:val="18"/>
        </w:rPr>
        <w:t>://</w:t>
      </w:r>
      <w:r w:rsidR="000739BF">
        <w:rPr>
          <w:rFonts w:eastAsia="MS Mincho"/>
          <w:color w:val="auto"/>
          <w:sz w:val="18"/>
          <w:szCs w:val="18"/>
          <w:lang w:val="en-US"/>
        </w:rPr>
        <w:t>fabrikant</w:t>
      </w:r>
      <w:r w:rsidR="000739BF" w:rsidRPr="000739BF">
        <w:rPr>
          <w:rFonts w:eastAsia="MS Mincho"/>
          <w:color w:val="auto"/>
          <w:sz w:val="18"/>
          <w:szCs w:val="18"/>
        </w:rPr>
        <w:t>.</w:t>
      </w:r>
      <w:r w:rsidR="000739BF">
        <w:rPr>
          <w:rFonts w:eastAsia="MS Mincho"/>
          <w:color w:val="auto"/>
          <w:sz w:val="18"/>
          <w:szCs w:val="18"/>
          <w:lang w:val="en-US"/>
        </w:rPr>
        <w:t>ru</w:t>
      </w:r>
      <w:r w:rsidRPr="00A27993">
        <w:rPr>
          <w:rStyle w:val="aa"/>
          <w:color w:val="auto"/>
          <w:sz w:val="18"/>
          <w:szCs w:val="18"/>
        </w:rPr>
        <w:t>.</w:t>
      </w:r>
    </w:p>
    <w:p w14:paraId="595B5E51" w14:textId="39219ACB" w:rsidR="00E7784F" w:rsidRPr="00724CC5" w:rsidRDefault="00907D53" w:rsidP="00724CC5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rStyle w:val="aa"/>
          <w:color w:val="auto"/>
          <w:sz w:val="18"/>
          <w:szCs w:val="18"/>
          <w:u w:val="none"/>
        </w:rPr>
        <w:t xml:space="preserve">Документация о проведении </w:t>
      </w:r>
      <w:r w:rsidR="00BD4420">
        <w:rPr>
          <w:rStyle w:val="aa"/>
          <w:color w:val="auto"/>
          <w:sz w:val="18"/>
          <w:szCs w:val="18"/>
          <w:u w:val="none"/>
        </w:rPr>
        <w:t>Запроса предложений</w:t>
      </w:r>
      <w:r w:rsidR="001204C1">
        <w:rPr>
          <w:rStyle w:val="aa"/>
          <w:color w:val="auto"/>
          <w:sz w:val="18"/>
          <w:szCs w:val="18"/>
          <w:u w:val="none"/>
        </w:rPr>
        <w:t xml:space="preserve"> в электронной форме</w:t>
      </w:r>
      <w:r w:rsidRPr="00A27993">
        <w:rPr>
          <w:rStyle w:val="aa"/>
          <w:color w:val="auto"/>
          <w:sz w:val="18"/>
          <w:szCs w:val="18"/>
          <w:u w:val="none"/>
        </w:rPr>
        <w:t xml:space="preserve"> доступна для ознакомления на официальном сайте без взимания платы.</w:t>
      </w:r>
    </w:p>
    <w:p w14:paraId="3CE1009D" w14:textId="40AECD1A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FF0000"/>
          <w:sz w:val="18"/>
          <w:szCs w:val="18"/>
        </w:rPr>
      </w:pPr>
      <w:r w:rsidRPr="00A27993">
        <w:rPr>
          <w:sz w:val="18"/>
          <w:szCs w:val="18"/>
        </w:rPr>
        <w:t xml:space="preserve">Любое заинтересованное лицо вправе направить </w:t>
      </w:r>
      <w:r w:rsidR="00724CC5">
        <w:rPr>
          <w:sz w:val="18"/>
          <w:szCs w:val="18"/>
        </w:rPr>
        <w:t xml:space="preserve">в форме электронного документа </w:t>
      </w:r>
      <w:r w:rsidRPr="00A27993">
        <w:rPr>
          <w:sz w:val="18"/>
          <w:szCs w:val="18"/>
        </w:rPr>
        <w:t xml:space="preserve">ЗК запрос о разъяснении положений документации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</w:t>
      </w:r>
      <w:r w:rsidR="00FD6717" w:rsidRPr="00C75AAA">
        <w:rPr>
          <w:color w:val="auto"/>
          <w:sz w:val="18"/>
          <w:szCs w:val="18"/>
        </w:rPr>
        <w:t>(по форме № 6</w:t>
      </w:r>
      <w:r w:rsidRPr="00C75AAA">
        <w:rPr>
          <w:color w:val="auto"/>
          <w:sz w:val="18"/>
          <w:szCs w:val="18"/>
        </w:rPr>
        <w:t>)</w:t>
      </w:r>
      <w:r w:rsidRPr="00A27993">
        <w:rPr>
          <w:color w:val="auto"/>
          <w:sz w:val="18"/>
          <w:szCs w:val="18"/>
        </w:rPr>
        <w:t>.</w:t>
      </w:r>
    </w:p>
    <w:p w14:paraId="3DE083B2" w14:textId="77777777" w:rsidR="002F2CDD" w:rsidRDefault="00FA4A78" w:rsidP="002C0720">
      <w:pPr>
        <w:pStyle w:val="Default"/>
        <w:widowControl w:val="0"/>
        <w:numPr>
          <w:ilvl w:val="1"/>
          <w:numId w:val="16"/>
        </w:numPr>
        <w:ind w:left="0" w:firstLine="426"/>
        <w:jc w:val="both"/>
        <w:rPr>
          <w:sz w:val="18"/>
          <w:szCs w:val="18"/>
        </w:rPr>
      </w:pPr>
      <w:r w:rsidRPr="002F2CDD">
        <w:rPr>
          <w:sz w:val="18"/>
          <w:szCs w:val="18"/>
        </w:rPr>
        <w:t xml:space="preserve">В течение </w:t>
      </w:r>
      <w:r w:rsidR="00336D84" w:rsidRPr="002F2CDD">
        <w:rPr>
          <w:sz w:val="18"/>
          <w:szCs w:val="18"/>
        </w:rPr>
        <w:t>трех</w:t>
      </w:r>
      <w:r w:rsidR="00907D53" w:rsidRPr="002F2CDD">
        <w:rPr>
          <w:sz w:val="18"/>
          <w:szCs w:val="18"/>
        </w:rPr>
        <w:t xml:space="preserve"> рабочих дней со дня </w:t>
      </w:r>
      <w:r w:rsidR="008F58B0" w:rsidRPr="002F2CDD">
        <w:rPr>
          <w:sz w:val="18"/>
          <w:szCs w:val="18"/>
        </w:rPr>
        <w:t xml:space="preserve">поступления указанного запроса </w:t>
      </w:r>
      <w:r w:rsidR="00907D53" w:rsidRPr="002F2CDD">
        <w:rPr>
          <w:sz w:val="18"/>
          <w:szCs w:val="18"/>
        </w:rPr>
        <w:t>ЗК направляет в форме электронного документа разъя</w:t>
      </w:r>
      <w:r w:rsidR="00060471" w:rsidRPr="002F2CDD">
        <w:rPr>
          <w:sz w:val="18"/>
          <w:szCs w:val="18"/>
        </w:rPr>
        <w:t xml:space="preserve">снения положений документации </w:t>
      </w:r>
      <w:r w:rsidR="00907D53" w:rsidRPr="002F2CDD">
        <w:rPr>
          <w:sz w:val="18"/>
          <w:szCs w:val="18"/>
        </w:rPr>
        <w:t xml:space="preserve">о проведении </w:t>
      </w:r>
      <w:r w:rsidR="00BD4420" w:rsidRPr="002F2CDD">
        <w:rPr>
          <w:sz w:val="18"/>
          <w:szCs w:val="18"/>
        </w:rPr>
        <w:t>Запроса предложений</w:t>
      </w:r>
      <w:r w:rsidR="001204C1" w:rsidRPr="002F2CDD">
        <w:rPr>
          <w:sz w:val="18"/>
          <w:szCs w:val="18"/>
        </w:rPr>
        <w:t xml:space="preserve"> в электронной форме</w:t>
      </w:r>
      <w:r w:rsidR="00907D53" w:rsidRPr="002F2CDD">
        <w:rPr>
          <w:sz w:val="18"/>
          <w:szCs w:val="18"/>
        </w:rPr>
        <w:t>, если указанный запрос посту</w:t>
      </w:r>
      <w:r w:rsidR="008F58B0" w:rsidRPr="002F2CDD">
        <w:rPr>
          <w:sz w:val="18"/>
          <w:szCs w:val="18"/>
        </w:rPr>
        <w:t xml:space="preserve">пил в </w:t>
      </w:r>
      <w:r w:rsidR="007B4CF6" w:rsidRPr="002F2CDD">
        <w:rPr>
          <w:sz w:val="18"/>
          <w:szCs w:val="18"/>
        </w:rPr>
        <w:t>ЗК не позднее, чем за три</w:t>
      </w:r>
      <w:r w:rsidR="00510F4F" w:rsidRPr="002F2CDD">
        <w:rPr>
          <w:sz w:val="18"/>
          <w:szCs w:val="18"/>
        </w:rPr>
        <w:t xml:space="preserve"> рабочих</w:t>
      </w:r>
      <w:r w:rsidRPr="002F2CDD">
        <w:rPr>
          <w:sz w:val="18"/>
          <w:szCs w:val="18"/>
        </w:rPr>
        <w:t xml:space="preserve"> дня до даты</w:t>
      </w:r>
      <w:r w:rsidR="00907D53" w:rsidRPr="002F2CDD">
        <w:rPr>
          <w:sz w:val="18"/>
          <w:szCs w:val="18"/>
        </w:rPr>
        <w:t xml:space="preserve"> окончания подачи заявок на участие в </w:t>
      </w:r>
      <w:r w:rsidR="00B864B4" w:rsidRPr="002F2CDD">
        <w:rPr>
          <w:sz w:val="18"/>
          <w:szCs w:val="18"/>
        </w:rPr>
        <w:t>запросе предложений</w:t>
      </w:r>
      <w:r w:rsidR="001204C1" w:rsidRPr="002F2CDD">
        <w:rPr>
          <w:sz w:val="18"/>
          <w:szCs w:val="18"/>
        </w:rPr>
        <w:t xml:space="preserve"> в электронной форме</w:t>
      </w:r>
      <w:r w:rsidR="002F2CDD">
        <w:rPr>
          <w:sz w:val="18"/>
          <w:szCs w:val="18"/>
        </w:rPr>
        <w:t>.</w:t>
      </w:r>
    </w:p>
    <w:p w14:paraId="7981E972" w14:textId="056356A1" w:rsidR="002F2CDD" w:rsidRPr="002F2CDD" w:rsidRDefault="002F2CDD" w:rsidP="002C0720">
      <w:pPr>
        <w:pStyle w:val="Default"/>
        <w:widowControl w:val="0"/>
        <w:numPr>
          <w:ilvl w:val="1"/>
          <w:numId w:val="16"/>
        </w:numPr>
        <w:ind w:left="0" w:firstLine="426"/>
        <w:jc w:val="both"/>
        <w:rPr>
          <w:sz w:val="18"/>
          <w:szCs w:val="18"/>
        </w:rPr>
      </w:pPr>
      <w:r w:rsidRPr="002F2CDD">
        <w:rPr>
          <w:sz w:val="18"/>
          <w:szCs w:val="18"/>
        </w:rPr>
        <w:t xml:space="preserve">Заказчик вправе не осуществлять разъяснение в случае, если указанный запрос поступил позднее чем за 3 (три) рабочих дня до даты окончания срока подачи заявок на участие в такой закупке, или содержит вопросы, связанные с корректировкой или изменением способа обеспечения обязательств, проекта договора по предмету закупки. </w:t>
      </w:r>
    </w:p>
    <w:p w14:paraId="45237C02" w14:textId="5E8C722B" w:rsidR="00907D53" w:rsidRPr="00A27993" w:rsidRDefault="00060471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течение </w:t>
      </w:r>
      <w:r w:rsidR="00907D53" w:rsidRPr="00A27993">
        <w:rPr>
          <w:sz w:val="18"/>
          <w:szCs w:val="18"/>
        </w:rPr>
        <w:t>одного дня с даты направления разъяснения положений документации по запросу заинтересованного лица</w:t>
      </w:r>
      <w:r w:rsidR="008F58B0">
        <w:rPr>
          <w:sz w:val="18"/>
          <w:szCs w:val="18"/>
        </w:rPr>
        <w:t xml:space="preserve"> такое разъяснение размещается </w:t>
      </w:r>
      <w:r w:rsidR="00907D53" w:rsidRPr="00A27993">
        <w:rPr>
          <w:sz w:val="18"/>
          <w:szCs w:val="18"/>
        </w:rPr>
        <w:t xml:space="preserve">ЗК </w:t>
      </w:r>
      <w:r w:rsidR="005117B0">
        <w:rPr>
          <w:sz w:val="18"/>
          <w:szCs w:val="18"/>
        </w:rPr>
        <w:t>в Единой информационной системе</w:t>
      </w:r>
      <w:r w:rsidR="00907D53" w:rsidRPr="00A27993">
        <w:rPr>
          <w:sz w:val="18"/>
          <w:szCs w:val="18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907D53" w:rsidRPr="00A27993">
        <w:rPr>
          <w:sz w:val="18"/>
          <w:szCs w:val="18"/>
        </w:rPr>
        <w:t xml:space="preserve"> не должно изменять ее суть.</w:t>
      </w:r>
    </w:p>
    <w:p w14:paraId="7D5927D9" w14:textId="3A18B4DF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sz w:val="18"/>
          <w:szCs w:val="18"/>
        </w:rPr>
        <w:t>ЗК</w:t>
      </w:r>
      <w:r w:rsidRPr="00A27993">
        <w:rPr>
          <w:color w:val="auto"/>
          <w:sz w:val="18"/>
          <w:szCs w:val="18"/>
        </w:rPr>
        <w:t xml:space="preserve"> по собственной инициативе или в соответствии с запросом участника закупки вправе принять решение о внесении изменений в документацию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. Изменение предмета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 не допускается. </w:t>
      </w:r>
    </w:p>
    <w:p w14:paraId="605AA8D7" w14:textId="5066D176" w:rsidR="008A2A24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Изменения должны быть размещены </w:t>
      </w:r>
      <w:r w:rsidR="005117B0">
        <w:rPr>
          <w:sz w:val="18"/>
          <w:szCs w:val="18"/>
        </w:rPr>
        <w:t>в Единой информационной системе, в которой</w:t>
      </w:r>
      <w:r w:rsidRPr="00A27993">
        <w:rPr>
          <w:sz w:val="18"/>
          <w:szCs w:val="18"/>
        </w:rPr>
        <w:t xml:space="preserve"> размещено уведомление и документация о проведении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не позднее, чем за три</w:t>
      </w:r>
      <w:r w:rsidR="00510F4F">
        <w:rPr>
          <w:sz w:val="18"/>
          <w:szCs w:val="18"/>
        </w:rPr>
        <w:t xml:space="preserve"> рабочих</w:t>
      </w:r>
      <w:r w:rsidRPr="00A27993">
        <w:rPr>
          <w:sz w:val="18"/>
          <w:szCs w:val="18"/>
        </w:rPr>
        <w:t xml:space="preserve"> дня до даты окончания подачи предложений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. </w:t>
      </w:r>
    </w:p>
    <w:p w14:paraId="110C276F" w14:textId="5E052551" w:rsidR="00907D53" w:rsidRPr="00A2799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>Участ</w:t>
      </w:r>
      <w:r w:rsidR="008A2A24">
        <w:rPr>
          <w:color w:val="auto"/>
          <w:sz w:val="18"/>
          <w:szCs w:val="18"/>
        </w:rPr>
        <w:t>ники закупки</w:t>
      </w:r>
      <w:r w:rsidRPr="00A27993">
        <w:rPr>
          <w:color w:val="auto"/>
          <w:sz w:val="18"/>
          <w:szCs w:val="18"/>
        </w:rPr>
        <w:t xml:space="preserve"> самостоятельно отслеживают возможные изменения, внесенные в документацию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 xml:space="preserve">. </w:t>
      </w:r>
    </w:p>
    <w:p w14:paraId="1A51934F" w14:textId="6286F333" w:rsidR="00907D53" w:rsidRDefault="00907D53" w:rsidP="0051556D">
      <w:pPr>
        <w:pStyle w:val="Default"/>
        <w:widowControl w:val="0"/>
        <w:numPr>
          <w:ilvl w:val="1"/>
          <w:numId w:val="16"/>
        </w:numPr>
        <w:ind w:left="0" w:firstLine="360"/>
        <w:jc w:val="both"/>
        <w:rPr>
          <w:color w:val="auto"/>
          <w:sz w:val="18"/>
          <w:szCs w:val="18"/>
        </w:rPr>
      </w:pPr>
      <w:r w:rsidRPr="00A27993">
        <w:rPr>
          <w:color w:val="auto"/>
          <w:sz w:val="18"/>
          <w:szCs w:val="18"/>
        </w:rPr>
        <w:t xml:space="preserve">Заказчик не несет ответственности в случае, если участник закупки не ознакомился с изменениями, внесенными в документацию о проведении </w:t>
      </w:r>
      <w:r w:rsidR="00BD4420">
        <w:rPr>
          <w:color w:val="auto"/>
          <w:sz w:val="18"/>
          <w:szCs w:val="18"/>
        </w:rPr>
        <w:t>Запроса предложений</w:t>
      </w:r>
      <w:r w:rsidR="001204C1">
        <w:rPr>
          <w:color w:val="auto"/>
          <w:sz w:val="18"/>
          <w:szCs w:val="18"/>
        </w:rPr>
        <w:t xml:space="preserve"> в электронной форме</w:t>
      </w:r>
      <w:r w:rsidRPr="00A27993">
        <w:rPr>
          <w:color w:val="auto"/>
          <w:sz w:val="18"/>
          <w:szCs w:val="18"/>
        </w:rPr>
        <w:t>, размещенными и опубликованными надлежащим образом.</w:t>
      </w:r>
    </w:p>
    <w:p w14:paraId="2BCD31D4" w14:textId="77777777" w:rsidR="00510F4F" w:rsidRPr="00A27993" w:rsidRDefault="00510F4F" w:rsidP="00426FFD">
      <w:pPr>
        <w:pStyle w:val="Default"/>
        <w:widowControl w:val="0"/>
        <w:ind w:firstLine="720"/>
        <w:jc w:val="both"/>
        <w:rPr>
          <w:b/>
          <w:bCs/>
          <w:sz w:val="18"/>
          <w:szCs w:val="18"/>
        </w:rPr>
      </w:pPr>
    </w:p>
    <w:p w14:paraId="79FD49AF" w14:textId="4A960B0A" w:rsidR="00907D53" w:rsidRPr="006D3EDD" w:rsidRDefault="00907D53" w:rsidP="006D3EDD">
      <w:pPr>
        <w:pStyle w:val="10"/>
        <w:jc w:val="center"/>
        <w:rPr>
          <w:b/>
          <w:sz w:val="18"/>
          <w:szCs w:val="18"/>
        </w:rPr>
      </w:pPr>
      <w:bookmarkStart w:id="3" w:name="_Toc87541130"/>
      <w:r w:rsidRPr="006D3EDD">
        <w:rPr>
          <w:b/>
          <w:sz w:val="18"/>
          <w:szCs w:val="18"/>
        </w:rPr>
        <w:t xml:space="preserve">Раздел </w:t>
      </w:r>
      <w:r w:rsidRPr="006D3EDD">
        <w:rPr>
          <w:b/>
          <w:sz w:val="18"/>
          <w:szCs w:val="18"/>
          <w:lang w:val="en-US"/>
        </w:rPr>
        <w:t>IV</w:t>
      </w:r>
      <w:r w:rsidRPr="006D3EDD">
        <w:rPr>
          <w:b/>
          <w:sz w:val="18"/>
          <w:szCs w:val="18"/>
        </w:rPr>
        <w:t xml:space="preserve">. Требования к участникам </w:t>
      </w:r>
      <w:r w:rsidR="00BD4420">
        <w:rPr>
          <w:b/>
          <w:sz w:val="18"/>
          <w:szCs w:val="18"/>
        </w:rPr>
        <w:t>Запроса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bookmarkEnd w:id="3"/>
    </w:p>
    <w:p w14:paraId="0500BD35" w14:textId="77777777" w:rsidR="00907D53" w:rsidRPr="00A27993" w:rsidRDefault="008641EE" w:rsidP="00DF5456">
      <w:pPr>
        <w:pStyle w:val="Default"/>
        <w:widowControl w:val="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 </w:t>
      </w:r>
    </w:p>
    <w:p w14:paraId="08674CD6" w14:textId="77777777" w:rsidR="00AF44F6" w:rsidRPr="00AF44F6" w:rsidRDefault="00AF44F6" w:rsidP="00AF44F6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7DFB5227" w14:textId="77777777" w:rsidR="00AF44F6" w:rsidRPr="00AF44F6" w:rsidRDefault="00AF44F6" w:rsidP="00AF44F6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/>
          <w:sz w:val="18"/>
          <w:szCs w:val="18"/>
        </w:rPr>
      </w:pPr>
    </w:p>
    <w:p w14:paraId="2D8BAD03" w14:textId="77777777" w:rsidR="00907D53" w:rsidRPr="00A27993" w:rsidRDefault="00907D53" w:rsidP="00AF44F6">
      <w:pPr>
        <w:pStyle w:val="Default"/>
        <w:widowControl w:val="0"/>
        <w:numPr>
          <w:ilvl w:val="1"/>
          <w:numId w:val="14"/>
        </w:numPr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Участник закупки должен соответствовать следующим требованиям: </w:t>
      </w:r>
    </w:p>
    <w:p w14:paraId="627915E4" w14:textId="43CFDF0B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- требованиям, устанавливаемым в соответствии с законодательством Российской Федерации к лицам, осуществляющим </w:t>
      </w:r>
      <w:r w:rsidR="006D3EDD">
        <w:rPr>
          <w:sz w:val="18"/>
          <w:szCs w:val="18"/>
        </w:rPr>
        <w:t>поставку товара, являющим</w:t>
      </w:r>
      <w:r w:rsidRPr="00A27993">
        <w:rPr>
          <w:sz w:val="18"/>
          <w:szCs w:val="18"/>
        </w:rPr>
        <w:t xml:space="preserve">ся предметом </w:t>
      </w:r>
      <w:r w:rsidR="00BD4420">
        <w:rPr>
          <w:sz w:val="18"/>
          <w:szCs w:val="18"/>
        </w:rPr>
        <w:t>Запроса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EF2457">
        <w:rPr>
          <w:sz w:val="18"/>
          <w:szCs w:val="18"/>
        </w:rPr>
        <w:t>,</w:t>
      </w:r>
    </w:p>
    <w:p w14:paraId="5A49C8CF" w14:textId="639865CE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не</w:t>
      </w:r>
      <w:r w:rsidR="00FA4A78">
        <w:rPr>
          <w:sz w:val="18"/>
          <w:szCs w:val="18"/>
        </w:rPr>
        <w:t xml:space="preserve"> </w:t>
      </w:r>
      <w:r w:rsidRPr="00A27993">
        <w:rPr>
          <w:sz w:val="18"/>
          <w:szCs w:val="18"/>
        </w:rPr>
        <w:t>проведение ликвидации участника закупки и отсутствие решения арбитражного суда о признании участника закупки банкротом и об от</w:t>
      </w:r>
      <w:r w:rsidR="00EF2457">
        <w:rPr>
          <w:sz w:val="18"/>
          <w:szCs w:val="18"/>
        </w:rPr>
        <w:t>крытии конкурсного производства,</w:t>
      </w:r>
    </w:p>
    <w:p w14:paraId="5BA98623" w14:textId="7CA93EB7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не</w:t>
      </w:r>
      <w:r w:rsidR="00FA4A78">
        <w:rPr>
          <w:sz w:val="18"/>
          <w:szCs w:val="18"/>
        </w:rPr>
        <w:t xml:space="preserve"> </w:t>
      </w:r>
      <w:r w:rsidRPr="00A27993">
        <w:rPr>
          <w:sz w:val="18"/>
          <w:szCs w:val="18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="00EF2457">
        <w:rPr>
          <w:sz w:val="18"/>
          <w:szCs w:val="18"/>
        </w:rPr>
        <w:t>,</w:t>
      </w:r>
    </w:p>
    <w:p w14:paraId="3DCAFF0A" w14:textId="408FBF7B" w:rsidR="00907D53" w:rsidRPr="00A2799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на имущество участника закупки не должен быть наложен арест, экономическая деятельность участника закупк</w:t>
      </w:r>
      <w:r w:rsidR="00EF2457">
        <w:rPr>
          <w:sz w:val="18"/>
          <w:szCs w:val="18"/>
        </w:rPr>
        <w:t>и не должна быть приостановлена,</w:t>
      </w:r>
    </w:p>
    <w:p w14:paraId="2FA6EC5D" w14:textId="01315B49" w:rsidR="00907D53" w:rsidRDefault="00907D53" w:rsidP="00F00B8B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 w:rsidRPr="00A27993">
        <w:rPr>
          <w:sz w:val="18"/>
          <w:szCs w:val="18"/>
        </w:rPr>
        <w:t>- сведения об участнике закупки должны отсутствовать в реест</w:t>
      </w:r>
      <w:r w:rsidR="009D2958">
        <w:rPr>
          <w:sz w:val="18"/>
          <w:szCs w:val="18"/>
        </w:rPr>
        <w:t>ре недобросовестных поставщиков,</w:t>
      </w:r>
    </w:p>
    <w:p w14:paraId="474CC39E" w14:textId="3430F76D" w:rsidR="005117B0" w:rsidRDefault="009D258A" w:rsidP="005117B0">
      <w:pPr>
        <w:pStyle w:val="Default"/>
        <w:widowControl w:val="0"/>
        <w:spacing w:after="38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34EBE" w:rsidRPr="00B34EBE">
        <w:rPr>
          <w:sz w:val="18"/>
          <w:szCs w:val="18"/>
        </w:rPr>
        <w:t>иметь</w:t>
      </w:r>
      <w:r w:rsidR="00B34EBE">
        <w:rPr>
          <w:sz w:val="18"/>
          <w:szCs w:val="18"/>
        </w:rPr>
        <w:t xml:space="preserve"> действующую</w:t>
      </w:r>
      <w:r w:rsidR="00B34EBE" w:rsidRPr="00B34EBE">
        <w:rPr>
          <w:sz w:val="18"/>
          <w:szCs w:val="18"/>
        </w:rPr>
        <w:t xml:space="preserve"> лицензию на оказание охранных услуг</w:t>
      </w:r>
      <w:r w:rsidR="008E3721">
        <w:rPr>
          <w:sz w:val="18"/>
          <w:szCs w:val="18"/>
        </w:rPr>
        <w:t>,</w:t>
      </w:r>
    </w:p>
    <w:p w14:paraId="71B9106D" w14:textId="5F9AEBDE" w:rsidR="008E3721" w:rsidRDefault="008E3721" w:rsidP="00F00B8B">
      <w:pPr>
        <w:pStyle w:val="Default"/>
        <w:widowControl w:val="0"/>
        <w:spacing w:after="38"/>
        <w:ind w:firstLine="720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- </w:t>
      </w:r>
      <w:r w:rsidR="00B34EBE" w:rsidRPr="00B34EBE">
        <w:rPr>
          <w:sz w:val="18"/>
          <w:szCs w:val="18"/>
        </w:rPr>
        <w:t>иметь необходимый персонал</w:t>
      </w:r>
      <w:r w:rsidR="005117B0">
        <w:rPr>
          <w:rFonts w:eastAsia="Calibri"/>
          <w:sz w:val="18"/>
          <w:szCs w:val="18"/>
          <w:lang w:eastAsia="en-US"/>
        </w:rPr>
        <w:t>,</w:t>
      </w:r>
    </w:p>
    <w:p w14:paraId="555794A4" w14:textId="74BA0213" w:rsidR="004A3748" w:rsidRDefault="004A3748" w:rsidP="00F00B8B">
      <w:pPr>
        <w:pStyle w:val="Default"/>
        <w:widowControl w:val="0"/>
        <w:spacing w:after="38"/>
        <w:ind w:firstLine="72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иметь транспортное средство.</w:t>
      </w:r>
    </w:p>
    <w:p w14:paraId="31C67B6F" w14:textId="0F5AABC1" w:rsidR="00907D53" w:rsidRPr="00A27993" w:rsidRDefault="00907D53" w:rsidP="00AF44F6">
      <w:pPr>
        <w:pStyle w:val="Default"/>
        <w:widowControl w:val="0"/>
        <w:numPr>
          <w:ilvl w:val="1"/>
          <w:numId w:val="14"/>
        </w:numPr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Претендент не допускается к участию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в случаях:</w:t>
      </w:r>
    </w:p>
    <w:p w14:paraId="267A2E63" w14:textId="77777777" w:rsidR="00907D53" w:rsidRPr="00A27993" w:rsidRDefault="00907D53" w:rsidP="00F00B8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непредставления документов, определенных </w:t>
      </w:r>
      <w:r w:rsidRPr="00A27993">
        <w:rPr>
          <w:rFonts w:ascii="Times New Roman" w:hAnsi="Times New Roman"/>
          <w:sz w:val="18"/>
          <w:szCs w:val="18"/>
        </w:rPr>
        <w:t>п. 5.3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настоящей документации;</w:t>
      </w:r>
    </w:p>
    <w:p w14:paraId="3852565F" w14:textId="77777777" w:rsidR="00907D53" w:rsidRPr="00A27993" w:rsidRDefault="00907D53" w:rsidP="00F00B8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несоответствия требованиям, установленным настоящей документацией;</w:t>
      </w:r>
    </w:p>
    <w:p w14:paraId="49C83C26" w14:textId="3B9049EA" w:rsidR="00455F4C" w:rsidRPr="006B286E" w:rsidRDefault="00455F4C" w:rsidP="00455F4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несоответствия заявки на участие в </w:t>
      </w:r>
      <w:r w:rsidR="00B864B4">
        <w:rPr>
          <w:rFonts w:ascii="Times New Roman" w:hAnsi="Times New Roman"/>
          <w:color w:val="000000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требованиям документации о проведении </w:t>
      </w:r>
      <w:r w:rsidR="00BD4420">
        <w:rPr>
          <w:rFonts w:ascii="Times New Roman" w:hAnsi="Times New Roman"/>
          <w:color w:val="000000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, в том числе при нарушении требований к оформлению </w:t>
      </w:r>
      <w:r w:rsidR="001A6194">
        <w:rPr>
          <w:rFonts w:ascii="Times New Roman" w:hAnsi="Times New Roman"/>
          <w:color w:val="000000"/>
          <w:sz w:val="18"/>
          <w:szCs w:val="18"/>
        </w:rPr>
        <w:t xml:space="preserve">Форм </w:t>
      </w:r>
      <w:r w:rsidR="00F46BE8">
        <w:rPr>
          <w:rFonts w:ascii="Times New Roman" w:hAnsi="Times New Roman"/>
          <w:color w:val="000000"/>
          <w:sz w:val="18"/>
          <w:szCs w:val="18"/>
        </w:rPr>
        <w:t>№4;</w:t>
      </w:r>
    </w:p>
    <w:p w14:paraId="21B85C24" w14:textId="77777777" w:rsidR="006B286E" w:rsidRDefault="006B286E" w:rsidP="006B286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предложения гарантии, несоответствующей указанной в настоящей документации,</w:t>
      </w:r>
    </w:p>
    <w:p w14:paraId="38B39EDB" w14:textId="77777777" w:rsidR="006B286E" w:rsidRPr="00A27993" w:rsidRDefault="006B286E" w:rsidP="006B286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предложения условий оплаты, несоответствующи</w:t>
      </w:r>
      <w:r w:rsidR="000E1327">
        <w:rPr>
          <w:rFonts w:ascii="Times New Roman" w:hAnsi="Times New Roman"/>
          <w:sz w:val="18"/>
          <w:szCs w:val="18"/>
        </w:rPr>
        <w:t>х</w:t>
      </w:r>
      <w:r>
        <w:rPr>
          <w:rFonts w:ascii="Times New Roman" w:hAnsi="Times New Roman"/>
          <w:sz w:val="18"/>
          <w:szCs w:val="18"/>
        </w:rPr>
        <w:t xml:space="preserve"> указанным в настоящей документации.</w:t>
      </w:r>
    </w:p>
    <w:p w14:paraId="5DE1FFDD" w14:textId="04F74045" w:rsidR="00907D53" w:rsidRPr="00AF44F6" w:rsidRDefault="00907D53" w:rsidP="00AF44F6">
      <w:pPr>
        <w:pStyle w:val="aff"/>
        <w:widowControl w:val="0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AF44F6">
        <w:rPr>
          <w:rFonts w:ascii="Times New Roman" w:hAnsi="Times New Roman"/>
          <w:color w:val="000000"/>
          <w:sz w:val="18"/>
          <w:szCs w:val="18"/>
        </w:rPr>
        <w:t>В случае установления факта недостоверности сведений, содержащихся в документах, представленных</w:t>
      </w:r>
      <w:r w:rsidRPr="00AF44F6">
        <w:rPr>
          <w:rFonts w:ascii="Times New Roman" w:hAnsi="Times New Roman"/>
          <w:sz w:val="18"/>
          <w:szCs w:val="18"/>
        </w:rPr>
        <w:t xml:space="preserve"> претендентом или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в соответствии с </w:t>
      </w:r>
      <w:r w:rsidR="008426CC">
        <w:rPr>
          <w:rFonts w:ascii="Times New Roman" w:hAnsi="Times New Roman"/>
          <w:sz w:val="18"/>
          <w:szCs w:val="18"/>
        </w:rPr>
        <w:t xml:space="preserve">п. 5.3 настоящей документации, </w:t>
      </w:r>
      <w:r w:rsidRPr="00AF44F6">
        <w:rPr>
          <w:rFonts w:ascii="Times New Roman" w:hAnsi="Times New Roman"/>
          <w:sz w:val="18"/>
          <w:szCs w:val="18"/>
        </w:rPr>
        <w:t>ЗК отстраняе</w:t>
      </w:r>
      <w:r w:rsidR="002A1FF3" w:rsidRPr="00AF44F6">
        <w:rPr>
          <w:rFonts w:ascii="Times New Roman" w:hAnsi="Times New Roman"/>
          <w:sz w:val="18"/>
          <w:szCs w:val="18"/>
        </w:rPr>
        <w:t xml:space="preserve">т такого претендента или </w:t>
      </w:r>
      <w:r w:rsidRPr="00AF44F6">
        <w:rPr>
          <w:rFonts w:ascii="Times New Roman" w:hAnsi="Times New Roman"/>
          <w:sz w:val="18"/>
          <w:szCs w:val="18"/>
        </w:rPr>
        <w:t xml:space="preserve">участника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от участия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AF44F6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F44F6">
        <w:rPr>
          <w:rFonts w:ascii="Times New Roman" w:hAnsi="Times New Roman"/>
          <w:sz w:val="18"/>
          <w:szCs w:val="18"/>
        </w:rPr>
        <w:t xml:space="preserve"> на любом этапе его проведения.</w:t>
      </w:r>
      <w:r w:rsidR="009A7468">
        <w:rPr>
          <w:rFonts w:ascii="Times New Roman" w:hAnsi="Times New Roman"/>
          <w:sz w:val="18"/>
          <w:szCs w:val="18"/>
        </w:rPr>
        <w:t xml:space="preserve"> </w:t>
      </w:r>
      <w:r w:rsidR="009A7468" w:rsidRPr="00071754">
        <w:rPr>
          <w:rFonts w:ascii="Times New Roman" w:hAnsi="Times New Roman"/>
          <w:sz w:val="18"/>
          <w:szCs w:val="18"/>
        </w:rPr>
        <w:t xml:space="preserve">Заказчик имеет право отказать участнику в заключении договора или расторгнуть договор с победителем в случае предоставления неполных и/или недостоверных сведений, </w:t>
      </w:r>
      <w:r w:rsidR="009A7468" w:rsidRPr="00071754">
        <w:rPr>
          <w:rFonts w:ascii="Times New Roman" w:hAnsi="Times New Roman"/>
          <w:color w:val="000000"/>
          <w:sz w:val="18"/>
          <w:szCs w:val="18"/>
        </w:rPr>
        <w:t>содержащихся в документах, представленных</w:t>
      </w:r>
      <w:r w:rsidR="009A7468" w:rsidRPr="00071754">
        <w:rPr>
          <w:rFonts w:ascii="Times New Roman" w:hAnsi="Times New Roman"/>
          <w:sz w:val="18"/>
          <w:szCs w:val="18"/>
        </w:rPr>
        <w:t xml:space="preserve"> претендентом или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9A7468" w:rsidRPr="00071754">
        <w:rPr>
          <w:rFonts w:ascii="Times New Roman" w:hAnsi="Times New Roman"/>
          <w:sz w:val="18"/>
          <w:szCs w:val="18"/>
        </w:rPr>
        <w:t xml:space="preserve"> в электронной форме в соответствии с п. 5.3 настоящей документации.</w:t>
      </w:r>
    </w:p>
    <w:p w14:paraId="4221A5FD" w14:textId="77777777" w:rsidR="009F0D2B" w:rsidRPr="00A27993" w:rsidRDefault="009F0D2B" w:rsidP="00426FFD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E9B98C" w14:textId="77777777" w:rsidR="00907D53" w:rsidRPr="002A1FF3" w:rsidRDefault="00907D53" w:rsidP="002A1FF3">
      <w:pPr>
        <w:pStyle w:val="10"/>
        <w:jc w:val="center"/>
        <w:rPr>
          <w:b/>
          <w:sz w:val="18"/>
          <w:szCs w:val="18"/>
        </w:rPr>
      </w:pPr>
      <w:bookmarkStart w:id="4" w:name="_Toc87541131"/>
      <w:r w:rsidRPr="002A1FF3">
        <w:rPr>
          <w:b/>
          <w:sz w:val="18"/>
          <w:szCs w:val="18"/>
        </w:rPr>
        <w:t xml:space="preserve">Раздел </w:t>
      </w:r>
      <w:r w:rsidRPr="002A1FF3">
        <w:rPr>
          <w:b/>
          <w:sz w:val="18"/>
          <w:szCs w:val="18"/>
          <w:lang w:val="en-US"/>
        </w:rPr>
        <w:t>V</w:t>
      </w:r>
      <w:r w:rsidRPr="002A1FF3">
        <w:rPr>
          <w:b/>
          <w:sz w:val="18"/>
          <w:szCs w:val="18"/>
        </w:rPr>
        <w:t>. Требования к содержанию, составу и форме Предложения</w:t>
      </w:r>
      <w:r w:rsidR="002A1FF3">
        <w:rPr>
          <w:b/>
          <w:sz w:val="18"/>
          <w:szCs w:val="18"/>
        </w:rPr>
        <w:t xml:space="preserve"> </w:t>
      </w:r>
      <w:r w:rsidRPr="002A1FF3">
        <w:rPr>
          <w:b/>
          <w:sz w:val="18"/>
          <w:szCs w:val="18"/>
        </w:rPr>
        <w:t>на участие в закупке</w:t>
      </w:r>
      <w:bookmarkEnd w:id="4"/>
    </w:p>
    <w:p w14:paraId="647FF325" w14:textId="77777777" w:rsidR="00907D53" w:rsidRPr="00A27993" w:rsidRDefault="00907D53" w:rsidP="00F00B8B">
      <w:pPr>
        <w:pStyle w:val="Default"/>
        <w:widowControl w:val="0"/>
        <w:jc w:val="center"/>
        <w:rPr>
          <w:b/>
          <w:bCs/>
          <w:color w:val="auto"/>
          <w:sz w:val="18"/>
          <w:szCs w:val="18"/>
        </w:rPr>
      </w:pPr>
    </w:p>
    <w:p w14:paraId="1B9FB0A1" w14:textId="32BAE5CD" w:rsidR="00907D53" w:rsidRPr="00A27993" w:rsidRDefault="00907D53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b/>
          <w:sz w:val="18"/>
          <w:szCs w:val="18"/>
        </w:rPr>
      </w:pPr>
      <w:r w:rsidRPr="00A27993">
        <w:rPr>
          <w:b/>
          <w:bCs/>
          <w:sz w:val="18"/>
          <w:szCs w:val="18"/>
        </w:rPr>
        <w:t xml:space="preserve">5.1. </w:t>
      </w:r>
      <w:r w:rsidR="007C4631">
        <w:rPr>
          <w:b/>
          <w:sz w:val="18"/>
          <w:szCs w:val="18"/>
        </w:rPr>
        <w:t>Участник</w:t>
      </w:r>
      <w:r w:rsidRPr="00A27993">
        <w:rPr>
          <w:b/>
          <w:sz w:val="18"/>
          <w:szCs w:val="18"/>
        </w:rPr>
        <w:t xml:space="preserve"> </w:t>
      </w:r>
      <w:r w:rsidR="007C4631">
        <w:rPr>
          <w:b/>
          <w:sz w:val="18"/>
          <w:szCs w:val="18"/>
        </w:rPr>
        <w:t>запроса</w:t>
      </w:r>
      <w:r w:rsidR="00B864B4">
        <w:rPr>
          <w:b/>
          <w:sz w:val="18"/>
          <w:szCs w:val="18"/>
        </w:rPr>
        <w:t xml:space="preserve"> предложений</w:t>
      </w:r>
      <w:r w:rsidR="001204C1">
        <w:rPr>
          <w:b/>
          <w:sz w:val="18"/>
          <w:szCs w:val="18"/>
        </w:rPr>
        <w:t xml:space="preserve"> в электронной форме</w:t>
      </w:r>
      <w:r w:rsidRPr="00A27993">
        <w:rPr>
          <w:b/>
          <w:sz w:val="18"/>
          <w:szCs w:val="18"/>
        </w:rPr>
        <w:t xml:space="preserve"> должен подготовить Предложение на участие в закупке, включающее:</w:t>
      </w:r>
    </w:p>
    <w:p w14:paraId="5847D053" w14:textId="2452BD1B" w:rsidR="00907D53" w:rsidRPr="00A27993" w:rsidRDefault="00907D53" w:rsidP="00BE37D6">
      <w:pPr>
        <w:pStyle w:val="ab"/>
        <w:widowControl w:val="0"/>
        <w:tabs>
          <w:tab w:val="num" w:pos="0"/>
          <w:tab w:val="left" w:pos="540"/>
        </w:tabs>
        <w:ind w:firstLine="720"/>
        <w:rPr>
          <w:sz w:val="18"/>
          <w:szCs w:val="18"/>
        </w:rPr>
      </w:pPr>
      <w:r w:rsidRPr="00A27993">
        <w:rPr>
          <w:sz w:val="18"/>
          <w:szCs w:val="18"/>
        </w:rPr>
        <w:t xml:space="preserve">1) Заявку на участие в </w:t>
      </w:r>
      <w:r w:rsidR="00B864B4">
        <w:rPr>
          <w:sz w:val="18"/>
          <w:szCs w:val="18"/>
        </w:rPr>
        <w:t>запросе предложений</w:t>
      </w:r>
      <w:r w:rsidR="001204C1">
        <w:rPr>
          <w:sz w:val="18"/>
          <w:szCs w:val="18"/>
        </w:rPr>
        <w:t xml:space="preserve"> в электронной форме</w:t>
      </w:r>
      <w:r w:rsidRPr="00A27993">
        <w:rPr>
          <w:sz w:val="18"/>
          <w:szCs w:val="18"/>
        </w:rPr>
        <w:t xml:space="preserve"> - подается по </w:t>
      </w:r>
      <w:r w:rsidRPr="00C75AAA">
        <w:rPr>
          <w:sz w:val="18"/>
          <w:szCs w:val="18"/>
        </w:rPr>
        <w:t>форме № 1</w:t>
      </w:r>
      <w:r w:rsidRPr="00A27993">
        <w:rPr>
          <w:sz w:val="18"/>
          <w:szCs w:val="18"/>
        </w:rPr>
        <w:t>, являющейся неотъемлемой частью настоящей документации, и должна быть подписана уполномоченным лицом, имеющим право действовать от имени заявителя. Подпись на заявке удостоверяется печатью организации;</w:t>
      </w:r>
    </w:p>
    <w:p w14:paraId="560FF710" w14:textId="77777777" w:rsidR="00907D53" w:rsidRPr="00A27993" w:rsidRDefault="00BE37D6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>2</w:t>
      </w:r>
      <w:r w:rsidR="00907D53" w:rsidRPr="00A27993">
        <w:rPr>
          <w:sz w:val="18"/>
          <w:szCs w:val="18"/>
        </w:rPr>
        <w:t>) Документы, подтверждающие соответствие претендента требованиям документации (согласно перечню, установленному п. 5.3 настоящего раздела).</w:t>
      </w:r>
    </w:p>
    <w:p w14:paraId="3D8604C4" w14:textId="77777777" w:rsidR="00907D53" w:rsidRPr="00A27993" w:rsidRDefault="00907D53" w:rsidP="00F00B8B">
      <w:pPr>
        <w:pStyle w:val="ab"/>
        <w:widowControl w:val="0"/>
        <w:tabs>
          <w:tab w:val="num" w:pos="0"/>
          <w:tab w:val="left" w:pos="540"/>
        </w:tabs>
        <w:ind w:firstLine="720"/>
        <w:rPr>
          <w:b/>
          <w:sz w:val="18"/>
          <w:szCs w:val="18"/>
        </w:rPr>
      </w:pPr>
      <w:r w:rsidRPr="00A27993">
        <w:rPr>
          <w:b/>
          <w:sz w:val="18"/>
          <w:szCs w:val="18"/>
        </w:rPr>
        <w:t>5.2. Требования к оформлению Предложения на участие в закупке.</w:t>
      </w:r>
    </w:p>
    <w:p w14:paraId="5971B8E1" w14:textId="77777777" w:rsidR="00907D53" w:rsidRPr="00A27993" w:rsidRDefault="00BE37D6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</w:t>
      </w:r>
      <w:r w:rsidR="00907D53" w:rsidRPr="00A27993">
        <w:rPr>
          <w:rFonts w:ascii="Times New Roman" w:hAnsi="Times New Roman"/>
          <w:sz w:val="18"/>
          <w:szCs w:val="18"/>
        </w:rPr>
        <w:t xml:space="preserve">. Перечень документов, предоставляемых в составе Предложения, с указанием их точного наименования и реквизитов, должен быть перечислен в описи, предоставляемой заявителем по </w:t>
      </w:r>
      <w:r w:rsidR="00907D53" w:rsidRPr="00C75AAA">
        <w:rPr>
          <w:rFonts w:ascii="Times New Roman" w:hAnsi="Times New Roman"/>
          <w:sz w:val="18"/>
          <w:szCs w:val="18"/>
        </w:rPr>
        <w:t>форме № 3</w:t>
      </w:r>
      <w:r w:rsidR="00907D53" w:rsidRPr="00A27993">
        <w:rPr>
          <w:rFonts w:ascii="Times New Roman" w:hAnsi="Times New Roman"/>
          <w:sz w:val="18"/>
          <w:szCs w:val="18"/>
        </w:rPr>
        <w:t>, являющейся неотъемлемой частью настоящей документации. Опись должна быть подписана уполномоченным лицом, имеющим право действовать от имени претендента.</w:t>
      </w:r>
    </w:p>
    <w:p w14:paraId="7ACE7C3B" w14:textId="77777777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5.2.2</w:t>
      </w:r>
      <w:r w:rsidR="00907D53" w:rsidRPr="00A27993">
        <w:rPr>
          <w:rFonts w:ascii="Times New Roman" w:hAnsi="Times New Roman"/>
          <w:sz w:val="18"/>
          <w:szCs w:val="18"/>
        </w:rPr>
        <w:t>. Вся документация должна быть написана на государственном языке Российской Федерации — русском языке.</w:t>
      </w:r>
    </w:p>
    <w:p w14:paraId="5E80E43C" w14:textId="16F13AF1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5.2.3</w:t>
      </w:r>
      <w:r w:rsidR="00907D53" w:rsidRPr="00A27993">
        <w:rPr>
          <w:rFonts w:ascii="Times New Roman" w:hAnsi="Times New Roman"/>
          <w:sz w:val="18"/>
          <w:szCs w:val="18"/>
        </w:rPr>
        <w:t>. Документы иностранного происхождения, составленные на иностранном языке, при предоставлении в составе Предложения должны сопровождаться их надлежаще заверенным переводом</w:t>
      </w:r>
      <w:r w:rsidR="005661B4">
        <w:rPr>
          <w:rFonts w:ascii="Times New Roman" w:hAnsi="Times New Roman"/>
          <w:sz w:val="18"/>
          <w:szCs w:val="18"/>
        </w:rPr>
        <w:t xml:space="preserve"> </w:t>
      </w:r>
      <w:r w:rsidR="005661B4" w:rsidRPr="00BE7C4A">
        <w:rPr>
          <w:rFonts w:ascii="Times New Roman" w:hAnsi="Times New Roman"/>
          <w:sz w:val="18"/>
          <w:szCs w:val="18"/>
        </w:rPr>
        <w:t>(</w:t>
      </w:r>
      <w:r w:rsidR="005661B4" w:rsidRPr="009D589F">
        <w:rPr>
          <w:rFonts w:ascii="Times New Roman" w:hAnsi="Times New Roman"/>
          <w:sz w:val="18"/>
          <w:szCs w:val="18"/>
        </w:rPr>
        <w:t>нотариально, путем проставления апостиля, через консульское учреждение</w:t>
      </w:r>
      <w:r w:rsidR="005661B4" w:rsidRPr="00BE7C4A">
        <w:rPr>
          <w:rFonts w:ascii="Times New Roman" w:hAnsi="Times New Roman"/>
          <w:sz w:val="18"/>
          <w:szCs w:val="18"/>
        </w:rPr>
        <w:t>)</w:t>
      </w:r>
      <w:r w:rsidR="00907D53" w:rsidRPr="00A27993">
        <w:rPr>
          <w:rFonts w:ascii="Times New Roman" w:hAnsi="Times New Roman"/>
          <w:sz w:val="18"/>
          <w:szCs w:val="18"/>
        </w:rPr>
        <w:t xml:space="preserve"> на русский язык.</w:t>
      </w:r>
      <w:r w:rsidR="00966F27">
        <w:rPr>
          <w:rFonts w:ascii="Times New Roman" w:hAnsi="Times New Roman"/>
          <w:sz w:val="18"/>
          <w:szCs w:val="18"/>
        </w:rPr>
        <w:t xml:space="preserve"> </w:t>
      </w:r>
    </w:p>
    <w:p w14:paraId="11C0B4EE" w14:textId="41DD6A78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5.2.4</w:t>
      </w:r>
      <w:r w:rsidR="00907D53" w:rsidRPr="00A27993">
        <w:rPr>
          <w:rFonts w:ascii="Times New Roman" w:hAnsi="Times New Roman"/>
          <w:sz w:val="18"/>
          <w:szCs w:val="18"/>
        </w:rPr>
        <w:t xml:space="preserve">. Документы, содержащие помарки, подчистки, дописки, исправления, противоречия, ошибки и т.п., за исключением необходимых исправлений ошибок, сделанных претендентами (их уполномоченными представителями), и которые надлежащим образом заверены уполномоченным лицом путем проставления подписи и печати рядом с исправлениями, при принятии решения о признании претендента участником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907D53" w:rsidRPr="00A27993">
        <w:rPr>
          <w:rFonts w:ascii="Times New Roman" w:hAnsi="Times New Roman"/>
          <w:sz w:val="18"/>
          <w:szCs w:val="18"/>
        </w:rPr>
        <w:t>, не рассматриваются и считаются не поданными.</w:t>
      </w:r>
    </w:p>
    <w:p w14:paraId="28E9CDDA" w14:textId="77777777" w:rsidR="00907D53" w:rsidRPr="00A27993" w:rsidRDefault="00244B2C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5.2.5</w:t>
      </w:r>
      <w:r w:rsidR="00907D53" w:rsidRPr="00A27993">
        <w:rPr>
          <w:rFonts w:ascii="Times New Roman" w:hAnsi="Times New Roman"/>
          <w:sz w:val="18"/>
          <w:szCs w:val="18"/>
        </w:rPr>
        <w:t>. Печати и подписи, а также реквизиты и текст копий документов должны быть четкими и читаемыми.</w:t>
      </w:r>
    </w:p>
    <w:p w14:paraId="2C8AF14C" w14:textId="77777777" w:rsidR="00907D53" w:rsidRPr="00A27993" w:rsidRDefault="00907D53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Подписи на копиях документов должны быть расшифрованы (указывается должность, фамилия и инициалы подписавшегося лица).</w:t>
      </w:r>
    </w:p>
    <w:p w14:paraId="6957C6ED" w14:textId="77777777" w:rsidR="00907D53" w:rsidRPr="00A27993" w:rsidRDefault="00907D53" w:rsidP="00F00B8B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5.3. Перечень документов к Предложению на участие в закупке:</w:t>
      </w:r>
    </w:p>
    <w:p w14:paraId="67775587" w14:textId="0C792E00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заявка на участие в </w:t>
      </w:r>
      <w:r w:rsidR="00B864B4">
        <w:rPr>
          <w:sz w:val="18"/>
          <w:szCs w:val="18"/>
        </w:rPr>
        <w:t>запросе предложений</w:t>
      </w:r>
      <w:r>
        <w:rPr>
          <w:sz w:val="18"/>
          <w:szCs w:val="18"/>
        </w:rPr>
        <w:t xml:space="preserve"> в электронной форме (форма №1 с приложениями)</w:t>
      </w:r>
      <w:r w:rsidRPr="00A27993">
        <w:rPr>
          <w:sz w:val="18"/>
          <w:szCs w:val="18"/>
        </w:rPr>
        <w:t>;</w:t>
      </w:r>
    </w:p>
    <w:p w14:paraId="6818F74E" w14:textId="1225DAF0" w:rsidR="00D80586" w:rsidRDefault="00C24766" w:rsidP="00D80586">
      <w:pPr>
        <w:pStyle w:val="3"/>
        <w:numPr>
          <w:ilvl w:val="1"/>
          <w:numId w:val="3"/>
        </w:numPr>
        <w:tabs>
          <w:tab w:val="left" w:pos="851"/>
          <w:tab w:val="left" w:pos="993"/>
        </w:tabs>
        <w:ind w:left="709" w:firstLine="0"/>
        <w:rPr>
          <w:sz w:val="18"/>
          <w:szCs w:val="18"/>
        </w:rPr>
      </w:pPr>
      <w:r w:rsidRPr="00C75AAA">
        <w:rPr>
          <w:sz w:val="18"/>
          <w:szCs w:val="18"/>
        </w:rPr>
        <w:t>Форм</w:t>
      </w:r>
      <w:r w:rsidR="00D22DF9" w:rsidRPr="00C75AAA">
        <w:rPr>
          <w:sz w:val="18"/>
          <w:szCs w:val="18"/>
        </w:rPr>
        <w:t>а</w:t>
      </w:r>
      <w:r w:rsidRPr="00C75AAA">
        <w:rPr>
          <w:sz w:val="18"/>
          <w:szCs w:val="18"/>
        </w:rPr>
        <w:t xml:space="preserve"> №</w:t>
      </w:r>
      <w:r w:rsidR="00DB75C7">
        <w:rPr>
          <w:sz w:val="18"/>
          <w:szCs w:val="18"/>
        </w:rPr>
        <w:t xml:space="preserve"> </w:t>
      </w:r>
      <w:r w:rsidRPr="00C75AAA">
        <w:rPr>
          <w:sz w:val="18"/>
          <w:szCs w:val="18"/>
        </w:rPr>
        <w:t>4</w:t>
      </w:r>
      <w:r w:rsidR="007C2D62">
        <w:rPr>
          <w:sz w:val="18"/>
          <w:szCs w:val="18"/>
        </w:rPr>
        <w:t xml:space="preserve"> должна быть приложена</w:t>
      </w:r>
      <w:r>
        <w:rPr>
          <w:sz w:val="18"/>
          <w:szCs w:val="18"/>
        </w:rPr>
        <w:t xml:space="preserve"> в виде скан копии документа с подписью руководителя и печатью, и документом в формате </w:t>
      </w:r>
      <w:r>
        <w:rPr>
          <w:sz w:val="18"/>
          <w:szCs w:val="18"/>
          <w:lang w:val="en-US"/>
        </w:rPr>
        <w:t>Excel</w:t>
      </w:r>
      <w:r w:rsidRPr="00F06E8C">
        <w:rPr>
          <w:sz w:val="18"/>
          <w:szCs w:val="18"/>
        </w:rPr>
        <w:t xml:space="preserve">. </w:t>
      </w:r>
      <w:r>
        <w:rPr>
          <w:sz w:val="18"/>
          <w:szCs w:val="18"/>
        </w:rPr>
        <w:t>Данные в обоих документах должны совпадать</w:t>
      </w:r>
      <w:r w:rsidR="00D80586">
        <w:rPr>
          <w:sz w:val="18"/>
          <w:szCs w:val="18"/>
        </w:rPr>
        <w:t>;</w:t>
      </w:r>
    </w:p>
    <w:p w14:paraId="20D44E52" w14:textId="77777777" w:rsidR="00E72A0B" w:rsidRPr="00A27993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документы, подтверждающие полномочия лица на осуществление действий от имени претендента;</w:t>
      </w:r>
    </w:p>
    <w:p w14:paraId="0BCD513F" w14:textId="77777777" w:rsidR="00E72A0B" w:rsidRPr="00A27993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копия решения о назначении или об избрании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доверенности.</w:t>
      </w:r>
    </w:p>
    <w:p w14:paraId="5EB28CDD" w14:textId="77777777" w:rsidR="00E72A0B" w:rsidRPr="00A27993" w:rsidRDefault="00E72A0B" w:rsidP="00E72A0B">
      <w:pPr>
        <w:pStyle w:val="3"/>
        <w:numPr>
          <w:ilvl w:val="0"/>
          <w:numId w:val="0"/>
        </w:numPr>
        <w:tabs>
          <w:tab w:val="num" w:pos="0"/>
          <w:tab w:val="left" w:pos="851"/>
          <w:tab w:val="left" w:pos="993"/>
          <w:tab w:val="left" w:pos="1134"/>
        </w:tabs>
        <w:ind w:firstLine="709"/>
        <w:rPr>
          <w:sz w:val="18"/>
          <w:szCs w:val="18"/>
        </w:rPr>
      </w:pPr>
      <w:r w:rsidRPr="00A27993">
        <w:rPr>
          <w:sz w:val="18"/>
          <w:szCs w:val="18"/>
        </w:rPr>
        <w:t>В случае если от имени претендента действует иное лицо, также предоставляется доверенность на осуществление действий от имени претенд</w:t>
      </w:r>
      <w:r>
        <w:rPr>
          <w:sz w:val="18"/>
          <w:szCs w:val="18"/>
        </w:rPr>
        <w:t>ента, заверенная печатью</w:t>
      </w:r>
      <w:r w:rsidRPr="00A27993">
        <w:rPr>
          <w:sz w:val="18"/>
          <w:szCs w:val="18"/>
        </w:rPr>
        <w:t xml:space="preserve"> и подписанная руководителем претендента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претендента, предложение должно содержать также документ, подтверждающий полномочия такого лица;</w:t>
      </w:r>
    </w:p>
    <w:p w14:paraId="02D2F638" w14:textId="3487FCD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>копи</w:t>
      </w:r>
      <w:r>
        <w:rPr>
          <w:sz w:val="18"/>
          <w:szCs w:val="18"/>
        </w:rPr>
        <w:t>я свидетельства о регистрации юридического лица</w:t>
      </w:r>
      <w:r w:rsidR="00476325">
        <w:rPr>
          <w:sz w:val="18"/>
          <w:szCs w:val="18"/>
        </w:rPr>
        <w:t xml:space="preserve"> (в случае если компания создана </w:t>
      </w:r>
      <w:r w:rsidR="00733CA1">
        <w:rPr>
          <w:sz w:val="18"/>
          <w:szCs w:val="18"/>
        </w:rPr>
        <w:t>позднее</w:t>
      </w:r>
      <w:r w:rsidR="00476325">
        <w:rPr>
          <w:sz w:val="18"/>
          <w:szCs w:val="18"/>
        </w:rPr>
        <w:t xml:space="preserve"> 01.01.201</w:t>
      </w:r>
      <w:r w:rsidR="008D054D">
        <w:rPr>
          <w:sz w:val="18"/>
          <w:szCs w:val="18"/>
        </w:rPr>
        <w:t>7</w:t>
      </w:r>
      <w:r w:rsidR="00476325">
        <w:rPr>
          <w:sz w:val="18"/>
          <w:szCs w:val="18"/>
        </w:rPr>
        <w:t xml:space="preserve"> г – лист записи ЕГРЮЛ или ЕГРИП</w:t>
      </w:r>
      <w:r w:rsidR="002A617A">
        <w:rPr>
          <w:sz w:val="18"/>
          <w:szCs w:val="18"/>
        </w:rPr>
        <w:t>)</w:t>
      </w:r>
      <w:r w:rsidRPr="00A27993">
        <w:rPr>
          <w:sz w:val="18"/>
          <w:szCs w:val="18"/>
        </w:rPr>
        <w:t>;</w:t>
      </w:r>
    </w:p>
    <w:p w14:paraId="723C8673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копия свидетельства о постановке на налоговый учет;</w:t>
      </w:r>
    </w:p>
    <w:p w14:paraId="16FEEE41" w14:textId="7D927E0E" w:rsidR="00E72A0B" w:rsidRDefault="00E00097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бухгалтерская отчетность за 2020</w:t>
      </w:r>
      <w:r w:rsidR="00E72A0B">
        <w:rPr>
          <w:sz w:val="18"/>
          <w:szCs w:val="18"/>
        </w:rPr>
        <w:t xml:space="preserve"> год с отметкой налоговой о принятии</w:t>
      </w:r>
      <w:r w:rsidR="005F701B">
        <w:rPr>
          <w:sz w:val="18"/>
          <w:szCs w:val="18"/>
        </w:rPr>
        <w:t xml:space="preserve"> (в случае если компания создана ранее 01.01.20</w:t>
      </w:r>
      <w:r w:rsidR="008930FF" w:rsidRPr="008930FF">
        <w:rPr>
          <w:sz w:val="18"/>
          <w:szCs w:val="18"/>
        </w:rPr>
        <w:t>20</w:t>
      </w:r>
      <w:r w:rsidR="005F701B">
        <w:rPr>
          <w:sz w:val="18"/>
          <w:szCs w:val="18"/>
        </w:rPr>
        <w:t>)</w:t>
      </w:r>
      <w:r w:rsidR="00E72A0B">
        <w:rPr>
          <w:sz w:val="18"/>
          <w:szCs w:val="18"/>
        </w:rPr>
        <w:t>;</w:t>
      </w:r>
    </w:p>
    <w:p w14:paraId="4D070390" w14:textId="209B300D" w:rsidR="00E72A0B" w:rsidRPr="00A27993" w:rsidRDefault="00F97EC0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выписка</w:t>
      </w:r>
      <w:r w:rsidR="00E72A0B" w:rsidRPr="00A27993">
        <w:rPr>
          <w:sz w:val="18"/>
          <w:szCs w:val="18"/>
        </w:rPr>
        <w:t xml:space="preserve"> из Единого государственного реестра юридических лиц, полученн</w:t>
      </w:r>
      <w:r w:rsidR="00570897">
        <w:rPr>
          <w:sz w:val="18"/>
          <w:szCs w:val="18"/>
        </w:rPr>
        <w:t>ая</w:t>
      </w:r>
      <w:r w:rsidR="00E72A0B" w:rsidRPr="00A27993">
        <w:rPr>
          <w:sz w:val="18"/>
          <w:szCs w:val="18"/>
        </w:rPr>
        <w:t xml:space="preserve"> не ранее чем за 1 месяц до дня размещения извещения о проведении </w:t>
      </w:r>
      <w:r w:rsidR="00BD4420">
        <w:rPr>
          <w:sz w:val="18"/>
          <w:szCs w:val="18"/>
        </w:rPr>
        <w:t>Запроса предложений</w:t>
      </w:r>
      <w:r w:rsidR="00E72A0B">
        <w:rPr>
          <w:sz w:val="18"/>
          <w:szCs w:val="18"/>
        </w:rPr>
        <w:t xml:space="preserve"> в электронной форме (подписанная</w:t>
      </w:r>
      <w:r w:rsidR="00E72A0B" w:rsidRPr="0086270C">
        <w:rPr>
          <w:sz w:val="18"/>
          <w:szCs w:val="18"/>
        </w:rPr>
        <w:t xml:space="preserve"> усиленной квалифицированной электронной подписью</w:t>
      </w:r>
      <w:r w:rsidR="00E72A0B">
        <w:rPr>
          <w:sz w:val="18"/>
          <w:szCs w:val="18"/>
        </w:rPr>
        <w:t xml:space="preserve"> ФНС)</w:t>
      </w:r>
      <w:r w:rsidR="00F66390">
        <w:rPr>
          <w:sz w:val="18"/>
          <w:szCs w:val="18"/>
        </w:rPr>
        <w:t>;</w:t>
      </w:r>
      <w:r w:rsidR="00E72A0B">
        <w:rPr>
          <w:sz w:val="18"/>
          <w:szCs w:val="18"/>
        </w:rPr>
        <w:t xml:space="preserve"> выписка для ЕГРИП</w:t>
      </w:r>
      <w:r w:rsidR="009E5C2E">
        <w:rPr>
          <w:sz w:val="18"/>
          <w:szCs w:val="18"/>
        </w:rPr>
        <w:t xml:space="preserve">, </w:t>
      </w:r>
      <w:r w:rsidR="009E5C2E" w:rsidRPr="00A27993">
        <w:rPr>
          <w:sz w:val="18"/>
          <w:szCs w:val="18"/>
        </w:rPr>
        <w:t>полученн</w:t>
      </w:r>
      <w:r w:rsidR="009E5C2E">
        <w:rPr>
          <w:sz w:val="18"/>
          <w:szCs w:val="18"/>
        </w:rPr>
        <w:t>ая</w:t>
      </w:r>
      <w:r w:rsidR="009E5C2E" w:rsidRPr="00A27993">
        <w:rPr>
          <w:sz w:val="18"/>
          <w:szCs w:val="18"/>
        </w:rPr>
        <w:t xml:space="preserve"> не ранее чем за 1 месяц до дня размещения извещения о проведении </w:t>
      </w:r>
      <w:r w:rsidR="00BD4420">
        <w:rPr>
          <w:sz w:val="18"/>
          <w:szCs w:val="18"/>
        </w:rPr>
        <w:t>Запроса предложений</w:t>
      </w:r>
      <w:r w:rsidR="009E5C2E">
        <w:rPr>
          <w:sz w:val="18"/>
          <w:szCs w:val="18"/>
        </w:rPr>
        <w:t xml:space="preserve"> в электронной форме (подписанная</w:t>
      </w:r>
      <w:r w:rsidR="009E5C2E" w:rsidRPr="0086270C">
        <w:rPr>
          <w:sz w:val="18"/>
          <w:szCs w:val="18"/>
        </w:rPr>
        <w:t xml:space="preserve"> усиленной квалифицированной электронной подписью</w:t>
      </w:r>
      <w:r w:rsidR="009E5C2E">
        <w:rPr>
          <w:sz w:val="18"/>
          <w:szCs w:val="18"/>
        </w:rPr>
        <w:t xml:space="preserve"> ФНС)</w:t>
      </w:r>
      <w:r w:rsidR="00D64EC7">
        <w:rPr>
          <w:sz w:val="18"/>
          <w:szCs w:val="18"/>
        </w:rPr>
        <w:t>;</w:t>
      </w:r>
      <w:r w:rsidR="00E72A0B">
        <w:rPr>
          <w:sz w:val="18"/>
          <w:szCs w:val="18"/>
        </w:rPr>
        <w:t xml:space="preserve"> копия документа, удостоверяюще</w:t>
      </w:r>
      <w:r w:rsidR="002B5195">
        <w:rPr>
          <w:sz w:val="18"/>
          <w:szCs w:val="18"/>
        </w:rPr>
        <w:t>го</w:t>
      </w:r>
      <w:r w:rsidR="00E72A0B">
        <w:rPr>
          <w:sz w:val="18"/>
          <w:szCs w:val="18"/>
        </w:rPr>
        <w:t xml:space="preserve"> личность (для ИП)</w:t>
      </w:r>
      <w:r w:rsidR="00E72A0B" w:rsidRPr="00A27993">
        <w:rPr>
          <w:sz w:val="18"/>
          <w:szCs w:val="18"/>
        </w:rPr>
        <w:t>;</w:t>
      </w:r>
      <w:r w:rsidR="00E72A0B" w:rsidRPr="00A27993" w:rsidDel="00CB3E0B">
        <w:rPr>
          <w:sz w:val="18"/>
          <w:szCs w:val="18"/>
        </w:rPr>
        <w:t xml:space="preserve"> </w:t>
      </w:r>
    </w:p>
    <w:p w14:paraId="21207DE3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7D6342">
        <w:rPr>
          <w:sz w:val="18"/>
          <w:szCs w:val="18"/>
        </w:rPr>
        <w:t>устав полностью</w:t>
      </w:r>
      <w:r>
        <w:rPr>
          <w:sz w:val="18"/>
          <w:szCs w:val="18"/>
        </w:rPr>
        <w:t>;</w:t>
      </w:r>
    </w:p>
    <w:p w14:paraId="768A2762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621AD4">
        <w:rPr>
          <w:sz w:val="18"/>
          <w:szCs w:val="18"/>
        </w:rPr>
        <w:t>договор об учреждении (для ООО), договор о создании (для АО) Решение/Протокол об учреждении Общества (для АО, ООО)</w:t>
      </w:r>
      <w:r>
        <w:rPr>
          <w:sz w:val="18"/>
          <w:szCs w:val="18"/>
        </w:rPr>
        <w:t>;</w:t>
      </w:r>
    </w:p>
    <w:p w14:paraId="2D15C41A" w14:textId="77777777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621AD4">
        <w:rPr>
          <w:sz w:val="18"/>
          <w:szCs w:val="18"/>
        </w:rPr>
        <w:t>свидетельство о применении УСН (при упрощённой системе налогообложения)</w:t>
      </w:r>
      <w:r>
        <w:rPr>
          <w:sz w:val="18"/>
          <w:szCs w:val="18"/>
        </w:rPr>
        <w:t>;</w:t>
      </w:r>
    </w:p>
    <w:p w14:paraId="5D08DA0B" w14:textId="60A9AB1E" w:rsidR="00E36972" w:rsidRPr="00DA3B3A" w:rsidRDefault="00DA3B3A" w:rsidP="00BC6369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 xml:space="preserve">справка о перечне и объемах выполненных аналогичных договоров по </w:t>
      </w:r>
      <w:r w:rsidRPr="00C75AAA">
        <w:rPr>
          <w:sz w:val="18"/>
          <w:szCs w:val="18"/>
        </w:rPr>
        <w:t>форме №</w:t>
      </w:r>
      <w:r w:rsidR="005F4898"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>,</w:t>
      </w:r>
      <w:r w:rsidR="004D2246">
        <w:rPr>
          <w:color w:val="000000"/>
          <w:sz w:val="18"/>
          <w:szCs w:val="18"/>
        </w:rPr>
        <w:t xml:space="preserve"> с приложением копий договоров</w:t>
      </w:r>
    </w:p>
    <w:p w14:paraId="47A1A013" w14:textId="608422F4" w:rsidR="000B561F" w:rsidRPr="00247D9A" w:rsidRDefault="00C84E7E" w:rsidP="00867D00">
      <w:pPr>
        <w:pStyle w:val="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sz w:val="18"/>
          <w:szCs w:val="18"/>
        </w:rPr>
      </w:pPr>
      <w:r w:rsidRPr="00247D9A">
        <w:rPr>
          <w:sz w:val="18"/>
          <w:szCs w:val="18"/>
        </w:rPr>
        <w:t xml:space="preserve">копия действующей </w:t>
      </w:r>
      <w:r w:rsidR="00081F0F" w:rsidRPr="00247D9A">
        <w:rPr>
          <w:sz w:val="18"/>
          <w:szCs w:val="18"/>
        </w:rPr>
        <w:t>лицензи</w:t>
      </w:r>
      <w:r w:rsidRPr="00247D9A">
        <w:rPr>
          <w:sz w:val="18"/>
          <w:szCs w:val="18"/>
        </w:rPr>
        <w:t>и</w:t>
      </w:r>
      <w:r w:rsidR="00081F0F" w:rsidRPr="00247D9A">
        <w:rPr>
          <w:sz w:val="18"/>
          <w:szCs w:val="18"/>
        </w:rPr>
        <w:t xml:space="preserve"> на оказание охранных услуг, выданная </w:t>
      </w:r>
      <w:r w:rsidRPr="00247D9A">
        <w:rPr>
          <w:sz w:val="18"/>
          <w:szCs w:val="18"/>
        </w:rPr>
        <w:t>Федеральной службой</w:t>
      </w:r>
      <w:r w:rsidR="00081F0F" w:rsidRPr="00247D9A">
        <w:rPr>
          <w:sz w:val="18"/>
          <w:szCs w:val="18"/>
        </w:rPr>
        <w:t xml:space="preserve"> войск национальной гвардии Российский Федерации</w:t>
      </w:r>
      <w:r w:rsidRPr="00247D9A">
        <w:rPr>
          <w:sz w:val="18"/>
          <w:szCs w:val="18"/>
        </w:rPr>
        <w:t xml:space="preserve"> (или если лицензия выдана д</w:t>
      </w:r>
      <w:r w:rsidR="00081F0F" w:rsidRPr="00247D9A">
        <w:rPr>
          <w:sz w:val="18"/>
          <w:szCs w:val="18"/>
        </w:rPr>
        <w:t>о 03.07.2016 - МВД (ФЗ 226 «О войсках национальной гвардии»)</w:t>
      </w:r>
      <w:r w:rsidRPr="00247D9A">
        <w:rPr>
          <w:sz w:val="18"/>
          <w:szCs w:val="18"/>
        </w:rPr>
        <w:t>,</w:t>
      </w:r>
    </w:p>
    <w:p w14:paraId="367745B0" w14:textId="3D2DFB46" w:rsidR="009177E5" w:rsidRDefault="009177E5" w:rsidP="00867D00">
      <w:pPr>
        <w:pStyle w:val="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sz w:val="18"/>
          <w:szCs w:val="18"/>
        </w:rPr>
      </w:pPr>
      <w:r w:rsidRPr="00247D9A">
        <w:rPr>
          <w:sz w:val="18"/>
          <w:szCs w:val="18"/>
        </w:rPr>
        <w:t>справка об участии в судебн</w:t>
      </w:r>
      <w:r w:rsidR="00BD783A">
        <w:rPr>
          <w:sz w:val="18"/>
          <w:szCs w:val="18"/>
        </w:rPr>
        <w:t>ых разбирательствах по форме № 7</w:t>
      </w:r>
    </w:p>
    <w:p w14:paraId="280D7004" w14:textId="6536C65E" w:rsidR="004A3748" w:rsidRPr="004A3748" w:rsidRDefault="004A3748" w:rsidP="004A3748">
      <w:pPr>
        <w:pStyle w:val="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sz w:val="18"/>
          <w:szCs w:val="18"/>
        </w:rPr>
      </w:pPr>
      <w:r>
        <w:rPr>
          <w:sz w:val="18"/>
          <w:szCs w:val="18"/>
        </w:rPr>
        <w:t>документы, под</w:t>
      </w:r>
      <w:r w:rsidR="00777A5A">
        <w:rPr>
          <w:sz w:val="18"/>
          <w:szCs w:val="18"/>
        </w:rPr>
        <w:t>тверждающие наличие транспортного</w:t>
      </w:r>
      <w:r>
        <w:rPr>
          <w:sz w:val="18"/>
          <w:szCs w:val="18"/>
        </w:rPr>
        <w:t xml:space="preserve"> средств</w:t>
      </w:r>
      <w:r w:rsidR="00777A5A">
        <w:rPr>
          <w:sz w:val="18"/>
          <w:szCs w:val="18"/>
        </w:rPr>
        <w:t xml:space="preserve">а </w:t>
      </w:r>
      <w:r w:rsidR="00777A5A" w:rsidRPr="00777A5A">
        <w:rPr>
          <w:sz w:val="18"/>
          <w:szCs w:val="18"/>
        </w:rPr>
        <w:t>с системой полного привода (4х4) не старше 8 лет, с пробегом не более 120 000 км.</w:t>
      </w:r>
      <w:r>
        <w:rPr>
          <w:sz w:val="18"/>
          <w:szCs w:val="18"/>
        </w:rPr>
        <w:t xml:space="preserve"> (ПТС, договор аренды транспортного средства, договор лизинга).</w:t>
      </w:r>
    </w:p>
    <w:p w14:paraId="6302842F" w14:textId="3B5A8BA2" w:rsidR="00E72A0B" w:rsidRDefault="00E72A0B" w:rsidP="00E72A0B">
      <w:pPr>
        <w:pStyle w:val="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rPr>
          <w:sz w:val="18"/>
          <w:szCs w:val="18"/>
        </w:rPr>
      </w:pPr>
      <w:r w:rsidRPr="00A27993">
        <w:rPr>
          <w:sz w:val="18"/>
          <w:szCs w:val="18"/>
        </w:rPr>
        <w:t xml:space="preserve">иные документы, которые, по мнению </w:t>
      </w:r>
      <w:r w:rsidR="00867D00">
        <w:rPr>
          <w:sz w:val="18"/>
          <w:szCs w:val="18"/>
        </w:rPr>
        <w:t>участника</w:t>
      </w:r>
      <w:r w:rsidRPr="00A27993">
        <w:rPr>
          <w:sz w:val="18"/>
          <w:szCs w:val="18"/>
        </w:rPr>
        <w:t>, подтверждают его соответствие установленным требованиям, с соответствующими комментариями, разъясняющими цель предоставления этих документов</w:t>
      </w:r>
      <w:r w:rsidR="00E8593A">
        <w:rPr>
          <w:sz w:val="18"/>
          <w:szCs w:val="18"/>
        </w:rPr>
        <w:t>;</w:t>
      </w:r>
    </w:p>
    <w:p w14:paraId="7295EA12" w14:textId="77777777" w:rsidR="00907D53" w:rsidRPr="00A27993" w:rsidRDefault="00907D53" w:rsidP="00F00B8B">
      <w:pPr>
        <w:pStyle w:val="3"/>
        <w:numPr>
          <w:ilvl w:val="0"/>
          <w:numId w:val="0"/>
        </w:numPr>
        <w:tabs>
          <w:tab w:val="left" w:pos="851"/>
        </w:tabs>
        <w:ind w:firstLine="720"/>
        <w:rPr>
          <w:b/>
          <w:sz w:val="18"/>
          <w:szCs w:val="18"/>
        </w:rPr>
      </w:pPr>
      <w:r w:rsidRPr="00A27993">
        <w:rPr>
          <w:b/>
          <w:sz w:val="18"/>
          <w:szCs w:val="18"/>
        </w:rPr>
        <w:t>5.4. Порядок подачи Предложения на участие в закупке.</w:t>
      </w:r>
    </w:p>
    <w:p w14:paraId="7C419D10" w14:textId="2A10AF2C" w:rsidR="00B410A3" w:rsidRPr="00A27993" w:rsidRDefault="00B410A3" w:rsidP="00B410A3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5.4.1.</w:t>
      </w:r>
      <w:r w:rsidR="00D80586">
        <w:rPr>
          <w:rFonts w:ascii="Times New Roman" w:hAnsi="Times New Roman"/>
          <w:sz w:val="18"/>
          <w:szCs w:val="18"/>
        </w:rPr>
        <w:t xml:space="preserve"> </w:t>
      </w:r>
      <w:r w:rsidRPr="00A27993">
        <w:rPr>
          <w:rFonts w:ascii="Times New Roman" w:hAnsi="Times New Roman"/>
          <w:sz w:val="18"/>
          <w:szCs w:val="18"/>
        </w:rPr>
        <w:t xml:space="preserve">Предложение подается в </w:t>
      </w:r>
      <w:bookmarkStart w:id="5" w:name="_Ref56226704"/>
      <w:bookmarkStart w:id="6" w:name="_Ref93172396"/>
      <w:r>
        <w:rPr>
          <w:rFonts w:ascii="Times New Roman" w:hAnsi="Times New Roman"/>
          <w:sz w:val="18"/>
          <w:szCs w:val="18"/>
        </w:rPr>
        <w:t xml:space="preserve">электронном виде на сайте электронной торговой площадки </w:t>
      </w:r>
      <w:bookmarkEnd w:id="5"/>
      <w:r w:rsidR="000739BF" w:rsidRPr="00E00097">
        <w:rPr>
          <w:rFonts w:ascii="Times New Roman" w:hAnsi="Times New Roman"/>
          <w:sz w:val="18"/>
          <w:szCs w:val="18"/>
        </w:rPr>
        <w:t>https://fabrikant.ru</w:t>
      </w:r>
      <w:r>
        <w:rPr>
          <w:rFonts w:ascii="Times New Roman" w:hAnsi="Times New Roman"/>
          <w:sz w:val="18"/>
          <w:szCs w:val="18"/>
        </w:rPr>
        <w:t xml:space="preserve"> в соответствии с правилами работы данной площадки</w:t>
      </w:r>
      <w:bookmarkEnd w:id="6"/>
      <w:r>
        <w:rPr>
          <w:rFonts w:ascii="Times New Roman" w:hAnsi="Times New Roman"/>
          <w:sz w:val="18"/>
          <w:szCs w:val="18"/>
        </w:rPr>
        <w:t>.</w:t>
      </w:r>
    </w:p>
    <w:p w14:paraId="7C3357A2" w14:textId="5E08FBED" w:rsidR="00B410A3" w:rsidRPr="00A27993" w:rsidRDefault="00B410A3" w:rsidP="00B410A3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5.4.2</w:t>
      </w:r>
      <w:r w:rsidRPr="00A27993">
        <w:rPr>
          <w:rFonts w:ascii="Times New Roman" w:hAnsi="Times New Roman"/>
          <w:sz w:val="18"/>
          <w:szCs w:val="18"/>
        </w:rPr>
        <w:t xml:space="preserve">. </w:t>
      </w:r>
      <w:r w:rsidR="00867D00">
        <w:rPr>
          <w:rFonts w:ascii="Times New Roman" w:hAnsi="Times New Roman"/>
          <w:sz w:val="18"/>
          <w:szCs w:val="18"/>
        </w:rPr>
        <w:t>Участник</w:t>
      </w:r>
      <w:r w:rsidRPr="00A27993">
        <w:rPr>
          <w:rFonts w:ascii="Times New Roman" w:hAnsi="Times New Roman"/>
          <w:sz w:val="18"/>
          <w:szCs w:val="18"/>
        </w:rPr>
        <w:t xml:space="preserve"> вправе подать только одно предложение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.</w:t>
      </w:r>
    </w:p>
    <w:p w14:paraId="58B5E68C" w14:textId="37DB412B" w:rsidR="00B410A3" w:rsidRPr="00A27993" w:rsidRDefault="00B410A3" w:rsidP="00B410A3">
      <w:pPr>
        <w:widowControl w:val="0"/>
        <w:spacing w:after="0" w:line="240" w:lineRule="auto"/>
        <w:ind w:firstLine="69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5.4.3</w:t>
      </w:r>
      <w:r w:rsidRPr="00A27993">
        <w:rPr>
          <w:rFonts w:ascii="Times New Roman" w:hAnsi="Times New Roman"/>
          <w:sz w:val="18"/>
          <w:szCs w:val="18"/>
        </w:rPr>
        <w:t>. Предложение на участие в закупке должно быть подано в срок, установленны</w:t>
      </w:r>
      <w:r w:rsidR="000C7530">
        <w:rPr>
          <w:rFonts w:ascii="Times New Roman" w:hAnsi="Times New Roman"/>
          <w:sz w:val="18"/>
          <w:szCs w:val="18"/>
        </w:rPr>
        <w:t>й</w:t>
      </w:r>
      <w:r w:rsidRPr="00A27993">
        <w:rPr>
          <w:rFonts w:ascii="Times New Roman" w:hAnsi="Times New Roman"/>
          <w:sz w:val="18"/>
          <w:szCs w:val="18"/>
        </w:rPr>
        <w:t xml:space="preserve"> </w:t>
      </w:r>
      <w:r w:rsidR="00EA6AA6">
        <w:rPr>
          <w:rFonts w:ascii="Times New Roman" w:hAnsi="Times New Roman"/>
          <w:sz w:val="18"/>
          <w:szCs w:val="18"/>
        </w:rPr>
        <w:t>в п.</w:t>
      </w:r>
      <w:r w:rsidRPr="00A27993">
        <w:rPr>
          <w:rFonts w:ascii="Times New Roman" w:hAnsi="Times New Roman"/>
          <w:sz w:val="18"/>
          <w:szCs w:val="18"/>
        </w:rPr>
        <w:t xml:space="preserve"> 2.3.1</w:t>
      </w:r>
      <w:r w:rsidR="000C7530">
        <w:rPr>
          <w:rFonts w:ascii="Times New Roman" w:hAnsi="Times New Roman"/>
          <w:sz w:val="18"/>
          <w:szCs w:val="18"/>
        </w:rPr>
        <w:t xml:space="preserve"> </w:t>
      </w:r>
      <w:r w:rsidRPr="00A27993">
        <w:rPr>
          <w:rFonts w:ascii="Times New Roman" w:hAnsi="Times New Roman"/>
          <w:sz w:val="18"/>
          <w:szCs w:val="18"/>
        </w:rPr>
        <w:t>настоящей документации.</w:t>
      </w:r>
    </w:p>
    <w:p w14:paraId="555A7D12" w14:textId="77777777" w:rsidR="00B410A3" w:rsidRPr="00A27993" w:rsidRDefault="00B410A3" w:rsidP="00B410A3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5.4.4</w:t>
      </w:r>
      <w:r w:rsidRPr="00A27993">
        <w:rPr>
          <w:rFonts w:ascii="Times New Roman" w:hAnsi="Times New Roman"/>
          <w:sz w:val="18"/>
          <w:szCs w:val="18"/>
        </w:rPr>
        <w:t xml:space="preserve">. Полученные после окончания установленного срока приема Предложения на участие в закупке не рассматриваются. </w:t>
      </w:r>
    </w:p>
    <w:p w14:paraId="0B7D112E" w14:textId="77777777" w:rsidR="00907D53" w:rsidRPr="00A27993" w:rsidRDefault="00907D53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5808CBEE" w14:textId="77777777" w:rsidR="00907D53" w:rsidRPr="00A27993" w:rsidRDefault="00907D53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5.5. Изменения и отзыв Предложения на участие в закупке.</w:t>
      </w:r>
    </w:p>
    <w:p w14:paraId="64844878" w14:textId="525F34A7" w:rsidR="00B410A3" w:rsidRPr="00A27993" w:rsidRDefault="00B410A3" w:rsidP="00D57DBA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5.5.1. До истечения срока подачи Предложений на участие в закупке</w:t>
      </w:r>
      <w:r w:rsidR="00EA6AA6">
        <w:rPr>
          <w:rFonts w:ascii="Times New Roman" w:hAnsi="Times New Roman"/>
          <w:sz w:val="18"/>
          <w:szCs w:val="18"/>
        </w:rPr>
        <w:t>,</w:t>
      </w:r>
      <w:r w:rsidRPr="00A27993">
        <w:rPr>
          <w:rFonts w:ascii="Times New Roman" w:hAnsi="Times New Roman"/>
          <w:sz w:val="18"/>
          <w:szCs w:val="18"/>
        </w:rPr>
        <w:t xml:space="preserve"> установленного п. 2.3.</w:t>
      </w:r>
      <w:r w:rsidR="000C7530">
        <w:rPr>
          <w:rFonts w:ascii="Times New Roman" w:hAnsi="Times New Roman"/>
          <w:sz w:val="18"/>
          <w:szCs w:val="18"/>
        </w:rPr>
        <w:t>1</w:t>
      </w:r>
      <w:r w:rsidRPr="00A27993">
        <w:rPr>
          <w:rFonts w:ascii="Times New Roman" w:hAnsi="Times New Roman"/>
          <w:sz w:val="18"/>
          <w:szCs w:val="18"/>
        </w:rPr>
        <w:t xml:space="preserve"> настоящей документации, претендент вправе изменить или отозвать свое Предложение.</w:t>
      </w:r>
    </w:p>
    <w:p w14:paraId="740F49C0" w14:textId="77777777" w:rsidR="008930FF" w:rsidRDefault="00D57DBA" w:rsidP="00E877A2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5.5.2</w:t>
      </w:r>
      <w:r w:rsidR="00B410A3" w:rsidRPr="00A27993">
        <w:rPr>
          <w:rFonts w:ascii="Times New Roman" w:hAnsi="Times New Roman"/>
          <w:sz w:val="18"/>
          <w:szCs w:val="18"/>
        </w:rPr>
        <w:t>. Изменения в Предложение на участие в закупке оформляются в форме изменений (дополнений) в отдельные пункты Предложения ли</w:t>
      </w:r>
      <w:r w:rsidR="00B410A3">
        <w:rPr>
          <w:rFonts w:ascii="Times New Roman" w:hAnsi="Times New Roman"/>
          <w:sz w:val="18"/>
          <w:szCs w:val="18"/>
        </w:rPr>
        <w:t xml:space="preserve">бо в новой редакции Предложения в соответствии с правилами работы </w:t>
      </w:r>
      <w:r w:rsidR="00B410A3" w:rsidRPr="00E638CC">
        <w:rPr>
          <w:rFonts w:ascii="Times New Roman" w:hAnsi="Times New Roman"/>
          <w:sz w:val="18"/>
          <w:szCs w:val="18"/>
        </w:rPr>
        <w:t>электронной торговой площадки</w:t>
      </w:r>
      <w:r w:rsidR="00B410A3" w:rsidRPr="00DA1790">
        <w:rPr>
          <w:rFonts w:ascii="Times New Roman" w:hAnsi="Times New Roman"/>
          <w:sz w:val="18"/>
          <w:szCs w:val="18"/>
        </w:rPr>
        <w:t xml:space="preserve"> </w:t>
      </w:r>
      <w:r w:rsidR="000739BF" w:rsidRPr="00DA1790">
        <w:rPr>
          <w:rFonts w:ascii="Times New Roman" w:hAnsi="Times New Roman"/>
          <w:sz w:val="18"/>
          <w:szCs w:val="18"/>
        </w:rPr>
        <w:t>https://fabrikant.ru</w:t>
      </w:r>
      <w:r w:rsidR="00E877A2">
        <w:rPr>
          <w:rFonts w:ascii="Times New Roman" w:hAnsi="Times New Roman"/>
          <w:sz w:val="18"/>
          <w:szCs w:val="18"/>
        </w:rPr>
        <w:t xml:space="preserve"> </w:t>
      </w:r>
    </w:p>
    <w:p w14:paraId="195F5219" w14:textId="2BD70CB5" w:rsidR="00907D53" w:rsidRPr="00DA1790" w:rsidRDefault="00D57DBA" w:rsidP="00E877A2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5.5.3</w:t>
      </w:r>
      <w:r w:rsidR="00B410A3" w:rsidRPr="00A27993">
        <w:rPr>
          <w:rFonts w:ascii="Times New Roman" w:hAnsi="Times New Roman"/>
          <w:sz w:val="18"/>
          <w:szCs w:val="18"/>
        </w:rPr>
        <w:t xml:space="preserve">. Отзыв Предложений осуществляется </w:t>
      </w:r>
      <w:r w:rsidR="00B410A3">
        <w:rPr>
          <w:rFonts w:ascii="Times New Roman" w:hAnsi="Times New Roman"/>
          <w:sz w:val="18"/>
          <w:szCs w:val="18"/>
        </w:rPr>
        <w:t xml:space="preserve">в соответствии с правилами работы </w:t>
      </w:r>
      <w:r w:rsidR="00B410A3" w:rsidRPr="00E638CC">
        <w:rPr>
          <w:rFonts w:ascii="Times New Roman" w:hAnsi="Times New Roman"/>
          <w:sz w:val="18"/>
          <w:szCs w:val="18"/>
        </w:rPr>
        <w:t>электронной торговой площадки</w:t>
      </w:r>
      <w:r w:rsidR="00B410A3" w:rsidRPr="00DA1790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0739BF" w:rsidRPr="00DA1790">
          <w:rPr>
            <w:rFonts w:ascii="Times New Roman" w:hAnsi="Times New Roman"/>
            <w:sz w:val="18"/>
            <w:szCs w:val="18"/>
          </w:rPr>
          <w:t>https://fabrikant.ru</w:t>
        </w:r>
      </w:hyperlink>
    </w:p>
    <w:p w14:paraId="6E42E343" w14:textId="77777777" w:rsidR="00E877A2" w:rsidRPr="0070317F" w:rsidRDefault="00E877A2" w:rsidP="00E877A2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78DD4805" w14:textId="77777777" w:rsidR="00907D53" w:rsidRPr="00900038" w:rsidRDefault="00907D53" w:rsidP="00900038">
      <w:pPr>
        <w:pStyle w:val="10"/>
        <w:jc w:val="center"/>
        <w:rPr>
          <w:b/>
          <w:sz w:val="18"/>
          <w:szCs w:val="18"/>
        </w:rPr>
      </w:pPr>
      <w:bookmarkStart w:id="7" w:name="_Toc87541132"/>
      <w:r w:rsidRPr="00900038">
        <w:rPr>
          <w:b/>
          <w:sz w:val="18"/>
          <w:szCs w:val="18"/>
        </w:rPr>
        <w:t xml:space="preserve">Раздел </w:t>
      </w:r>
      <w:r w:rsidRPr="00900038">
        <w:rPr>
          <w:b/>
          <w:sz w:val="18"/>
          <w:szCs w:val="18"/>
          <w:lang w:val="en-US"/>
        </w:rPr>
        <w:t>VI</w:t>
      </w:r>
      <w:r w:rsidRPr="00900038">
        <w:rPr>
          <w:b/>
          <w:sz w:val="18"/>
          <w:szCs w:val="18"/>
        </w:rPr>
        <w:t>. Порядок рассмотрения и оценки</w:t>
      </w:r>
      <w:r w:rsidR="00DE46CD">
        <w:rPr>
          <w:b/>
          <w:sz w:val="18"/>
          <w:szCs w:val="18"/>
        </w:rPr>
        <w:t xml:space="preserve"> п</w:t>
      </w:r>
      <w:r w:rsidRPr="00900038">
        <w:rPr>
          <w:b/>
          <w:sz w:val="18"/>
          <w:szCs w:val="18"/>
        </w:rPr>
        <w:t>редложений на участие в закупке</w:t>
      </w:r>
      <w:bookmarkEnd w:id="7"/>
    </w:p>
    <w:p w14:paraId="5C20D7D5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304F57F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 xml:space="preserve">6.1. Порядок </w:t>
      </w:r>
      <w:r w:rsidR="00991CB9">
        <w:rPr>
          <w:rFonts w:ascii="Times New Roman" w:hAnsi="Times New Roman"/>
          <w:b/>
          <w:sz w:val="18"/>
          <w:szCs w:val="18"/>
        </w:rPr>
        <w:t>открытия доступа к заявкам</w:t>
      </w:r>
      <w:r w:rsidR="00264B5E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b/>
          <w:sz w:val="18"/>
          <w:szCs w:val="18"/>
        </w:rPr>
        <w:t xml:space="preserve"> на участие в закупке.</w:t>
      </w:r>
    </w:p>
    <w:p w14:paraId="204AF14A" w14:textId="0D35EE8F" w:rsidR="004A4B74" w:rsidRPr="00A27993" w:rsidRDefault="00907D53" w:rsidP="001041B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6.1.1. </w:t>
      </w:r>
      <w:r w:rsidR="001041BE">
        <w:rPr>
          <w:rFonts w:ascii="Times New Roman" w:hAnsi="Times New Roman"/>
          <w:sz w:val="18"/>
          <w:szCs w:val="18"/>
        </w:rPr>
        <w:t>Открытие доступа к заявкам</w:t>
      </w:r>
      <w:r w:rsidR="00264B5E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2929DD">
        <w:rPr>
          <w:rFonts w:ascii="Times New Roman" w:hAnsi="Times New Roman"/>
          <w:sz w:val="18"/>
          <w:szCs w:val="18"/>
        </w:rPr>
        <w:t xml:space="preserve"> производится на заседании </w:t>
      </w:r>
      <w:r w:rsidRPr="00A27993">
        <w:rPr>
          <w:rFonts w:ascii="Times New Roman" w:hAnsi="Times New Roman"/>
          <w:sz w:val="18"/>
          <w:szCs w:val="18"/>
        </w:rPr>
        <w:t xml:space="preserve">ЗК в день, во время и месте, указанные в разделе 2 настоящей документации. </w:t>
      </w:r>
      <w:r w:rsidR="004A4B74" w:rsidRPr="00A27993">
        <w:rPr>
          <w:rFonts w:ascii="Times New Roman" w:hAnsi="Times New Roman"/>
          <w:sz w:val="18"/>
          <w:szCs w:val="18"/>
        </w:rPr>
        <w:t xml:space="preserve"> </w:t>
      </w:r>
    </w:p>
    <w:p w14:paraId="761769F0" w14:textId="571A0671" w:rsidR="00907D53" w:rsidRDefault="001041BE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6.1.2</w:t>
      </w:r>
      <w:r w:rsidR="00907D53" w:rsidRPr="00A27993">
        <w:rPr>
          <w:rFonts w:ascii="Times New Roman" w:hAnsi="Times New Roman"/>
          <w:sz w:val="18"/>
          <w:szCs w:val="18"/>
        </w:rPr>
        <w:t xml:space="preserve">. Протокол </w:t>
      </w:r>
      <w:r w:rsidR="00991CB9">
        <w:rPr>
          <w:rFonts w:ascii="Times New Roman" w:hAnsi="Times New Roman"/>
          <w:sz w:val="18"/>
          <w:szCs w:val="18"/>
        </w:rPr>
        <w:t>открытия доступа к заявкам</w:t>
      </w:r>
      <w:r w:rsidR="001C10CC">
        <w:rPr>
          <w:rFonts w:ascii="Times New Roman" w:hAnsi="Times New Roman"/>
          <w:sz w:val="18"/>
          <w:szCs w:val="18"/>
        </w:rPr>
        <w:t xml:space="preserve"> и рассмотрения заявок</w:t>
      </w:r>
      <w:r w:rsidR="00264B5E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2929DD">
        <w:rPr>
          <w:rFonts w:ascii="Times New Roman" w:hAnsi="Times New Roman"/>
          <w:sz w:val="18"/>
          <w:szCs w:val="18"/>
        </w:rPr>
        <w:t xml:space="preserve"> размещается </w:t>
      </w:r>
      <w:r w:rsidR="00907D53" w:rsidRPr="00A27993">
        <w:rPr>
          <w:rFonts w:ascii="Times New Roman" w:hAnsi="Times New Roman"/>
          <w:sz w:val="18"/>
          <w:szCs w:val="18"/>
        </w:rPr>
        <w:t xml:space="preserve">ЗК в течение трех дней, следующих после дня его подписания, </w:t>
      </w:r>
      <w:r w:rsidR="002A2B2D">
        <w:rPr>
          <w:rFonts w:ascii="Times New Roman" w:hAnsi="Times New Roman"/>
          <w:sz w:val="18"/>
          <w:szCs w:val="18"/>
        </w:rPr>
        <w:t>в ЕИС</w:t>
      </w:r>
      <w:r w:rsidR="00907D53" w:rsidRPr="00A27993">
        <w:rPr>
          <w:rFonts w:ascii="Times New Roman" w:hAnsi="Times New Roman"/>
          <w:sz w:val="18"/>
          <w:szCs w:val="18"/>
        </w:rPr>
        <w:t>.</w:t>
      </w:r>
    </w:p>
    <w:p w14:paraId="7B481605" w14:textId="1A21BD37" w:rsidR="002E1D32" w:rsidRPr="00A27993" w:rsidRDefault="002E1D32" w:rsidP="00F00B8B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6.1.3. </w:t>
      </w:r>
      <w:r w:rsidR="002B5195">
        <w:rPr>
          <w:rFonts w:ascii="Times New Roman" w:hAnsi="Times New Roman"/>
          <w:sz w:val="18"/>
          <w:szCs w:val="18"/>
        </w:rPr>
        <w:t>Открытие доступа к заявкам</w:t>
      </w:r>
      <w:r w:rsidR="00606C5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606C51" w:rsidRPr="00D803F8">
        <w:rPr>
          <w:rFonts w:ascii="Times New Roman" w:hAnsi="Times New Roman"/>
          <w:sz w:val="18"/>
          <w:szCs w:val="18"/>
        </w:rPr>
        <w:t xml:space="preserve"> и их рассмотрен</w:t>
      </w:r>
      <w:r w:rsidR="00606C51">
        <w:rPr>
          <w:rFonts w:ascii="Times New Roman" w:hAnsi="Times New Roman"/>
          <w:sz w:val="18"/>
          <w:szCs w:val="18"/>
        </w:rPr>
        <w:t xml:space="preserve">ие осуществляется в </w:t>
      </w:r>
      <w:r w:rsidR="001C10CC">
        <w:rPr>
          <w:rFonts w:ascii="Times New Roman" w:hAnsi="Times New Roman"/>
          <w:sz w:val="18"/>
          <w:szCs w:val="18"/>
        </w:rPr>
        <w:t>г. Москва, ул. Профсоюзная, д.65, корп. 1</w:t>
      </w:r>
      <w:r w:rsidR="00606C51" w:rsidRPr="00D803F8">
        <w:rPr>
          <w:rFonts w:ascii="Times New Roman" w:hAnsi="Times New Roman"/>
          <w:sz w:val="18"/>
          <w:szCs w:val="18"/>
        </w:rPr>
        <w:t xml:space="preserve">. </w:t>
      </w:r>
    </w:p>
    <w:p w14:paraId="4EAF5A70" w14:textId="3B814E86" w:rsidR="00F209AF" w:rsidRPr="00DA1790" w:rsidRDefault="00900038" w:rsidP="00DA1790">
      <w:pPr>
        <w:widowControl w:val="0"/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6.2. </w:t>
      </w:r>
      <w:r w:rsidR="00E456D2">
        <w:rPr>
          <w:rFonts w:ascii="Times New Roman" w:hAnsi="Times New Roman"/>
          <w:b/>
          <w:sz w:val="18"/>
          <w:szCs w:val="18"/>
        </w:rPr>
        <w:t>Рассмотрение заявок прентендентов на участие в закупке</w:t>
      </w:r>
      <w:r w:rsidR="00907D53" w:rsidRPr="00A27993">
        <w:rPr>
          <w:rFonts w:ascii="Times New Roman" w:hAnsi="Times New Roman"/>
          <w:b/>
          <w:sz w:val="18"/>
          <w:szCs w:val="18"/>
        </w:rPr>
        <w:t>.</w:t>
      </w:r>
    </w:p>
    <w:p w14:paraId="382D63AA" w14:textId="54756F19" w:rsidR="00F209AF" w:rsidRPr="00A27993" w:rsidRDefault="00F209AF" w:rsidP="00F209AF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 w:rsidRPr="00A27993">
        <w:rPr>
          <w:sz w:val="18"/>
          <w:szCs w:val="18"/>
        </w:rPr>
        <w:t>Рассмотрение Предложений осуществляе</w:t>
      </w:r>
      <w:r w:rsidR="001C10CC">
        <w:rPr>
          <w:sz w:val="18"/>
          <w:szCs w:val="18"/>
        </w:rPr>
        <w:t xml:space="preserve">тся </w:t>
      </w:r>
      <w:r w:rsidRPr="00A27993">
        <w:rPr>
          <w:sz w:val="18"/>
          <w:szCs w:val="18"/>
        </w:rPr>
        <w:t>ЗК.</w:t>
      </w:r>
    </w:p>
    <w:p w14:paraId="0E7053C7" w14:textId="686339B8" w:rsidR="00F209AF" w:rsidRDefault="00DA1790" w:rsidP="00FF6EB6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6.2.1</w:t>
      </w:r>
      <w:r w:rsidR="00F209AF">
        <w:rPr>
          <w:sz w:val="18"/>
          <w:szCs w:val="18"/>
        </w:rPr>
        <w:t xml:space="preserve">. Рассмотрение </w:t>
      </w:r>
      <w:r w:rsidR="00F209AF" w:rsidRPr="00A27993">
        <w:rPr>
          <w:sz w:val="18"/>
          <w:szCs w:val="18"/>
        </w:rPr>
        <w:t xml:space="preserve">Предложений включает: </w:t>
      </w:r>
      <w:r w:rsidR="00422526">
        <w:rPr>
          <w:sz w:val="18"/>
          <w:szCs w:val="18"/>
        </w:rPr>
        <w:t>определение претендентов, которые будут допущены до участия</w:t>
      </w:r>
      <w:r w:rsidR="00F209AF">
        <w:rPr>
          <w:sz w:val="18"/>
          <w:szCs w:val="18"/>
        </w:rPr>
        <w:t>,</w:t>
      </w:r>
      <w:r w:rsidR="00422526">
        <w:rPr>
          <w:sz w:val="18"/>
          <w:szCs w:val="18"/>
        </w:rPr>
        <w:t xml:space="preserve"> </w:t>
      </w:r>
      <w:r w:rsidR="007A7555">
        <w:rPr>
          <w:sz w:val="18"/>
          <w:szCs w:val="18"/>
        </w:rPr>
        <w:t xml:space="preserve">возможно проведение </w:t>
      </w:r>
      <w:r w:rsidR="005761C5" w:rsidRPr="00C75AAA">
        <w:rPr>
          <w:sz w:val="18"/>
          <w:szCs w:val="18"/>
        </w:rPr>
        <w:t>переторжки</w:t>
      </w:r>
      <w:r w:rsidR="00207769">
        <w:rPr>
          <w:sz w:val="18"/>
          <w:szCs w:val="18"/>
        </w:rPr>
        <w:t>.</w:t>
      </w:r>
    </w:p>
    <w:p w14:paraId="6B57B2F6" w14:textId="62DD570A" w:rsidR="00582C2A" w:rsidRDefault="00DA1790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6.2.2</w:t>
      </w:r>
      <w:r w:rsidR="00582C2A" w:rsidRPr="00A27993">
        <w:rPr>
          <w:rFonts w:ascii="Times New Roman" w:hAnsi="Times New Roman"/>
          <w:sz w:val="18"/>
          <w:szCs w:val="18"/>
        </w:rPr>
        <w:t xml:space="preserve">. Для определения </w:t>
      </w:r>
      <w:r w:rsidR="00582C2A">
        <w:rPr>
          <w:rFonts w:ascii="Times New Roman" w:hAnsi="Times New Roman"/>
          <w:sz w:val="18"/>
          <w:szCs w:val="18"/>
        </w:rPr>
        <w:t>претендентов, которые будут допущены до участия</w:t>
      </w:r>
      <w:r w:rsidR="001C10CC">
        <w:rPr>
          <w:rFonts w:ascii="Times New Roman" w:hAnsi="Times New Roman"/>
          <w:sz w:val="18"/>
          <w:szCs w:val="18"/>
        </w:rPr>
        <w:t xml:space="preserve"> </w:t>
      </w:r>
      <w:r w:rsidR="00582C2A" w:rsidRPr="00A27993">
        <w:rPr>
          <w:rFonts w:ascii="Times New Roman" w:hAnsi="Times New Roman"/>
          <w:sz w:val="18"/>
          <w:szCs w:val="18"/>
        </w:rPr>
        <w:t xml:space="preserve">ЗК </w:t>
      </w:r>
      <w:r w:rsidR="00582C2A">
        <w:rPr>
          <w:rFonts w:ascii="Times New Roman" w:hAnsi="Times New Roman"/>
          <w:sz w:val="18"/>
          <w:szCs w:val="18"/>
        </w:rPr>
        <w:t>рассматривает</w:t>
      </w:r>
      <w:r w:rsidR="00582C2A" w:rsidRPr="00A27993">
        <w:rPr>
          <w:rFonts w:ascii="Times New Roman" w:hAnsi="Times New Roman"/>
          <w:sz w:val="18"/>
          <w:szCs w:val="18"/>
        </w:rPr>
        <w:t xml:space="preserve"> предложения участников с учетом следующих </w:t>
      </w:r>
      <w:r w:rsidR="00582C2A">
        <w:rPr>
          <w:rFonts w:ascii="Times New Roman" w:hAnsi="Times New Roman"/>
          <w:sz w:val="18"/>
          <w:szCs w:val="18"/>
        </w:rPr>
        <w:t>требований</w:t>
      </w:r>
      <w:r w:rsidR="00582C2A" w:rsidRPr="00A27993">
        <w:rPr>
          <w:rFonts w:ascii="Times New Roman" w:hAnsi="Times New Roman"/>
          <w:sz w:val="18"/>
          <w:szCs w:val="18"/>
        </w:rPr>
        <w:t>:</w:t>
      </w:r>
    </w:p>
    <w:p w14:paraId="1E796C26" w14:textId="5D7772C0" w:rsidR="00582C2A" w:rsidRDefault="00DA1790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6.2.2</w:t>
      </w:r>
      <w:r w:rsidR="00582C2A">
        <w:rPr>
          <w:rFonts w:ascii="Times New Roman" w:hAnsi="Times New Roman"/>
          <w:sz w:val="18"/>
          <w:szCs w:val="18"/>
        </w:rPr>
        <w:t>.1. Соответствие участника требованиям, указанным в п.4.1. настоящей документации,</w:t>
      </w:r>
    </w:p>
    <w:p w14:paraId="3336AD1F" w14:textId="4478E102" w:rsidR="00582C2A" w:rsidRDefault="00DA1790" w:rsidP="00582C2A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6.2.2</w:t>
      </w:r>
      <w:r w:rsidR="00582C2A">
        <w:rPr>
          <w:rFonts w:ascii="Times New Roman" w:hAnsi="Times New Roman"/>
          <w:sz w:val="18"/>
          <w:szCs w:val="18"/>
        </w:rPr>
        <w:t>.2. Предоставление участниками полного пакета документов, согласно п.5.3. настоящей документации,</w:t>
      </w:r>
    </w:p>
    <w:p w14:paraId="148CCAA0" w14:textId="231BF39A" w:rsidR="00582C2A" w:rsidRDefault="00DA1790" w:rsidP="00582C2A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6.2.2</w:t>
      </w:r>
      <w:r w:rsidR="00582C2A">
        <w:rPr>
          <w:sz w:val="18"/>
          <w:szCs w:val="18"/>
        </w:rPr>
        <w:t xml:space="preserve">.3. Соответствие условий оплаты  и срока </w:t>
      </w:r>
      <w:r w:rsidR="005761C5">
        <w:rPr>
          <w:sz w:val="18"/>
          <w:szCs w:val="18"/>
        </w:rPr>
        <w:t>выполнения работ</w:t>
      </w:r>
      <w:r w:rsidR="00582C2A">
        <w:rPr>
          <w:sz w:val="18"/>
          <w:szCs w:val="18"/>
        </w:rPr>
        <w:t>.</w:t>
      </w:r>
    </w:p>
    <w:p w14:paraId="0AD15CB9" w14:textId="68BAB04D" w:rsidR="00582C2A" w:rsidRPr="00582C2A" w:rsidRDefault="00582C2A" w:rsidP="00582C2A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b/>
          <w:sz w:val="18"/>
          <w:szCs w:val="18"/>
        </w:rPr>
      </w:pPr>
      <w:r w:rsidRPr="00C75AAA">
        <w:rPr>
          <w:b/>
          <w:sz w:val="18"/>
          <w:szCs w:val="18"/>
        </w:rPr>
        <w:t xml:space="preserve">6.3. </w:t>
      </w:r>
      <w:r w:rsidR="005761C5" w:rsidRPr="00C75AAA">
        <w:rPr>
          <w:b/>
          <w:sz w:val="18"/>
          <w:szCs w:val="18"/>
        </w:rPr>
        <w:t>Переторжка</w:t>
      </w:r>
      <w:r w:rsidRPr="00C75AAA">
        <w:rPr>
          <w:b/>
          <w:sz w:val="18"/>
          <w:szCs w:val="18"/>
        </w:rPr>
        <w:t>.</w:t>
      </w:r>
    </w:p>
    <w:p w14:paraId="3606B6FC" w14:textId="6BA6046E" w:rsidR="00582C2A" w:rsidRDefault="00582C2A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6.3.1. </w:t>
      </w:r>
      <w:r w:rsidRPr="00C6763F">
        <w:rPr>
          <w:rFonts w:ascii="Times New Roman" w:hAnsi="Times New Roman"/>
          <w:sz w:val="18"/>
          <w:szCs w:val="18"/>
        </w:rPr>
        <w:t>Заказчик оставля</w:t>
      </w:r>
      <w:r>
        <w:rPr>
          <w:rFonts w:ascii="Times New Roman" w:hAnsi="Times New Roman"/>
          <w:sz w:val="18"/>
          <w:szCs w:val="18"/>
        </w:rPr>
        <w:t>ет за собой право предоставить у</w:t>
      </w:r>
      <w:r w:rsidRPr="00C6763F">
        <w:rPr>
          <w:rFonts w:ascii="Times New Roman" w:hAnsi="Times New Roman"/>
          <w:sz w:val="18"/>
          <w:szCs w:val="18"/>
        </w:rPr>
        <w:t xml:space="preserve">частникам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C6763F">
        <w:rPr>
          <w:rFonts w:ascii="Times New Roman" w:hAnsi="Times New Roman"/>
          <w:sz w:val="18"/>
          <w:szCs w:val="18"/>
        </w:rPr>
        <w:t xml:space="preserve"> возможность добровольно повысить предпочтительность их предложений путем снижения первоначальной цены</w:t>
      </w:r>
      <w:r>
        <w:rPr>
          <w:rFonts w:ascii="Times New Roman" w:hAnsi="Times New Roman"/>
          <w:sz w:val="18"/>
          <w:szCs w:val="18"/>
        </w:rPr>
        <w:t>, либо улучшения условий оплаты</w:t>
      </w:r>
      <w:r w:rsidR="001014C4">
        <w:rPr>
          <w:rFonts w:ascii="Times New Roman" w:hAnsi="Times New Roman"/>
          <w:sz w:val="18"/>
          <w:szCs w:val="18"/>
        </w:rPr>
        <w:t>, сок</w:t>
      </w:r>
      <w:r w:rsidR="00FD742B">
        <w:rPr>
          <w:rFonts w:ascii="Times New Roman" w:hAnsi="Times New Roman"/>
          <w:sz w:val="18"/>
          <w:szCs w:val="18"/>
        </w:rPr>
        <w:t xml:space="preserve">ращения срока выполнения </w:t>
      </w:r>
      <w:r w:rsidR="001014C4">
        <w:rPr>
          <w:rFonts w:ascii="Times New Roman" w:hAnsi="Times New Roman"/>
          <w:sz w:val="18"/>
          <w:szCs w:val="18"/>
        </w:rPr>
        <w:t>работ, увеличение сроков гарантии и т.д.</w:t>
      </w:r>
      <w:r w:rsidRPr="00C6763F">
        <w:rPr>
          <w:rFonts w:ascii="Times New Roman" w:hAnsi="Times New Roman"/>
          <w:sz w:val="18"/>
          <w:szCs w:val="18"/>
        </w:rPr>
        <w:t xml:space="preserve"> (да</w:t>
      </w:r>
      <w:r>
        <w:rPr>
          <w:rFonts w:ascii="Times New Roman" w:hAnsi="Times New Roman"/>
          <w:sz w:val="18"/>
          <w:szCs w:val="18"/>
        </w:rPr>
        <w:t xml:space="preserve">лее – </w:t>
      </w:r>
      <w:r w:rsidR="005761C5">
        <w:rPr>
          <w:rFonts w:ascii="Times New Roman" w:hAnsi="Times New Roman"/>
          <w:sz w:val="18"/>
          <w:szCs w:val="18"/>
        </w:rPr>
        <w:t>переторжка</w:t>
      </w:r>
      <w:r>
        <w:rPr>
          <w:rFonts w:ascii="Times New Roman" w:hAnsi="Times New Roman"/>
          <w:sz w:val="18"/>
          <w:szCs w:val="18"/>
        </w:rPr>
        <w:t>).</w:t>
      </w:r>
    </w:p>
    <w:p w14:paraId="3414849D" w14:textId="54044582" w:rsidR="00CD7D97" w:rsidRDefault="00CD7D97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6.3.2. </w:t>
      </w:r>
      <w:r w:rsidR="00E27127" w:rsidRPr="00E27127">
        <w:rPr>
          <w:rFonts w:ascii="Times New Roman" w:hAnsi="Times New Roman"/>
          <w:sz w:val="18"/>
          <w:szCs w:val="18"/>
        </w:rPr>
        <w:t>Решение о проведении переторжки оформляется протоколом, в котором указываются параметры, по которым она проводится.</w:t>
      </w:r>
      <w:r w:rsidR="00E27127">
        <w:rPr>
          <w:rFonts w:ascii="Times New Roman" w:hAnsi="Times New Roman"/>
          <w:sz w:val="18"/>
          <w:szCs w:val="18"/>
        </w:rPr>
        <w:t xml:space="preserve"> </w:t>
      </w:r>
      <w:r w:rsidRPr="00C6763F">
        <w:rPr>
          <w:rFonts w:ascii="Times New Roman" w:hAnsi="Times New Roman"/>
          <w:sz w:val="18"/>
          <w:szCs w:val="18"/>
        </w:rPr>
        <w:t>При проведе</w:t>
      </w:r>
      <w:r>
        <w:rPr>
          <w:rFonts w:ascii="Times New Roman" w:hAnsi="Times New Roman"/>
          <w:sz w:val="18"/>
          <w:szCs w:val="18"/>
        </w:rPr>
        <w:t xml:space="preserve">нии </w:t>
      </w:r>
      <w:r w:rsidR="005761C5">
        <w:rPr>
          <w:rFonts w:ascii="Times New Roman" w:hAnsi="Times New Roman"/>
          <w:sz w:val="18"/>
          <w:szCs w:val="18"/>
        </w:rPr>
        <w:t>переторжки</w:t>
      </w:r>
      <w:r>
        <w:rPr>
          <w:rFonts w:ascii="Times New Roman" w:hAnsi="Times New Roman"/>
          <w:sz w:val="18"/>
          <w:szCs w:val="18"/>
        </w:rPr>
        <w:t xml:space="preserve"> приглашаются у</w:t>
      </w:r>
      <w:r w:rsidRPr="00C6763F">
        <w:rPr>
          <w:rFonts w:ascii="Times New Roman" w:hAnsi="Times New Roman"/>
          <w:sz w:val="18"/>
          <w:szCs w:val="18"/>
        </w:rPr>
        <w:t>частники, Заявки которых не были отклонены.</w:t>
      </w:r>
    </w:p>
    <w:p w14:paraId="7334C705" w14:textId="7589EB24" w:rsidR="00D43730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6.3.3. </w:t>
      </w:r>
      <w:r w:rsidR="005761C5">
        <w:rPr>
          <w:rFonts w:ascii="Times New Roman" w:hAnsi="Times New Roman"/>
          <w:sz w:val="18"/>
          <w:szCs w:val="18"/>
        </w:rPr>
        <w:t>Переторжка может быть проведена</w:t>
      </w:r>
      <w:r w:rsidRPr="00C6763F">
        <w:rPr>
          <w:rFonts w:ascii="Times New Roman" w:hAnsi="Times New Roman"/>
          <w:sz w:val="18"/>
          <w:szCs w:val="18"/>
        </w:rPr>
        <w:t xml:space="preserve"> только после </w:t>
      </w:r>
      <w:r>
        <w:rPr>
          <w:rFonts w:ascii="Times New Roman" w:hAnsi="Times New Roman"/>
          <w:sz w:val="18"/>
          <w:szCs w:val="18"/>
        </w:rPr>
        <w:t>рассмотрения неотклоненных заявок</w:t>
      </w:r>
      <w:r w:rsidRPr="00C6763F">
        <w:rPr>
          <w:rFonts w:ascii="Times New Roman" w:hAnsi="Times New Roman"/>
          <w:sz w:val="18"/>
          <w:szCs w:val="18"/>
        </w:rPr>
        <w:t>.</w:t>
      </w:r>
    </w:p>
    <w:p w14:paraId="74F31F5E" w14:textId="5F22C506" w:rsidR="00CD7D97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6.3.4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E27127" w:rsidRPr="00E27127">
        <w:rPr>
          <w:rFonts w:ascii="Times New Roman" w:hAnsi="Times New Roman"/>
          <w:sz w:val="18"/>
          <w:szCs w:val="18"/>
        </w:rPr>
        <w:t>Переторжка может проводиться в режиме реального времени или в заочной форме.</w:t>
      </w:r>
    </w:p>
    <w:p w14:paraId="2AC204CA" w14:textId="1A8100F1" w:rsidR="00CD7D97" w:rsidRDefault="00E27127" w:rsidP="00CD7D97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</w:t>
      </w:r>
      <w:r w:rsidR="00CD7D97" w:rsidRPr="00C6763F">
        <w:rPr>
          <w:rFonts w:ascii="Times New Roman" w:hAnsi="Times New Roman"/>
          <w:sz w:val="18"/>
          <w:szCs w:val="18"/>
        </w:rPr>
        <w:t xml:space="preserve">Участник, приглашенный на </w:t>
      </w:r>
      <w:r w:rsidR="005761C5">
        <w:rPr>
          <w:rFonts w:ascii="Times New Roman" w:hAnsi="Times New Roman"/>
          <w:sz w:val="18"/>
          <w:szCs w:val="18"/>
        </w:rPr>
        <w:t>переторжку</w:t>
      </w:r>
      <w:r w:rsidR="00CD7D97" w:rsidRPr="00C6763F">
        <w:rPr>
          <w:rFonts w:ascii="Times New Roman" w:hAnsi="Times New Roman"/>
          <w:sz w:val="18"/>
          <w:szCs w:val="18"/>
        </w:rPr>
        <w:t xml:space="preserve">, вправе не участвовать в </w:t>
      </w:r>
      <w:r w:rsidR="005761C5">
        <w:rPr>
          <w:rFonts w:ascii="Times New Roman" w:hAnsi="Times New Roman"/>
          <w:sz w:val="18"/>
          <w:szCs w:val="18"/>
        </w:rPr>
        <w:t>ней</w:t>
      </w:r>
      <w:r w:rsidR="00CD7D97" w:rsidRPr="00C6763F">
        <w:rPr>
          <w:rFonts w:ascii="Times New Roman" w:hAnsi="Times New Roman"/>
          <w:sz w:val="18"/>
          <w:szCs w:val="18"/>
        </w:rPr>
        <w:t xml:space="preserve">, тогда его предложение остается действующим с ранее объявленными </w:t>
      </w:r>
      <w:r w:rsidR="00CD7D97">
        <w:rPr>
          <w:rFonts w:ascii="Times New Roman" w:hAnsi="Times New Roman"/>
          <w:sz w:val="18"/>
          <w:szCs w:val="18"/>
        </w:rPr>
        <w:t>условиями. Представители таких у</w:t>
      </w:r>
      <w:r w:rsidR="00CD7D97" w:rsidRPr="00C6763F">
        <w:rPr>
          <w:rFonts w:ascii="Times New Roman" w:hAnsi="Times New Roman"/>
          <w:sz w:val="18"/>
          <w:szCs w:val="18"/>
        </w:rPr>
        <w:t xml:space="preserve">частников на </w:t>
      </w:r>
      <w:r w:rsidR="005761C5">
        <w:rPr>
          <w:rFonts w:ascii="Times New Roman" w:hAnsi="Times New Roman"/>
          <w:sz w:val="18"/>
          <w:szCs w:val="18"/>
        </w:rPr>
        <w:t>переторжку</w:t>
      </w:r>
      <w:r w:rsidR="00CD7D97" w:rsidRPr="00C6763F">
        <w:rPr>
          <w:rFonts w:ascii="Times New Roman" w:hAnsi="Times New Roman"/>
          <w:sz w:val="18"/>
          <w:szCs w:val="18"/>
        </w:rPr>
        <w:t xml:space="preserve"> не допускаются.</w:t>
      </w:r>
    </w:p>
    <w:p w14:paraId="618D26B7" w14:textId="2B1B895A" w:rsidR="00E27127" w:rsidRDefault="00FA019D" w:rsidP="00CD7D97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6.3.5.1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CD7D97" w:rsidRPr="00C6763F">
        <w:rPr>
          <w:rFonts w:ascii="Times New Roman" w:hAnsi="Times New Roman"/>
          <w:sz w:val="18"/>
          <w:szCs w:val="18"/>
        </w:rPr>
        <w:t xml:space="preserve">О дате и времени проведения </w:t>
      </w:r>
      <w:r w:rsidR="005761C5">
        <w:rPr>
          <w:rFonts w:ascii="Times New Roman" w:hAnsi="Times New Roman"/>
          <w:sz w:val="18"/>
          <w:szCs w:val="18"/>
        </w:rPr>
        <w:t>переторжки</w:t>
      </w:r>
      <w:r w:rsidR="00CD7D97" w:rsidRPr="00C6763F">
        <w:rPr>
          <w:rFonts w:ascii="Times New Roman" w:hAnsi="Times New Roman"/>
          <w:sz w:val="18"/>
          <w:szCs w:val="18"/>
        </w:rPr>
        <w:t xml:space="preserve"> каждый участник </w:t>
      </w:r>
      <w:r w:rsidR="00B864B4">
        <w:rPr>
          <w:rFonts w:ascii="Times New Roman" w:hAnsi="Times New Roman"/>
          <w:sz w:val="18"/>
          <w:szCs w:val="18"/>
        </w:rPr>
        <w:t>запроса предложений</w:t>
      </w:r>
      <w:r w:rsidR="00CD7D97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CD7D97" w:rsidRPr="00C6763F">
        <w:rPr>
          <w:rFonts w:ascii="Times New Roman" w:hAnsi="Times New Roman"/>
          <w:sz w:val="18"/>
          <w:szCs w:val="18"/>
        </w:rPr>
        <w:t xml:space="preserve"> уведомляется отдельно</w:t>
      </w:r>
      <w:r w:rsidR="00E27127">
        <w:rPr>
          <w:rFonts w:ascii="Times New Roman" w:hAnsi="Times New Roman"/>
          <w:sz w:val="18"/>
          <w:szCs w:val="18"/>
        </w:rPr>
        <w:t xml:space="preserve"> с помощью функционала ЭТП или письменно</w:t>
      </w:r>
      <w:r w:rsidR="00CD7D97">
        <w:rPr>
          <w:rFonts w:ascii="Times New Roman" w:hAnsi="Times New Roman"/>
          <w:sz w:val="18"/>
          <w:szCs w:val="18"/>
        </w:rPr>
        <w:t>.</w:t>
      </w:r>
      <w:r w:rsidR="00CD7D97" w:rsidRPr="00C6763F">
        <w:rPr>
          <w:rFonts w:ascii="Times New Roman" w:hAnsi="Times New Roman"/>
          <w:sz w:val="18"/>
          <w:szCs w:val="18"/>
        </w:rPr>
        <w:t xml:space="preserve"> </w:t>
      </w:r>
    </w:p>
    <w:p w14:paraId="75C3A00B" w14:textId="7515519B" w:rsidR="00CD7D97" w:rsidRDefault="00FA019D" w:rsidP="00CD7D9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6.3.5.2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CD7D97" w:rsidRPr="005A11C1">
        <w:rPr>
          <w:rFonts w:ascii="Times New Roman" w:hAnsi="Times New Roman"/>
          <w:sz w:val="18"/>
          <w:szCs w:val="18"/>
        </w:rPr>
        <w:t xml:space="preserve">По результатам проведения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CD7D97" w:rsidRPr="005A11C1">
        <w:rPr>
          <w:rFonts w:ascii="Times New Roman" w:hAnsi="Times New Roman"/>
          <w:sz w:val="18"/>
          <w:szCs w:val="18"/>
        </w:rPr>
        <w:t xml:space="preserve"> </w:t>
      </w:r>
      <w:r w:rsidR="00CD7D97">
        <w:rPr>
          <w:rFonts w:ascii="Times New Roman" w:hAnsi="Times New Roman"/>
          <w:sz w:val="18"/>
          <w:szCs w:val="18"/>
        </w:rPr>
        <w:t>ЗК</w:t>
      </w:r>
      <w:r w:rsidR="00CD7D97" w:rsidRPr="005A11C1">
        <w:rPr>
          <w:rFonts w:ascii="Times New Roman" w:hAnsi="Times New Roman"/>
          <w:sz w:val="18"/>
          <w:szCs w:val="18"/>
        </w:rPr>
        <w:t xml:space="preserve"> производит необходимые подсчеты в соответствии с ранее объявленными критериями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учитывая обновленные итоговые предложения участников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 полученные в ходе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CD7D97">
        <w:rPr>
          <w:rFonts w:ascii="Times New Roman" w:hAnsi="Times New Roman"/>
          <w:sz w:val="18"/>
          <w:szCs w:val="18"/>
        </w:rPr>
        <w:t>,</w:t>
      </w:r>
      <w:r w:rsidR="00CD7D97" w:rsidRPr="005A11C1">
        <w:rPr>
          <w:rFonts w:ascii="Times New Roman" w:hAnsi="Times New Roman"/>
          <w:sz w:val="18"/>
          <w:szCs w:val="18"/>
        </w:rPr>
        <w:t xml:space="preserve"> при оценке заявок и построен</w:t>
      </w:r>
      <w:r w:rsidR="00CD7D97">
        <w:rPr>
          <w:rFonts w:ascii="Times New Roman" w:hAnsi="Times New Roman"/>
          <w:sz w:val="18"/>
          <w:szCs w:val="18"/>
        </w:rPr>
        <w:t>ию итоговой ранжировки предложений.</w:t>
      </w:r>
    </w:p>
    <w:p w14:paraId="6CDFB590" w14:textId="100EE14B" w:rsidR="00CD7D97" w:rsidRPr="005A11C1" w:rsidRDefault="00FA019D" w:rsidP="00CD7D9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6.3.5.3</w:t>
      </w:r>
      <w:r w:rsidR="00CD7D97">
        <w:rPr>
          <w:rFonts w:ascii="Times New Roman" w:hAnsi="Times New Roman"/>
          <w:sz w:val="18"/>
          <w:szCs w:val="18"/>
        </w:rPr>
        <w:t xml:space="preserve">. </w:t>
      </w:r>
      <w:r w:rsidR="00CD7D97" w:rsidRPr="005A11C1">
        <w:rPr>
          <w:rFonts w:ascii="Times New Roman" w:hAnsi="Times New Roman"/>
          <w:sz w:val="18"/>
          <w:szCs w:val="18"/>
        </w:rPr>
        <w:t xml:space="preserve">Заявки участников, приглашенных на </w:t>
      </w:r>
      <w:r w:rsidR="00334E2A">
        <w:rPr>
          <w:rFonts w:ascii="Times New Roman" w:hAnsi="Times New Roman"/>
          <w:sz w:val="18"/>
          <w:szCs w:val="18"/>
        </w:rPr>
        <w:t>переторжку</w:t>
      </w:r>
      <w:r w:rsidR="00CD7D97" w:rsidRPr="005A11C1">
        <w:rPr>
          <w:rFonts w:ascii="Times New Roman" w:hAnsi="Times New Roman"/>
          <w:sz w:val="18"/>
          <w:szCs w:val="18"/>
        </w:rPr>
        <w:t>, но в ней не участвовавших, учитываются при построении итоговой ранжировки предложений по первоначальному предложению.</w:t>
      </w:r>
    </w:p>
    <w:p w14:paraId="5D4540FC" w14:textId="6B1BA3EC" w:rsidR="00CD7D97" w:rsidRDefault="00D43730" w:rsidP="00CD7D97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6.3.5.</w:t>
      </w:r>
      <w:r w:rsidR="00FA019D">
        <w:rPr>
          <w:sz w:val="18"/>
          <w:szCs w:val="18"/>
        </w:rPr>
        <w:t>4</w:t>
      </w:r>
      <w:r w:rsidR="00CD7D97">
        <w:rPr>
          <w:sz w:val="18"/>
          <w:szCs w:val="18"/>
        </w:rPr>
        <w:t xml:space="preserve">. </w:t>
      </w:r>
      <w:r w:rsidR="00CD7D97" w:rsidRPr="005A11C1">
        <w:rPr>
          <w:sz w:val="18"/>
          <w:szCs w:val="18"/>
        </w:rPr>
        <w:t xml:space="preserve">Победивший участник в </w:t>
      </w:r>
      <w:r w:rsidR="00334E2A">
        <w:rPr>
          <w:sz w:val="18"/>
          <w:szCs w:val="18"/>
        </w:rPr>
        <w:t>переторжке</w:t>
      </w:r>
      <w:r w:rsidR="00CD7D97" w:rsidRPr="005A11C1">
        <w:rPr>
          <w:sz w:val="18"/>
          <w:szCs w:val="18"/>
        </w:rPr>
        <w:t xml:space="preserve"> должен предоставить  обновленное итоговое предложение заказчику (</w:t>
      </w:r>
      <w:r w:rsidR="00CD7D97" w:rsidRPr="00C75AAA">
        <w:rPr>
          <w:sz w:val="18"/>
          <w:szCs w:val="18"/>
        </w:rPr>
        <w:t>Форма №4)</w:t>
      </w:r>
      <w:r w:rsidR="00CD7D97" w:rsidRPr="005A11C1">
        <w:rPr>
          <w:sz w:val="18"/>
          <w:szCs w:val="18"/>
        </w:rPr>
        <w:t xml:space="preserve"> не позднее, чем через 2 рабочих </w:t>
      </w:r>
      <w:r w:rsidR="00FA019D">
        <w:rPr>
          <w:sz w:val="18"/>
          <w:szCs w:val="18"/>
        </w:rPr>
        <w:t>дня с даты проведения процедуры</w:t>
      </w:r>
      <w:r w:rsidR="00CD7D97" w:rsidRPr="005A11C1">
        <w:rPr>
          <w:sz w:val="18"/>
          <w:szCs w:val="18"/>
        </w:rPr>
        <w:t>.</w:t>
      </w:r>
    </w:p>
    <w:p w14:paraId="3FC9D78E" w14:textId="6CDD3A63" w:rsidR="00D43730" w:rsidRPr="00C6763F" w:rsidRDefault="00D43730" w:rsidP="00D43730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C75AAA">
        <w:rPr>
          <w:rFonts w:ascii="Times New Roman" w:hAnsi="Times New Roman"/>
          <w:sz w:val="18"/>
          <w:szCs w:val="18"/>
        </w:rPr>
        <w:t xml:space="preserve">6.3.6. В случае если </w:t>
      </w:r>
      <w:r w:rsidR="00334E2A" w:rsidRPr="00C75AAA">
        <w:rPr>
          <w:rFonts w:ascii="Times New Roman" w:hAnsi="Times New Roman"/>
          <w:sz w:val="18"/>
          <w:szCs w:val="18"/>
        </w:rPr>
        <w:t>переторжка</w:t>
      </w:r>
      <w:r w:rsidRPr="00C75AAA">
        <w:rPr>
          <w:rFonts w:ascii="Times New Roman" w:hAnsi="Times New Roman"/>
          <w:sz w:val="18"/>
          <w:szCs w:val="18"/>
        </w:rPr>
        <w:t xml:space="preserve"> будет проводиться заочно:</w:t>
      </w:r>
    </w:p>
    <w:p w14:paraId="3AA6B218" w14:textId="56509873" w:rsidR="00582C2A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6.3.6</w:t>
      </w:r>
      <w:r w:rsidR="00582C2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1.</w:t>
      </w:r>
      <w:r w:rsidR="00582C2A">
        <w:rPr>
          <w:rFonts w:ascii="Times New Roman" w:hAnsi="Times New Roman"/>
          <w:sz w:val="18"/>
          <w:szCs w:val="18"/>
        </w:rPr>
        <w:t xml:space="preserve"> </w:t>
      </w:r>
      <w:r w:rsidR="00334E2A">
        <w:rPr>
          <w:rFonts w:ascii="Times New Roman" w:hAnsi="Times New Roman"/>
          <w:sz w:val="18"/>
          <w:szCs w:val="18"/>
        </w:rPr>
        <w:t>Переторжка</w:t>
      </w:r>
      <w:r w:rsidR="00582C2A">
        <w:rPr>
          <w:rFonts w:ascii="Times New Roman" w:hAnsi="Times New Roman"/>
          <w:sz w:val="18"/>
          <w:szCs w:val="18"/>
        </w:rPr>
        <w:t xml:space="preserve"> будет проводиться заочно путем направления участникам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582C2A">
        <w:rPr>
          <w:rFonts w:ascii="Times New Roman" w:hAnsi="Times New Roman"/>
          <w:sz w:val="18"/>
          <w:szCs w:val="18"/>
        </w:rPr>
        <w:t xml:space="preserve"> предложения об улучшении их коммерческого предложения.</w:t>
      </w:r>
    </w:p>
    <w:p w14:paraId="4ED77A29" w14:textId="1ABDFC6C" w:rsidR="00582C2A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6.3.6.2. </w:t>
      </w:r>
      <w:r w:rsidR="00582C2A" w:rsidRPr="00C6763F">
        <w:rPr>
          <w:rFonts w:ascii="Times New Roman" w:hAnsi="Times New Roman"/>
          <w:sz w:val="18"/>
          <w:szCs w:val="18"/>
        </w:rPr>
        <w:t xml:space="preserve">Участник, </w:t>
      </w:r>
      <w:r w:rsidR="00582C2A">
        <w:rPr>
          <w:rFonts w:ascii="Times New Roman" w:hAnsi="Times New Roman"/>
          <w:sz w:val="18"/>
          <w:szCs w:val="18"/>
        </w:rPr>
        <w:t>получивший предложение об улучшении коммерческого предложения</w:t>
      </w:r>
      <w:r w:rsidR="00582C2A" w:rsidRPr="00C6763F">
        <w:rPr>
          <w:rFonts w:ascii="Times New Roman" w:hAnsi="Times New Roman"/>
          <w:sz w:val="18"/>
          <w:szCs w:val="18"/>
        </w:rPr>
        <w:t xml:space="preserve">, вправе не </w:t>
      </w:r>
      <w:r w:rsidR="00582C2A">
        <w:rPr>
          <w:rFonts w:ascii="Times New Roman" w:hAnsi="Times New Roman"/>
          <w:sz w:val="18"/>
          <w:szCs w:val="18"/>
        </w:rPr>
        <w:t>предоставлять обновленное коммерческое предложение</w:t>
      </w:r>
      <w:r w:rsidR="00582C2A" w:rsidRPr="00C6763F">
        <w:rPr>
          <w:rFonts w:ascii="Times New Roman" w:hAnsi="Times New Roman"/>
          <w:sz w:val="18"/>
          <w:szCs w:val="18"/>
        </w:rPr>
        <w:t xml:space="preserve">, тогда его предложение остается действующим с ранее объявленными </w:t>
      </w:r>
      <w:r w:rsidR="00582C2A">
        <w:rPr>
          <w:rFonts w:ascii="Times New Roman" w:hAnsi="Times New Roman"/>
          <w:sz w:val="18"/>
          <w:szCs w:val="18"/>
        </w:rPr>
        <w:t xml:space="preserve">условиями. </w:t>
      </w:r>
    </w:p>
    <w:p w14:paraId="3B766364" w14:textId="46C2D74A" w:rsidR="00582C2A" w:rsidRPr="00C6763F" w:rsidRDefault="00D43730" w:rsidP="00582C2A">
      <w:pPr>
        <w:shd w:val="clear" w:color="auto" w:fill="FFFFFF"/>
        <w:spacing w:after="0" w:line="21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6.3.6.3.</w:t>
      </w:r>
      <w:r w:rsidR="00582C2A">
        <w:rPr>
          <w:rFonts w:ascii="Times New Roman" w:hAnsi="Times New Roman"/>
          <w:sz w:val="18"/>
          <w:szCs w:val="18"/>
        </w:rPr>
        <w:t xml:space="preserve"> О дате, </w:t>
      </w:r>
      <w:r w:rsidR="00582C2A" w:rsidRPr="00C6763F">
        <w:rPr>
          <w:rFonts w:ascii="Times New Roman" w:hAnsi="Times New Roman"/>
          <w:sz w:val="18"/>
          <w:szCs w:val="18"/>
        </w:rPr>
        <w:t>времени</w:t>
      </w:r>
      <w:r w:rsidR="00582C2A">
        <w:rPr>
          <w:rFonts w:ascii="Times New Roman" w:hAnsi="Times New Roman"/>
          <w:sz w:val="18"/>
          <w:szCs w:val="18"/>
        </w:rPr>
        <w:t xml:space="preserve"> и способу</w:t>
      </w:r>
      <w:r w:rsidR="00582C2A" w:rsidRPr="00C6763F">
        <w:rPr>
          <w:rFonts w:ascii="Times New Roman" w:hAnsi="Times New Roman"/>
          <w:sz w:val="18"/>
          <w:szCs w:val="18"/>
        </w:rPr>
        <w:t xml:space="preserve"> </w:t>
      </w:r>
      <w:r w:rsidR="00582C2A">
        <w:rPr>
          <w:rFonts w:ascii="Times New Roman" w:hAnsi="Times New Roman"/>
          <w:sz w:val="18"/>
          <w:szCs w:val="18"/>
        </w:rPr>
        <w:t>подачи обновленных коммерческих предложений</w:t>
      </w:r>
      <w:r w:rsidR="00582C2A" w:rsidRPr="00C6763F">
        <w:rPr>
          <w:rFonts w:ascii="Times New Roman" w:hAnsi="Times New Roman"/>
          <w:sz w:val="18"/>
          <w:szCs w:val="18"/>
        </w:rPr>
        <w:t xml:space="preserve"> каждый участник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582C2A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582C2A" w:rsidRPr="00C6763F">
        <w:rPr>
          <w:rFonts w:ascii="Times New Roman" w:hAnsi="Times New Roman"/>
          <w:sz w:val="18"/>
          <w:szCs w:val="18"/>
        </w:rPr>
        <w:t xml:space="preserve"> уведомляется отдельно в течение 2 рабочих дней с даты </w:t>
      </w:r>
      <w:r w:rsidR="00582C2A">
        <w:rPr>
          <w:rFonts w:ascii="Times New Roman" w:hAnsi="Times New Roman"/>
          <w:sz w:val="18"/>
          <w:szCs w:val="18"/>
        </w:rPr>
        <w:t>рассмотрения предложений (заявок) участников.</w:t>
      </w:r>
      <w:r w:rsidR="00582C2A" w:rsidRPr="00C6763F">
        <w:rPr>
          <w:rFonts w:ascii="Times New Roman" w:hAnsi="Times New Roman"/>
          <w:sz w:val="18"/>
          <w:szCs w:val="18"/>
        </w:rPr>
        <w:t xml:space="preserve"> </w:t>
      </w:r>
    </w:p>
    <w:p w14:paraId="47CFCDC4" w14:textId="4A2AF58F" w:rsidR="00582C2A" w:rsidRDefault="00FD742B" w:rsidP="00582C2A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6.3.6</w:t>
      </w:r>
      <w:r w:rsidR="00582C2A">
        <w:rPr>
          <w:rFonts w:ascii="Times New Roman" w:hAnsi="Times New Roman"/>
          <w:sz w:val="18"/>
          <w:szCs w:val="18"/>
        </w:rPr>
        <w:t>.</w:t>
      </w:r>
      <w:r w:rsidR="00D43730">
        <w:rPr>
          <w:rFonts w:ascii="Times New Roman" w:hAnsi="Times New Roman"/>
          <w:sz w:val="18"/>
          <w:szCs w:val="18"/>
        </w:rPr>
        <w:t>4.</w:t>
      </w:r>
      <w:r w:rsidR="00582C2A">
        <w:rPr>
          <w:rFonts w:ascii="Times New Roman" w:hAnsi="Times New Roman"/>
          <w:sz w:val="18"/>
          <w:szCs w:val="18"/>
        </w:rPr>
        <w:t xml:space="preserve"> </w:t>
      </w:r>
      <w:r w:rsidR="00582C2A" w:rsidRPr="005A11C1">
        <w:rPr>
          <w:rFonts w:ascii="Times New Roman" w:hAnsi="Times New Roman"/>
          <w:sz w:val="18"/>
          <w:szCs w:val="18"/>
        </w:rPr>
        <w:t xml:space="preserve">По результатам проведения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582C2A" w:rsidRPr="005A11C1">
        <w:rPr>
          <w:rFonts w:ascii="Times New Roman" w:hAnsi="Times New Roman"/>
          <w:sz w:val="18"/>
          <w:szCs w:val="18"/>
        </w:rPr>
        <w:t xml:space="preserve"> </w:t>
      </w:r>
      <w:r w:rsidR="00582C2A">
        <w:rPr>
          <w:rFonts w:ascii="Times New Roman" w:hAnsi="Times New Roman"/>
          <w:sz w:val="18"/>
          <w:szCs w:val="18"/>
        </w:rPr>
        <w:t>ЗК</w:t>
      </w:r>
      <w:r w:rsidR="00582C2A" w:rsidRPr="005A11C1">
        <w:rPr>
          <w:rFonts w:ascii="Times New Roman" w:hAnsi="Times New Roman"/>
          <w:sz w:val="18"/>
          <w:szCs w:val="18"/>
        </w:rPr>
        <w:t xml:space="preserve"> производит необходимые подсчеты в соответствии с ранее объявленными критериями</w:t>
      </w:r>
      <w:r w:rsidR="00582C2A">
        <w:rPr>
          <w:rFonts w:ascii="Times New Roman" w:hAnsi="Times New Roman"/>
          <w:sz w:val="18"/>
          <w:szCs w:val="18"/>
        </w:rPr>
        <w:t>,</w:t>
      </w:r>
      <w:r w:rsidR="00582C2A" w:rsidRPr="005A11C1">
        <w:rPr>
          <w:rFonts w:ascii="Times New Roman" w:hAnsi="Times New Roman"/>
          <w:sz w:val="18"/>
          <w:szCs w:val="18"/>
        </w:rPr>
        <w:t xml:space="preserve"> учитывая обновленные итоговые предложения участников</w:t>
      </w:r>
      <w:r w:rsidR="00582C2A">
        <w:rPr>
          <w:rFonts w:ascii="Times New Roman" w:hAnsi="Times New Roman"/>
          <w:sz w:val="18"/>
          <w:szCs w:val="18"/>
        </w:rPr>
        <w:t>,</w:t>
      </w:r>
      <w:r w:rsidR="00582C2A" w:rsidRPr="005A11C1">
        <w:rPr>
          <w:rFonts w:ascii="Times New Roman" w:hAnsi="Times New Roman"/>
          <w:sz w:val="18"/>
          <w:szCs w:val="18"/>
        </w:rPr>
        <w:t xml:space="preserve">  полученные в ходе </w:t>
      </w:r>
      <w:r w:rsidR="00334E2A">
        <w:rPr>
          <w:rFonts w:ascii="Times New Roman" w:hAnsi="Times New Roman"/>
          <w:sz w:val="18"/>
          <w:szCs w:val="18"/>
        </w:rPr>
        <w:t>переторжки</w:t>
      </w:r>
      <w:r w:rsidR="00582C2A">
        <w:rPr>
          <w:rFonts w:ascii="Times New Roman" w:hAnsi="Times New Roman"/>
          <w:sz w:val="18"/>
          <w:szCs w:val="18"/>
        </w:rPr>
        <w:t>,</w:t>
      </w:r>
      <w:r w:rsidR="00582C2A" w:rsidRPr="005A11C1">
        <w:rPr>
          <w:rFonts w:ascii="Times New Roman" w:hAnsi="Times New Roman"/>
          <w:sz w:val="18"/>
          <w:szCs w:val="18"/>
        </w:rPr>
        <w:t xml:space="preserve"> при оценке заявок и построен</w:t>
      </w:r>
      <w:r w:rsidR="00582C2A">
        <w:rPr>
          <w:rFonts w:ascii="Times New Roman" w:hAnsi="Times New Roman"/>
          <w:sz w:val="18"/>
          <w:szCs w:val="18"/>
        </w:rPr>
        <w:t>ию итоговой ранжировки предложений.</w:t>
      </w:r>
    </w:p>
    <w:p w14:paraId="4488B8E5" w14:textId="7A4837FF" w:rsidR="00582C2A" w:rsidRDefault="00FD742B" w:rsidP="00582C2A">
      <w:pPr>
        <w:pStyle w:val="ad"/>
        <w:widowControl w:val="0"/>
        <w:tabs>
          <w:tab w:val="clear" w:pos="851"/>
          <w:tab w:val="num" w:pos="0"/>
        </w:tabs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>6.3</w:t>
      </w:r>
      <w:r w:rsidR="00D43730">
        <w:rPr>
          <w:sz w:val="18"/>
          <w:szCs w:val="18"/>
        </w:rPr>
        <w:t>.6.5.</w:t>
      </w:r>
      <w:r w:rsidR="00582C2A">
        <w:rPr>
          <w:sz w:val="18"/>
          <w:szCs w:val="18"/>
        </w:rPr>
        <w:t xml:space="preserve"> </w:t>
      </w:r>
      <w:r w:rsidR="00582C2A" w:rsidRPr="005A11C1">
        <w:rPr>
          <w:sz w:val="18"/>
          <w:szCs w:val="18"/>
        </w:rPr>
        <w:t xml:space="preserve">Заявки участников, </w:t>
      </w:r>
      <w:r w:rsidR="00582C2A">
        <w:rPr>
          <w:sz w:val="18"/>
          <w:szCs w:val="18"/>
        </w:rPr>
        <w:t>получивший предложение об улучшении коммерческого предложения</w:t>
      </w:r>
      <w:r w:rsidR="00582C2A" w:rsidRPr="005A11C1">
        <w:rPr>
          <w:sz w:val="18"/>
          <w:szCs w:val="18"/>
        </w:rPr>
        <w:t xml:space="preserve">, но </w:t>
      </w:r>
      <w:r w:rsidR="00582C2A">
        <w:rPr>
          <w:sz w:val="18"/>
          <w:szCs w:val="18"/>
        </w:rPr>
        <w:t xml:space="preserve">не направившие обновленные коммерческие предложения согласно условиям </w:t>
      </w:r>
      <w:r w:rsidR="00334E2A">
        <w:rPr>
          <w:sz w:val="18"/>
          <w:szCs w:val="18"/>
        </w:rPr>
        <w:t>переторжки</w:t>
      </w:r>
      <w:r w:rsidR="00582C2A" w:rsidRPr="005A11C1">
        <w:rPr>
          <w:sz w:val="18"/>
          <w:szCs w:val="18"/>
        </w:rPr>
        <w:t>, учитываются при построении итоговой ранжировки предложений по первоначальному предложению.</w:t>
      </w:r>
    </w:p>
    <w:p w14:paraId="467578FE" w14:textId="1CEBA690" w:rsidR="00E456D2" w:rsidRDefault="00FD742B" w:rsidP="00FF6EB6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6.4</w:t>
      </w:r>
      <w:r w:rsidR="00E456D2" w:rsidRPr="00E456D2">
        <w:rPr>
          <w:rFonts w:ascii="Times New Roman" w:hAnsi="Times New Roman"/>
          <w:b/>
          <w:sz w:val="18"/>
          <w:szCs w:val="18"/>
        </w:rPr>
        <w:t xml:space="preserve">. </w:t>
      </w:r>
      <w:r w:rsidR="0024165C" w:rsidRPr="006E6F62">
        <w:rPr>
          <w:rFonts w:ascii="Times New Roman" w:hAnsi="Times New Roman"/>
          <w:b/>
          <w:sz w:val="18"/>
          <w:szCs w:val="18"/>
        </w:rPr>
        <w:t>Подведение итогов</w:t>
      </w:r>
      <w:r w:rsidR="00E456D2">
        <w:rPr>
          <w:rFonts w:ascii="Times New Roman" w:hAnsi="Times New Roman"/>
          <w:sz w:val="18"/>
          <w:szCs w:val="18"/>
        </w:rPr>
        <w:t>.</w:t>
      </w:r>
    </w:p>
    <w:p w14:paraId="5D8E8B20" w14:textId="5D681550" w:rsidR="0024165C" w:rsidRDefault="0024165C" w:rsidP="0024165C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6.4.1. </w:t>
      </w:r>
      <w:r w:rsidR="00D43730" w:rsidRPr="00BA433E">
        <w:rPr>
          <w:rFonts w:ascii="Times New Roman" w:hAnsi="Times New Roman"/>
          <w:sz w:val="18"/>
          <w:szCs w:val="18"/>
        </w:rPr>
        <w:t xml:space="preserve">Победителем признается участник закупки, </w:t>
      </w:r>
      <w:r w:rsidR="00D43730">
        <w:rPr>
          <w:rFonts w:ascii="Times New Roman" w:hAnsi="Times New Roman"/>
          <w:sz w:val="18"/>
          <w:szCs w:val="18"/>
        </w:rPr>
        <w:t>заявке которого присвоен наивысший рейтинг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4E1AFB1F" w14:textId="24724F2E" w:rsidR="00857AF4" w:rsidRPr="00A27993" w:rsidRDefault="00857AF4" w:rsidP="00857AF4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Для определения лучших условий исполнения догов</w:t>
      </w:r>
      <w:r w:rsidR="00334E2A">
        <w:rPr>
          <w:rFonts w:ascii="Times New Roman" w:hAnsi="Times New Roman"/>
          <w:sz w:val="18"/>
          <w:szCs w:val="18"/>
        </w:rPr>
        <w:t xml:space="preserve">ора, предложенных участниками, </w:t>
      </w:r>
      <w:r w:rsidRPr="00A27993">
        <w:rPr>
          <w:rFonts w:ascii="Times New Roman" w:hAnsi="Times New Roman"/>
          <w:sz w:val="18"/>
          <w:szCs w:val="18"/>
        </w:rPr>
        <w:t>ЗК оценивает и сопоставляет предложения участников с учетом следующих критериев:</w:t>
      </w:r>
    </w:p>
    <w:p w14:paraId="7C20C613" w14:textId="77777777" w:rsidR="00857AF4" w:rsidRPr="00A27993" w:rsidRDefault="00857AF4" w:rsidP="00857AF4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05BC3BC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Рейтинг заявки на участие в запросе предложений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310E7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го участника запроса предложений определяется по формуле:</w:t>
      </w:r>
    </w:p>
    <w:p w14:paraId="2D152CB0" w14:textId="2DE89140" w:rsidR="00F917FE" w:rsidRPr="00FA1183" w:rsidRDefault="00F917FE" w:rsidP="00FD1920">
      <w:pPr>
        <w:spacing w:after="0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917F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БЦ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917FE">
        <w:rPr>
          <w:rFonts w:ascii="Times New Roman" w:hAnsi="Times New Roman"/>
          <w:sz w:val="24"/>
          <w:szCs w:val="24"/>
        </w:rPr>
        <w:t xml:space="preserve"> ×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ц</w:t>
      </w:r>
      <w:r>
        <w:rPr>
          <w:rFonts w:ascii="Times New Roman" w:hAnsi="Times New Roman"/>
          <w:sz w:val="24"/>
          <w:szCs w:val="24"/>
        </w:rPr>
        <w:t xml:space="preserve"> + БО</w:t>
      </w:r>
      <w:r w:rsidR="00FD19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vertAlign w:val="subscript"/>
          <w:lang w:val="es-ES"/>
        </w:rPr>
        <w:t>i</w:t>
      </w:r>
      <w:r w:rsidRPr="00F91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×</w:t>
      </w:r>
      <w:r w:rsidRPr="00F91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о</w:t>
      </w:r>
      <w:r w:rsidR="00FD1920">
        <w:rPr>
          <w:rFonts w:ascii="Times New Roman" w:hAnsi="Times New Roman"/>
          <w:sz w:val="24"/>
          <w:szCs w:val="24"/>
          <w:vertAlign w:val="subscript"/>
        </w:rPr>
        <w:t>у</w:t>
      </w:r>
      <w:r w:rsidR="00FA1183" w:rsidRPr="00FA1183">
        <w:rPr>
          <w:rFonts w:ascii="Times New Roman" w:hAnsi="Times New Roman"/>
          <w:sz w:val="24"/>
          <w:szCs w:val="24"/>
        </w:rPr>
        <w:t xml:space="preserve"> </w:t>
      </w:r>
      <w:r w:rsidR="006F43F1">
        <w:rPr>
          <w:rFonts w:ascii="Times New Roman" w:hAnsi="Times New Roman"/>
          <w:sz w:val="24"/>
          <w:szCs w:val="24"/>
        </w:rPr>
        <w:t>+ БР</w:t>
      </w:r>
      <w:r w:rsidR="006F43F1">
        <w:rPr>
          <w:rFonts w:ascii="Times New Roman" w:hAnsi="Times New Roman"/>
          <w:sz w:val="24"/>
          <w:szCs w:val="24"/>
          <w:vertAlign w:val="subscript"/>
          <w:lang w:val="es-ES"/>
        </w:rPr>
        <w:t>i</w:t>
      </w:r>
      <w:r w:rsidR="006F43F1" w:rsidRPr="00FA1183">
        <w:rPr>
          <w:rFonts w:ascii="Times New Roman" w:hAnsi="Times New Roman"/>
          <w:sz w:val="24"/>
          <w:szCs w:val="24"/>
        </w:rPr>
        <w:t xml:space="preserve"> </w:t>
      </w:r>
      <w:r w:rsidR="006F43F1">
        <w:rPr>
          <w:rFonts w:ascii="Times New Roman" w:hAnsi="Times New Roman"/>
          <w:sz w:val="24"/>
          <w:szCs w:val="24"/>
        </w:rPr>
        <w:t>×</w:t>
      </w:r>
      <w:r w:rsidR="006F43F1" w:rsidRPr="00FA1183">
        <w:rPr>
          <w:rFonts w:ascii="Times New Roman" w:hAnsi="Times New Roman"/>
          <w:sz w:val="24"/>
          <w:szCs w:val="24"/>
        </w:rPr>
        <w:t xml:space="preserve"> </w:t>
      </w:r>
      <w:r w:rsidR="006F43F1">
        <w:rPr>
          <w:rFonts w:ascii="Times New Roman" w:hAnsi="Times New Roman"/>
          <w:sz w:val="24"/>
          <w:szCs w:val="24"/>
          <w:lang w:val="en-US"/>
        </w:rPr>
        <w:t>V</w:t>
      </w:r>
      <w:r w:rsidR="006F43F1">
        <w:rPr>
          <w:rFonts w:ascii="Times New Roman" w:hAnsi="Times New Roman"/>
          <w:sz w:val="24"/>
          <w:szCs w:val="24"/>
          <w:vertAlign w:val="subscript"/>
        </w:rPr>
        <w:t>р</w:t>
      </w:r>
    </w:p>
    <w:p w14:paraId="21ACF2BD" w14:textId="77777777" w:rsidR="00857AF4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Где:</w:t>
      </w:r>
    </w:p>
    <w:p w14:paraId="02E8F1CA" w14:textId="77777777" w:rsidR="00857AF4" w:rsidRPr="006F43F1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6F43F1">
        <w:rPr>
          <w:rFonts w:ascii="Times New Roman" w:hAnsi="Times New Roman"/>
          <w:sz w:val="18"/>
          <w:szCs w:val="18"/>
        </w:rPr>
        <w:t>БЦ</w:t>
      </w:r>
      <w:r w:rsidRPr="006F43F1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6F43F1">
        <w:rPr>
          <w:rFonts w:ascii="Times New Roman" w:hAnsi="Times New Roman"/>
          <w:sz w:val="18"/>
          <w:szCs w:val="18"/>
        </w:rPr>
        <w:t xml:space="preserve"> – оценка по критерию «Цена договора» </w:t>
      </w:r>
      <w:r w:rsidRPr="006F43F1">
        <w:rPr>
          <w:rFonts w:ascii="Times New Roman" w:hAnsi="Times New Roman"/>
          <w:sz w:val="18"/>
          <w:szCs w:val="18"/>
          <w:lang w:val="en-US"/>
        </w:rPr>
        <w:t>i</w:t>
      </w:r>
      <w:r w:rsidRPr="006F43F1">
        <w:rPr>
          <w:rFonts w:ascii="Times New Roman" w:hAnsi="Times New Roman"/>
          <w:sz w:val="18"/>
          <w:szCs w:val="18"/>
        </w:rPr>
        <w:t>-го участника запроса предложений, баллы</w:t>
      </w:r>
    </w:p>
    <w:p w14:paraId="6B2D08F3" w14:textId="74B66C8F" w:rsidR="00857AF4" w:rsidRPr="006F43F1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6F43F1">
        <w:rPr>
          <w:rFonts w:ascii="Times New Roman" w:hAnsi="Times New Roman"/>
          <w:sz w:val="18"/>
          <w:szCs w:val="18"/>
        </w:rPr>
        <w:t>Б</w:t>
      </w:r>
      <w:r w:rsidR="00FA1183" w:rsidRPr="006F43F1">
        <w:rPr>
          <w:rFonts w:ascii="Times New Roman" w:hAnsi="Times New Roman"/>
          <w:sz w:val="18"/>
          <w:szCs w:val="18"/>
        </w:rPr>
        <w:t>О</w:t>
      </w:r>
      <w:r w:rsidR="00FD1920" w:rsidRPr="006F43F1">
        <w:rPr>
          <w:rFonts w:ascii="Times New Roman" w:hAnsi="Times New Roman"/>
          <w:sz w:val="18"/>
          <w:szCs w:val="18"/>
        </w:rPr>
        <w:t>У</w:t>
      </w:r>
      <w:r w:rsidRPr="006F43F1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6F43F1">
        <w:rPr>
          <w:rFonts w:ascii="Times New Roman" w:hAnsi="Times New Roman"/>
          <w:sz w:val="18"/>
          <w:szCs w:val="18"/>
        </w:rPr>
        <w:t xml:space="preserve"> - оценка по критерию «</w:t>
      </w:r>
      <w:r w:rsidR="00FA1183" w:rsidRPr="006F43F1">
        <w:rPr>
          <w:rFonts w:ascii="Times New Roman" w:hAnsi="Times New Roman"/>
          <w:sz w:val="18"/>
          <w:szCs w:val="18"/>
        </w:rPr>
        <w:t xml:space="preserve">Опыт </w:t>
      </w:r>
      <w:r w:rsidR="00FD1920" w:rsidRPr="006F43F1">
        <w:rPr>
          <w:rFonts w:ascii="Times New Roman" w:hAnsi="Times New Roman"/>
          <w:sz w:val="18"/>
          <w:szCs w:val="18"/>
        </w:rPr>
        <w:t>оказания аналогичных услуг</w:t>
      </w:r>
      <w:r w:rsidRPr="006F43F1">
        <w:rPr>
          <w:rFonts w:ascii="Times New Roman" w:hAnsi="Times New Roman"/>
          <w:sz w:val="18"/>
          <w:szCs w:val="18"/>
        </w:rPr>
        <w:t xml:space="preserve">» </w:t>
      </w:r>
      <w:r w:rsidRPr="006F43F1">
        <w:rPr>
          <w:rFonts w:ascii="Times New Roman" w:hAnsi="Times New Roman"/>
          <w:sz w:val="18"/>
          <w:szCs w:val="18"/>
          <w:lang w:val="en-US"/>
        </w:rPr>
        <w:t>i</w:t>
      </w:r>
      <w:r w:rsidRPr="006F43F1">
        <w:rPr>
          <w:rFonts w:ascii="Times New Roman" w:hAnsi="Times New Roman"/>
          <w:sz w:val="18"/>
          <w:szCs w:val="18"/>
        </w:rPr>
        <w:t>-го участника запроса предложений, баллы</w:t>
      </w:r>
      <w:r w:rsidR="00FA1183" w:rsidRPr="006F43F1">
        <w:rPr>
          <w:rFonts w:ascii="Times New Roman" w:hAnsi="Times New Roman"/>
          <w:sz w:val="18"/>
          <w:szCs w:val="18"/>
        </w:rPr>
        <w:t>,</w:t>
      </w:r>
    </w:p>
    <w:p w14:paraId="7A79CB0F" w14:textId="2540078E" w:rsidR="00807604" w:rsidRPr="0081769B" w:rsidRDefault="005F7A2E" w:rsidP="00374231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БР</w:t>
      </w:r>
      <w:r w:rsidRPr="0081769B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81769B">
        <w:rPr>
          <w:rFonts w:ascii="Times New Roman" w:hAnsi="Times New Roman"/>
          <w:sz w:val="18"/>
          <w:szCs w:val="18"/>
          <w:vertAlign w:val="subscript"/>
        </w:rPr>
        <w:t xml:space="preserve"> – </w:t>
      </w:r>
      <w:r w:rsidRPr="0081769B">
        <w:rPr>
          <w:rFonts w:ascii="Times New Roman" w:hAnsi="Times New Roman"/>
          <w:sz w:val="18"/>
          <w:szCs w:val="18"/>
        </w:rPr>
        <w:t xml:space="preserve">оценка по критерию деловая репутация </w:t>
      </w:r>
      <w:r w:rsidRPr="0081769B">
        <w:rPr>
          <w:rFonts w:ascii="Times New Roman" w:hAnsi="Times New Roman"/>
          <w:sz w:val="18"/>
          <w:szCs w:val="18"/>
          <w:lang w:val="en-US"/>
        </w:rPr>
        <w:t>i</w:t>
      </w:r>
      <w:r w:rsidRPr="0081769B">
        <w:rPr>
          <w:rFonts w:ascii="Times New Roman" w:hAnsi="Times New Roman"/>
          <w:sz w:val="18"/>
          <w:szCs w:val="18"/>
        </w:rPr>
        <w:t>-го участника запроса предложений, баллы,</w:t>
      </w:r>
    </w:p>
    <w:p w14:paraId="39BD3FC0" w14:textId="04A4DE15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  <w:lang w:val="en-US"/>
        </w:rPr>
        <w:t>V</w:t>
      </w:r>
      <w:r w:rsidRPr="0081769B">
        <w:rPr>
          <w:rFonts w:ascii="Times New Roman" w:hAnsi="Times New Roman"/>
          <w:sz w:val="18"/>
          <w:szCs w:val="18"/>
          <w:vertAlign w:val="subscript"/>
        </w:rPr>
        <w:t>ц</w:t>
      </w:r>
      <w:r w:rsidRPr="0081769B">
        <w:rPr>
          <w:rFonts w:ascii="Times New Roman" w:hAnsi="Times New Roman"/>
          <w:sz w:val="18"/>
          <w:szCs w:val="18"/>
        </w:rPr>
        <w:t xml:space="preserve"> – вес критерия, р</w:t>
      </w:r>
      <w:r w:rsidR="00BB6EA0">
        <w:rPr>
          <w:rFonts w:ascii="Times New Roman" w:hAnsi="Times New Roman"/>
          <w:sz w:val="18"/>
          <w:szCs w:val="18"/>
        </w:rPr>
        <w:t>авный 6</w:t>
      </w:r>
      <w:r w:rsidRPr="0081769B">
        <w:rPr>
          <w:rFonts w:ascii="Times New Roman" w:hAnsi="Times New Roman"/>
          <w:sz w:val="18"/>
          <w:szCs w:val="18"/>
        </w:rPr>
        <w:t>0%</w:t>
      </w:r>
      <w:r w:rsidR="00374231" w:rsidRPr="0081769B">
        <w:rPr>
          <w:rFonts w:ascii="Times New Roman" w:hAnsi="Times New Roman"/>
          <w:sz w:val="18"/>
          <w:szCs w:val="18"/>
        </w:rPr>
        <w:t>,</w:t>
      </w:r>
    </w:p>
    <w:p w14:paraId="2C436AC3" w14:textId="3BCA893A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  <w:lang w:val="en-US"/>
        </w:rPr>
        <w:t>V</w:t>
      </w:r>
      <w:r w:rsidR="00793047" w:rsidRPr="0081769B">
        <w:rPr>
          <w:rFonts w:ascii="Times New Roman" w:hAnsi="Times New Roman"/>
          <w:sz w:val="18"/>
          <w:szCs w:val="18"/>
          <w:vertAlign w:val="subscript"/>
        </w:rPr>
        <w:t>оу</w:t>
      </w:r>
      <w:r w:rsidRPr="0081769B">
        <w:rPr>
          <w:rFonts w:ascii="Times New Roman" w:hAnsi="Times New Roman"/>
          <w:sz w:val="18"/>
          <w:szCs w:val="18"/>
        </w:rPr>
        <w:t xml:space="preserve"> – вес критерия, равный </w:t>
      </w:r>
      <w:r w:rsidR="00B5251F" w:rsidRPr="0081769B">
        <w:rPr>
          <w:rFonts w:ascii="Times New Roman" w:hAnsi="Times New Roman"/>
          <w:sz w:val="18"/>
          <w:szCs w:val="18"/>
        </w:rPr>
        <w:t>3</w:t>
      </w:r>
      <w:r w:rsidR="00793047" w:rsidRPr="0081769B">
        <w:rPr>
          <w:rFonts w:ascii="Times New Roman" w:hAnsi="Times New Roman"/>
          <w:sz w:val="18"/>
          <w:szCs w:val="18"/>
        </w:rPr>
        <w:t>0</w:t>
      </w:r>
      <w:r w:rsidRPr="0081769B">
        <w:rPr>
          <w:rFonts w:ascii="Times New Roman" w:hAnsi="Times New Roman"/>
          <w:sz w:val="18"/>
          <w:szCs w:val="18"/>
        </w:rPr>
        <w:t>%</w:t>
      </w:r>
      <w:r w:rsidR="00374231" w:rsidRPr="0081769B">
        <w:rPr>
          <w:rFonts w:ascii="Times New Roman" w:hAnsi="Times New Roman"/>
          <w:sz w:val="18"/>
          <w:szCs w:val="18"/>
        </w:rPr>
        <w:t>,</w:t>
      </w:r>
    </w:p>
    <w:p w14:paraId="0928D4C1" w14:textId="324EC038" w:rsidR="005F7A2E" w:rsidRPr="0081769B" w:rsidRDefault="005F7A2E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  <w:lang w:val="en-US"/>
        </w:rPr>
        <w:t>V</w:t>
      </w:r>
      <w:r w:rsidRPr="0081769B">
        <w:rPr>
          <w:rFonts w:ascii="Times New Roman" w:hAnsi="Times New Roman"/>
          <w:sz w:val="18"/>
          <w:szCs w:val="18"/>
          <w:vertAlign w:val="subscript"/>
        </w:rPr>
        <w:t xml:space="preserve">р - </w:t>
      </w:r>
      <w:r w:rsidRPr="0081769B">
        <w:rPr>
          <w:rFonts w:ascii="Times New Roman" w:hAnsi="Times New Roman"/>
          <w:sz w:val="18"/>
          <w:szCs w:val="18"/>
        </w:rPr>
        <w:t>вес критерия, равный 10%,</w:t>
      </w:r>
    </w:p>
    <w:p w14:paraId="1F47D27C" w14:textId="77777777" w:rsidR="005F7A2E" w:rsidRPr="0081769B" w:rsidRDefault="005F7A2E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14:paraId="0F2E2013" w14:textId="165408AB" w:rsidR="00857AF4" w:rsidRPr="0081769B" w:rsidRDefault="00857AF4" w:rsidP="00FE611B">
      <w:pPr>
        <w:pStyle w:val="aff"/>
        <w:numPr>
          <w:ilvl w:val="2"/>
          <w:numId w:val="31"/>
        </w:numPr>
        <w:spacing w:after="0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Оценка по критерию «Цена договора»</w:t>
      </w:r>
      <w:r w:rsidRPr="0081769B">
        <w:rPr>
          <w:rFonts w:ascii="Times New Roman" w:hAnsi="Times New Roman"/>
          <w:sz w:val="18"/>
          <w:szCs w:val="18"/>
        </w:rPr>
        <w:t xml:space="preserve"> определяется по следующей формуле:</w:t>
      </w:r>
    </w:p>
    <w:p w14:paraId="779125A2" w14:textId="77777777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position w:val="-30"/>
          <w:sz w:val="18"/>
          <w:szCs w:val="18"/>
        </w:rPr>
        <w:object w:dxaOrig="1820" w:dyaOrig="680" w14:anchorId="63645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33.5pt" o:ole="">
            <v:imagedata r:id="rId10" o:title=""/>
          </v:shape>
          <o:OLEObject Type="Embed" ProgID="Equation.3" ShapeID="_x0000_i1025" DrawAspect="Content" ObjectID="_1698218490" r:id="rId11"/>
        </w:object>
      </w:r>
    </w:p>
    <w:p w14:paraId="165DA28D" w14:textId="77777777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Где:</w:t>
      </w:r>
    </w:p>
    <w:p w14:paraId="2131C7E0" w14:textId="0FD959FB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Ц</w:t>
      </w:r>
      <w:r w:rsidRPr="0081769B">
        <w:rPr>
          <w:rFonts w:ascii="Times New Roman" w:hAnsi="Times New Roman"/>
          <w:sz w:val="18"/>
          <w:szCs w:val="18"/>
          <w:vertAlign w:val="subscript"/>
          <w:lang w:val="en-US"/>
        </w:rPr>
        <w:t>min</w:t>
      </w:r>
      <w:r w:rsidRPr="0081769B">
        <w:rPr>
          <w:rFonts w:ascii="Times New Roman" w:hAnsi="Times New Roman"/>
          <w:sz w:val="18"/>
          <w:szCs w:val="18"/>
        </w:rPr>
        <w:t xml:space="preserve"> – минимальное предложение участника запроса предложений о цене договора, указанной в заявке на участие из представленных участни</w:t>
      </w:r>
      <w:r w:rsidR="00334E2A" w:rsidRPr="0081769B">
        <w:rPr>
          <w:rFonts w:ascii="Times New Roman" w:hAnsi="Times New Roman"/>
          <w:sz w:val="18"/>
          <w:szCs w:val="18"/>
        </w:rPr>
        <w:t>ками запроса предложений, руб. без</w:t>
      </w:r>
      <w:r w:rsidRPr="0081769B">
        <w:rPr>
          <w:rFonts w:ascii="Times New Roman" w:hAnsi="Times New Roman"/>
          <w:sz w:val="18"/>
          <w:szCs w:val="18"/>
        </w:rPr>
        <w:t xml:space="preserve"> НДС</w:t>
      </w:r>
    </w:p>
    <w:p w14:paraId="0DCDAF40" w14:textId="40BC11DD" w:rsidR="00857AF4" w:rsidRPr="0081769B" w:rsidRDefault="00857AF4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Ц</w:t>
      </w:r>
      <w:r w:rsidRPr="0081769B">
        <w:rPr>
          <w:rFonts w:ascii="Times New Roman" w:hAnsi="Times New Roman"/>
          <w:sz w:val="18"/>
          <w:szCs w:val="18"/>
          <w:vertAlign w:val="subscript"/>
          <w:lang w:val="en-US"/>
        </w:rPr>
        <w:t>i</w:t>
      </w:r>
      <w:r w:rsidRPr="0081769B">
        <w:rPr>
          <w:rFonts w:ascii="Times New Roman" w:hAnsi="Times New Roman"/>
          <w:sz w:val="18"/>
          <w:szCs w:val="18"/>
        </w:rPr>
        <w:t xml:space="preserve"> – предложение участника запроса предложений о цене договора, указанной в заявке на участие в закупочной процедуре </w:t>
      </w:r>
      <w:r w:rsidRPr="0081769B">
        <w:rPr>
          <w:rFonts w:ascii="Times New Roman" w:hAnsi="Times New Roman"/>
          <w:sz w:val="18"/>
          <w:szCs w:val="18"/>
          <w:lang w:val="en-US"/>
        </w:rPr>
        <w:t>i</w:t>
      </w:r>
      <w:r w:rsidRPr="0081769B">
        <w:rPr>
          <w:rFonts w:ascii="Times New Roman" w:hAnsi="Times New Roman"/>
          <w:sz w:val="18"/>
          <w:szCs w:val="18"/>
        </w:rPr>
        <w:t>-</w:t>
      </w:r>
      <w:r w:rsidR="00334E2A" w:rsidRPr="0081769B">
        <w:rPr>
          <w:rFonts w:ascii="Times New Roman" w:hAnsi="Times New Roman"/>
          <w:sz w:val="18"/>
          <w:szCs w:val="18"/>
        </w:rPr>
        <w:t>го участника, руб. без</w:t>
      </w:r>
      <w:r w:rsidRPr="0081769B">
        <w:rPr>
          <w:rFonts w:ascii="Times New Roman" w:hAnsi="Times New Roman"/>
          <w:sz w:val="18"/>
          <w:szCs w:val="18"/>
        </w:rPr>
        <w:t xml:space="preserve"> НДС.</w:t>
      </w:r>
    </w:p>
    <w:p w14:paraId="26C8D9AE" w14:textId="77777777" w:rsidR="00857AF4" w:rsidRPr="0081769B" w:rsidRDefault="00857AF4" w:rsidP="00857AF4">
      <w:pPr>
        <w:spacing w:after="0"/>
        <w:ind w:firstLine="709"/>
        <w:rPr>
          <w:rFonts w:ascii="Times New Roman" w:hAnsi="Times New Roman"/>
          <w:b/>
          <w:sz w:val="18"/>
          <w:szCs w:val="18"/>
        </w:rPr>
      </w:pPr>
    </w:p>
    <w:p w14:paraId="4B0C7837" w14:textId="1C9D720B" w:rsidR="00857AF4" w:rsidRPr="0081769B" w:rsidRDefault="00857AF4" w:rsidP="00FE611B">
      <w:pPr>
        <w:pStyle w:val="aff"/>
        <w:numPr>
          <w:ilvl w:val="2"/>
          <w:numId w:val="31"/>
        </w:numPr>
        <w:spacing w:after="0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Оценка по критерию «</w:t>
      </w:r>
      <w:r w:rsidR="006F43F1" w:rsidRPr="0081769B">
        <w:rPr>
          <w:rFonts w:ascii="Times New Roman" w:hAnsi="Times New Roman"/>
          <w:b/>
          <w:sz w:val="18"/>
          <w:szCs w:val="18"/>
        </w:rPr>
        <w:t>Опыт оказания аналогичных услуг</w:t>
      </w:r>
      <w:r w:rsidRPr="0081769B">
        <w:rPr>
          <w:rFonts w:ascii="Times New Roman" w:hAnsi="Times New Roman"/>
          <w:b/>
          <w:sz w:val="18"/>
          <w:szCs w:val="18"/>
        </w:rPr>
        <w:t xml:space="preserve">» определяется по следующей </w:t>
      </w:r>
      <w:r w:rsidR="00D231D3" w:rsidRPr="0081769B">
        <w:rPr>
          <w:rFonts w:ascii="Times New Roman" w:hAnsi="Times New Roman"/>
          <w:b/>
          <w:sz w:val="18"/>
          <w:szCs w:val="18"/>
        </w:rPr>
        <w:t>схеме:</w:t>
      </w:r>
    </w:p>
    <w:tbl>
      <w:tblPr>
        <w:tblW w:w="5100" w:type="dxa"/>
        <w:tblInd w:w="704" w:type="dxa"/>
        <w:tblLook w:val="04A0" w:firstRow="1" w:lastRow="0" w:firstColumn="1" w:lastColumn="0" w:noHBand="0" w:noVBand="1"/>
      </w:tblPr>
      <w:tblGrid>
        <w:gridCol w:w="3080"/>
        <w:gridCol w:w="2020"/>
      </w:tblGrid>
      <w:tr w:rsidR="00D231D3" w:rsidRPr="0081769B" w14:paraId="26F96002" w14:textId="77777777" w:rsidTr="00D231D3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E59" w14:textId="77777777" w:rsidR="00D231D3" w:rsidRPr="0081769B" w:rsidRDefault="00D231D3" w:rsidP="00D23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ECC" w14:textId="77777777" w:rsidR="00D231D3" w:rsidRPr="0081769B" w:rsidRDefault="00D231D3" w:rsidP="00D23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(мин 0 - макс 100)</w:t>
            </w:r>
          </w:p>
        </w:tc>
      </w:tr>
      <w:tr w:rsidR="00D231D3" w:rsidRPr="0081769B" w14:paraId="2FD1B17F" w14:textId="77777777" w:rsidTr="00D231D3">
        <w:trPr>
          <w:trHeight w:val="2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389" w14:textId="2AC9033F" w:rsidR="00D231D3" w:rsidRPr="0081769B" w:rsidRDefault="00F65E50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0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B33" w14:textId="77777777" w:rsidR="00D231D3" w:rsidRPr="0081769B" w:rsidRDefault="00D231D3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231D3" w:rsidRPr="0081769B" w14:paraId="0F4D2303" w14:textId="77777777" w:rsidTr="00D231D3">
        <w:trPr>
          <w:trHeight w:val="28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0EF" w14:textId="5505370F" w:rsidR="00D231D3" w:rsidRPr="0081769B" w:rsidRDefault="00F65E50" w:rsidP="00F65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от 1 до 2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525B" w14:textId="0CA1D438" w:rsidR="00D231D3" w:rsidRPr="0081769B" w:rsidRDefault="00F65E50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D231D3" w:rsidRPr="0081769B" w14:paraId="27772E2B" w14:textId="77777777" w:rsidTr="00D231D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A4F" w14:textId="6B92BD5B" w:rsidR="00D231D3" w:rsidRPr="0081769B" w:rsidRDefault="00F65E50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31D3"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более проектов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948" w14:textId="77777777" w:rsidR="00D231D3" w:rsidRPr="0081769B" w:rsidRDefault="00D231D3" w:rsidP="00D2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4C4C038A" w14:textId="4F959D58" w:rsidR="00D231D3" w:rsidRPr="0081769B" w:rsidRDefault="00D231D3" w:rsidP="00B0793C">
      <w:pPr>
        <w:spacing w:after="0"/>
        <w:rPr>
          <w:rFonts w:ascii="Times New Roman" w:hAnsi="Times New Roman"/>
          <w:sz w:val="18"/>
          <w:szCs w:val="18"/>
        </w:rPr>
      </w:pPr>
    </w:p>
    <w:p w14:paraId="162CD2BB" w14:textId="4ABD7947" w:rsidR="00B0793C" w:rsidRPr="0081769B" w:rsidRDefault="00B0793C" w:rsidP="00B0793C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Оценка производится на основании справки опыта </w:t>
      </w:r>
      <w:r w:rsidR="006F43F1" w:rsidRPr="0081769B">
        <w:rPr>
          <w:rFonts w:ascii="Times New Roman" w:hAnsi="Times New Roman"/>
          <w:sz w:val="18"/>
          <w:szCs w:val="18"/>
        </w:rPr>
        <w:t>оказания аналогичных услуг</w:t>
      </w:r>
      <w:r w:rsidRPr="0081769B">
        <w:rPr>
          <w:rFonts w:ascii="Times New Roman" w:hAnsi="Times New Roman"/>
          <w:sz w:val="18"/>
          <w:szCs w:val="18"/>
        </w:rPr>
        <w:t xml:space="preserve"> за последние три года по установленной в настоящей докум</w:t>
      </w:r>
      <w:r w:rsidR="00753401">
        <w:rPr>
          <w:rFonts w:ascii="Times New Roman" w:hAnsi="Times New Roman"/>
          <w:sz w:val="18"/>
          <w:szCs w:val="18"/>
        </w:rPr>
        <w:t>ентации о закупке форме (форма 6</w:t>
      </w:r>
      <w:r w:rsidRPr="0081769B">
        <w:rPr>
          <w:rFonts w:ascii="Times New Roman" w:hAnsi="Times New Roman"/>
          <w:sz w:val="18"/>
          <w:szCs w:val="18"/>
        </w:rPr>
        <w:t xml:space="preserve">) </w:t>
      </w:r>
      <w:r w:rsidRPr="0081769B">
        <w:rPr>
          <w:rFonts w:ascii="Times New Roman" w:hAnsi="Times New Roman"/>
          <w:b/>
          <w:sz w:val="18"/>
          <w:szCs w:val="18"/>
        </w:rPr>
        <w:t>с приложение</w:t>
      </w:r>
      <w:r w:rsidR="006F43F1" w:rsidRPr="0081769B">
        <w:rPr>
          <w:rFonts w:ascii="Times New Roman" w:hAnsi="Times New Roman"/>
          <w:b/>
          <w:sz w:val="18"/>
          <w:szCs w:val="18"/>
        </w:rPr>
        <w:t>м копий контрактов (договоров)</w:t>
      </w:r>
      <w:r w:rsidR="006F43F1" w:rsidRPr="0081769B">
        <w:rPr>
          <w:rFonts w:ascii="Times New Roman" w:hAnsi="Times New Roman"/>
          <w:sz w:val="18"/>
          <w:szCs w:val="18"/>
        </w:rPr>
        <w:t xml:space="preserve"> </w:t>
      </w:r>
      <w:r w:rsidR="00755660">
        <w:rPr>
          <w:rFonts w:ascii="Times New Roman" w:hAnsi="Times New Roman"/>
          <w:sz w:val="18"/>
          <w:szCs w:val="18"/>
        </w:rPr>
        <w:t>за последние три</w:t>
      </w:r>
      <w:r w:rsidRPr="0081769B">
        <w:rPr>
          <w:rFonts w:ascii="Times New Roman" w:hAnsi="Times New Roman"/>
          <w:sz w:val="18"/>
          <w:szCs w:val="18"/>
        </w:rPr>
        <w:t xml:space="preserve"> года до даты под</w:t>
      </w:r>
      <w:r w:rsidR="006F43F1" w:rsidRPr="0081769B">
        <w:rPr>
          <w:rFonts w:ascii="Times New Roman" w:hAnsi="Times New Roman"/>
          <w:sz w:val="18"/>
          <w:szCs w:val="18"/>
        </w:rPr>
        <w:t xml:space="preserve">ачи заявки на участие в настоящей </w:t>
      </w:r>
      <w:r w:rsidRPr="0081769B">
        <w:rPr>
          <w:rFonts w:ascii="Times New Roman" w:hAnsi="Times New Roman"/>
          <w:sz w:val="18"/>
          <w:szCs w:val="18"/>
        </w:rPr>
        <w:t xml:space="preserve">закупке. Оценка производится в отношении договоров со стоимостью </w:t>
      </w:r>
      <w:r w:rsidRPr="005C7AD6">
        <w:rPr>
          <w:rFonts w:ascii="Times New Roman" w:hAnsi="Times New Roman"/>
          <w:b/>
          <w:sz w:val="18"/>
          <w:szCs w:val="18"/>
        </w:rPr>
        <w:t xml:space="preserve">не менее </w:t>
      </w:r>
      <w:r w:rsidR="00721AB0">
        <w:rPr>
          <w:rFonts w:ascii="Times New Roman" w:hAnsi="Times New Roman"/>
          <w:b/>
          <w:sz w:val="18"/>
          <w:szCs w:val="18"/>
        </w:rPr>
        <w:t>1</w:t>
      </w:r>
      <w:r w:rsidRPr="005C7AD6">
        <w:rPr>
          <w:rFonts w:ascii="Times New Roman" w:hAnsi="Times New Roman"/>
          <w:b/>
          <w:sz w:val="18"/>
          <w:szCs w:val="18"/>
        </w:rPr>
        <w:t>0%</w:t>
      </w:r>
      <w:r w:rsidRPr="0081769B">
        <w:rPr>
          <w:rFonts w:ascii="Times New Roman" w:hAnsi="Times New Roman"/>
          <w:b/>
          <w:sz w:val="18"/>
          <w:szCs w:val="18"/>
        </w:rPr>
        <w:t xml:space="preserve"> от начальной (максимальной</w:t>
      </w:r>
      <w:r w:rsidR="00062D78" w:rsidRPr="0081769B">
        <w:rPr>
          <w:rFonts w:ascii="Times New Roman" w:hAnsi="Times New Roman"/>
          <w:b/>
          <w:sz w:val="18"/>
          <w:szCs w:val="18"/>
        </w:rPr>
        <w:t>) цены договора</w:t>
      </w:r>
      <w:r w:rsidRPr="0081769B">
        <w:rPr>
          <w:rFonts w:ascii="Times New Roman" w:hAnsi="Times New Roman"/>
          <w:sz w:val="18"/>
          <w:szCs w:val="18"/>
        </w:rPr>
        <w:t>.</w:t>
      </w:r>
    </w:p>
    <w:p w14:paraId="39C22ADC" w14:textId="77777777" w:rsidR="00B0793C" w:rsidRPr="0081769B" w:rsidRDefault="00B0793C" w:rsidP="00B0793C">
      <w:pPr>
        <w:spacing w:after="0"/>
        <w:rPr>
          <w:rFonts w:ascii="Times New Roman" w:hAnsi="Times New Roman"/>
          <w:sz w:val="18"/>
          <w:szCs w:val="18"/>
        </w:rPr>
      </w:pPr>
    </w:p>
    <w:p w14:paraId="5FE56E03" w14:textId="3DDF27BA" w:rsidR="004D2246" w:rsidRPr="0081769B" w:rsidRDefault="004D2246" w:rsidP="00FE611B">
      <w:pPr>
        <w:pStyle w:val="aff"/>
        <w:numPr>
          <w:ilvl w:val="2"/>
          <w:numId w:val="31"/>
        </w:numPr>
        <w:spacing w:after="0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Оценка по критерию «деловая репутация» определяется по следующей схеме:</w:t>
      </w:r>
    </w:p>
    <w:p w14:paraId="5DBEABE2" w14:textId="67BCB12D" w:rsidR="00B563FE" w:rsidRPr="0081769B" w:rsidRDefault="00B563FE" w:rsidP="00062D7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100" w:type="dxa"/>
        <w:tblInd w:w="704" w:type="dxa"/>
        <w:tblLook w:val="04A0" w:firstRow="1" w:lastRow="0" w:firstColumn="1" w:lastColumn="0" w:noHBand="0" w:noVBand="1"/>
      </w:tblPr>
      <w:tblGrid>
        <w:gridCol w:w="3080"/>
        <w:gridCol w:w="2020"/>
      </w:tblGrid>
      <w:tr w:rsidR="004D2246" w:rsidRPr="0081769B" w14:paraId="3F2DEBB8" w14:textId="77777777" w:rsidTr="00057CB1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132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Критерий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1E3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(мин 0 - макс 100)</w:t>
            </w:r>
          </w:p>
        </w:tc>
      </w:tr>
      <w:tr w:rsidR="004D2246" w:rsidRPr="0081769B" w14:paraId="19B0E9F3" w14:textId="77777777" w:rsidTr="00057CB1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BE8" w14:textId="73339EF2" w:rsidR="004D2246" w:rsidRPr="0081769B" w:rsidRDefault="00062D78" w:rsidP="00057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судебных решений </w:t>
            </w:r>
            <w:r w:rsidR="00B563FE"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сумме превышающих сумму </w:t>
            </w:r>
            <w:r w:rsidR="00721AB0" w:rsidRPr="00721A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21AB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81769B">
              <w:rPr>
                <w:rFonts w:ascii="Times New Roman" w:hAnsi="Times New Roman"/>
                <w:sz w:val="18"/>
                <w:szCs w:val="18"/>
              </w:rPr>
              <w:t>% от начальной (максимальной) цены договора</w:t>
            </w: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69DC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D2246" w:rsidRPr="0081769B" w14:paraId="570C36E0" w14:textId="77777777" w:rsidTr="00057CB1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5CCC" w14:textId="537A0AA6" w:rsidR="004D2246" w:rsidRPr="0081769B" w:rsidRDefault="00B563FE" w:rsidP="00B56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судебных решений в сумме </w:t>
            </w:r>
            <w:r w:rsidRPr="009215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до </w:t>
            </w:r>
            <w:r w:rsidR="00721A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2156D">
              <w:rPr>
                <w:rFonts w:ascii="Times New Roman" w:hAnsi="Times New Roman"/>
                <w:b/>
                <w:sz w:val="18"/>
                <w:szCs w:val="18"/>
              </w:rPr>
              <w:t>0%</w:t>
            </w:r>
            <w:r w:rsidRPr="0081769B">
              <w:rPr>
                <w:rFonts w:ascii="Times New Roman" w:hAnsi="Times New Roman"/>
                <w:sz w:val="18"/>
                <w:szCs w:val="18"/>
              </w:rPr>
              <w:t xml:space="preserve"> от начальной (максимальной) цены договора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A87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D2246" w:rsidRPr="0081769B" w14:paraId="566BEC15" w14:textId="77777777" w:rsidTr="00057CB1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62D" w14:textId="3BF31F7C" w:rsidR="004D2246" w:rsidRPr="0081769B" w:rsidRDefault="00062D78" w:rsidP="00062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судебных решений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406" w14:textId="77777777" w:rsidR="004D2246" w:rsidRPr="0081769B" w:rsidRDefault="004D2246" w:rsidP="00057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4991DCE1" w14:textId="0789AAF5" w:rsidR="004D2246" w:rsidRPr="0081769B" w:rsidRDefault="004D2246" w:rsidP="00857AF4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14:paraId="04218D1B" w14:textId="3BE91373" w:rsidR="00D11F0B" w:rsidRPr="0081769B" w:rsidRDefault="00D11F0B" w:rsidP="00D11F0B">
      <w:pPr>
        <w:pStyle w:val="10"/>
        <w:rPr>
          <w:sz w:val="18"/>
          <w:szCs w:val="18"/>
          <w:lang w:eastAsia="ru-RU"/>
        </w:rPr>
      </w:pPr>
      <w:bookmarkStart w:id="8" w:name="_Toc82792523"/>
      <w:bookmarkStart w:id="9" w:name="_Toc87541133"/>
      <w:r w:rsidRPr="0081769B">
        <w:rPr>
          <w:sz w:val="18"/>
          <w:szCs w:val="18"/>
          <w:lang w:eastAsia="ru-RU"/>
        </w:rPr>
        <w:t>Оценка п</w:t>
      </w:r>
      <w:r w:rsidR="00753401">
        <w:rPr>
          <w:sz w:val="18"/>
          <w:szCs w:val="18"/>
          <w:lang w:eastAsia="ru-RU"/>
        </w:rPr>
        <w:t>роизводится на основании формы 7</w:t>
      </w:r>
      <w:r w:rsidRPr="0081769B">
        <w:rPr>
          <w:sz w:val="18"/>
          <w:szCs w:val="18"/>
          <w:lang w:eastAsia="ru-RU"/>
        </w:rPr>
        <w:t xml:space="preserve"> «Справка об участии в судебных разбирательствах».</w:t>
      </w:r>
      <w:bookmarkEnd w:id="8"/>
      <w:bookmarkEnd w:id="9"/>
    </w:p>
    <w:p w14:paraId="47702330" w14:textId="3F0C5398" w:rsidR="004D2246" w:rsidRPr="0081769B" w:rsidRDefault="00D11F0B" w:rsidP="00D11F0B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Отсутствие/наличие судебных решений, вступивших в законную силу, не в пользу Участника закупки вследствие неисполнения им договорных обязательств перед третьими лицами по договорам поставки продукции, работ/услуг</w:t>
      </w:r>
      <w:r w:rsidR="00FE611B" w:rsidRPr="0081769B">
        <w:rPr>
          <w:rFonts w:ascii="Times New Roman" w:hAnsi="Times New Roman"/>
          <w:sz w:val="18"/>
          <w:szCs w:val="18"/>
        </w:rPr>
        <w:t xml:space="preserve">.                  </w:t>
      </w:r>
      <w:r w:rsidRPr="0081769B">
        <w:rPr>
          <w:rFonts w:ascii="Times New Roman" w:hAnsi="Times New Roman"/>
          <w:color w:val="000000"/>
          <w:sz w:val="18"/>
          <w:szCs w:val="18"/>
        </w:rPr>
        <w:t>В случае установления факта недостоверности сведений, содержащихся в документах участник закупки на основании решения закупочной комиссии будет отклонен.</w:t>
      </w:r>
    </w:p>
    <w:p w14:paraId="7A414FFA" w14:textId="77777777" w:rsidR="00D11F0B" w:rsidRPr="0081769B" w:rsidRDefault="00D11F0B" w:rsidP="00D11F0B">
      <w:pPr>
        <w:spacing w:after="0"/>
        <w:rPr>
          <w:rFonts w:ascii="Times New Roman" w:hAnsi="Times New Roman"/>
          <w:sz w:val="18"/>
          <w:szCs w:val="18"/>
        </w:rPr>
      </w:pPr>
    </w:p>
    <w:p w14:paraId="407C3FE3" w14:textId="2A9FB915" w:rsidR="0024165C" w:rsidRPr="0081769B" w:rsidRDefault="0024165C" w:rsidP="002416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6.4.2. На основании результатов оценки и сопоставления предложений участников об условиях исполнения договора каждому предложению относительно других по мере увеличения </w:t>
      </w:r>
      <w:r w:rsidR="002E1EDB" w:rsidRPr="0081769B">
        <w:rPr>
          <w:rFonts w:ascii="Times New Roman" w:hAnsi="Times New Roman"/>
          <w:sz w:val="18"/>
          <w:szCs w:val="18"/>
        </w:rPr>
        <w:t xml:space="preserve">рейтинга </w:t>
      </w:r>
      <w:r w:rsidR="002E1EDB" w:rsidRPr="0081769B">
        <w:rPr>
          <w:rFonts w:ascii="Times New Roman" w:hAnsi="Times New Roman"/>
          <w:color w:val="000000"/>
          <w:sz w:val="18"/>
          <w:szCs w:val="18"/>
        </w:rPr>
        <w:t>присваивается порядковый номер</w:t>
      </w:r>
      <w:r w:rsidRPr="0081769B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2E1EDB" w:rsidRPr="0081769B">
        <w:rPr>
          <w:rFonts w:ascii="Times New Roman" w:hAnsi="Times New Roman"/>
          <w:color w:val="000000"/>
          <w:sz w:val="18"/>
          <w:szCs w:val="18"/>
        </w:rPr>
        <w:t>Предложению, в котором содержится максимальный рейтинг, присваивается первый номер</w:t>
      </w:r>
      <w:r w:rsidRPr="0081769B">
        <w:rPr>
          <w:rFonts w:ascii="Times New Roman" w:hAnsi="Times New Roman"/>
          <w:color w:val="000000"/>
          <w:sz w:val="18"/>
          <w:szCs w:val="18"/>
        </w:rPr>
        <w:t>.</w:t>
      </w:r>
    </w:p>
    <w:p w14:paraId="79ABCB91" w14:textId="78D0F421" w:rsidR="0024165C" w:rsidRPr="0081769B" w:rsidRDefault="002E1EDB" w:rsidP="002416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случае, если два или более предложения об условиях исполнения договора получили одинаковое значение рейтинга, меньший порядковый номер присваивается предложению, которое поступило ранее других предложений, содержащих одинаковые условия</w:t>
      </w:r>
      <w:r w:rsidR="0024165C" w:rsidRPr="0081769B">
        <w:rPr>
          <w:rFonts w:ascii="Times New Roman" w:hAnsi="Times New Roman"/>
          <w:sz w:val="18"/>
          <w:szCs w:val="18"/>
        </w:rPr>
        <w:t xml:space="preserve">. </w:t>
      </w:r>
    </w:p>
    <w:p w14:paraId="4EAD6D4A" w14:textId="468D309D" w:rsidR="0024165C" w:rsidRPr="0081769B" w:rsidRDefault="0024165C" w:rsidP="002416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6.4.3. </w:t>
      </w:r>
      <w:r w:rsidR="00374231" w:rsidRPr="0081769B">
        <w:rPr>
          <w:rFonts w:ascii="Times New Roman" w:hAnsi="Times New Roman"/>
          <w:sz w:val="18"/>
          <w:szCs w:val="18"/>
        </w:rPr>
        <w:t xml:space="preserve">На основании принятого решения </w:t>
      </w:r>
      <w:r w:rsidRPr="0081769B">
        <w:rPr>
          <w:rFonts w:ascii="Times New Roman" w:hAnsi="Times New Roman"/>
          <w:sz w:val="18"/>
          <w:szCs w:val="18"/>
        </w:rPr>
        <w:t>ЗК составляется протокол</w:t>
      </w:r>
      <w:r w:rsidR="00374231" w:rsidRPr="0081769B">
        <w:rPr>
          <w:rFonts w:ascii="Times New Roman" w:hAnsi="Times New Roman"/>
          <w:sz w:val="18"/>
          <w:szCs w:val="18"/>
        </w:rPr>
        <w:t xml:space="preserve"> рассмотрение и</w:t>
      </w:r>
      <w:r w:rsidRPr="0081769B">
        <w:rPr>
          <w:rFonts w:ascii="Times New Roman" w:hAnsi="Times New Roman"/>
          <w:sz w:val="18"/>
          <w:szCs w:val="18"/>
        </w:rPr>
        <w:t xml:space="preserve"> подведения итогов. Протокол</w:t>
      </w:r>
      <w:r w:rsidR="00374231" w:rsidRPr="0081769B">
        <w:rPr>
          <w:rFonts w:ascii="Times New Roman" w:hAnsi="Times New Roman"/>
          <w:sz w:val="18"/>
          <w:szCs w:val="18"/>
        </w:rPr>
        <w:t xml:space="preserve"> рассмотрения и</w:t>
      </w:r>
      <w:r w:rsidRPr="0081769B">
        <w:rPr>
          <w:rFonts w:ascii="Times New Roman" w:hAnsi="Times New Roman"/>
          <w:sz w:val="18"/>
          <w:szCs w:val="18"/>
        </w:rPr>
        <w:t xml:space="preserve"> подведения итогов</w:t>
      </w:r>
      <w:r w:rsidR="00374231" w:rsidRPr="0081769B">
        <w:rPr>
          <w:rFonts w:ascii="Times New Roman" w:hAnsi="Times New Roman"/>
          <w:sz w:val="18"/>
          <w:szCs w:val="18"/>
        </w:rPr>
        <w:t xml:space="preserve"> размещается </w:t>
      </w:r>
      <w:r w:rsidRPr="0081769B">
        <w:rPr>
          <w:rFonts w:ascii="Times New Roman" w:hAnsi="Times New Roman"/>
          <w:sz w:val="18"/>
          <w:szCs w:val="18"/>
        </w:rPr>
        <w:t>ЗК в течение трех дней, следующих после дня его подписания, на официальном сайте.</w:t>
      </w:r>
    </w:p>
    <w:p w14:paraId="55C243D7" w14:textId="77777777" w:rsidR="006E6F62" w:rsidRPr="0081769B" w:rsidRDefault="006E6F62" w:rsidP="00FF6EB6">
      <w:pPr>
        <w:widowControl w:val="0"/>
        <w:shd w:val="clear" w:color="auto" w:fill="FFFFFF"/>
        <w:tabs>
          <w:tab w:val="num" w:pos="0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03C086E" w14:textId="5823F7F8" w:rsidR="00907D53" w:rsidRPr="0081769B" w:rsidRDefault="00907D53" w:rsidP="00124430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6.</w:t>
      </w:r>
      <w:r w:rsidR="00124430" w:rsidRPr="0081769B">
        <w:rPr>
          <w:rFonts w:ascii="Times New Roman" w:hAnsi="Times New Roman"/>
          <w:b/>
          <w:sz w:val="18"/>
          <w:szCs w:val="18"/>
        </w:rPr>
        <w:t>5</w:t>
      </w:r>
      <w:r w:rsidRPr="0081769B">
        <w:rPr>
          <w:rFonts w:ascii="Times New Roman" w:hAnsi="Times New Roman"/>
          <w:b/>
          <w:sz w:val="18"/>
          <w:szCs w:val="18"/>
        </w:rPr>
        <w:t xml:space="preserve">. </w:t>
      </w:r>
      <w:r w:rsidR="002B4930" w:rsidRPr="0081769B">
        <w:rPr>
          <w:rFonts w:ascii="Times New Roman" w:hAnsi="Times New Roman"/>
          <w:b/>
          <w:sz w:val="18"/>
          <w:szCs w:val="18"/>
        </w:rPr>
        <w:t>Запрос предложений</w:t>
      </w:r>
      <w:r w:rsidRPr="0081769B">
        <w:rPr>
          <w:rFonts w:ascii="Times New Roman" w:hAnsi="Times New Roman"/>
          <w:b/>
          <w:sz w:val="18"/>
          <w:szCs w:val="18"/>
        </w:rPr>
        <w:t xml:space="preserve"> призна</w:t>
      </w:r>
      <w:r w:rsidR="002E1EDB" w:rsidRPr="0081769B">
        <w:rPr>
          <w:rFonts w:ascii="Times New Roman" w:hAnsi="Times New Roman"/>
          <w:b/>
          <w:sz w:val="18"/>
          <w:szCs w:val="18"/>
        </w:rPr>
        <w:t>е</w:t>
      </w:r>
      <w:r w:rsidRPr="0081769B">
        <w:rPr>
          <w:rFonts w:ascii="Times New Roman" w:hAnsi="Times New Roman"/>
          <w:b/>
          <w:sz w:val="18"/>
          <w:szCs w:val="18"/>
        </w:rPr>
        <w:t>тся несостоявшимся в случае если:</w:t>
      </w:r>
    </w:p>
    <w:p w14:paraId="6A1C0C92" w14:textId="488D25F8" w:rsidR="00907D53" w:rsidRPr="0081769B" w:rsidRDefault="00907D53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1) подано только одно предложение на участие в </w:t>
      </w:r>
      <w:r w:rsidR="00B864B4" w:rsidRPr="0081769B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81769B">
        <w:rPr>
          <w:rFonts w:ascii="Times New Roman" w:hAnsi="Times New Roman"/>
          <w:sz w:val="18"/>
          <w:szCs w:val="18"/>
        </w:rPr>
        <w:t xml:space="preserve"> или на основании результато</w:t>
      </w:r>
      <w:r w:rsidR="00374231" w:rsidRPr="0081769B">
        <w:rPr>
          <w:rFonts w:ascii="Times New Roman" w:hAnsi="Times New Roman"/>
          <w:sz w:val="18"/>
          <w:szCs w:val="18"/>
        </w:rPr>
        <w:t xml:space="preserve">в рассмотрения </w:t>
      </w:r>
      <w:r w:rsidR="009F6D9B" w:rsidRPr="0081769B">
        <w:rPr>
          <w:rFonts w:ascii="Times New Roman" w:hAnsi="Times New Roman"/>
          <w:sz w:val="18"/>
          <w:szCs w:val="18"/>
        </w:rPr>
        <w:t xml:space="preserve">ЗК предложений </w:t>
      </w:r>
      <w:r w:rsidRPr="0081769B">
        <w:rPr>
          <w:rFonts w:ascii="Times New Roman" w:hAnsi="Times New Roman"/>
          <w:sz w:val="18"/>
          <w:szCs w:val="18"/>
        </w:rPr>
        <w:t xml:space="preserve">участников принято решение о допуске к участию в </w:t>
      </w:r>
      <w:r w:rsidR="00B864B4" w:rsidRPr="0081769B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81769B">
        <w:rPr>
          <w:rFonts w:ascii="Times New Roman" w:hAnsi="Times New Roman"/>
          <w:sz w:val="18"/>
          <w:szCs w:val="18"/>
        </w:rPr>
        <w:t xml:space="preserve"> единственного участника, из всех подавших предложения.</w:t>
      </w:r>
    </w:p>
    <w:p w14:paraId="09AA488B" w14:textId="74A72FC0" w:rsidR="00907D53" w:rsidRPr="0081769B" w:rsidRDefault="0072071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2</w:t>
      </w:r>
      <w:r w:rsidR="00907D53" w:rsidRPr="0081769B">
        <w:rPr>
          <w:rFonts w:ascii="Times New Roman" w:hAnsi="Times New Roman"/>
          <w:sz w:val="18"/>
          <w:szCs w:val="18"/>
        </w:rPr>
        <w:t xml:space="preserve">) победитель </w:t>
      </w:r>
      <w:r w:rsidR="00BD4420" w:rsidRPr="0081769B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907D53" w:rsidRPr="0081769B">
        <w:rPr>
          <w:rFonts w:ascii="Times New Roman" w:hAnsi="Times New Roman"/>
          <w:sz w:val="18"/>
          <w:szCs w:val="18"/>
        </w:rPr>
        <w:t xml:space="preserve"> и участник, предложению которого присвоен второй порядковый номер, уклонились от заключения договора;</w:t>
      </w:r>
    </w:p>
    <w:p w14:paraId="64ADB810" w14:textId="7DED5333" w:rsidR="00907D53" w:rsidRPr="0081769B" w:rsidRDefault="0072071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3</w:t>
      </w:r>
      <w:r w:rsidR="00907D53" w:rsidRPr="0081769B">
        <w:rPr>
          <w:rFonts w:ascii="Times New Roman" w:hAnsi="Times New Roman"/>
          <w:sz w:val="18"/>
          <w:szCs w:val="18"/>
        </w:rPr>
        <w:t xml:space="preserve">) не подано ни одного предложения на участие в </w:t>
      </w:r>
      <w:r w:rsidR="00B864B4" w:rsidRPr="0081769B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="00907D53" w:rsidRPr="0081769B">
        <w:rPr>
          <w:rFonts w:ascii="Times New Roman" w:hAnsi="Times New Roman"/>
          <w:sz w:val="18"/>
          <w:szCs w:val="18"/>
        </w:rPr>
        <w:t>;</w:t>
      </w:r>
    </w:p>
    <w:p w14:paraId="777B2729" w14:textId="0498D262" w:rsidR="00907D53" w:rsidRPr="0081769B" w:rsidRDefault="00720711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4</w:t>
      </w:r>
      <w:r w:rsidR="00907D53" w:rsidRPr="0081769B">
        <w:rPr>
          <w:rFonts w:ascii="Times New Roman" w:hAnsi="Times New Roman"/>
          <w:sz w:val="18"/>
          <w:szCs w:val="18"/>
        </w:rPr>
        <w:t>) на осно</w:t>
      </w:r>
      <w:r w:rsidR="00374231" w:rsidRPr="0081769B">
        <w:rPr>
          <w:rFonts w:ascii="Times New Roman" w:hAnsi="Times New Roman"/>
          <w:sz w:val="18"/>
          <w:szCs w:val="18"/>
        </w:rPr>
        <w:t xml:space="preserve">вании результатов рассмотрения </w:t>
      </w:r>
      <w:r w:rsidR="00907D53" w:rsidRPr="0081769B">
        <w:rPr>
          <w:rFonts w:ascii="Times New Roman" w:hAnsi="Times New Roman"/>
          <w:sz w:val="18"/>
          <w:szCs w:val="18"/>
        </w:rPr>
        <w:t>ЗК предложений принято решение об отказе в допуске к участию всех претендентов.</w:t>
      </w:r>
    </w:p>
    <w:p w14:paraId="224C663E" w14:textId="591E6AED" w:rsidR="00B5251F" w:rsidRPr="0081769B" w:rsidRDefault="00B5251F" w:rsidP="00B5251F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таком случае ЗК вправе принять одно из следующих решений:</w:t>
      </w:r>
    </w:p>
    <w:p w14:paraId="1475ACC5" w14:textId="43D41BAF" w:rsidR="00B5251F" w:rsidRPr="0081769B" w:rsidRDefault="00720711" w:rsidP="00720711">
      <w:pPr>
        <w:tabs>
          <w:tab w:val="left" w:pos="851"/>
        </w:tabs>
        <w:spacing w:after="0" w:line="240" w:lineRule="auto"/>
        <w:ind w:right="2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а)</w:t>
      </w:r>
      <w:r w:rsidR="00B5251F" w:rsidRPr="0081769B">
        <w:rPr>
          <w:rFonts w:ascii="Times New Roman" w:hAnsi="Times New Roman"/>
          <w:sz w:val="18"/>
          <w:szCs w:val="18"/>
        </w:rPr>
        <w:t xml:space="preserve">провести повторную закупочную процедуру; </w:t>
      </w:r>
    </w:p>
    <w:p w14:paraId="0171C1C9" w14:textId="708AC730" w:rsidR="00B5251F" w:rsidRPr="0081769B" w:rsidRDefault="00720711" w:rsidP="00720711">
      <w:pPr>
        <w:tabs>
          <w:tab w:val="left" w:pos="851"/>
        </w:tabs>
        <w:spacing w:after="0" w:line="240" w:lineRule="auto"/>
        <w:ind w:left="709" w:right="2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б) </w:t>
      </w:r>
      <w:r w:rsidR="00B5251F" w:rsidRPr="0081769B">
        <w:rPr>
          <w:rFonts w:ascii="Times New Roman" w:hAnsi="Times New Roman"/>
          <w:sz w:val="18"/>
          <w:szCs w:val="18"/>
        </w:rPr>
        <w:t xml:space="preserve">заключить договор с единственным участником закупки, на условиях документации о проведении запроса предложений, проекта договора и заявки, поданной участником закупки.  Такой участник закупки не вправе отказаться от заключения договора с Заказчиком. </w:t>
      </w:r>
    </w:p>
    <w:p w14:paraId="1D87B394" w14:textId="77777777" w:rsidR="00B5251F" w:rsidRPr="0081769B" w:rsidRDefault="00B5251F" w:rsidP="00F00B8B">
      <w:pPr>
        <w:widowControl w:val="0"/>
        <w:shd w:val="clear" w:color="auto" w:fill="FFFFFF"/>
        <w:tabs>
          <w:tab w:val="num" w:pos="0"/>
          <w:tab w:val="left" w:pos="426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771E3FB2" w14:textId="47C8C400" w:rsidR="009C6C0D" w:rsidRPr="0081769B" w:rsidRDefault="00124430" w:rsidP="009C6C0D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6.6</w:t>
      </w:r>
      <w:r w:rsidR="00E44E81" w:rsidRPr="0081769B">
        <w:rPr>
          <w:rFonts w:ascii="Times New Roman" w:hAnsi="Times New Roman"/>
          <w:b/>
          <w:sz w:val="18"/>
          <w:szCs w:val="18"/>
        </w:rPr>
        <w:t xml:space="preserve">. </w:t>
      </w:r>
      <w:r w:rsidR="009C6C0D" w:rsidRPr="0081769B">
        <w:rPr>
          <w:rFonts w:ascii="Times New Roman" w:hAnsi="Times New Roman"/>
          <w:b/>
          <w:sz w:val="18"/>
          <w:szCs w:val="18"/>
        </w:rPr>
        <w:t xml:space="preserve">Сведения о предоставлении приоритета </w:t>
      </w:r>
      <w:r w:rsidR="0073510C" w:rsidRPr="0081769B">
        <w:rPr>
          <w:rFonts w:ascii="Times New Roman" w:hAnsi="Times New Roman"/>
          <w:b/>
          <w:sz w:val="18"/>
          <w:szCs w:val="18"/>
        </w:rPr>
        <w:t>услугам</w:t>
      </w:r>
      <w:r w:rsidR="009C6C0D" w:rsidRPr="0081769B">
        <w:rPr>
          <w:rFonts w:ascii="Times New Roman" w:hAnsi="Times New Roman"/>
          <w:b/>
          <w:sz w:val="18"/>
          <w:szCs w:val="18"/>
        </w:rPr>
        <w:t xml:space="preserve">, </w:t>
      </w:r>
      <w:r w:rsidR="0073510C" w:rsidRPr="0081769B">
        <w:rPr>
          <w:rFonts w:ascii="Times New Roman" w:hAnsi="Times New Roman"/>
          <w:b/>
          <w:sz w:val="18"/>
          <w:szCs w:val="18"/>
        </w:rPr>
        <w:t>оказываемым</w:t>
      </w:r>
      <w:r w:rsidR="009C6C0D" w:rsidRPr="0081769B">
        <w:rPr>
          <w:rFonts w:ascii="Times New Roman" w:hAnsi="Times New Roman"/>
          <w:b/>
          <w:sz w:val="18"/>
          <w:szCs w:val="18"/>
        </w:rPr>
        <w:t xml:space="preserve"> российскими лицами</w:t>
      </w:r>
    </w:p>
    <w:p w14:paraId="5E7E9363" w14:textId="1C02A1BD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6.6.1. Участник закупки относится к российским или иностранным лицам на основании документов участника,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38E92364" w14:textId="0CCD2F08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6.6.2. Для целей установления соотношения цены оказания услуг российскими и иностранными лицами, цена услуги определяется как произведение начальной (максимальной) цены услуги, указанной в документации,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62FF98C7" w14:textId="178F8C99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6.6.3.  Если победитель уклонился от заключения договора, договор заключается с участником закупки, который предложил такие же, как и уклонившийся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уклонившимся победителем;</w:t>
      </w:r>
    </w:p>
    <w:p w14:paraId="02950840" w14:textId="7426F2A5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6.6.4. Приоритет не предоставляется в случаях, если:</w:t>
      </w:r>
    </w:p>
    <w:p w14:paraId="2A6A3FB1" w14:textId="77777777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14:paraId="491A24DF" w14:textId="77777777" w:rsidR="009C6C0D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б) в заявке на участие в закупке не содержится предложений о выполнении работ, оказании услуг иностранными лицами;</w:t>
      </w:r>
    </w:p>
    <w:p w14:paraId="24CD6B02" w14:textId="6A470604" w:rsidR="00C64735" w:rsidRPr="0081769B" w:rsidRDefault="009C6C0D" w:rsidP="009C6C0D">
      <w:pPr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в) в заявке на участие в закупке, представленной участником процедуры,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14:paraId="778EE305" w14:textId="77777777" w:rsidR="00505E27" w:rsidRPr="0081769B" w:rsidRDefault="00505E27" w:rsidP="00736199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sz w:val="18"/>
          <w:szCs w:val="18"/>
        </w:rPr>
      </w:pPr>
    </w:p>
    <w:p w14:paraId="3FA838F8" w14:textId="77777777" w:rsidR="005003CD" w:rsidRPr="0081769B" w:rsidRDefault="005003CD" w:rsidP="00736199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rPr>
          <w:rFonts w:ascii="Times New Roman" w:hAnsi="Times New Roman"/>
          <w:sz w:val="18"/>
          <w:szCs w:val="18"/>
        </w:rPr>
      </w:pPr>
    </w:p>
    <w:p w14:paraId="339E4934" w14:textId="0DF7984B" w:rsidR="00907D53" w:rsidRPr="0081769B" w:rsidRDefault="00907D53" w:rsidP="009F2D31">
      <w:pPr>
        <w:pStyle w:val="10"/>
        <w:jc w:val="center"/>
        <w:rPr>
          <w:b/>
          <w:sz w:val="18"/>
          <w:szCs w:val="18"/>
        </w:rPr>
      </w:pPr>
      <w:bookmarkStart w:id="10" w:name="_Toc87541134"/>
      <w:r w:rsidRPr="0081769B">
        <w:rPr>
          <w:b/>
          <w:sz w:val="18"/>
          <w:szCs w:val="18"/>
        </w:rPr>
        <w:t xml:space="preserve">Раздел </w:t>
      </w:r>
      <w:r w:rsidRPr="0081769B">
        <w:rPr>
          <w:b/>
          <w:sz w:val="18"/>
          <w:szCs w:val="18"/>
          <w:lang w:val="en-US"/>
        </w:rPr>
        <w:t>VII</w:t>
      </w:r>
      <w:r w:rsidRPr="0081769B">
        <w:rPr>
          <w:b/>
          <w:sz w:val="18"/>
          <w:szCs w:val="18"/>
        </w:rPr>
        <w:t xml:space="preserve">. Порядок заключения договора по результатам </w:t>
      </w:r>
      <w:r w:rsidR="00BD4420" w:rsidRPr="0081769B">
        <w:rPr>
          <w:b/>
          <w:sz w:val="18"/>
          <w:szCs w:val="18"/>
        </w:rPr>
        <w:t>Запроса предложений</w:t>
      </w:r>
      <w:r w:rsidR="001204C1" w:rsidRPr="0081769B">
        <w:rPr>
          <w:b/>
          <w:sz w:val="18"/>
          <w:szCs w:val="18"/>
        </w:rPr>
        <w:t xml:space="preserve"> в электронной форме</w:t>
      </w:r>
      <w:bookmarkEnd w:id="10"/>
    </w:p>
    <w:p w14:paraId="5A6B11D4" w14:textId="77777777" w:rsidR="00FD1E8B" w:rsidRPr="0081769B" w:rsidRDefault="00FD1E8B" w:rsidP="003205C8">
      <w:pPr>
        <w:pStyle w:val="12"/>
        <w:widowControl w:val="0"/>
        <w:shd w:val="clear" w:color="auto" w:fill="FFFFFF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18"/>
          <w:szCs w:val="18"/>
        </w:rPr>
      </w:pPr>
    </w:p>
    <w:p w14:paraId="4FCE89E7" w14:textId="77777777" w:rsidR="003205C8" w:rsidRPr="0081769B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60CB6262" w14:textId="77777777" w:rsidR="003205C8" w:rsidRPr="0081769B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5044CECC" w14:textId="77777777" w:rsidR="003205C8" w:rsidRPr="0081769B" w:rsidRDefault="003205C8" w:rsidP="003205C8">
      <w:pPr>
        <w:pStyle w:val="aff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vanish/>
          <w:sz w:val="18"/>
          <w:szCs w:val="18"/>
        </w:rPr>
      </w:pPr>
    </w:p>
    <w:p w14:paraId="6693F0D9" w14:textId="77777777" w:rsidR="002A606B" w:rsidRPr="0081769B" w:rsidRDefault="002A606B" w:rsidP="002A606B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Договор по результатам конкурентной процедуры закупки заключается не ранее чем через 10 (десять) дней и не позднее чем через 20 (двадцать) дней с даты размещения в ЕИС итогового протокола, составленного по результатам конкурентной процедуры закупки, за исключением следующих случаев:</w:t>
      </w:r>
    </w:p>
    <w:p w14:paraId="548BA094" w14:textId="4196F669" w:rsidR="002A606B" w:rsidRPr="0081769B" w:rsidRDefault="002A606B" w:rsidP="002A606B">
      <w:pPr>
        <w:pStyle w:val="aff"/>
        <w:numPr>
          <w:ilvl w:val="0"/>
          <w:numId w:val="28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 обжалования в антимонопольном органе действий (бездействий) Заказчика, Комиссии по закупкам, оператора ЭТП при осуществлении конкурентной процедуры закупки договор заключается не позднее чем через 5 (пять) дней с даты вынесения решения антимонопольного органа;</w:t>
      </w:r>
    </w:p>
    <w:p w14:paraId="622AD826" w14:textId="0206A71A" w:rsidR="003205C8" w:rsidRPr="0081769B" w:rsidRDefault="002A606B" w:rsidP="002A606B">
      <w:pPr>
        <w:pStyle w:val="aff"/>
        <w:numPr>
          <w:ilvl w:val="0"/>
          <w:numId w:val="28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 необходимости одобрения заключения договора органом управления Заказчика  в соответствии с законодательством Российской Федерации договор заключается не позднее чем через 5 (пять) дней с даты указанного одобрения.</w:t>
      </w:r>
    </w:p>
    <w:p w14:paraId="4CFBF5DA" w14:textId="15F79BE2" w:rsidR="003205C8" w:rsidRPr="0081769B" w:rsidRDefault="003205C8" w:rsidP="003205C8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Условия Договора определяются в соответствии с требованиями, указанными в документации, сведениями, содержащимися в предложении участника, которому присвоено первое место и проектом договора, являющимся неотъемлемой частью документации.</w:t>
      </w:r>
    </w:p>
    <w:p w14:paraId="3C17F9D4" w14:textId="77777777" w:rsidR="007060E6" w:rsidRPr="0081769B" w:rsidRDefault="007060E6" w:rsidP="007060E6">
      <w:pPr>
        <w:pStyle w:val="aff"/>
        <w:numPr>
          <w:ilvl w:val="1"/>
          <w:numId w:val="14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Договор по результатам конкурентной процедуры закупки может быть подписан на бумажном носителе либо в электронной форме с использованием программно-аппаратных средств ЭТП с применением подписи лица, имеющего право действовать от имени соответственно Участника, Заказчика.</w:t>
      </w:r>
    </w:p>
    <w:p w14:paraId="47B39352" w14:textId="6954D971" w:rsidR="002A606B" w:rsidRPr="0081769B" w:rsidRDefault="002A606B" w:rsidP="002A606B">
      <w:pPr>
        <w:pStyle w:val="aff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В течение 5 (Пяти) дней (в случае необходимости одобрения органом управления Заказчика или в случае обжалования в антимонопольном органе - в течение 3 (трех) дней) с даты получения от Заказчика проекта договора победитель конкурентной процедуры закупки или иное лицо, с которым подлежит заключению договор, обязан подписать договор со своей стороны и представить экземпляры подписанного договора Заказчику. </w:t>
      </w:r>
    </w:p>
    <w:p w14:paraId="0DC3954E" w14:textId="1A61AA14" w:rsidR="003205C8" w:rsidRPr="0081769B" w:rsidRDefault="002A606B" w:rsidP="002A606B">
      <w:pPr>
        <w:pStyle w:val="aff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567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 если победителем процедуры закупки или иным лицом, с которым подлежит заключению договор, не исполнены требования настоящего пункта 7</w:t>
      </w:r>
      <w:r w:rsidR="00FA019D" w:rsidRPr="0081769B">
        <w:rPr>
          <w:rFonts w:ascii="Times New Roman" w:hAnsi="Times New Roman"/>
          <w:sz w:val="18"/>
          <w:szCs w:val="18"/>
        </w:rPr>
        <w:t>.1.</w:t>
      </w:r>
      <w:r w:rsidRPr="0081769B">
        <w:rPr>
          <w:rFonts w:ascii="Times New Roman" w:hAnsi="Times New Roman"/>
          <w:sz w:val="18"/>
          <w:szCs w:val="18"/>
        </w:rPr>
        <w:t xml:space="preserve"> документации конкурентной процедуры закупки, он признаётся уклонившимся от заключения договора.</w:t>
      </w:r>
    </w:p>
    <w:p w14:paraId="3B49A8C3" w14:textId="29250BF5" w:rsidR="003205C8" w:rsidRPr="0081769B" w:rsidRDefault="003205C8" w:rsidP="002A606B">
      <w:pPr>
        <w:pStyle w:val="aff"/>
        <w:numPr>
          <w:ilvl w:val="1"/>
          <w:numId w:val="14"/>
        </w:numPr>
        <w:tabs>
          <w:tab w:val="left" w:pos="1134"/>
        </w:tabs>
        <w:spacing w:after="0"/>
        <w:ind w:hanging="83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Победитель не будет считаться уклонившимся от заключения Договора при нарушении установленных сроков в следующих случаях:</w:t>
      </w:r>
    </w:p>
    <w:p w14:paraId="13DC15E3" w14:textId="61336BDF" w:rsidR="003205C8" w:rsidRPr="0081769B" w:rsidRDefault="003205C8" w:rsidP="003205C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На адрес контактного лица, указанного в анкете участника процедуры закупки, от </w:t>
      </w:r>
      <w:r w:rsidR="004A556F" w:rsidRPr="0081769B">
        <w:rPr>
          <w:rFonts w:ascii="Times New Roman" w:hAnsi="Times New Roman"/>
          <w:sz w:val="18"/>
          <w:szCs w:val="18"/>
        </w:rPr>
        <w:t>Заказчика</w:t>
      </w:r>
      <w:r w:rsidRPr="0081769B">
        <w:rPr>
          <w:rFonts w:ascii="Times New Roman" w:hAnsi="Times New Roman"/>
          <w:sz w:val="18"/>
          <w:szCs w:val="18"/>
        </w:rPr>
        <w:t xml:space="preserve"> не получен Договор на подписание;</w:t>
      </w:r>
    </w:p>
    <w:p w14:paraId="7D405F28" w14:textId="77777777" w:rsidR="003205C8" w:rsidRPr="0081769B" w:rsidRDefault="003205C8" w:rsidP="003205C8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Между Заказчиком и победителем проводятся преддоговорные переговоры, выходящие за пределы установленных сроков (</w:t>
      </w:r>
      <w:r w:rsidRPr="0081769B">
        <w:rPr>
          <w:rFonts w:ascii="Times New Roman" w:hAnsi="Times New Roman"/>
          <w:i/>
          <w:iCs/>
          <w:sz w:val="18"/>
          <w:szCs w:val="18"/>
        </w:rPr>
        <w:t>данный факт подтверждается подписанным протоколом таких переговоров с обеих сторон).</w:t>
      </w:r>
    </w:p>
    <w:p w14:paraId="298F7C7E" w14:textId="07D7EF28" w:rsidR="003205C8" w:rsidRPr="0081769B" w:rsidRDefault="003205C8" w:rsidP="003205C8">
      <w:pPr>
        <w:pStyle w:val="aff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Заказчик вправе заключить договор с участником, предложению которого присвоен второй порядковый номер, в случае если Победитель запроса предложений признан уклонившимся от заключения договора.</w:t>
      </w:r>
    </w:p>
    <w:p w14:paraId="00A7A41A" w14:textId="77777777" w:rsidR="003205C8" w:rsidRPr="0081769B" w:rsidRDefault="003205C8" w:rsidP="003205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81769B">
        <w:rPr>
          <w:rFonts w:ascii="Times New Roman" w:hAnsi="Times New Roman"/>
          <w:color w:val="000000"/>
          <w:sz w:val="18"/>
          <w:szCs w:val="18"/>
        </w:rPr>
        <w:t>При этом заключение договора для участника, предложению которого присвоен второй порядковый номер, является обязательным.</w:t>
      </w:r>
    </w:p>
    <w:p w14:paraId="3A4F2102" w14:textId="12CA9DBB" w:rsidR="003205C8" w:rsidRPr="0081769B" w:rsidRDefault="003205C8" w:rsidP="003205C8">
      <w:pPr>
        <w:pStyle w:val="aff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В случае если договор не заключен с Победителем запроса предложений или участником, предложению которого присвоен второй порядковый номер, запрос предложений признается несостоявшимся.</w:t>
      </w:r>
    </w:p>
    <w:p w14:paraId="46400094" w14:textId="4AB7C3F7" w:rsidR="000F3C8D" w:rsidRPr="0081769B" w:rsidRDefault="005035C5" w:rsidP="00DF5023">
      <w:pPr>
        <w:pStyle w:val="10"/>
        <w:jc w:val="right"/>
        <w:rPr>
          <w:b/>
          <w:i/>
          <w:sz w:val="18"/>
          <w:szCs w:val="18"/>
        </w:rPr>
      </w:pPr>
      <w:r w:rsidRPr="0081769B">
        <w:br w:type="page"/>
      </w:r>
      <w:bookmarkStart w:id="11" w:name="_Toc87541135"/>
      <w:r w:rsidR="00904121" w:rsidRPr="0081769B">
        <w:rPr>
          <w:b/>
          <w:i/>
          <w:sz w:val="18"/>
          <w:szCs w:val="18"/>
        </w:rPr>
        <w:t xml:space="preserve">Приложение № </w:t>
      </w:r>
      <w:r w:rsidR="00131550" w:rsidRPr="0081769B">
        <w:rPr>
          <w:b/>
          <w:i/>
          <w:sz w:val="18"/>
          <w:szCs w:val="18"/>
        </w:rPr>
        <w:t xml:space="preserve">1. </w:t>
      </w:r>
      <w:r w:rsidR="000F3C8D" w:rsidRPr="0081769B">
        <w:rPr>
          <w:b/>
          <w:i/>
          <w:sz w:val="18"/>
          <w:szCs w:val="18"/>
        </w:rPr>
        <w:t>Техническая спецификация</w:t>
      </w:r>
      <w:bookmarkEnd w:id="11"/>
    </w:p>
    <w:p w14:paraId="20630F2B" w14:textId="201A082A" w:rsidR="00904121" w:rsidRPr="0081769B" w:rsidRDefault="000F3C8D" w:rsidP="0007292E">
      <w:pPr>
        <w:jc w:val="center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Техническая спецификация</w:t>
      </w:r>
    </w:p>
    <w:p w14:paraId="21B7F01A" w14:textId="5841D01C" w:rsidR="004C5178" w:rsidRPr="0081769B" w:rsidRDefault="004C5178" w:rsidP="0007292E">
      <w:pPr>
        <w:jc w:val="center"/>
        <w:rPr>
          <w:rFonts w:ascii="Times New Roman" w:hAnsi="Times New Roman"/>
          <w:b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>Лот №1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30"/>
        <w:gridCol w:w="7120"/>
        <w:gridCol w:w="789"/>
        <w:gridCol w:w="770"/>
      </w:tblGrid>
      <w:tr w:rsidR="00144BAD" w:rsidRPr="0081769B" w14:paraId="2F29FA51" w14:textId="77777777" w:rsidTr="00C22E28">
        <w:trPr>
          <w:trHeight w:val="9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B8F3" w14:textId="77777777" w:rsidR="00144BAD" w:rsidRPr="0081769B" w:rsidRDefault="00144BAD" w:rsidP="000A10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151" w14:textId="77777777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81F" w14:textId="77777777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954D" w14:textId="77777777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</w:tc>
      </w:tr>
      <w:tr w:rsidR="00144BAD" w:rsidRPr="0081769B" w14:paraId="6CDEF26D" w14:textId="77777777" w:rsidTr="00C22E28">
        <w:trPr>
          <w:trHeight w:val="3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FF0" w14:textId="77777777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A1436" w14:textId="70C79DF6" w:rsidR="00144BAD" w:rsidRPr="0081769B" w:rsidRDefault="004D2E60" w:rsidP="004A556F">
            <w:pPr>
              <w:spacing w:line="324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Охранные услуги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65A" w14:textId="07897206" w:rsidR="00144BAD" w:rsidRPr="0081769B" w:rsidRDefault="004D2E60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769B">
              <w:rPr>
                <w:rFonts w:ascii="Times New Roman" w:hAnsi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019A0" w14:textId="20A8F487" w:rsidR="00144BAD" w:rsidRPr="0081769B" w:rsidRDefault="00691351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144BAD" w:rsidRPr="0081769B" w14:paraId="2FAB4169" w14:textId="77777777" w:rsidTr="00C22E28">
        <w:trPr>
          <w:trHeight w:val="323"/>
        </w:trPr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FCE6" w14:textId="3FC39D0D" w:rsidR="00144BAD" w:rsidRPr="0081769B" w:rsidRDefault="00144BAD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5BD07" w14:textId="104047C7" w:rsidR="00144BAD" w:rsidRPr="0081769B" w:rsidRDefault="00691351" w:rsidP="000A10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69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</w:tbl>
    <w:p w14:paraId="37FFC143" w14:textId="77777777" w:rsidR="003A5B70" w:rsidRPr="003A5B70" w:rsidRDefault="00460F72" w:rsidP="003A5B70">
      <w:pPr>
        <w:tabs>
          <w:tab w:val="left" w:pos="1134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b/>
          <w:sz w:val="18"/>
          <w:szCs w:val="18"/>
        </w:rPr>
        <w:t xml:space="preserve">Место </w:t>
      </w:r>
      <w:r w:rsidR="008E5E58" w:rsidRPr="0081769B">
        <w:rPr>
          <w:rFonts w:ascii="Times New Roman" w:hAnsi="Times New Roman"/>
          <w:b/>
          <w:sz w:val="18"/>
          <w:szCs w:val="18"/>
        </w:rPr>
        <w:t>оказаний услуг</w:t>
      </w:r>
      <w:r w:rsidR="00E65897" w:rsidRPr="0081769B">
        <w:rPr>
          <w:rFonts w:ascii="Times New Roman" w:hAnsi="Times New Roman"/>
          <w:b/>
          <w:sz w:val="18"/>
          <w:szCs w:val="18"/>
        </w:rPr>
        <w:t xml:space="preserve">: </w:t>
      </w:r>
      <w:r w:rsidR="003A5B70" w:rsidRPr="003A5B70">
        <w:rPr>
          <w:rFonts w:ascii="Times New Roman" w:hAnsi="Times New Roman"/>
          <w:sz w:val="18"/>
          <w:szCs w:val="18"/>
        </w:rPr>
        <w:t>«Северская СЭС», место нахождения объекта (земельный участок): Краснодарский край, Северский район, СПК «Нива». Кадастровые номера участков 23:26:0101000:1994, 23:26:0101000:2314.</w:t>
      </w:r>
    </w:p>
    <w:p w14:paraId="57841C3C" w14:textId="08805048" w:rsidR="00007365" w:rsidRDefault="003A5B70" w:rsidP="003A5B70">
      <w:pPr>
        <w:tabs>
          <w:tab w:val="left" w:pos="1134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3A5B70">
        <w:rPr>
          <w:rFonts w:ascii="Times New Roman" w:hAnsi="Times New Roman"/>
          <w:sz w:val="18"/>
          <w:szCs w:val="18"/>
        </w:rPr>
        <w:t>Площадь объекта –  1 023 683 м2, протяженность периметра –  9 323 м (по проекту).</w:t>
      </w:r>
    </w:p>
    <w:p w14:paraId="3D949979" w14:textId="77777777" w:rsidR="003A5B70" w:rsidRPr="00007365" w:rsidRDefault="003A5B70" w:rsidP="003A5B70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</w:p>
    <w:p w14:paraId="63AFAA81" w14:textId="161C854B" w:rsidR="00D94EFF" w:rsidRPr="0081769B" w:rsidRDefault="00595041" w:rsidP="008D22E5">
      <w:pPr>
        <w:spacing w:after="142"/>
        <w:ind w:left="-13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b/>
          <w:i/>
          <w:sz w:val="18"/>
          <w:szCs w:val="18"/>
        </w:rPr>
        <w:t xml:space="preserve">Начальная (максимальная) цена договора </w:t>
      </w:r>
      <w:r w:rsidRPr="0081769B">
        <w:rPr>
          <w:rFonts w:ascii="Times New Roman" w:hAnsi="Times New Roman"/>
          <w:sz w:val="18"/>
          <w:szCs w:val="18"/>
        </w:rPr>
        <w:t xml:space="preserve">– </w:t>
      </w:r>
      <w:r w:rsidR="00A66716" w:rsidRPr="00721AB0">
        <w:rPr>
          <w:rFonts w:ascii="Times New Roman" w:hAnsi="Times New Roman"/>
          <w:sz w:val="18"/>
          <w:szCs w:val="18"/>
          <w:u w:val="single"/>
        </w:rPr>
        <w:t>10</w:t>
      </w:r>
      <w:r w:rsidR="006F43F1" w:rsidRPr="00721AB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A66716" w:rsidRPr="00721AB0">
        <w:rPr>
          <w:rFonts w:ascii="Times New Roman" w:hAnsi="Times New Roman"/>
          <w:sz w:val="18"/>
          <w:szCs w:val="18"/>
          <w:u w:val="single"/>
        </w:rPr>
        <w:t>54</w:t>
      </w:r>
      <w:r w:rsidR="00007365" w:rsidRPr="00721AB0">
        <w:rPr>
          <w:rFonts w:ascii="Times New Roman" w:hAnsi="Times New Roman"/>
          <w:sz w:val="18"/>
          <w:szCs w:val="18"/>
          <w:u w:val="single"/>
        </w:rPr>
        <w:t>0</w:t>
      </w:r>
      <w:r w:rsidR="00691351" w:rsidRPr="00721AB0">
        <w:rPr>
          <w:rFonts w:ascii="Times New Roman" w:hAnsi="Times New Roman"/>
          <w:sz w:val="18"/>
          <w:szCs w:val="18"/>
          <w:u w:val="single"/>
        </w:rPr>
        <w:t xml:space="preserve"> </w:t>
      </w:r>
      <w:r w:rsidR="00A66716" w:rsidRPr="00721AB0">
        <w:rPr>
          <w:rFonts w:ascii="Times New Roman" w:hAnsi="Times New Roman"/>
          <w:sz w:val="18"/>
          <w:szCs w:val="18"/>
          <w:u w:val="single"/>
        </w:rPr>
        <w:t>8</w:t>
      </w:r>
      <w:r w:rsidR="006F43F1" w:rsidRPr="00721AB0">
        <w:rPr>
          <w:rFonts w:ascii="Times New Roman" w:hAnsi="Times New Roman"/>
          <w:sz w:val="18"/>
          <w:szCs w:val="18"/>
          <w:u w:val="single"/>
        </w:rPr>
        <w:t>0</w:t>
      </w:r>
      <w:r w:rsidR="00691351" w:rsidRPr="00721AB0">
        <w:rPr>
          <w:rFonts w:ascii="Times New Roman" w:hAnsi="Times New Roman"/>
          <w:sz w:val="18"/>
          <w:szCs w:val="18"/>
          <w:u w:val="single"/>
        </w:rPr>
        <w:t>0,00 руб. без</w:t>
      </w:r>
      <w:r w:rsidR="00691351" w:rsidRPr="00721AB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07365" w:rsidRPr="00721AB0">
        <w:rPr>
          <w:rFonts w:ascii="Times New Roman" w:hAnsi="Times New Roman"/>
          <w:sz w:val="18"/>
          <w:szCs w:val="18"/>
          <w:u w:val="single"/>
        </w:rPr>
        <w:t xml:space="preserve">учета </w:t>
      </w:r>
      <w:r w:rsidR="00691351" w:rsidRPr="00721AB0">
        <w:rPr>
          <w:rFonts w:ascii="Times New Roman" w:hAnsi="Times New Roman"/>
          <w:sz w:val="18"/>
          <w:szCs w:val="18"/>
          <w:u w:val="single"/>
        </w:rPr>
        <w:t>НДС</w:t>
      </w:r>
      <w:r w:rsidRPr="00721AB0">
        <w:rPr>
          <w:rFonts w:ascii="Times New Roman" w:hAnsi="Times New Roman"/>
          <w:sz w:val="18"/>
          <w:szCs w:val="18"/>
          <w:u w:val="single"/>
        </w:rPr>
        <w:t>.</w:t>
      </w:r>
      <w:r w:rsidR="007C348A" w:rsidRPr="0081769B">
        <w:rPr>
          <w:rFonts w:ascii="Times New Roman" w:hAnsi="Times New Roman"/>
          <w:sz w:val="18"/>
          <w:szCs w:val="18"/>
        </w:rPr>
        <w:t xml:space="preserve"> </w:t>
      </w:r>
    </w:p>
    <w:p w14:paraId="6E34C133" w14:textId="1FDF25DB" w:rsidR="00460F72" w:rsidRDefault="00460F72" w:rsidP="00650F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Начальная (максимальная) цена договора включает все расходы участника, по исполнению обязательств, предусмотренных договором. </w:t>
      </w:r>
    </w:p>
    <w:p w14:paraId="02C71A83" w14:textId="77777777" w:rsidR="00650F9F" w:rsidRPr="00650F9F" w:rsidRDefault="00650F9F" w:rsidP="00650F9F">
      <w:pPr>
        <w:pStyle w:val="Default"/>
        <w:jc w:val="both"/>
        <w:rPr>
          <w:color w:val="auto"/>
          <w:sz w:val="18"/>
          <w:szCs w:val="18"/>
        </w:rPr>
      </w:pPr>
      <w:r w:rsidRPr="00650F9F">
        <w:rPr>
          <w:color w:val="auto"/>
          <w:sz w:val="18"/>
          <w:szCs w:val="18"/>
        </w:rPr>
        <w:t>Обоснование НМЦ договора и цены единицы продукции/услуги осуществлено методом сопоставимых рыночных цен, в порядке, установленном Положением о закупках.</w:t>
      </w:r>
    </w:p>
    <w:p w14:paraId="7F0F55A2" w14:textId="0230F7CB" w:rsidR="00650F9F" w:rsidRPr="00650F9F" w:rsidRDefault="00650F9F" w:rsidP="00650F9F">
      <w:pPr>
        <w:pStyle w:val="Default"/>
        <w:jc w:val="both"/>
        <w:rPr>
          <w:color w:val="auto"/>
          <w:sz w:val="18"/>
          <w:szCs w:val="18"/>
        </w:rPr>
      </w:pPr>
      <w:r w:rsidRPr="00650F9F">
        <w:rPr>
          <w:color w:val="auto"/>
          <w:sz w:val="18"/>
          <w:szCs w:val="18"/>
        </w:rPr>
        <w:t>НМЦ = (Х1 + Х2 + Х3</w:t>
      </w:r>
      <w:r w:rsidR="005F1BF1">
        <w:rPr>
          <w:color w:val="auto"/>
          <w:sz w:val="18"/>
          <w:szCs w:val="18"/>
        </w:rPr>
        <w:t>+</w:t>
      </w:r>
      <w:r w:rsidR="005F1BF1">
        <w:rPr>
          <w:color w:val="auto"/>
          <w:sz w:val="18"/>
          <w:szCs w:val="18"/>
          <w:lang w:val="en-US"/>
        </w:rPr>
        <w:t>X</w:t>
      </w:r>
      <w:r w:rsidR="005F1BF1" w:rsidRPr="00755660">
        <w:rPr>
          <w:color w:val="auto"/>
          <w:sz w:val="18"/>
          <w:szCs w:val="18"/>
        </w:rPr>
        <w:t>…</w:t>
      </w:r>
      <w:r w:rsidR="005F1BF1">
        <w:rPr>
          <w:color w:val="auto"/>
          <w:sz w:val="18"/>
          <w:szCs w:val="18"/>
        </w:rPr>
        <w:t>) / N</w:t>
      </w:r>
    </w:p>
    <w:p w14:paraId="7D08D432" w14:textId="77777777" w:rsidR="00650F9F" w:rsidRPr="00650F9F" w:rsidRDefault="00650F9F" w:rsidP="00650F9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8"/>
          <w:szCs w:val="18"/>
        </w:rPr>
      </w:pPr>
      <w:r w:rsidRPr="00650F9F">
        <w:rPr>
          <w:rFonts w:ascii="Times New Roman" w:hAnsi="Times New Roman"/>
          <w:sz w:val="18"/>
          <w:szCs w:val="18"/>
        </w:rPr>
        <w:t>Х – коммерческое предложение (КП)</w:t>
      </w:r>
    </w:p>
    <w:p w14:paraId="56C17DF2" w14:textId="6A2BCA42" w:rsidR="00650F9F" w:rsidRDefault="005F1BF1" w:rsidP="00650F9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</w:t>
      </w:r>
      <w:r w:rsidR="00650F9F" w:rsidRPr="00650F9F">
        <w:rPr>
          <w:rFonts w:ascii="Times New Roman" w:hAnsi="Times New Roman"/>
          <w:sz w:val="18"/>
          <w:szCs w:val="18"/>
        </w:rPr>
        <w:t xml:space="preserve"> – общее количество КП.</w:t>
      </w:r>
    </w:p>
    <w:p w14:paraId="32A46564" w14:textId="77777777" w:rsidR="00650F9F" w:rsidRPr="00650F9F" w:rsidRDefault="00650F9F" w:rsidP="00650F9F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18"/>
          <w:szCs w:val="18"/>
        </w:rPr>
      </w:pPr>
    </w:p>
    <w:p w14:paraId="52EA3EB8" w14:textId="5A9A9934" w:rsidR="00460F72" w:rsidRPr="00200628" w:rsidRDefault="00CB64B3" w:rsidP="004D2E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81769B">
        <w:rPr>
          <w:rFonts w:ascii="Times New Roman" w:hAnsi="Times New Roman"/>
          <w:b/>
          <w:i/>
          <w:sz w:val="18"/>
          <w:szCs w:val="18"/>
        </w:rPr>
        <w:t xml:space="preserve">Срок </w:t>
      </w:r>
      <w:r w:rsidR="004D2E60" w:rsidRPr="0081769B">
        <w:rPr>
          <w:rFonts w:ascii="Times New Roman" w:hAnsi="Times New Roman"/>
          <w:b/>
          <w:i/>
          <w:sz w:val="18"/>
          <w:szCs w:val="18"/>
        </w:rPr>
        <w:t>оказания услуг</w:t>
      </w:r>
      <w:r w:rsidRPr="0081769B">
        <w:rPr>
          <w:rFonts w:ascii="Times New Roman" w:hAnsi="Times New Roman"/>
          <w:b/>
          <w:i/>
          <w:sz w:val="18"/>
          <w:szCs w:val="18"/>
        </w:rPr>
        <w:t xml:space="preserve">: </w:t>
      </w:r>
      <w:r w:rsidR="00E00097" w:rsidRPr="0081769B">
        <w:rPr>
          <w:rFonts w:ascii="Times New Roman" w:hAnsi="Times New Roman"/>
          <w:sz w:val="18"/>
          <w:szCs w:val="18"/>
        </w:rPr>
        <w:t>24</w:t>
      </w:r>
      <w:r w:rsidR="00A50B0E" w:rsidRPr="0081769B">
        <w:rPr>
          <w:rFonts w:ascii="Times New Roman" w:hAnsi="Times New Roman"/>
          <w:sz w:val="18"/>
          <w:szCs w:val="18"/>
        </w:rPr>
        <w:t xml:space="preserve"> месяц</w:t>
      </w:r>
      <w:r w:rsidR="00DB75C7" w:rsidRPr="0081769B">
        <w:rPr>
          <w:rFonts w:ascii="Times New Roman" w:hAnsi="Times New Roman"/>
          <w:sz w:val="18"/>
          <w:szCs w:val="18"/>
        </w:rPr>
        <w:t>а</w:t>
      </w:r>
      <w:r w:rsidR="00E00097" w:rsidRPr="0081769B">
        <w:rPr>
          <w:rFonts w:ascii="Times New Roman" w:hAnsi="Times New Roman"/>
          <w:sz w:val="18"/>
          <w:szCs w:val="18"/>
        </w:rPr>
        <w:t xml:space="preserve"> </w:t>
      </w:r>
      <w:r w:rsidR="00A50B0E" w:rsidRPr="0081769B">
        <w:rPr>
          <w:rFonts w:ascii="Times New Roman" w:hAnsi="Times New Roman"/>
          <w:sz w:val="18"/>
          <w:szCs w:val="18"/>
        </w:rPr>
        <w:t xml:space="preserve">с момента </w:t>
      </w:r>
      <w:r w:rsidR="00007365">
        <w:rPr>
          <w:rFonts w:ascii="Times New Roman" w:hAnsi="Times New Roman"/>
          <w:sz w:val="18"/>
          <w:szCs w:val="18"/>
        </w:rPr>
        <w:t>выставления о</w:t>
      </w:r>
      <w:r w:rsidR="00200628">
        <w:rPr>
          <w:rFonts w:ascii="Times New Roman" w:hAnsi="Times New Roman"/>
          <w:sz w:val="18"/>
          <w:szCs w:val="18"/>
        </w:rPr>
        <w:t xml:space="preserve">храны на объекте </w:t>
      </w:r>
      <w:r w:rsidR="00200628" w:rsidRPr="00200628">
        <w:rPr>
          <w:rFonts w:ascii="Times New Roman" w:hAnsi="Times New Roman"/>
          <w:sz w:val="18"/>
          <w:szCs w:val="18"/>
          <w:u w:val="single"/>
        </w:rPr>
        <w:t>(ориентировочная дата выставления охраны</w:t>
      </w:r>
      <w:r w:rsidR="00007365" w:rsidRPr="00200628">
        <w:rPr>
          <w:rFonts w:ascii="Times New Roman" w:hAnsi="Times New Roman"/>
          <w:sz w:val="18"/>
          <w:szCs w:val="18"/>
          <w:u w:val="single"/>
        </w:rPr>
        <w:t xml:space="preserve"> </w:t>
      </w:r>
      <w:r w:rsidR="00200628" w:rsidRPr="00200628">
        <w:rPr>
          <w:rFonts w:ascii="Times New Roman" w:hAnsi="Times New Roman"/>
          <w:sz w:val="18"/>
          <w:szCs w:val="18"/>
          <w:u w:val="single"/>
        </w:rPr>
        <w:t>30.12.2021 - 30.03.2022</w:t>
      </w:r>
      <w:r w:rsidR="00007365" w:rsidRPr="00200628">
        <w:rPr>
          <w:rFonts w:ascii="Times New Roman" w:hAnsi="Times New Roman"/>
          <w:sz w:val="18"/>
          <w:szCs w:val="18"/>
          <w:u w:val="single"/>
        </w:rPr>
        <w:t>)</w:t>
      </w:r>
    </w:p>
    <w:p w14:paraId="0486861D" w14:textId="415E1F79" w:rsidR="005964E7" w:rsidRPr="00200628" w:rsidRDefault="00AA006A" w:rsidP="00AA00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0628">
        <w:rPr>
          <w:rFonts w:ascii="Times New Roman" w:hAnsi="Times New Roman"/>
          <w:sz w:val="18"/>
          <w:szCs w:val="18"/>
        </w:rPr>
        <w:t>.</w:t>
      </w:r>
    </w:p>
    <w:p w14:paraId="6A746E28" w14:textId="75F58530" w:rsidR="002733ED" w:rsidRDefault="002733ED" w:rsidP="0059504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673297F6" w14:textId="77777777" w:rsidR="00BB7F30" w:rsidRDefault="00BB7F30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>
        <w:br w:type="page"/>
      </w:r>
    </w:p>
    <w:p w14:paraId="0C6D8142" w14:textId="77777777" w:rsidR="008331AA" w:rsidRPr="003B6BF2" w:rsidRDefault="008331AA" w:rsidP="003B6BF2">
      <w:pPr>
        <w:pStyle w:val="10"/>
        <w:jc w:val="right"/>
        <w:rPr>
          <w:b/>
          <w:i/>
          <w:sz w:val="18"/>
          <w:szCs w:val="18"/>
        </w:rPr>
      </w:pPr>
      <w:bookmarkStart w:id="12" w:name="_Toc87541136"/>
      <w:r w:rsidRPr="003B6BF2">
        <w:rPr>
          <w:b/>
          <w:i/>
          <w:sz w:val="18"/>
          <w:szCs w:val="18"/>
        </w:rPr>
        <w:t>Приложение № 2. Техническое задание</w:t>
      </w:r>
      <w:bookmarkEnd w:id="12"/>
    </w:p>
    <w:p w14:paraId="489B76D1" w14:textId="4CC46D9D" w:rsidR="008331AA" w:rsidRDefault="008331AA" w:rsidP="008331AA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eastAsia="ar-SA"/>
        </w:rPr>
      </w:pPr>
      <w:r w:rsidRPr="00367A2D">
        <w:rPr>
          <w:rFonts w:ascii="Times New Roman" w:hAnsi="Times New Roman"/>
          <w:sz w:val="18"/>
          <w:szCs w:val="18"/>
        </w:rPr>
        <w:t>См. отдельно приложенный файл</w:t>
      </w:r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br w:type="page"/>
      </w:r>
    </w:p>
    <w:p w14:paraId="0FB2F0C4" w14:textId="07CE2CA6" w:rsidR="000946BE" w:rsidRPr="00B805A3" w:rsidRDefault="000946BE" w:rsidP="00B805A3">
      <w:pPr>
        <w:pStyle w:val="10"/>
        <w:jc w:val="right"/>
        <w:rPr>
          <w:b/>
          <w:i/>
          <w:sz w:val="18"/>
          <w:szCs w:val="18"/>
        </w:rPr>
      </w:pPr>
      <w:bookmarkStart w:id="13" w:name="_Toc87541137"/>
      <w:r w:rsidRPr="00B805A3">
        <w:rPr>
          <w:b/>
          <w:i/>
          <w:sz w:val="18"/>
          <w:szCs w:val="18"/>
        </w:rPr>
        <w:t xml:space="preserve">Приложение № </w:t>
      </w:r>
      <w:r w:rsidR="00AB63AA">
        <w:rPr>
          <w:b/>
          <w:i/>
          <w:sz w:val="18"/>
          <w:szCs w:val="18"/>
        </w:rPr>
        <w:t>3</w:t>
      </w:r>
      <w:r w:rsidR="00B06FDA" w:rsidRPr="00B805A3">
        <w:rPr>
          <w:b/>
          <w:i/>
          <w:sz w:val="18"/>
          <w:szCs w:val="18"/>
        </w:rPr>
        <w:t xml:space="preserve">. Договор </w:t>
      </w:r>
      <w:r w:rsidR="004D2E60">
        <w:rPr>
          <w:b/>
          <w:i/>
          <w:sz w:val="18"/>
          <w:szCs w:val="18"/>
        </w:rPr>
        <w:t>оказания услуг</w:t>
      </w:r>
      <w:bookmarkEnd w:id="13"/>
    </w:p>
    <w:p w14:paraId="180AF091" w14:textId="77777777" w:rsidR="00C04EA3" w:rsidRDefault="00D7334C" w:rsidP="00367A2D">
      <w:pPr>
        <w:jc w:val="center"/>
        <w:rPr>
          <w:rFonts w:ascii="Times New Roman" w:hAnsi="Times New Roman"/>
          <w:sz w:val="18"/>
          <w:szCs w:val="18"/>
        </w:rPr>
      </w:pPr>
      <w:r w:rsidRPr="00367A2D">
        <w:rPr>
          <w:rFonts w:ascii="Times New Roman" w:hAnsi="Times New Roman"/>
          <w:sz w:val="18"/>
          <w:szCs w:val="18"/>
        </w:rPr>
        <w:t>См. отдельно приложенный файл</w:t>
      </w:r>
    </w:p>
    <w:p w14:paraId="5B9D0107" w14:textId="77777777" w:rsidR="00C04EA3" w:rsidRDefault="00C04EA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ECB48D2" w14:textId="0297D342" w:rsidR="008660AE" w:rsidRPr="00C04EA3" w:rsidRDefault="008660AE" w:rsidP="00C04EA3">
      <w:pPr>
        <w:pStyle w:val="10"/>
        <w:jc w:val="right"/>
        <w:rPr>
          <w:b/>
          <w:i/>
          <w:sz w:val="18"/>
          <w:szCs w:val="18"/>
        </w:rPr>
        <w:sectPr w:rsidR="008660AE" w:rsidRPr="00C04EA3" w:rsidSect="008660AE">
          <w:footerReference w:type="even" r:id="rId12"/>
          <w:footerReference w:type="default" r:id="rId13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81929A1" w14:textId="40DB8549" w:rsidR="00907D53" w:rsidRPr="00B06FDA" w:rsidRDefault="00907D53" w:rsidP="00B06FDA">
      <w:pPr>
        <w:pStyle w:val="10"/>
        <w:jc w:val="right"/>
        <w:rPr>
          <w:b/>
          <w:i/>
          <w:sz w:val="18"/>
          <w:szCs w:val="18"/>
        </w:rPr>
      </w:pPr>
      <w:bookmarkStart w:id="14" w:name="_Toc87541138"/>
      <w:r w:rsidRPr="00B06FDA">
        <w:rPr>
          <w:b/>
          <w:i/>
          <w:sz w:val="18"/>
          <w:szCs w:val="18"/>
        </w:rPr>
        <w:t>Форма № 1</w:t>
      </w:r>
      <w:r w:rsidR="00B06FDA" w:rsidRPr="00B06FDA">
        <w:rPr>
          <w:b/>
          <w:i/>
          <w:sz w:val="18"/>
          <w:szCs w:val="18"/>
        </w:rPr>
        <w:t>.</w:t>
      </w:r>
      <w:r w:rsidRPr="00B06FDA">
        <w:rPr>
          <w:b/>
          <w:i/>
          <w:sz w:val="18"/>
          <w:szCs w:val="18"/>
        </w:rPr>
        <w:t xml:space="preserve"> «Заявка на</w:t>
      </w:r>
      <w:r w:rsidR="004E090D" w:rsidRPr="00B06FDA">
        <w:rPr>
          <w:b/>
          <w:i/>
          <w:sz w:val="18"/>
          <w:szCs w:val="18"/>
        </w:rPr>
        <w:t xml:space="preserve"> </w:t>
      </w:r>
      <w:r w:rsidRPr="00B06FDA">
        <w:rPr>
          <w:b/>
          <w:i/>
          <w:sz w:val="18"/>
          <w:szCs w:val="18"/>
        </w:rPr>
        <w:t>участие</w:t>
      </w:r>
      <w:r w:rsidR="00CB6823" w:rsidRPr="00B06FDA">
        <w:rPr>
          <w:b/>
          <w:i/>
          <w:sz w:val="18"/>
          <w:szCs w:val="18"/>
        </w:rPr>
        <w:t xml:space="preserve"> </w:t>
      </w:r>
      <w:r w:rsidRPr="00B06FDA">
        <w:rPr>
          <w:b/>
          <w:i/>
          <w:sz w:val="18"/>
          <w:szCs w:val="18"/>
        </w:rPr>
        <w:t xml:space="preserve">в </w:t>
      </w:r>
      <w:r w:rsidR="00B864B4">
        <w:rPr>
          <w:b/>
          <w:i/>
          <w:sz w:val="18"/>
          <w:szCs w:val="18"/>
        </w:rPr>
        <w:t>запросе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Pr="00B06FDA">
        <w:rPr>
          <w:b/>
          <w:i/>
          <w:sz w:val="18"/>
          <w:szCs w:val="18"/>
        </w:rPr>
        <w:t>»</w:t>
      </w:r>
      <w:bookmarkEnd w:id="14"/>
    </w:p>
    <w:p w14:paraId="685EBD02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585E66C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Оформить на бланке участника закупки</w:t>
      </w:r>
    </w:p>
    <w:p w14:paraId="4CE577E7" w14:textId="77777777" w:rsidR="00907D53" w:rsidRPr="00A27993" w:rsidRDefault="00B06FDA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 </w:t>
      </w:r>
      <w:r w:rsidR="00907D53" w:rsidRPr="00A27993">
        <w:rPr>
          <w:rFonts w:ascii="Times New Roman" w:hAnsi="Times New Roman"/>
          <w:i/>
          <w:sz w:val="18"/>
          <w:szCs w:val="18"/>
        </w:rPr>
        <w:t>указанием даты и исходящего номера</w:t>
      </w:r>
    </w:p>
    <w:p w14:paraId="1A35BB60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1A621F47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4156B29F" w14:textId="77777777" w:rsidR="001E2CB1" w:rsidRPr="00A27993" w:rsidRDefault="001E2CB1" w:rsidP="001E2CB1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В Комиссию</w:t>
      </w:r>
    </w:p>
    <w:p w14:paraId="2DFC0CF4" w14:textId="742C7F02" w:rsidR="000A6EFB" w:rsidRPr="00A27993" w:rsidRDefault="000A6EFB" w:rsidP="000A6EFB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ООО «</w:t>
      </w:r>
      <w:r w:rsidR="00057CB1">
        <w:rPr>
          <w:rFonts w:ascii="Times New Roman" w:hAnsi="Times New Roman"/>
          <w:b/>
          <w:sz w:val="18"/>
          <w:szCs w:val="18"/>
        </w:rPr>
        <w:t>ВИЭ</w:t>
      </w:r>
      <w:r w:rsidRPr="00A27993">
        <w:rPr>
          <w:rFonts w:ascii="Times New Roman" w:hAnsi="Times New Roman"/>
          <w:b/>
          <w:sz w:val="18"/>
          <w:szCs w:val="18"/>
        </w:rPr>
        <w:t>»</w:t>
      </w:r>
    </w:p>
    <w:p w14:paraId="00E8CAC6" w14:textId="77777777" w:rsidR="00007365" w:rsidRDefault="00007365" w:rsidP="00007365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 xml:space="preserve">352500, Краснодарский край, м.р-н Лабинский, </w:t>
      </w:r>
    </w:p>
    <w:p w14:paraId="58F29301" w14:textId="77777777" w:rsidR="00007365" w:rsidRDefault="00007365" w:rsidP="00007365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 xml:space="preserve">г.п. городское поселение Лабинское, </w:t>
      </w:r>
    </w:p>
    <w:p w14:paraId="3D8C637A" w14:textId="44A3BF66" w:rsidR="00907D53" w:rsidRPr="00A27993" w:rsidRDefault="00007365" w:rsidP="00007365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>г Лабинск, ул Пушкина, д. 62, помещ. 203</w:t>
      </w:r>
    </w:p>
    <w:p w14:paraId="4DD11B2F" w14:textId="77777777" w:rsidR="00907D53" w:rsidRPr="00A27993" w:rsidRDefault="00907D53" w:rsidP="00F00B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A0CA813" w14:textId="741D3F53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  </w:t>
      </w:r>
      <w:r w:rsidRPr="00A27993">
        <w:rPr>
          <w:rFonts w:ascii="Times New Roman" w:hAnsi="Times New Roman"/>
          <w:b/>
          <w:sz w:val="18"/>
          <w:szCs w:val="18"/>
        </w:rPr>
        <w:t xml:space="preserve">ЗАЯВКА НА УЧАСТИЕ В </w:t>
      </w:r>
      <w:r w:rsidR="00B864B4">
        <w:rPr>
          <w:rFonts w:ascii="Times New Roman" w:hAnsi="Times New Roman"/>
          <w:b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</w:p>
    <w:p w14:paraId="0298BE1E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8C236E0" w14:textId="5110C97F" w:rsidR="00907D53" w:rsidRPr="00A27993" w:rsidRDefault="00907D53" w:rsidP="002374B4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на__________________________________________________________________________</w:t>
      </w:r>
      <w:r w:rsidR="00B06FDA">
        <w:rPr>
          <w:rFonts w:ascii="Times New Roman" w:hAnsi="Times New Roman"/>
          <w:sz w:val="18"/>
          <w:szCs w:val="18"/>
        </w:rPr>
        <w:t xml:space="preserve">       </w:t>
      </w:r>
      <w:r w:rsidRPr="00A27993">
        <w:rPr>
          <w:rFonts w:ascii="Times New Roman" w:hAnsi="Times New Roman"/>
          <w:i/>
          <w:sz w:val="18"/>
          <w:szCs w:val="18"/>
        </w:rPr>
        <w:t xml:space="preserve">(указывается предмет </w:t>
      </w:r>
      <w:r w:rsidR="00BD4420">
        <w:rPr>
          <w:rFonts w:ascii="Times New Roman" w:hAnsi="Times New Roman"/>
          <w:i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i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i/>
          <w:sz w:val="18"/>
          <w:szCs w:val="18"/>
        </w:rPr>
        <w:t>)</w:t>
      </w:r>
    </w:p>
    <w:p w14:paraId="0DC00F24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1C118171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1.______________________________________</w:t>
      </w:r>
      <w:r w:rsidR="002374B4" w:rsidRPr="00A27993">
        <w:rPr>
          <w:rFonts w:ascii="Times New Roman" w:hAnsi="Times New Roman"/>
          <w:sz w:val="18"/>
          <w:szCs w:val="18"/>
        </w:rPr>
        <w:t>_______________________________</w:t>
      </w:r>
    </w:p>
    <w:p w14:paraId="669F89B7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участника закупки с указанием организационно-правовой формы, место нахождения, почтовый адрес)</w:t>
      </w:r>
    </w:p>
    <w:p w14:paraId="11731E21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14:paraId="08579A01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в лице_______________________________________________________________________, </w:t>
      </w:r>
    </w:p>
    <w:p w14:paraId="23BBCCD1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должности, Ф.И.О. руководителя, уполномоченного лица)</w:t>
      </w:r>
    </w:p>
    <w:p w14:paraId="76AD2718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C1B442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действующего на основании ____________________________________________________,</w:t>
      </w:r>
    </w:p>
    <w:p w14:paraId="012D4197" w14:textId="2D2F4B50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сообщает о согласии участвовать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на условиях, установленных в извещении №_____ от ______.______.20</w:t>
      </w:r>
      <w:r w:rsidR="00D507C2">
        <w:rPr>
          <w:rFonts w:ascii="Times New Roman" w:hAnsi="Times New Roman"/>
          <w:sz w:val="18"/>
          <w:szCs w:val="18"/>
        </w:rPr>
        <w:t>21</w:t>
      </w:r>
      <w:r w:rsidRPr="00A27993">
        <w:rPr>
          <w:rFonts w:ascii="Times New Roman" w:hAnsi="Times New Roman"/>
          <w:sz w:val="18"/>
          <w:szCs w:val="18"/>
        </w:rPr>
        <w:t xml:space="preserve"> о проведении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и документации о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, и направляет настоящую заявку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.</w:t>
      </w:r>
    </w:p>
    <w:p w14:paraId="4039E9D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CCA87D" w14:textId="77777777" w:rsidR="00907D53" w:rsidRPr="00A27993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2.______________________________________________________________________</w:t>
      </w:r>
    </w:p>
    <w:p w14:paraId="2E687803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(наименование участника закупки)</w:t>
      </w:r>
    </w:p>
    <w:p w14:paraId="78D0D232" w14:textId="6D960A0A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предлагает </w:t>
      </w:r>
      <w:r w:rsidR="004D2E60">
        <w:rPr>
          <w:rFonts w:ascii="Times New Roman" w:hAnsi="Times New Roman"/>
          <w:sz w:val="18"/>
          <w:szCs w:val="18"/>
        </w:rPr>
        <w:t>оказать услуги</w:t>
      </w:r>
      <w:r w:rsidRPr="00A27993">
        <w:rPr>
          <w:rFonts w:ascii="Times New Roman" w:hAnsi="Times New Roman"/>
          <w:sz w:val="18"/>
          <w:szCs w:val="18"/>
        </w:rPr>
        <w:t xml:space="preserve"> в соответствии с требованиями документации о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>, а т</w:t>
      </w:r>
      <w:r w:rsidR="001B288E">
        <w:rPr>
          <w:rFonts w:ascii="Times New Roman" w:hAnsi="Times New Roman"/>
          <w:sz w:val="18"/>
          <w:szCs w:val="18"/>
        </w:rPr>
        <w:t xml:space="preserve">акже в соответствии с Формой № </w:t>
      </w:r>
      <w:r w:rsidR="00D22DF9">
        <w:rPr>
          <w:rFonts w:ascii="Times New Roman" w:hAnsi="Times New Roman"/>
          <w:sz w:val="18"/>
          <w:szCs w:val="18"/>
        </w:rPr>
        <w:t>4</w:t>
      </w:r>
      <w:r w:rsidRPr="00A27993">
        <w:rPr>
          <w:rFonts w:ascii="Times New Roman" w:hAnsi="Times New Roman"/>
          <w:sz w:val="18"/>
          <w:szCs w:val="18"/>
        </w:rPr>
        <w:t xml:space="preserve"> «</w:t>
      </w:r>
      <w:r w:rsidR="001B288E">
        <w:rPr>
          <w:rFonts w:ascii="Times New Roman" w:hAnsi="Times New Roman"/>
          <w:sz w:val="18"/>
          <w:szCs w:val="18"/>
        </w:rPr>
        <w:t>Форма коммерческого предложения</w:t>
      </w:r>
      <w:r w:rsidRPr="00A27993">
        <w:rPr>
          <w:rFonts w:ascii="Times New Roman" w:hAnsi="Times New Roman"/>
          <w:sz w:val="18"/>
          <w:szCs w:val="18"/>
        </w:rPr>
        <w:t xml:space="preserve">», которая является неотъемлемой частью настоящей заявки на участие в </w:t>
      </w:r>
      <w:r w:rsidR="00B864B4">
        <w:rPr>
          <w:rFonts w:ascii="Times New Roman" w:hAnsi="Times New Roman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. </w:t>
      </w:r>
    </w:p>
    <w:p w14:paraId="7E1CB076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AA9914" w14:textId="1933CBE0" w:rsidR="00907D53" w:rsidRPr="00A27993" w:rsidRDefault="00907D53" w:rsidP="00F00B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A27993">
        <w:rPr>
          <w:rFonts w:ascii="Times New Roman" w:hAnsi="Times New Roman"/>
          <w:sz w:val="18"/>
          <w:szCs w:val="18"/>
        </w:rPr>
        <w:t xml:space="preserve">3.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Мы согласны с тем, что в случае, если нами не представлены, неполно или неправильно оформлены документы и формы, требуемые документацией </w:t>
      </w:r>
      <w:r w:rsidR="00BD4420">
        <w:rPr>
          <w:rFonts w:ascii="Times New Roman" w:hAnsi="Times New Roman"/>
          <w:color w:val="000000"/>
          <w:sz w:val="18"/>
          <w:szCs w:val="18"/>
          <w:lang w:eastAsia="ar-SA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в том числе настоящая форма, подана заявка, не отвечающая требованиям законодательства Российской Федерации и документации </w:t>
      </w:r>
      <w:r w:rsidR="00BD4420">
        <w:rPr>
          <w:rFonts w:ascii="Times New Roman" w:hAnsi="Times New Roman"/>
          <w:color w:val="000000"/>
          <w:sz w:val="18"/>
          <w:szCs w:val="18"/>
          <w:lang w:eastAsia="ar-SA"/>
        </w:rPr>
        <w:t>Запроса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, 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>не будет допущено</w:t>
      </w:r>
      <w:r w:rsidR="00D41C30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к участию в </w:t>
      </w:r>
      <w:r w:rsidR="00B864B4">
        <w:rPr>
          <w:rFonts w:ascii="Times New Roman" w:hAnsi="Times New Roman"/>
          <w:color w:val="000000"/>
          <w:sz w:val="18"/>
          <w:szCs w:val="18"/>
          <w:lang w:eastAsia="ar-SA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  <w:lang w:eastAsia="ar-SA"/>
        </w:rPr>
        <w:t xml:space="preserve">. </w:t>
      </w:r>
    </w:p>
    <w:p w14:paraId="04BF51A3" w14:textId="77777777" w:rsidR="00907D53" w:rsidRPr="00A27993" w:rsidRDefault="00907D53" w:rsidP="00F00B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14:paraId="3AAB84A0" w14:textId="513915F4" w:rsidR="00907D53" w:rsidRPr="0081769B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4</w:t>
      </w:r>
      <w:r w:rsidRPr="0081769B">
        <w:rPr>
          <w:rFonts w:ascii="Times New Roman" w:hAnsi="Times New Roman"/>
          <w:sz w:val="18"/>
          <w:szCs w:val="18"/>
        </w:rPr>
        <w:t xml:space="preserve">. Настоящей заявкой выражаем согласие с правом Заказчика по результатам проведения процедуры </w:t>
      </w:r>
      <w:r w:rsidR="00BD4420" w:rsidRPr="0081769B">
        <w:rPr>
          <w:rFonts w:ascii="Times New Roman" w:hAnsi="Times New Roman"/>
          <w:sz w:val="18"/>
          <w:szCs w:val="18"/>
        </w:rPr>
        <w:t>Запроса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81769B">
        <w:rPr>
          <w:rFonts w:ascii="Times New Roman" w:hAnsi="Times New Roman"/>
          <w:sz w:val="18"/>
          <w:szCs w:val="18"/>
        </w:rPr>
        <w:t xml:space="preserve"> отказаться от заключения договора без объяснения причин и без возмещения расходов участнику, понесенных им в связи с участием в настоящей процедуре закупки.</w:t>
      </w:r>
    </w:p>
    <w:p w14:paraId="610BC09F" w14:textId="77777777" w:rsidR="00907D53" w:rsidRPr="0081769B" w:rsidRDefault="00907D53" w:rsidP="00F00B8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14:paraId="1AE96D14" w14:textId="77777777" w:rsidR="00907D53" w:rsidRPr="0081769B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>5.Настоящей заявкой подтверждаем, что:</w:t>
      </w:r>
    </w:p>
    <w:p w14:paraId="080A5F87" w14:textId="6E172728" w:rsidR="00907D53" w:rsidRPr="0081769B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1) в отношении __________________________ </w:t>
      </w:r>
      <w:r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81769B">
        <w:rPr>
          <w:rFonts w:ascii="Times New Roman" w:hAnsi="Times New Roman"/>
          <w:sz w:val="18"/>
          <w:szCs w:val="18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094619DA" w14:textId="2B98C621" w:rsidR="00BD63DE" w:rsidRPr="0081769B" w:rsidRDefault="00BD63DE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2) в отношении </w:t>
      </w:r>
      <w:r w:rsidR="00160A5F" w:rsidRPr="0081769B">
        <w:rPr>
          <w:rFonts w:ascii="Times New Roman" w:hAnsi="Times New Roman"/>
          <w:sz w:val="18"/>
          <w:szCs w:val="18"/>
        </w:rPr>
        <w:t xml:space="preserve">______________________ </w:t>
      </w:r>
      <w:r w:rsidR="00160A5F"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>(указать наименование участника закупки)</w:t>
      </w:r>
      <w:r w:rsidRPr="0081769B">
        <w:rPr>
          <w:rFonts w:ascii="Times New Roman" w:hAnsi="Times New Roman"/>
          <w:sz w:val="18"/>
          <w:szCs w:val="18"/>
        </w:rPr>
        <w:t xml:space="preserve"> отсутствуют сведения, опубликованные в журнале «Вестник государственной регистрации»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</w:t>
      </w:r>
    </w:p>
    <w:p w14:paraId="3A3BEADC" w14:textId="0879E056" w:rsidR="00BD63DE" w:rsidRPr="0081769B" w:rsidRDefault="00BD63DE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3) у руководителя, членов коллегиального исполнительного органа или главного бухгалтера отсутствует наказания в виде лишения права занимать определенные должности или заниматься определенной деятельностью и </w:t>
      </w:r>
      <w:r w:rsidR="00160A5F" w:rsidRPr="0081769B">
        <w:rPr>
          <w:rFonts w:ascii="Times New Roman" w:hAnsi="Times New Roman"/>
          <w:sz w:val="18"/>
          <w:szCs w:val="18"/>
        </w:rPr>
        <w:t xml:space="preserve">отсутствует </w:t>
      </w:r>
      <w:r w:rsidR="00B0793C" w:rsidRPr="0081769B">
        <w:rPr>
          <w:rFonts w:ascii="Times New Roman" w:hAnsi="Times New Roman"/>
          <w:sz w:val="18"/>
          <w:szCs w:val="18"/>
        </w:rPr>
        <w:t>административное</w:t>
      </w:r>
      <w:r w:rsidRPr="0081769B">
        <w:rPr>
          <w:rFonts w:ascii="Times New Roman" w:hAnsi="Times New Roman"/>
          <w:sz w:val="18"/>
          <w:szCs w:val="18"/>
        </w:rPr>
        <w:t xml:space="preserve"> наказания в виде дисквалификации.</w:t>
      </w:r>
    </w:p>
    <w:p w14:paraId="10FF678E" w14:textId="58778782" w:rsidR="00907D53" w:rsidRPr="0081769B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2) деятельность __________________________ </w:t>
      </w:r>
      <w:r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81769B">
        <w:rPr>
          <w:rFonts w:ascii="Times New Roman" w:hAnsi="Times New Roman"/>
          <w:sz w:val="18"/>
          <w:szCs w:val="18"/>
        </w:rPr>
        <w:t xml:space="preserve">не приостановлена в порядке, предусмотренном Кодексом Российской Федерации об административных правонарушениях, на день подачи заявки на участие в </w:t>
      </w:r>
      <w:r w:rsidR="00B864B4" w:rsidRPr="0081769B">
        <w:rPr>
          <w:rFonts w:ascii="Times New Roman" w:hAnsi="Times New Roman"/>
          <w:sz w:val="18"/>
          <w:szCs w:val="18"/>
        </w:rPr>
        <w:t>запросе предложений</w:t>
      </w:r>
      <w:r w:rsidR="001204C1" w:rsidRPr="0081769B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81769B">
        <w:rPr>
          <w:rFonts w:ascii="Times New Roman" w:hAnsi="Times New Roman"/>
          <w:sz w:val="18"/>
          <w:szCs w:val="18"/>
        </w:rPr>
        <w:t>;</w:t>
      </w:r>
    </w:p>
    <w:p w14:paraId="31347E31" w14:textId="77777777" w:rsidR="00907D53" w:rsidRPr="0081769B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3) у __________________________ </w:t>
      </w:r>
      <w:r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81769B">
        <w:rPr>
          <w:rFonts w:ascii="Times New Roman" w:hAnsi="Times New Roman"/>
          <w:sz w:val="18"/>
          <w:szCs w:val="18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участника процедуры закупки по данным бухгалтерской отчетности за последний завершенный отчетный период;</w:t>
      </w:r>
    </w:p>
    <w:p w14:paraId="45D9DBD7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1769B">
        <w:rPr>
          <w:rFonts w:ascii="Times New Roman" w:hAnsi="Times New Roman"/>
          <w:sz w:val="18"/>
          <w:szCs w:val="18"/>
        </w:rPr>
        <w:t xml:space="preserve">4) на имущество __________________________ </w:t>
      </w:r>
      <w:r w:rsidRPr="0081769B">
        <w:rPr>
          <w:rFonts w:ascii="Times New Roman" w:hAnsi="Times New Roman"/>
          <w:i/>
          <w:color w:val="000000"/>
          <w:sz w:val="18"/>
          <w:szCs w:val="18"/>
          <w:lang w:eastAsia="ar-SA"/>
        </w:rPr>
        <w:t>(указать наименование участника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 закупки) </w:t>
      </w:r>
      <w:r w:rsidRPr="00A27993">
        <w:rPr>
          <w:rFonts w:ascii="Times New Roman" w:hAnsi="Times New Roman"/>
          <w:sz w:val="18"/>
          <w:szCs w:val="18"/>
        </w:rPr>
        <w:t>не наложен арест, экономическая деятельность участника закупки не приостановлена;</w:t>
      </w:r>
    </w:p>
    <w:p w14:paraId="51D3B03B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5) сведения о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отсутствуют в предусмотренном законодательством Реестре недобросовестных поставщиков;</w:t>
      </w:r>
    </w:p>
    <w:p w14:paraId="411C9B34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6) за</w:t>
      </w:r>
      <w:r w:rsidR="00D41C30">
        <w:rPr>
          <w:rFonts w:ascii="Times New Roman" w:hAnsi="Times New Roman"/>
          <w:sz w:val="18"/>
          <w:szCs w:val="18"/>
        </w:rPr>
        <w:t xml:space="preserve">ключение договора, являющегося </w:t>
      </w:r>
      <w:r w:rsidRPr="00A27993">
        <w:rPr>
          <w:rFonts w:ascii="Times New Roman" w:hAnsi="Times New Roman"/>
          <w:sz w:val="18"/>
          <w:szCs w:val="18"/>
        </w:rPr>
        <w:t xml:space="preserve">предметом процедуры закупки, в соответствии с требованиями документации и условиями наших предложений, не является для __________________________ </w:t>
      </w:r>
      <w:r w:rsidRPr="00A27993">
        <w:rPr>
          <w:rFonts w:ascii="Times New Roman" w:hAnsi="Times New Roman"/>
          <w:i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крупной сделкой и не требует одобрения в порядке, предусмотренном действующим законодательством;</w:t>
      </w:r>
    </w:p>
    <w:p w14:paraId="017AF695" w14:textId="77777777" w:rsidR="00907D53" w:rsidRPr="00A27993" w:rsidRDefault="00907D53" w:rsidP="00F00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7) за</w:t>
      </w:r>
      <w:r w:rsidR="00D41C30">
        <w:rPr>
          <w:rFonts w:ascii="Times New Roman" w:hAnsi="Times New Roman"/>
          <w:sz w:val="18"/>
          <w:szCs w:val="18"/>
        </w:rPr>
        <w:t xml:space="preserve">ключение договора, являющегося </w:t>
      </w:r>
      <w:r w:rsidRPr="00A27993">
        <w:rPr>
          <w:rFonts w:ascii="Times New Roman" w:hAnsi="Times New Roman"/>
          <w:sz w:val="18"/>
          <w:szCs w:val="18"/>
        </w:rPr>
        <w:t>предмето</w:t>
      </w:r>
      <w:r w:rsidR="00A901DA">
        <w:rPr>
          <w:rFonts w:ascii="Times New Roman" w:hAnsi="Times New Roman"/>
          <w:sz w:val="18"/>
          <w:szCs w:val="18"/>
        </w:rPr>
        <w:t xml:space="preserve">м процедуры закупки </w:t>
      </w:r>
      <w:r w:rsidRPr="00A27993">
        <w:rPr>
          <w:rFonts w:ascii="Times New Roman" w:hAnsi="Times New Roman"/>
          <w:sz w:val="18"/>
          <w:szCs w:val="18"/>
        </w:rPr>
        <w:t xml:space="preserve">в соответствии с требованиями документации и условиями наших предложений, не является для __________________________ </w:t>
      </w:r>
      <w:r w:rsidRPr="00A27993">
        <w:rPr>
          <w:rFonts w:ascii="Times New Roman" w:hAnsi="Times New Roman"/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rFonts w:ascii="Times New Roman" w:hAnsi="Times New Roman"/>
          <w:sz w:val="18"/>
          <w:szCs w:val="18"/>
        </w:rPr>
        <w:t>сделкой с заинтересованностью и не требует одобрения в порядке, предусмотренном действующим законодательством.</w:t>
      </w:r>
    </w:p>
    <w:p w14:paraId="655259B0" w14:textId="77777777" w:rsidR="00907D53" w:rsidRPr="00A27993" w:rsidRDefault="00907D53" w:rsidP="00F00B8B">
      <w:pPr>
        <w:pStyle w:val="33"/>
        <w:widowControl w:val="0"/>
        <w:spacing w:after="0"/>
        <w:jc w:val="both"/>
        <w:rPr>
          <w:sz w:val="18"/>
          <w:szCs w:val="18"/>
        </w:rPr>
      </w:pPr>
    </w:p>
    <w:p w14:paraId="2347B18C" w14:textId="77777777" w:rsidR="00907D53" w:rsidRDefault="00907D53" w:rsidP="00C11468">
      <w:pPr>
        <w:pStyle w:val="33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 w:rsidRPr="00A27993">
        <w:rPr>
          <w:sz w:val="18"/>
          <w:szCs w:val="18"/>
        </w:rPr>
        <w:t xml:space="preserve">В случае, если __________________________ </w:t>
      </w:r>
      <w:r w:rsidRPr="00A27993">
        <w:rPr>
          <w:i/>
          <w:color w:val="000000"/>
          <w:sz w:val="18"/>
          <w:szCs w:val="18"/>
          <w:lang w:eastAsia="ar-SA"/>
        </w:rPr>
        <w:t xml:space="preserve">(указать наименование участника закупки) </w:t>
      </w:r>
      <w:r w:rsidRPr="00A27993">
        <w:rPr>
          <w:sz w:val="18"/>
          <w:szCs w:val="18"/>
        </w:rPr>
        <w:t>будет признано победителем, мы берем на себя обязательства подписать договор, право на заключение которого является  предметом процедуры закупки в соответствии с требованиями документации и условиями наших предложений, в срок предусмотренный документацией.</w:t>
      </w:r>
    </w:p>
    <w:p w14:paraId="1073096D" w14:textId="29A169A5" w:rsidR="0094008F" w:rsidRDefault="0094008F" w:rsidP="00C11468">
      <w:pPr>
        <w:pStyle w:val="33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 w:rsidRPr="00E4614E">
        <w:rPr>
          <w:sz w:val="18"/>
          <w:szCs w:val="18"/>
        </w:rPr>
        <w:t xml:space="preserve">Настоящей заявкой подтверждаем, что </w:t>
      </w:r>
      <w:r w:rsidR="002E740A">
        <w:rPr>
          <w:sz w:val="18"/>
          <w:szCs w:val="18"/>
        </w:rPr>
        <w:t>полностью подтверждае</w:t>
      </w:r>
      <w:r w:rsidR="00DF49F2">
        <w:rPr>
          <w:sz w:val="18"/>
          <w:szCs w:val="18"/>
        </w:rPr>
        <w:t>м возможность выполнения условий</w:t>
      </w:r>
      <w:r w:rsidR="002E740A">
        <w:rPr>
          <w:sz w:val="18"/>
          <w:szCs w:val="18"/>
        </w:rPr>
        <w:t xml:space="preserve"> Технического задания к настоящему запросу предложений.</w:t>
      </w:r>
    </w:p>
    <w:p w14:paraId="305EB9D5" w14:textId="139682BD" w:rsidR="008930FF" w:rsidRPr="00E4614E" w:rsidRDefault="008930FF" w:rsidP="00C11468">
      <w:pPr>
        <w:pStyle w:val="33"/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Настоящая заявка и все вышеуказанные, а также прилагаемые к ней сведения и документы представлены </w:t>
      </w:r>
      <w:r w:rsidRPr="00A27993">
        <w:rPr>
          <w:sz w:val="18"/>
          <w:szCs w:val="18"/>
        </w:rPr>
        <w:t xml:space="preserve">__________________________ </w:t>
      </w:r>
      <w:r w:rsidRPr="00A27993">
        <w:rPr>
          <w:i/>
          <w:color w:val="000000"/>
          <w:sz w:val="18"/>
          <w:szCs w:val="18"/>
          <w:lang w:eastAsia="ar-SA"/>
        </w:rPr>
        <w:t>(указать наименование участника закупки)</w:t>
      </w:r>
      <w:r>
        <w:rPr>
          <w:sz w:val="18"/>
          <w:szCs w:val="18"/>
        </w:rPr>
        <w:t xml:space="preserve"> в целях заключения договора, являющегося предметом процедуры закупки, и представляют собой Заверение об обстоятельствах, предусмотренное ст. 431.2 Гражданского кодекса РФ</w:t>
      </w:r>
    </w:p>
    <w:p w14:paraId="283D4B9A" w14:textId="77777777" w:rsidR="0094008F" w:rsidRPr="00A27993" w:rsidRDefault="0094008F" w:rsidP="0094008F">
      <w:pPr>
        <w:pStyle w:val="33"/>
        <w:widowControl w:val="0"/>
        <w:spacing w:after="0"/>
        <w:ind w:left="360"/>
        <w:jc w:val="both"/>
        <w:rPr>
          <w:sz w:val="18"/>
          <w:szCs w:val="18"/>
        </w:rPr>
      </w:pPr>
    </w:p>
    <w:p w14:paraId="528A24D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8B43A67" w14:textId="30C4F44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 xml:space="preserve">Настоящая заявка на участие в </w:t>
      </w:r>
      <w:r w:rsidR="00B864B4">
        <w:rPr>
          <w:rFonts w:ascii="Times New Roman" w:hAnsi="Times New Roman"/>
          <w:b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b/>
          <w:sz w:val="18"/>
          <w:szCs w:val="18"/>
        </w:rPr>
        <w:t xml:space="preserve"> дополняется документами, поименованными в описи, и следующими неотъемлемыми приложениями:</w:t>
      </w:r>
    </w:p>
    <w:p w14:paraId="55314347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DEEEE08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Приложение 1 – Анкета Участника (Форма 2);</w:t>
      </w:r>
    </w:p>
    <w:p w14:paraId="322E90AF" w14:textId="59F96356" w:rsidR="00907D5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>Приложение 2 – Опись документов, входящих в состав заявки (Форма 3);</w:t>
      </w:r>
    </w:p>
    <w:p w14:paraId="3F715301" w14:textId="3F897B7A" w:rsidR="00A77190" w:rsidRDefault="00A77190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="00C24766">
        <w:rPr>
          <w:rFonts w:ascii="Times New Roman" w:hAnsi="Times New Roman"/>
          <w:sz w:val="18"/>
          <w:szCs w:val="18"/>
        </w:rPr>
        <w:t xml:space="preserve">риложение </w:t>
      </w:r>
      <w:r w:rsidR="004671B4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– Коммерческое предложение по форме Заказчика (Форма </w:t>
      </w:r>
      <w:r w:rsidR="004671B4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);</w:t>
      </w:r>
    </w:p>
    <w:p w14:paraId="798A2780" w14:textId="77777777" w:rsidR="00907D53" w:rsidRPr="00A27993" w:rsidRDefault="00907D53" w:rsidP="00F00B8B">
      <w:pPr>
        <w:widowControl w:val="0"/>
        <w:tabs>
          <w:tab w:val="left" w:pos="190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ab/>
      </w:r>
    </w:p>
    <w:tbl>
      <w:tblPr>
        <w:tblW w:w="5069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9"/>
        <w:gridCol w:w="551"/>
        <w:gridCol w:w="1214"/>
        <w:gridCol w:w="316"/>
        <w:gridCol w:w="2361"/>
      </w:tblGrid>
      <w:tr w:rsidR="00907D53" w:rsidRPr="00A27993" w14:paraId="11C6AB8E" w14:textId="77777777">
        <w:trPr>
          <w:cantSplit/>
        </w:trPr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A470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3F24606A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3A02A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47746D6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61C40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0372ED4E" w14:textId="77777777">
        <w:trPr>
          <w:cantSplit/>
        </w:trPr>
        <w:tc>
          <w:tcPr>
            <w:tcW w:w="2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0141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36FEB3D5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5BC2E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62512DB1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2B83D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7265DF3F" w14:textId="77777777">
        <w:trPr>
          <w:cantSplit/>
          <w:trHeight w:val="431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877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48736DE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vAlign w:val="center"/>
          </w:tcPr>
          <w:p w14:paraId="0250D8AA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</w:tcPr>
          <w:p w14:paraId="7294A887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</w:tcPr>
          <w:p w14:paraId="4C123AC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3276DC" w14:textId="77777777" w:rsidR="00907D53" w:rsidRPr="00A27993" w:rsidRDefault="00907D53" w:rsidP="00F00B8B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                          </w:t>
      </w:r>
      <w:bookmarkStart w:id="15" w:name="_Toc249432431"/>
      <w:bookmarkStart w:id="16" w:name="_Toc251146393"/>
      <w:bookmarkStart w:id="17" w:name="_Toc251150722"/>
      <w:bookmarkStart w:id="18" w:name="_Toc251157328"/>
    </w:p>
    <w:p w14:paraId="3006C33E" w14:textId="77777777" w:rsidR="000C0B83" w:rsidRPr="00A27993" w:rsidRDefault="000C0B8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7CFBE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BD80F8D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AD9772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3BBFDD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E05D435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0AACA7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3256569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CB0398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F9AA600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ADF1C8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C56284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0551A44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BDD8C0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D52B78C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958541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C9FF01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EC9AF0B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A4CFDEF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6B6717F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602CED67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369C6135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84A1176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373A6BE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6D07063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57443A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8536422" w14:textId="77777777" w:rsidR="00CB6823" w:rsidRDefault="00CB6823" w:rsidP="00F00B8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123554BB" w14:textId="3299723C" w:rsidR="004671B4" w:rsidRDefault="004671B4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br w:type="page"/>
      </w:r>
    </w:p>
    <w:p w14:paraId="5B661522" w14:textId="6A65B9B8" w:rsidR="00907D53" w:rsidRPr="00B06FDA" w:rsidRDefault="00B06FDA" w:rsidP="00B06FDA">
      <w:pPr>
        <w:pStyle w:val="10"/>
        <w:tabs>
          <w:tab w:val="left" w:pos="6379"/>
        </w:tabs>
        <w:jc w:val="right"/>
        <w:rPr>
          <w:b/>
          <w:i/>
          <w:sz w:val="18"/>
          <w:szCs w:val="18"/>
        </w:rPr>
      </w:pPr>
      <w:bookmarkStart w:id="19" w:name="_Toc87541139"/>
      <w:r>
        <w:rPr>
          <w:b/>
          <w:i/>
          <w:sz w:val="18"/>
          <w:szCs w:val="18"/>
        </w:rPr>
        <w:t xml:space="preserve">Форма № 2 «Анкета </w:t>
      </w:r>
      <w:r w:rsidR="00907D53" w:rsidRPr="00B06FDA">
        <w:rPr>
          <w:b/>
          <w:i/>
          <w:sz w:val="18"/>
          <w:szCs w:val="18"/>
        </w:rPr>
        <w:t>участника</w:t>
      </w:r>
      <w:r w:rsidR="00CB6823" w:rsidRPr="00B06FDA">
        <w:rPr>
          <w:b/>
          <w:i/>
          <w:sz w:val="18"/>
          <w:szCs w:val="18"/>
        </w:rPr>
        <w:t xml:space="preserve"> </w:t>
      </w:r>
      <w:r w:rsidR="00BD4420">
        <w:rPr>
          <w:b/>
          <w:i/>
          <w:sz w:val="18"/>
          <w:szCs w:val="18"/>
        </w:rPr>
        <w:t>Запроса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="00907D53" w:rsidRPr="00B06FDA">
        <w:rPr>
          <w:b/>
          <w:i/>
          <w:sz w:val="18"/>
          <w:szCs w:val="18"/>
        </w:rPr>
        <w:t>»</w:t>
      </w:r>
      <w:bookmarkEnd w:id="19"/>
    </w:p>
    <w:p w14:paraId="7645A9E4" w14:textId="2781B802" w:rsidR="00907D53" w:rsidRPr="00B06FDA" w:rsidRDefault="00907D53" w:rsidP="00B06FDA">
      <w:pPr>
        <w:jc w:val="center"/>
        <w:rPr>
          <w:rFonts w:ascii="Times New Roman" w:hAnsi="Times New Roman"/>
          <w:b/>
          <w:sz w:val="18"/>
          <w:szCs w:val="18"/>
        </w:rPr>
      </w:pPr>
      <w:r w:rsidRPr="00B06FDA">
        <w:rPr>
          <w:rFonts w:ascii="Times New Roman" w:hAnsi="Times New Roman"/>
          <w:b/>
          <w:sz w:val="18"/>
          <w:szCs w:val="18"/>
        </w:rPr>
        <w:t xml:space="preserve">АНКЕТА УЧАСТНИКА </w:t>
      </w:r>
      <w:r w:rsidR="00BD4420">
        <w:rPr>
          <w:rFonts w:ascii="Times New Roman" w:hAnsi="Times New Roman"/>
          <w:b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b/>
          <w:sz w:val="18"/>
          <w:szCs w:val="18"/>
        </w:rPr>
        <w:t xml:space="preserve"> В ЭЛЕКТРОННОЙ ФОРМЕ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960"/>
      </w:tblGrid>
      <w:tr w:rsidR="00907D53" w:rsidRPr="00A27993" w14:paraId="054030DF" w14:textId="77777777">
        <w:trPr>
          <w:cantSplit/>
          <w:trHeight w:val="240"/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bookmarkEnd w:id="16"/>
          <w:bookmarkEnd w:id="17"/>
          <w:bookmarkEnd w:id="18"/>
          <w:p w14:paraId="69938949" w14:textId="77777777" w:rsidR="00907D53" w:rsidRPr="00A27993" w:rsidRDefault="00907D53" w:rsidP="00F00B8B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04A" w14:textId="122657F7" w:rsidR="00907D53" w:rsidRPr="00A27993" w:rsidRDefault="00907D53" w:rsidP="00F00B8B">
            <w:pPr>
              <w:pStyle w:val="ae"/>
              <w:keepNext w:val="0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Сведения об Участнике </w:t>
            </w:r>
            <w:r w:rsidR="00BD4420">
              <w:rPr>
                <w:sz w:val="18"/>
                <w:szCs w:val="18"/>
              </w:rPr>
              <w:t>Запроса предложений</w:t>
            </w:r>
            <w:r w:rsidR="001204C1">
              <w:rPr>
                <w:sz w:val="18"/>
                <w:szCs w:val="18"/>
              </w:rPr>
              <w:t xml:space="preserve"> в электронной форме</w:t>
            </w:r>
            <w:r w:rsidRPr="00A27993">
              <w:rPr>
                <w:sz w:val="18"/>
                <w:szCs w:val="18"/>
              </w:rPr>
              <w:br/>
              <w:t xml:space="preserve">(заполняется Участником </w:t>
            </w:r>
            <w:r w:rsidR="00BD4420">
              <w:rPr>
                <w:sz w:val="18"/>
                <w:szCs w:val="18"/>
              </w:rPr>
              <w:t>Запроса предложений</w:t>
            </w:r>
            <w:r w:rsidR="001204C1">
              <w:rPr>
                <w:sz w:val="18"/>
                <w:szCs w:val="18"/>
              </w:rPr>
              <w:t xml:space="preserve"> в электронной форме</w:t>
            </w:r>
            <w:r w:rsidRPr="00A27993">
              <w:rPr>
                <w:sz w:val="18"/>
                <w:szCs w:val="18"/>
              </w:rPr>
              <w:t>)</w:t>
            </w:r>
          </w:p>
        </w:tc>
      </w:tr>
      <w:tr w:rsidR="00907D53" w:rsidRPr="00A27993" w14:paraId="78DB7E32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36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Фирменное наименование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63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1A8DFC9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E0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B2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FE9D2BE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BBE" w14:textId="77777777" w:rsidR="00907D53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ОГРН, ИНН, КПП, ОКПО </w:t>
            </w:r>
            <w:r w:rsidR="00907D53" w:rsidRPr="00A27993">
              <w:rPr>
                <w:sz w:val="18"/>
                <w:szCs w:val="18"/>
              </w:rPr>
              <w:t>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7C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FD1E8B" w:rsidRPr="00A27993" w14:paraId="28D46547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9C2" w14:textId="77777777" w:rsidR="00FD1E8B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Дата постановки юридического лица на учет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CF0" w14:textId="77777777" w:rsidR="00FD1E8B" w:rsidRPr="00A27993" w:rsidRDefault="00FD1E8B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F46D475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035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Юридический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30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E1FBCB5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827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Фактический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F4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1C0E500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B23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Почтовый адрес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6066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4403312C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07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Адрес электронной почты Участника закупки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94E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0AE66B7D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0C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Интернет-страница (сайт Участника закупки)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690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6458D7F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E3A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Телефоны Участника закупки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A2B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532224B6" w14:textId="77777777">
        <w:trPr>
          <w:cantSplit/>
          <w:trHeight w:val="1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EA8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>Факс Участника закупки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5E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907D53" w:rsidRPr="00A27993" w14:paraId="237CAC71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321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Фамилия, Имя и Отчество руководителя Участника закупки,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11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59B01ADA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52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Лица, полномочные действовать от имени Участника закупки (с указанием оснований)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BA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20AF5804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4F9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 w:rsidRPr="00A27993">
              <w:rPr>
                <w:color w:val="000000"/>
                <w:sz w:val="18"/>
                <w:szCs w:val="18"/>
              </w:rPr>
              <w:t>Банковские реквизиты (расчетный счет, корреспондентский счет, БИК, наименование и адрес банка, телефоны)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D977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7D53" w:rsidRPr="00A27993" w14:paraId="3856A8BA" w14:textId="77777777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442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A27993">
              <w:rPr>
                <w:sz w:val="18"/>
                <w:szCs w:val="18"/>
              </w:rPr>
              <w:t xml:space="preserve">Фамилия, Имя и Отчество ответственного лица Участника закупки с указанием должности и телефона, мобильного телефона, адреса электронной почты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14C" w14:textId="77777777" w:rsidR="00907D53" w:rsidRPr="00A27993" w:rsidRDefault="00907D53" w:rsidP="00F00B8B">
            <w:pPr>
              <w:pStyle w:val="af"/>
              <w:widowControl w:val="0"/>
              <w:spacing w:before="0" w:after="0"/>
              <w:ind w:left="0" w:right="0"/>
              <w:jc w:val="center"/>
              <w:rPr>
                <w:sz w:val="18"/>
                <w:szCs w:val="18"/>
              </w:rPr>
            </w:pPr>
          </w:p>
        </w:tc>
      </w:tr>
    </w:tbl>
    <w:p w14:paraId="6F93C96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69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9"/>
        <w:gridCol w:w="551"/>
        <w:gridCol w:w="1214"/>
        <w:gridCol w:w="316"/>
        <w:gridCol w:w="2361"/>
      </w:tblGrid>
      <w:tr w:rsidR="00907D53" w:rsidRPr="00A27993" w14:paraId="4731FBB3" w14:textId="77777777">
        <w:trPr>
          <w:cantSplit/>
        </w:trPr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3CF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8672FB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99D703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6E2C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0F976668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06365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71568B40" w14:textId="77777777">
        <w:trPr>
          <w:cantSplit/>
        </w:trPr>
        <w:tc>
          <w:tcPr>
            <w:tcW w:w="2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1CBF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6B4B40BC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635C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14:paraId="20938C07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FA695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2BA171B7" w14:textId="77777777">
        <w:trPr>
          <w:cantSplit/>
          <w:trHeight w:val="431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106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62665C7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vAlign w:val="center"/>
          </w:tcPr>
          <w:p w14:paraId="0BF5108E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</w:tcPr>
          <w:p w14:paraId="5388BF39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</w:tcPr>
          <w:p w14:paraId="401CCAE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9432E0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F709A76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0DE267AE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  <w:lang w:val="en-US"/>
        </w:rPr>
      </w:pPr>
    </w:p>
    <w:p w14:paraId="41B02446" w14:textId="77777777" w:rsidR="00907D53" w:rsidRPr="00A27993" w:rsidRDefault="00907D53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1D6C75C3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4EE75A1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2B239FBE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10B41857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8166CB0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3F5486C9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28C3A79C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7501D64C" w14:textId="77777777" w:rsidR="004E72BF" w:rsidRPr="00A27993" w:rsidRDefault="004E72BF" w:rsidP="00F00B8B">
      <w:pPr>
        <w:widowControl w:val="0"/>
        <w:spacing w:after="0" w:line="240" w:lineRule="auto"/>
        <w:ind w:left="5664"/>
        <w:rPr>
          <w:rFonts w:ascii="Times New Roman" w:hAnsi="Times New Roman"/>
          <w:b/>
          <w:i/>
          <w:sz w:val="18"/>
          <w:szCs w:val="18"/>
        </w:rPr>
      </w:pPr>
    </w:p>
    <w:p w14:paraId="62871E83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4AA7FFF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BFD55DE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0D405C8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0EEA537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452DD6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FC3227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C1CB99D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509A5C2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0E28E8B5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52742A84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4D8FDDB9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2339DEE5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E28C51D" w14:textId="77777777" w:rsidR="00CB6823" w:rsidRDefault="00CB6823" w:rsidP="00A27993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i/>
          <w:sz w:val="18"/>
          <w:szCs w:val="18"/>
        </w:rPr>
      </w:pPr>
    </w:p>
    <w:p w14:paraId="7D1EE623" w14:textId="77777777" w:rsidR="00E65B11" w:rsidRDefault="00E65B11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br w:type="page"/>
      </w:r>
    </w:p>
    <w:p w14:paraId="256FCF9E" w14:textId="77777777" w:rsidR="00907D53" w:rsidRPr="00B06FDA" w:rsidRDefault="00907D53" w:rsidP="00B06FDA">
      <w:pPr>
        <w:pStyle w:val="10"/>
        <w:jc w:val="right"/>
        <w:rPr>
          <w:b/>
          <w:i/>
          <w:sz w:val="18"/>
          <w:szCs w:val="18"/>
        </w:rPr>
      </w:pPr>
      <w:bookmarkStart w:id="20" w:name="_Toc87541140"/>
      <w:r w:rsidRPr="00B06FDA">
        <w:rPr>
          <w:b/>
          <w:i/>
          <w:sz w:val="18"/>
          <w:szCs w:val="18"/>
        </w:rPr>
        <w:t xml:space="preserve">Форма </w:t>
      </w:r>
      <w:r w:rsidR="00A77190">
        <w:rPr>
          <w:b/>
          <w:i/>
          <w:sz w:val="18"/>
          <w:szCs w:val="18"/>
        </w:rPr>
        <w:t>№</w:t>
      </w:r>
      <w:r w:rsidRPr="00B06FDA">
        <w:rPr>
          <w:b/>
          <w:i/>
          <w:sz w:val="18"/>
          <w:szCs w:val="18"/>
        </w:rPr>
        <w:t>3 «Опись документов»</w:t>
      </w:r>
      <w:bookmarkEnd w:id="20"/>
    </w:p>
    <w:p w14:paraId="4D7CA076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4124B452" w14:textId="77777777" w:rsidR="00907D53" w:rsidRPr="00A27993" w:rsidRDefault="00907D53" w:rsidP="00F00B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ОПИСЬ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67"/>
        <w:gridCol w:w="1527"/>
      </w:tblGrid>
      <w:tr w:rsidR="00907D53" w:rsidRPr="00A27993" w14:paraId="7BA543A9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56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10A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E90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>Количество страниц</w:t>
            </w:r>
          </w:p>
        </w:tc>
      </w:tr>
      <w:tr w:rsidR="00907D53" w:rsidRPr="00A27993" w14:paraId="14E422D0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31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9F0" w14:textId="2E3C92F0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 xml:space="preserve">Заявка на участие в </w:t>
            </w:r>
            <w:r w:rsidR="00B864B4">
              <w:rPr>
                <w:rFonts w:ascii="Times New Roman" w:hAnsi="Times New Roman"/>
                <w:sz w:val="18"/>
                <w:szCs w:val="18"/>
              </w:rPr>
              <w:t>запросе предложений</w:t>
            </w:r>
            <w:r w:rsidR="001204C1">
              <w:rPr>
                <w:rFonts w:ascii="Times New Roman" w:hAnsi="Times New Roman"/>
                <w:sz w:val="18"/>
                <w:szCs w:val="18"/>
              </w:rPr>
              <w:t xml:space="preserve"> в электронной форме</w:t>
            </w:r>
            <w:r w:rsidR="00D26A4B">
              <w:rPr>
                <w:rFonts w:ascii="Times New Roman" w:hAnsi="Times New Roman"/>
                <w:sz w:val="18"/>
                <w:szCs w:val="18"/>
              </w:rPr>
              <w:t xml:space="preserve"> (Форма 1)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234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DB30942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AF3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6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Анкета Участника закупки</w:t>
            </w:r>
            <w:r w:rsidR="00D26A4B">
              <w:rPr>
                <w:rFonts w:ascii="Times New Roman" w:hAnsi="Times New Roman"/>
                <w:sz w:val="18"/>
                <w:szCs w:val="18"/>
              </w:rPr>
              <w:t xml:space="preserve"> (Форма 2)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398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432C41B8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70C" w14:textId="5F0E8314" w:rsidR="00D26A4B" w:rsidRDefault="005D1BE4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4671B4">
              <w:rPr>
                <w:rFonts w:ascii="Times New Roman" w:hAnsi="Times New Roman"/>
                <w:sz w:val="18"/>
                <w:szCs w:val="18"/>
              </w:rPr>
              <w:t>2</w:t>
            </w:r>
            <w:r w:rsidR="00D26A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1E8" w14:textId="019728D8" w:rsidR="00D26A4B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по форме Заказчика (Форма </w:t>
            </w:r>
            <w:r w:rsidR="004671B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F36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6DB1D88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74A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462" w14:textId="77777777" w:rsidR="00907D53" w:rsidRPr="00A27993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>окументы, подтверждающие полномочия лица на осуществление действий от имени претендента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DC7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39081BF7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3C2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303" w14:textId="77777777" w:rsidR="00907D53" w:rsidRPr="00A27993" w:rsidRDefault="00D26A4B" w:rsidP="00376A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6A4B">
              <w:rPr>
                <w:rFonts w:ascii="Times New Roman" w:hAnsi="Times New Roman"/>
                <w:sz w:val="18"/>
                <w:szCs w:val="18"/>
              </w:rPr>
              <w:t>Копия решения о назначении или об избрании физического лица на должность, в соответствии с которым такое физическое лицо (руководитель) обладает правом действовать от имени претендента без доверенности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58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700BA24D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DBD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851" w14:textId="2474D456" w:rsidR="00907D53" w:rsidRPr="007C3B08" w:rsidRDefault="007C3B08" w:rsidP="00733C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3B08">
              <w:rPr>
                <w:rFonts w:ascii="Times New Roman" w:hAnsi="Times New Roman"/>
                <w:sz w:val="18"/>
                <w:szCs w:val="18"/>
              </w:rPr>
              <w:t xml:space="preserve">Копия свидетельства о регистрации юридического лица (в случае если компания создана </w:t>
            </w:r>
            <w:r w:rsidR="00733CA1">
              <w:rPr>
                <w:rFonts w:ascii="Times New Roman" w:hAnsi="Times New Roman"/>
                <w:sz w:val="18"/>
                <w:szCs w:val="18"/>
              </w:rPr>
              <w:t>позднее</w:t>
            </w:r>
            <w:r w:rsidRPr="007C3B08">
              <w:rPr>
                <w:rFonts w:ascii="Times New Roman" w:hAnsi="Times New Roman"/>
                <w:sz w:val="18"/>
                <w:szCs w:val="18"/>
              </w:rPr>
              <w:t xml:space="preserve"> 01.01.201</w:t>
            </w:r>
            <w:r w:rsidR="00733CA1">
              <w:rPr>
                <w:rFonts w:ascii="Times New Roman" w:hAnsi="Times New Roman"/>
                <w:sz w:val="18"/>
                <w:szCs w:val="18"/>
              </w:rPr>
              <w:t>7</w:t>
            </w:r>
            <w:r w:rsidRPr="007C3B08">
              <w:rPr>
                <w:rFonts w:ascii="Times New Roman" w:hAnsi="Times New Roman"/>
                <w:sz w:val="18"/>
                <w:szCs w:val="18"/>
              </w:rPr>
              <w:t xml:space="preserve"> г – лист записи ЕГРЮЛ или ЕГРИП</w:t>
            </w:r>
            <w:r w:rsidR="002A61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F29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1B6F0E80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CD6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0C6" w14:textId="77777777" w:rsidR="00907D53" w:rsidRPr="00A27993" w:rsidRDefault="00D26A4B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>опия свидетельства о постановке на налоговый учет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3CB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0216" w:rsidRPr="00A27993" w14:paraId="4A2CD5CA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07B" w14:textId="77777777" w:rsidR="00810216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934" w14:textId="54F4ADE2" w:rsidR="00810216" w:rsidRPr="00A27993" w:rsidRDefault="00D26A4B" w:rsidP="00DB75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DB75C7">
              <w:rPr>
                <w:rFonts w:ascii="Times New Roman" w:hAnsi="Times New Roman"/>
                <w:sz w:val="18"/>
                <w:szCs w:val="18"/>
              </w:rPr>
              <w:t>ухгалтерская отчетность за 2020</w:t>
            </w:r>
            <w:r w:rsidR="005F701B">
              <w:rPr>
                <w:rFonts w:ascii="Times New Roman" w:hAnsi="Times New Roman"/>
                <w:sz w:val="18"/>
                <w:szCs w:val="18"/>
              </w:rPr>
              <w:t xml:space="preserve"> год с отметкой налогового органа</w:t>
            </w:r>
            <w:r w:rsidRPr="00D26A4B">
              <w:rPr>
                <w:rFonts w:ascii="Times New Roman" w:hAnsi="Times New Roman"/>
                <w:sz w:val="18"/>
                <w:szCs w:val="18"/>
              </w:rPr>
              <w:t xml:space="preserve"> о принятии</w:t>
            </w:r>
            <w:r w:rsidR="005F70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469" w14:textId="77777777" w:rsidR="00810216" w:rsidRPr="00A27993" w:rsidRDefault="00810216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7D53" w:rsidRPr="00A27993" w14:paraId="24F78CC5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176" w14:textId="77777777" w:rsidR="00907D53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5DC" w14:textId="589A3F46" w:rsidR="00907D53" w:rsidRPr="00A27993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</w:t>
            </w:r>
            <w:r w:rsidRPr="00A27993">
              <w:rPr>
                <w:sz w:val="18"/>
                <w:szCs w:val="18"/>
              </w:rPr>
              <w:t xml:space="preserve"> из Единого государственного реестра юридических лиц, полученной не ранее чем за 1 месяц до дня размещения извещения о проведении </w:t>
            </w:r>
            <w:r w:rsidR="00BD4420">
              <w:rPr>
                <w:sz w:val="18"/>
                <w:szCs w:val="18"/>
              </w:rPr>
              <w:t>Запроса предложений</w:t>
            </w:r>
            <w:r>
              <w:rPr>
                <w:sz w:val="18"/>
                <w:szCs w:val="18"/>
              </w:rPr>
              <w:t xml:space="preserve"> в электронной форме (подписанная</w:t>
            </w:r>
            <w:r w:rsidRPr="0086270C">
              <w:rPr>
                <w:sz w:val="18"/>
                <w:szCs w:val="18"/>
              </w:rPr>
              <w:t xml:space="preserve"> усиленной квалифицированной электронной подписью</w:t>
            </w:r>
            <w:r>
              <w:rPr>
                <w:sz w:val="18"/>
                <w:szCs w:val="18"/>
              </w:rPr>
              <w:t xml:space="preserve"> ФНС); выписка для ЕГРИП, копия документа, удостоверяющей личность (для ИП)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22C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6476373A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08A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934" w14:textId="77777777" w:rsidR="00D26A4B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D6342">
              <w:rPr>
                <w:sz w:val="18"/>
                <w:szCs w:val="18"/>
              </w:rPr>
              <w:t>став полностью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F63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49C93316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A1A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EDA" w14:textId="77777777" w:rsidR="00D26A4B" w:rsidRDefault="00D26A4B" w:rsidP="00785922">
            <w:pPr>
              <w:pStyle w:val="3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21AD4">
              <w:rPr>
                <w:sz w:val="18"/>
                <w:szCs w:val="18"/>
              </w:rPr>
              <w:t>оговор об учреждении (для ООО), договор о создании (для АО) Решение/Протокол об учреждении Общества (для АО, ООО)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01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A4B" w:rsidRPr="00A27993" w14:paraId="28665261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825" w14:textId="77777777" w:rsidR="00D26A4B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585" w14:textId="77777777" w:rsidR="00D26A4B" w:rsidRDefault="00D26A4B" w:rsidP="00D26A4B">
            <w:pPr>
              <w:pStyle w:val="3"/>
              <w:numPr>
                <w:ilvl w:val="0"/>
                <w:numId w:val="0"/>
              </w:numPr>
              <w:tabs>
                <w:tab w:val="left" w:pos="1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21AD4">
              <w:rPr>
                <w:sz w:val="18"/>
                <w:szCs w:val="18"/>
              </w:rPr>
              <w:t>видетельство о применении УСН (при упрощённой системе налогообложения)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69B" w14:textId="77777777" w:rsidR="00D26A4B" w:rsidRPr="00A27993" w:rsidRDefault="00D26A4B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05291E53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39D" w14:textId="56740C9A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690" w14:textId="2B01E3D6" w:rsidR="00007365" w:rsidRPr="00A27993" w:rsidRDefault="00007365" w:rsidP="00D26A4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37EF0">
              <w:rPr>
                <w:rFonts w:ascii="Times New Roman" w:hAnsi="Times New Roman"/>
                <w:sz w:val="18"/>
                <w:szCs w:val="18"/>
              </w:rPr>
              <w:t xml:space="preserve">правка о перечне и объемах выполненных аналогичных договоров по </w:t>
            </w:r>
            <w:r w:rsidR="00753401">
              <w:rPr>
                <w:rFonts w:ascii="Times New Roman" w:hAnsi="Times New Roman"/>
                <w:sz w:val="18"/>
                <w:szCs w:val="18"/>
              </w:rPr>
              <w:t>форме №</w:t>
            </w:r>
            <w:r w:rsidR="00B11C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340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 с приложением копий договоров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4B3" w14:textId="77777777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21FCC044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E9A" w14:textId="0D2525B4" w:rsidR="00007365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660" w14:textId="6D17A3B2" w:rsidR="00007365" w:rsidRPr="00437EF0" w:rsidRDefault="00007365" w:rsidP="00D26A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4D2E60">
              <w:rPr>
                <w:rFonts w:ascii="Times New Roman" w:hAnsi="Times New Roman"/>
                <w:bCs/>
                <w:sz w:val="18"/>
                <w:szCs w:val="18"/>
              </w:rPr>
              <w:t xml:space="preserve">опия действующей лицензии на оказание охранных услуг, выданная Федеральной службой войск национальной гвардии Российский Федерации (или если лицензия выдана до 03.07.2016 - МВД (ФЗ 226 «О войсках национальной гвардии»)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ED8" w14:textId="77777777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59376EA1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AD7" w14:textId="3EA8C38C" w:rsidR="00007365" w:rsidRDefault="00007365" w:rsidP="002C2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ED8" w14:textId="3D6AFEEC" w:rsidR="00007365" w:rsidRPr="001C393D" w:rsidRDefault="00007365" w:rsidP="001B26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412DC">
              <w:rPr>
                <w:rFonts w:ascii="Times New Roman" w:hAnsi="Times New Roman"/>
                <w:sz w:val="18"/>
                <w:szCs w:val="18"/>
              </w:rPr>
              <w:t>Справка об участии в судебных разбирательствах по форме №</w:t>
            </w:r>
            <w:r w:rsidR="00753401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E28" w14:textId="77777777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AD6" w:rsidRPr="00A27993" w14:paraId="37E91DC7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9D5" w14:textId="51C78858" w:rsidR="005C7AD6" w:rsidRDefault="005C7AD6" w:rsidP="002C28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2BA" w14:textId="659F6935" w:rsidR="005C7AD6" w:rsidRPr="00D412DC" w:rsidRDefault="00721AB0" w:rsidP="00777A5A">
            <w:pPr>
              <w:pStyle w:val="3"/>
              <w:numPr>
                <w:ilvl w:val="0"/>
                <w:numId w:val="0"/>
              </w:numPr>
              <w:tabs>
                <w:tab w:val="left" w:pos="993"/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77A5A">
              <w:rPr>
                <w:sz w:val="18"/>
                <w:szCs w:val="18"/>
              </w:rPr>
              <w:t>окументы, подтверждающие наличие транспортных средств (ПТС, договор аренды транспортного средства, договор лизинга).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4F3" w14:textId="77777777" w:rsidR="005C7AD6" w:rsidRPr="00A27993" w:rsidRDefault="005C7AD6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2DA2C0D1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DA2" w14:textId="24A61ED8" w:rsidR="00007365" w:rsidRDefault="005C7AD6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471" w14:textId="31565343" w:rsidR="00007365" w:rsidRPr="00437EF0" w:rsidRDefault="00007365" w:rsidP="008C2A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Иное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ECD" w14:textId="77777777" w:rsidR="00007365" w:rsidRPr="00A27993" w:rsidRDefault="00007365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7365" w:rsidRPr="00A27993" w14:paraId="4FABD282" w14:textId="77777777" w:rsidTr="00D41C3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918" w14:textId="5C23DCE4" w:rsidR="00007365" w:rsidRDefault="00007365" w:rsidP="00DB75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E01" w14:textId="39BE5E40" w:rsidR="00007365" w:rsidRPr="00D412DC" w:rsidRDefault="00007365" w:rsidP="007060E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Всего листов: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6B9" w14:textId="77777777" w:rsidR="00007365" w:rsidRPr="00A27993" w:rsidRDefault="00007365" w:rsidP="007060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8A2F89D" w14:textId="77777777" w:rsidR="00907D53" w:rsidRPr="00A27993" w:rsidRDefault="00907D53" w:rsidP="00F00B8B">
      <w:pPr>
        <w:widowControl w:val="0"/>
        <w:spacing w:after="0"/>
        <w:rPr>
          <w:rFonts w:ascii="Times New Roman" w:hAnsi="Times New Roman"/>
          <w:vanish/>
          <w:sz w:val="18"/>
          <w:szCs w:val="18"/>
        </w:rPr>
      </w:pPr>
    </w:p>
    <w:tbl>
      <w:tblPr>
        <w:tblW w:w="5165" w:type="pct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6"/>
        <w:gridCol w:w="552"/>
        <w:gridCol w:w="1214"/>
        <w:gridCol w:w="316"/>
        <w:gridCol w:w="2360"/>
      </w:tblGrid>
      <w:tr w:rsidR="00907D53" w:rsidRPr="00A27993" w14:paraId="653E3332" w14:textId="77777777">
        <w:trPr>
          <w:cantSplit/>
        </w:trPr>
        <w:tc>
          <w:tcPr>
            <w:tcW w:w="2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9530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52F050B1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472AF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0AC0A25B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13D6D" w14:textId="77777777" w:rsidR="00907D53" w:rsidRPr="00A27993" w:rsidRDefault="00907D53" w:rsidP="00F00B8B">
            <w:pPr>
              <w:widowControl w:val="0"/>
              <w:spacing w:after="0" w:line="240" w:lineRule="auto"/>
              <w:ind w:hanging="795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07D53" w:rsidRPr="00A27993" w14:paraId="63F2084F" w14:textId="77777777">
        <w:trPr>
          <w:cantSplit/>
        </w:trPr>
        <w:tc>
          <w:tcPr>
            <w:tcW w:w="2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EF2A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(Должность подписавшего лица)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6FEF192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4C103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458D73D2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1100F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(Фамилия И. О.)</w:t>
            </w:r>
          </w:p>
        </w:tc>
      </w:tr>
      <w:tr w:rsidR="00907D53" w:rsidRPr="00A27993" w14:paraId="32FFB06B" w14:textId="77777777">
        <w:trPr>
          <w:cantSplit/>
          <w:trHeight w:val="8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9803" w14:textId="77777777" w:rsidR="00907D53" w:rsidRPr="00A27993" w:rsidRDefault="00907D53" w:rsidP="00F00B8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«___» _______________ 20__ г.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3E1598B6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vAlign w:val="center"/>
          </w:tcPr>
          <w:p w14:paraId="5D904DFD" w14:textId="77777777" w:rsidR="00907D53" w:rsidRPr="00A27993" w:rsidRDefault="00907D53" w:rsidP="00F00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040CD4E1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nil"/>
              <w:left w:val="nil"/>
              <w:right w:val="nil"/>
            </w:tcBorders>
          </w:tcPr>
          <w:p w14:paraId="7B4F79C7" w14:textId="77777777" w:rsidR="00907D53" w:rsidRPr="00A27993" w:rsidRDefault="00907D53" w:rsidP="00F00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1FCCB8" w14:textId="77777777" w:rsidR="00907D53" w:rsidRPr="00A27993" w:rsidRDefault="00907D53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5CFD6C22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012A4486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4D9378EF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2D9341C4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054ED273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3BEC3BE0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70C1DFC2" w14:textId="77777777" w:rsidR="00EF651E" w:rsidRPr="00A27993" w:rsidRDefault="00EF651E" w:rsidP="00F00B8B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</w:p>
    <w:p w14:paraId="58B1F815" w14:textId="77777777" w:rsidR="00CB6823" w:rsidRDefault="00CB6823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E8718F8" w14:textId="77777777" w:rsidR="001E0E7B" w:rsidRDefault="001E0E7B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FD5A5AD" w14:textId="77777777" w:rsidR="00E07166" w:rsidRDefault="00846294" w:rsidP="00CB6823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59091C88" w14:textId="77777777" w:rsidR="00876235" w:rsidRDefault="00876235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  <w:sectPr w:rsidR="00876235" w:rsidSect="008660AE"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779108B2" w14:textId="7985A6E1" w:rsidR="00F46BE8" w:rsidRPr="00796B92" w:rsidRDefault="00F46BE8" w:rsidP="00796B92">
      <w:pPr>
        <w:pStyle w:val="10"/>
        <w:jc w:val="right"/>
        <w:rPr>
          <w:b/>
          <w:i/>
          <w:sz w:val="18"/>
          <w:szCs w:val="18"/>
        </w:rPr>
      </w:pPr>
      <w:bookmarkStart w:id="21" w:name="_Toc87541141"/>
      <w:r w:rsidRPr="00796B92">
        <w:rPr>
          <w:b/>
          <w:i/>
          <w:sz w:val="18"/>
          <w:szCs w:val="18"/>
        </w:rPr>
        <w:t>Форма №</w:t>
      </w:r>
      <w:r w:rsidR="00753401">
        <w:rPr>
          <w:b/>
          <w:i/>
          <w:sz w:val="18"/>
          <w:szCs w:val="18"/>
        </w:rPr>
        <w:t>4</w:t>
      </w:r>
      <w:r w:rsidRPr="00796B92">
        <w:rPr>
          <w:b/>
          <w:i/>
          <w:sz w:val="18"/>
          <w:szCs w:val="18"/>
        </w:rPr>
        <w:t xml:space="preserve"> «Ф</w:t>
      </w:r>
      <w:r w:rsidR="00AA5629">
        <w:rPr>
          <w:b/>
          <w:i/>
          <w:sz w:val="18"/>
          <w:szCs w:val="18"/>
        </w:rPr>
        <w:t>о</w:t>
      </w:r>
      <w:r w:rsidRPr="00796B92">
        <w:rPr>
          <w:b/>
          <w:i/>
          <w:sz w:val="18"/>
          <w:szCs w:val="18"/>
        </w:rPr>
        <w:t>рма Коммерческого предложения»</w:t>
      </w:r>
      <w:bookmarkEnd w:id="21"/>
    </w:p>
    <w:p w14:paraId="1207964B" w14:textId="77777777" w:rsidR="00F46BE8" w:rsidRPr="00F46BE8" w:rsidRDefault="00F46BE8" w:rsidP="00F46BE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6BE8">
        <w:rPr>
          <w:rFonts w:ascii="Times New Roman" w:hAnsi="Times New Roman"/>
          <w:sz w:val="18"/>
          <w:szCs w:val="18"/>
        </w:rPr>
        <w:t>См. отдельно приложенный файл</w:t>
      </w:r>
    </w:p>
    <w:p w14:paraId="715EFAE4" w14:textId="7B244AE0" w:rsidR="00846294" w:rsidRPr="00A27993" w:rsidRDefault="00F46BE8" w:rsidP="00007365">
      <w:pPr>
        <w:spacing w:after="0" w:line="240" w:lineRule="auto"/>
        <w:rPr>
          <w:rFonts w:ascii="Times New Roman" w:hAnsi="Times New Roman"/>
          <w:b/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</w:rPr>
        <w:br w:type="page"/>
      </w:r>
    </w:p>
    <w:p w14:paraId="27A5F5A9" w14:textId="73485169" w:rsidR="00846294" w:rsidRDefault="00CB6823" w:rsidP="00007365">
      <w:pPr>
        <w:widowControl w:val="0"/>
        <w:spacing w:after="0" w:line="240" w:lineRule="auto"/>
        <w:ind w:left="4956"/>
        <w:rPr>
          <w:rFonts w:ascii="Times New Roman" w:hAnsi="Times New Roman"/>
          <w:b/>
          <w:i/>
          <w:sz w:val="18"/>
          <w:szCs w:val="18"/>
        </w:rPr>
      </w:pPr>
      <w:r w:rsidRPr="00416C79">
        <w:rPr>
          <w:rFonts w:ascii="Times New Roman" w:hAnsi="Times New Roman"/>
          <w:b/>
          <w:i/>
          <w:sz w:val="18"/>
          <w:szCs w:val="18"/>
        </w:rPr>
        <w:t xml:space="preserve">                               </w:t>
      </w:r>
    </w:p>
    <w:p w14:paraId="24CE2B3D" w14:textId="0087EE3F" w:rsidR="00907D53" w:rsidRPr="00A77190" w:rsidRDefault="00907D53" w:rsidP="00A77190">
      <w:pPr>
        <w:pStyle w:val="10"/>
        <w:jc w:val="right"/>
        <w:rPr>
          <w:b/>
          <w:i/>
          <w:sz w:val="18"/>
          <w:szCs w:val="18"/>
        </w:rPr>
      </w:pPr>
      <w:bookmarkStart w:id="22" w:name="_Toc87541142"/>
      <w:r w:rsidRPr="00A77190">
        <w:rPr>
          <w:b/>
          <w:i/>
          <w:sz w:val="18"/>
          <w:szCs w:val="18"/>
        </w:rPr>
        <w:t xml:space="preserve">Форма № </w:t>
      </w:r>
      <w:r w:rsidR="00753401">
        <w:rPr>
          <w:b/>
          <w:i/>
          <w:sz w:val="18"/>
          <w:szCs w:val="18"/>
        </w:rPr>
        <w:t>5</w:t>
      </w:r>
      <w:r w:rsidR="00416C79" w:rsidRPr="00A77190">
        <w:rPr>
          <w:b/>
          <w:i/>
          <w:sz w:val="18"/>
          <w:szCs w:val="18"/>
        </w:rPr>
        <w:t xml:space="preserve"> </w:t>
      </w:r>
      <w:r w:rsidRPr="00A77190">
        <w:rPr>
          <w:b/>
          <w:i/>
          <w:sz w:val="18"/>
          <w:szCs w:val="18"/>
        </w:rPr>
        <w:t>«Запрос на разъяснение</w:t>
      </w:r>
      <w:r w:rsidR="00A77190" w:rsidRPr="00A77190">
        <w:rPr>
          <w:b/>
          <w:i/>
          <w:sz w:val="18"/>
          <w:szCs w:val="18"/>
        </w:rPr>
        <w:t xml:space="preserve"> </w:t>
      </w:r>
      <w:r w:rsidRPr="00A77190">
        <w:rPr>
          <w:b/>
          <w:i/>
          <w:sz w:val="18"/>
          <w:szCs w:val="18"/>
        </w:rPr>
        <w:t xml:space="preserve">документации о </w:t>
      </w:r>
      <w:r w:rsidR="00B864B4">
        <w:rPr>
          <w:b/>
          <w:i/>
          <w:sz w:val="18"/>
          <w:szCs w:val="18"/>
        </w:rPr>
        <w:t>запросе предложений</w:t>
      </w:r>
      <w:r w:rsidR="001204C1">
        <w:rPr>
          <w:b/>
          <w:i/>
          <w:sz w:val="18"/>
          <w:szCs w:val="18"/>
        </w:rPr>
        <w:t xml:space="preserve"> в электронной форме</w:t>
      </w:r>
      <w:r w:rsidRPr="00A77190">
        <w:rPr>
          <w:b/>
          <w:i/>
          <w:sz w:val="18"/>
          <w:szCs w:val="18"/>
        </w:rPr>
        <w:t>»</w:t>
      </w:r>
      <w:bookmarkEnd w:id="22"/>
    </w:p>
    <w:p w14:paraId="145D8AA5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39C9A5B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7993">
        <w:rPr>
          <w:rFonts w:ascii="Times New Roman" w:hAnsi="Times New Roman"/>
          <w:i/>
          <w:sz w:val="18"/>
          <w:szCs w:val="18"/>
        </w:rPr>
        <w:t>Оформить на бланке участника закупки</w:t>
      </w:r>
    </w:p>
    <w:p w14:paraId="09DA7AAA" w14:textId="77777777" w:rsidR="00907D53" w:rsidRPr="00A27993" w:rsidRDefault="00273607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с </w:t>
      </w:r>
      <w:r w:rsidR="00907D53" w:rsidRPr="00A27993">
        <w:rPr>
          <w:rFonts w:ascii="Times New Roman" w:hAnsi="Times New Roman"/>
          <w:i/>
          <w:sz w:val="18"/>
          <w:szCs w:val="18"/>
        </w:rPr>
        <w:t>указанием даты и исходящего номера</w:t>
      </w:r>
    </w:p>
    <w:p w14:paraId="1DA08AE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2FE5E4C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37445ED" w14:textId="77777777" w:rsidR="00907D53" w:rsidRPr="00A27993" w:rsidRDefault="00907D53" w:rsidP="00F00B8B">
      <w:pPr>
        <w:widowControl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7EAB7766" w14:textId="77777777" w:rsidR="001E2CB1" w:rsidRPr="00A27993" w:rsidRDefault="001E2CB1" w:rsidP="001E2CB1">
      <w:pPr>
        <w:spacing w:after="0" w:line="240" w:lineRule="auto"/>
        <w:ind w:left="4248"/>
        <w:jc w:val="both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В Комиссию</w:t>
      </w:r>
    </w:p>
    <w:p w14:paraId="4C406FF3" w14:textId="43E4DE6A" w:rsidR="000A6EFB" w:rsidRDefault="000A6EFB" w:rsidP="003D3593">
      <w:pPr>
        <w:spacing w:after="0" w:line="240" w:lineRule="auto"/>
        <w:ind w:left="4248"/>
        <w:rPr>
          <w:rFonts w:ascii="Times New Roman" w:hAnsi="Times New Roman"/>
          <w:b/>
          <w:sz w:val="18"/>
          <w:szCs w:val="18"/>
        </w:rPr>
      </w:pPr>
      <w:r w:rsidRPr="00A27993">
        <w:rPr>
          <w:rFonts w:ascii="Times New Roman" w:hAnsi="Times New Roman"/>
          <w:b/>
          <w:sz w:val="18"/>
          <w:szCs w:val="18"/>
        </w:rPr>
        <w:t>ООО «</w:t>
      </w:r>
      <w:r w:rsidR="00057CB1">
        <w:rPr>
          <w:rFonts w:ascii="Times New Roman" w:hAnsi="Times New Roman"/>
          <w:b/>
          <w:sz w:val="18"/>
          <w:szCs w:val="18"/>
        </w:rPr>
        <w:t>ВИЭ</w:t>
      </w:r>
      <w:r w:rsidRPr="00A27993">
        <w:rPr>
          <w:rFonts w:ascii="Times New Roman" w:hAnsi="Times New Roman"/>
          <w:b/>
          <w:sz w:val="18"/>
          <w:szCs w:val="18"/>
        </w:rPr>
        <w:t>»</w:t>
      </w:r>
    </w:p>
    <w:p w14:paraId="6787058F" w14:textId="77777777" w:rsidR="00DE07FE" w:rsidRPr="00A27993" w:rsidRDefault="00DE07FE" w:rsidP="00057CB1">
      <w:pPr>
        <w:spacing w:after="0" w:line="240" w:lineRule="auto"/>
        <w:ind w:left="4248"/>
        <w:jc w:val="right"/>
        <w:rPr>
          <w:rFonts w:ascii="Times New Roman" w:hAnsi="Times New Roman"/>
          <w:b/>
          <w:sz w:val="18"/>
          <w:szCs w:val="18"/>
        </w:rPr>
      </w:pPr>
    </w:p>
    <w:p w14:paraId="2A3C5648" w14:textId="77777777" w:rsidR="00007365" w:rsidRDefault="00007365" w:rsidP="00007365">
      <w:pPr>
        <w:suppressAutoHyphens/>
        <w:spacing w:after="0" w:line="240" w:lineRule="auto"/>
        <w:ind w:firstLine="11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 xml:space="preserve">352500, Краснодарский край, м.р-н Лабинский, </w:t>
      </w:r>
    </w:p>
    <w:p w14:paraId="2A1DA544" w14:textId="77777777" w:rsidR="00007365" w:rsidRDefault="00007365" w:rsidP="00007365">
      <w:pPr>
        <w:suppressAutoHyphens/>
        <w:spacing w:after="0" w:line="240" w:lineRule="auto"/>
        <w:ind w:firstLine="11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 xml:space="preserve">г.п. городское поселение Лабинское, </w:t>
      </w:r>
    </w:p>
    <w:p w14:paraId="2AD2F02B" w14:textId="0C94235F" w:rsidR="00007365" w:rsidRPr="00007365" w:rsidRDefault="00007365" w:rsidP="00007365">
      <w:pPr>
        <w:suppressAutoHyphens/>
        <w:spacing w:after="0" w:line="240" w:lineRule="auto"/>
        <w:ind w:firstLine="11"/>
        <w:jc w:val="right"/>
        <w:rPr>
          <w:rFonts w:ascii="Times New Roman" w:hAnsi="Times New Roman"/>
          <w:sz w:val="18"/>
          <w:szCs w:val="18"/>
        </w:rPr>
      </w:pPr>
      <w:r w:rsidRPr="00007365">
        <w:rPr>
          <w:rFonts w:ascii="Times New Roman" w:hAnsi="Times New Roman"/>
          <w:sz w:val="18"/>
          <w:szCs w:val="18"/>
        </w:rPr>
        <w:t>г Лабинск, ул Пушкина, д. 62, помещ. 203</w:t>
      </w:r>
    </w:p>
    <w:p w14:paraId="6EBA5A49" w14:textId="77777777" w:rsidR="00907D53" w:rsidRPr="00A77190" w:rsidRDefault="00907D53" w:rsidP="00A77190">
      <w:pPr>
        <w:jc w:val="center"/>
        <w:rPr>
          <w:rFonts w:ascii="Times New Roman" w:hAnsi="Times New Roman"/>
          <w:b/>
          <w:sz w:val="18"/>
          <w:szCs w:val="18"/>
        </w:rPr>
      </w:pPr>
      <w:r w:rsidRPr="00A77190">
        <w:rPr>
          <w:rFonts w:ascii="Times New Roman" w:hAnsi="Times New Roman"/>
          <w:b/>
          <w:sz w:val="18"/>
          <w:szCs w:val="18"/>
        </w:rPr>
        <w:t>ЗАПРОС</w:t>
      </w:r>
    </w:p>
    <w:p w14:paraId="7E268EB6" w14:textId="5C7ED636" w:rsidR="00907D53" w:rsidRPr="00A27993" w:rsidRDefault="00907D53" w:rsidP="00F00B8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sz w:val="18"/>
          <w:szCs w:val="18"/>
        </w:rPr>
        <w:t xml:space="preserve">о разъяснении положений документации для проведения </w:t>
      </w:r>
      <w:r w:rsidR="00BD4420">
        <w:rPr>
          <w:rFonts w:ascii="Times New Roman" w:hAnsi="Times New Roman"/>
          <w:sz w:val="18"/>
          <w:szCs w:val="18"/>
        </w:rPr>
        <w:t>Запроса предложений</w:t>
      </w:r>
      <w:r w:rsidR="001204C1">
        <w:rPr>
          <w:rFonts w:ascii="Times New Roman" w:hAnsi="Times New Roman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sz w:val="18"/>
          <w:szCs w:val="18"/>
        </w:rPr>
        <w:t xml:space="preserve"> </w:t>
      </w:r>
    </w:p>
    <w:p w14:paraId="283DE769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</w:p>
    <w:p w14:paraId="69E37465" w14:textId="4259209C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 xml:space="preserve">Прошу Вас разъяснить следующие положения документации о </w:t>
      </w:r>
      <w:r w:rsidR="00B864B4">
        <w:rPr>
          <w:rFonts w:ascii="Times New Roman" w:hAnsi="Times New Roman"/>
          <w:color w:val="000000"/>
          <w:sz w:val="18"/>
          <w:szCs w:val="18"/>
        </w:rPr>
        <w:t>запросе предложений</w:t>
      </w:r>
      <w:r w:rsidR="001204C1">
        <w:rPr>
          <w:rFonts w:ascii="Times New Roman" w:hAnsi="Times New Roman"/>
          <w:color w:val="000000"/>
          <w:sz w:val="18"/>
          <w:szCs w:val="18"/>
        </w:rPr>
        <w:t xml:space="preserve"> в электронной форме</w:t>
      </w:r>
      <w:r w:rsidRPr="00A27993">
        <w:rPr>
          <w:rFonts w:ascii="Times New Roman" w:hAnsi="Times New Roman"/>
          <w:color w:val="000000"/>
          <w:sz w:val="18"/>
          <w:szCs w:val="18"/>
        </w:rPr>
        <w:t xml:space="preserve"> от «___» ________20__г.</w:t>
      </w:r>
      <w:r w:rsidRPr="00A27993">
        <w:rPr>
          <w:rFonts w:ascii="Times New Roman" w:hAnsi="Times New Roman"/>
          <w:sz w:val="18"/>
          <w:szCs w:val="18"/>
        </w:rPr>
        <w:t xml:space="preserve"> </w:t>
      </w:r>
    </w:p>
    <w:p w14:paraId="55F52AF2" w14:textId="77777777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2126"/>
        <w:gridCol w:w="3115"/>
        <w:gridCol w:w="3699"/>
      </w:tblGrid>
      <w:tr w:rsidR="00907D53" w:rsidRPr="00A27993" w14:paraId="6925470E" w14:textId="77777777">
        <w:trPr>
          <w:trHeight w:val="51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D611A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2FE76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Раздел документации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8AA70" w14:textId="4D71F22B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Ссылка на пункт д</w:t>
            </w:r>
            <w:r w:rsidR="007A20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окументации, положения, которы</w:t>
            </w:r>
            <w:r w:rsidR="004318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й</w:t>
            </w: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следует разъяснить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8606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279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Содержание запроса на разъяснение положений документации </w:t>
            </w:r>
          </w:p>
        </w:tc>
      </w:tr>
      <w:tr w:rsidR="00907D53" w:rsidRPr="00A27993" w14:paraId="2E7C9449" w14:textId="77777777">
        <w:trPr>
          <w:trHeight w:val="29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3CAB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588A8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6042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ABE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4A175EB2" w14:textId="77777777">
        <w:trPr>
          <w:trHeight w:val="26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1866A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E7EC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366B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ADE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4A8984CF" w14:textId="77777777">
        <w:trPr>
          <w:trHeight w:val="2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8A78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0EB12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6EE5F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4B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0424CD79" w14:textId="77777777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E46D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DA4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985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9D7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0FCA9EDB" w14:textId="77777777">
        <w:trPr>
          <w:trHeight w:val="2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B4F8F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E80E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E496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2ED0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907D53" w:rsidRPr="00A27993" w14:paraId="247B8402" w14:textId="77777777">
        <w:trPr>
          <w:trHeight w:val="2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015C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A2368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FF5B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3734" w14:textId="77777777" w:rsidR="00907D53" w:rsidRPr="00A27993" w:rsidRDefault="00907D53" w:rsidP="00F00B8B">
            <w:pPr>
              <w:widowControl w:val="0"/>
              <w:autoSpaceDE w:val="0"/>
              <w:snapToGrid w:val="0"/>
              <w:spacing w:after="0" w:line="240" w:lineRule="auto"/>
              <w:ind w:firstLine="72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</w:tbl>
    <w:p w14:paraId="31840A75" w14:textId="77777777" w:rsidR="00907D53" w:rsidRPr="00A27993" w:rsidRDefault="00907D53" w:rsidP="00F00B8B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i/>
          <w:color w:val="000000"/>
          <w:sz w:val="18"/>
          <w:szCs w:val="18"/>
        </w:rPr>
      </w:pPr>
    </w:p>
    <w:p w14:paraId="319205A8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ab/>
        <w:t>Ответ на запрос прошу направить:</w:t>
      </w:r>
    </w:p>
    <w:p w14:paraId="49EFC361" w14:textId="11F9C634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_____________________________________________</w:t>
      </w:r>
      <w:r w:rsidR="00FB4189">
        <w:rPr>
          <w:rFonts w:ascii="Times New Roman" w:hAnsi="Times New Roman"/>
          <w:color w:val="000000"/>
          <w:sz w:val="18"/>
          <w:szCs w:val="18"/>
        </w:rPr>
        <w:t>_______</w:t>
      </w:r>
      <w:r w:rsidRPr="00A27993">
        <w:rPr>
          <w:rFonts w:ascii="Times New Roman" w:hAnsi="Times New Roman"/>
          <w:color w:val="000000"/>
          <w:sz w:val="18"/>
          <w:szCs w:val="18"/>
        </w:rPr>
        <w:t>___________________________</w:t>
      </w:r>
    </w:p>
    <w:p w14:paraId="0E272B0F" w14:textId="77777777" w:rsidR="00907D53" w:rsidRPr="00A2799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(наименование организации, электронный адрес)</w:t>
      </w:r>
    </w:p>
    <w:p w14:paraId="0FAB8CE8" w14:textId="77777777" w:rsidR="00907D53" w:rsidRPr="00A2799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14:paraId="43496B6F" w14:textId="77777777" w:rsidR="00907D53" w:rsidRPr="00A27993" w:rsidRDefault="00907D53" w:rsidP="00F00B8B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ab/>
        <w:t>С уважением, ________________________________________________________</w:t>
      </w:r>
    </w:p>
    <w:p w14:paraId="72AB6247" w14:textId="77777777" w:rsidR="00907D53" w:rsidRPr="00A27993" w:rsidRDefault="00907D53" w:rsidP="00F00B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(должность, подпись, расшифровка подписи)</w:t>
      </w:r>
    </w:p>
    <w:p w14:paraId="0591D775" w14:textId="5715D830" w:rsidR="00376319" w:rsidRPr="00376319" w:rsidRDefault="00907D53" w:rsidP="006F20B5">
      <w:pPr>
        <w:widowControl w:val="0"/>
        <w:autoSpaceDE w:val="0"/>
        <w:spacing w:after="0" w:line="240" w:lineRule="auto"/>
        <w:jc w:val="center"/>
        <w:rPr>
          <w:lang w:eastAsia="ar-SA"/>
        </w:rPr>
      </w:pPr>
      <w:r w:rsidRPr="00A27993">
        <w:rPr>
          <w:rFonts w:ascii="Times New Roman" w:hAnsi="Times New Roman"/>
          <w:color w:val="000000"/>
          <w:sz w:val="18"/>
          <w:szCs w:val="18"/>
        </w:rPr>
        <w:t>М.  П.</w:t>
      </w:r>
    </w:p>
    <w:p w14:paraId="1F910884" w14:textId="77777777" w:rsidR="00C75AAA" w:rsidRDefault="00C75AAA">
      <w:pPr>
        <w:spacing w:after="0" w:line="240" w:lineRule="auto"/>
        <w:rPr>
          <w:lang w:eastAsia="ar-SA"/>
        </w:rPr>
        <w:sectPr w:rsidR="00C75AAA" w:rsidSect="006F20B5">
          <w:pgSz w:w="11906" w:h="16838"/>
          <w:pgMar w:top="1134" w:right="991" w:bottom="1134" w:left="709" w:header="708" w:footer="708" w:gutter="0"/>
          <w:cols w:space="708"/>
          <w:titlePg/>
          <w:docGrid w:linePitch="360"/>
        </w:sectPr>
      </w:pPr>
    </w:p>
    <w:p w14:paraId="61C596AE" w14:textId="48C74439" w:rsidR="00C75AAA" w:rsidRDefault="00C75AAA">
      <w:pPr>
        <w:spacing w:after="0" w:line="240" w:lineRule="auto"/>
        <w:rPr>
          <w:lang w:eastAsia="ar-SA"/>
        </w:rPr>
      </w:pPr>
    </w:p>
    <w:p w14:paraId="16CA664F" w14:textId="4D962EDA" w:rsidR="00C75AAA" w:rsidRPr="000E3907" w:rsidRDefault="00753401" w:rsidP="000E3907">
      <w:pPr>
        <w:pStyle w:val="10"/>
        <w:jc w:val="right"/>
        <w:rPr>
          <w:b/>
          <w:i/>
          <w:sz w:val="18"/>
          <w:szCs w:val="18"/>
        </w:rPr>
      </w:pPr>
      <w:bookmarkStart w:id="23" w:name="_Toc87541143"/>
      <w:r>
        <w:rPr>
          <w:b/>
          <w:i/>
          <w:sz w:val="18"/>
          <w:szCs w:val="18"/>
        </w:rPr>
        <w:t>Форма № 6</w:t>
      </w:r>
      <w:r w:rsidR="00C75AAA" w:rsidRPr="000E3907">
        <w:rPr>
          <w:b/>
          <w:i/>
          <w:sz w:val="18"/>
          <w:szCs w:val="18"/>
        </w:rPr>
        <w:t>. «Сведения об опыте выполнения аналогичных договоров»</w:t>
      </w:r>
      <w:bookmarkEnd w:id="23"/>
    </w:p>
    <w:p w14:paraId="6DC3A0DD" w14:textId="77777777" w:rsidR="00C75AAA" w:rsidRPr="00FE435D" w:rsidRDefault="00C75AAA" w:rsidP="00C75AAA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</w:p>
    <w:p w14:paraId="04FF3906" w14:textId="77777777" w:rsidR="00C75AAA" w:rsidRPr="00FE435D" w:rsidRDefault="00C75AAA" w:rsidP="00C75AAA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</w:p>
    <w:p w14:paraId="4E3B3CAC" w14:textId="77777777" w:rsidR="00C75AAA" w:rsidRPr="00FE435D" w:rsidRDefault="00C75AAA" w:rsidP="00C75AAA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  <w:r w:rsidRPr="00FE435D">
        <w:rPr>
          <w:rFonts w:ascii="Times New Roman" w:hAnsi="Times New Roman"/>
          <w:b/>
          <w:bCs/>
          <w:iCs/>
          <w:caps/>
          <w:sz w:val="20"/>
          <w:szCs w:val="28"/>
        </w:rPr>
        <w:t xml:space="preserve">Сведения об опыте выполнения аналогичных договоров </w:t>
      </w:r>
    </w:p>
    <w:p w14:paraId="519373BE" w14:textId="77777777" w:rsidR="00C75AAA" w:rsidRPr="00FE435D" w:rsidRDefault="00C75AAA" w:rsidP="00C75AAA">
      <w:pPr>
        <w:keepNext/>
        <w:suppressAutoHyphens/>
        <w:spacing w:after="120" w:line="240" w:lineRule="auto"/>
        <w:jc w:val="center"/>
        <w:rPr>
          <w:rFonts w:ascii="Times New Roman" w:hAnsi="Times New Roman"/>
          <w:b/>
          <w:bCs/>
          <w:iCs/>
          <w:caps/>
          <w:sz w:val="20"/>
          <w:szCs w:val="2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800"/>
        <w:gridCol w:w="2258"/>
      </w:tblGrid>
      <w:tr w:rsidR="002C29B0" w:rsidRPr="002C29B0" w14:paraId="63720339" w14:textId="77777777" w:rsidTr="002C29B0">
        <w:tc>
          <w:tcPr>
            <w:tcW w:w="710" w:type="dxa"/>
          </w:tcPr>
          <w:p w14:paraId="20CC1106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bookmarkStart w:id="24" w:name="h5353"/>
            <w:bookmarkEnd w:id="24"/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2200" w:type="dxa"/>
          </w:tcPr>
          <w:p w14:paraId="4FB5D438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Предмет договора</w:t>
            </w:r>
          </w:p>
        </w:tc>
        <w:tc>
          <w:tcPr>
            <w:tcW w:w="2340" w:type="dxa"/>
          </w:tcPr>
          <w:p w14:paraId="0D9B354C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Наименование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заказчика,</w:t>
            </w:r>
          </w:p>
          <w:p w14:paraId="16586CFE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адрес и контактный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телефон/факс заказчика,</w:t>
            </w:r>
          </w:p>
          <w:p w14:paraId="595A1195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контактное лицо</w:t>
            </w:r>
          </w:p>
        </w:tc>
        <w:tc>
          <w:tcPr>
            <w:tcW w:w="2266" w:type="dxa"/>
          </w:tcPr>
          <w:p w14:paraId="6F615BA4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Сумма всего договора, руб.</w:t>
            </w:r>
          </w:p>
        </w:tc>
        <w:tc>
          <w:tcPr>
            <w:tcW w:w="1746" w:type="dxa"/>
          </w:tcPr>
          <w:p w14:paraId="05058C9B" w14:textId="16C16809" w:rsidR="002C29B0" w:rsidRPr="00FE435D" w:rsidRDefault="002C29B0" w:rsidP="002C29B0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Дата зак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лючения/ завершения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(месяц, год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4A3F7424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Сведения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о претензиях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заказчика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к выполнению обязательств</w:t>
            </w:r>
          </w:p>
        </w:tc>
        <w:tc>
          <w:tcPr>
            <w:tcW w:w="2258" w:type="dxa"/>
          </w:tcPr>
          <w:p w14:paraId="7F575760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Примечание</w:t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footnoteReference w:id="1"/>
            </w: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</w:p>
          <w:p w14:paraId="54BFF6F5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435D">
              <w:rPr>
                <w:rFonts w:ascii="Times New Roman" w:hAnsi="Times New Roman"/>
                <w:bCs/>
                <w:iCs/>
                <w:sz w:val="18"/>
                <w:szCs w:val="18"/>
              </w:rPr>
              <w:t>наличие прилагаемых отзывов от заказчиков (есть/нет)</w:t>
            </w:r>
          </w:p>
        </w:tc>
      </w:tr>
      <w:tr w:rsidR="002C29B0" w:rsidRPr="00FE435D" w14:paraId="79617587" w14:textId="77777777" w:rsidTr="002C29B0">
        <w:tc>
          <w:tcPr>
            <w:tcW w:w="710" w:type="dxa"/>
          </w:tcPr>
          <w:p w14:paraId="27F282F7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1.</w:t>
            </w:r>
          </w:p>
        </w:tc>
        <w:tc>
          <w:tcPr>
            <w:tcW w:w="2200" w:type="dxa"/>
          </w:tcPr>
          <w:p w14:paraId="1D970EBB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471CDCF9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39560969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34B3C987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6FA52835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58" w:type="dxa"/>
          </w:tcPr>
          <w:p w14:paraId="2E046347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2C29B0" w:rsidRPr="00FE435D" w14:paraId="33A3ED24" w14:textId="77777777" w:rsidTr="002C29B0">
        <w:tc>
          <w:tcPr>
            <w:tcW w:w="710" w:type="dxa"/>
          </w:tcPr>
          <w:p w14:paraId="2AE6BAF9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2.</w:t>
            </w:r>
          </w:p>
        </w:tc>
        <w:tc>
          <w:tcPr>
            <w:tcW w:w="2200" w:type="dxa"/>
          </w:tcPr>
          <w:p w14:paraId="709FB0E8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395294F1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3028A151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21C16A02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410DFDFE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58" w:type="dxa"/>
          </w:tcPr>
          <w:p w14:paraId="50D5C2ED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2C29B0" w:rsidRPr="00FE435D" w14:paraId="7FEC9F9B" w14:textId="77777777" w:rsidTr="002C29B0">
        <w:tc>
          <w:tcPr>
            <w:tcW w:w="710" w:type="dxa"/>
          </w:tcPr>
          <w:p w14:paraId="32CD5F43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3.</w:t>
            </w:r>
          </w:p>
        </w:tc>
        <w:tc>
          <w:tcPr>
            <w:tcW w:w="2200" w:type="dxa"/>
          </w:tcPr>
          <w:p w14:paraId="0BCC575F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39409CAC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7EC73F0F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3CCB14B7" w14:textId="77777777" w:rsidR="002C29B0" w:rsidRPr="00411178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  <w:lang w:val="en-US"/>
              </w:rPr>
            </w:pPr>
          </w:p>
        </w:tc>
        <w:tc>
          <w:tcPr>
            <w:tcW w:w="1800" w:type="dxa"/>
          </w:tcPr>
          <w:p w14:paraId="085AFD35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58" w:type="dxa"/>
          </w:tcPr>
          <w:p w14:paraId="25B0850A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  <w:tr w:rsidR="002C29B0" w:rsidRPr="00FE435D" w14:paraId="446945BF" w14:textId="77777777" w:rsidTr="002C29B0">
        <w:tc>
          <w:tcPr>
            <w:tcW w:w="710" w:type="dxa"/>
          </w:tcPr>
          <w:p w14:paraId="33B3E862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Cs/>
                <w:iCs/>
                <w:sz w:val="20"/>
                <w:szCs w:val="28"/>
              </w:rPr>
              <w:t>…</w:t>
            </w:r>
          </w:p>
        </w:tc>
        <w:tc>
          <w:tcPr>
            <w:tcW w:w="2200" w:type="dxa"/>
          </w:tcPr>
          <w:p w14:paraId="17E6C0CF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340" w:type="dxa"/>
          </w:tcPr>
          <w:p w14:paraId="0A7F8A70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66" w:type="dxa"/>
          </w:tcPr>
          <w:p w14:paraId="59EE97DE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746" w:type="dxa"/>
          </w:tcPr>
          <w:p w14:paraId="31450DCB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1800" w:type="dxa"/>
          </w:tcPr>
          <w:p w14:paraId="42FAD163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  <w:tc>
          <w:tcPr>
            <w:tcW w:w="2258" w:type="dxa"/>
          </w:tcPr>
          <w:p w14:paraId="2B3FA9FE" w14:textId="77777777" w:rsidR="002C29B0" w:rsidRPr="00FE435D" w:rsidRDefault="002C29B0" w:rsidP="00DF49F2">
            <w:pPr>
              <w:spacing w:before="20" w:after="2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8"/>
              </w:rPr>
            </w:pPr>
          </w:p>
        </w:tc>
      </w:tr>
    </w:tbl>
    <w:p w14:paraId="15A58D60" w14:textId="77777777" w:rsidR="00C75AAA" w:rsidRPr="00FE435D" w:rsidRDefault="00C75AAA" w:rsidP="00C75AAA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0B2D5F50" w14:textId="77777777" w:rsidR="00C75AAA" w:rsidRPr="00FE435D" w:rsidRDefault="00C75AAA" w:rsidP="00C75AAA">
      <w:pPr>
        <w:spacing w:before="20" w:after="20" w:line="240" w:lineRule="auto"/>
        <w:ind w:firstLine="1985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(подпись, М.П.)</w:t>
      </w:r>
    </w:p>
    <w:p w14:paraId="66AE45D2" w14:textId="77777777" w:rsidR="00C75AAA" w:rsidRPr="00FE435D" w:rsidRDefault="00C75AAA" w:rsidP="00C75AAA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46B96740" w14:textId="77777777" w:rsidR="00C75AAA" w:rsidRPr="00FE435D" w:rsidRDefault="00C75AAA" w:rsidP="00C75AAA">
      <w:pPr>
        <w:spacing w:before="20" w:after="20" w:line="240" w:lineRule="auto"/>
        <w:ind w:firstLine="993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(фамилия, имя, отчество подписавшего, должность)</w:t>
      </w:r>
    </w:p>
    <w:tbl>
      <w:tblPr>
        <w:tblW w:w="14850" w:type="dxa"/>
        <w:shd w:val="clear" w:color="auto" w:fill="D9D9D9"/>
        <w:tblLook w:val="04A0" w:firstRow="1" w:lastRow="0" w:firstColumn="1" w:lastColumn="0" w:noHBand="0" w:noVBand="1"/>
      </w:tblPr>
      <w:tblGrid>
        <w:gridCol w:w="14850"/>
      </w:tblGrid>
      <w:tr w:rsidR="00C75AAA" w:rsidRPr="00FE435D" w14:paraId="07527EC6" w14:textId="77777777" w:rsidTr="00DF49F2">
        <w:tc>
          <w:tcPr>
            <w:tcW w:w="14850" w:type="dxa"/>
            <w:shd w:val="clear" w:color="auto" w:fill="D9D9D9"/>
          </w:tcPr>
          <w:p w14:paraId="51BAD38C" w14:textId="77777777" w:rsidR="00C75AAA" w:rsidRPr="00FE435D" w:rsidRDefault="00C75AAA" w:rsidP="00DF49F2">
            <w:pPr>
              <w:spacing w:before="20" w:after="2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8"/>
              </w:rPr>
            </w:pPr>
            <w:r w:rsidRPr="00FE435D">
              <w:rPr>
                <w:rFonts w:ascii="Times New Roman" w:hAnsi="Times New Roman"/>
                <w:b/>
                <w:bCs/>
                <w:iCs/>
                <w:sz w:val="20"/>
                <w:szCs w:val="28"/>
              </w:rPr>
              <w:t>конец формы</w:t>
            </w:r>
          </w:p>
        </w:tc>
      </w:tr>
    </w:tbl>
    <w:p w14:paraId="02D62E67" w14:textId="77777777" w:rsidR="00C75AAA" w:rsidRPr="00FE435D" w:rsidRDefault="00C75AAA" w:rsidP="00C75AAA">
      <w:pPr>
        <w:spacing w:before="20" w:after="20" w:line="240" w:lineRule="auto"/>
        <w:ind w:firstLine="567"/>
        <w:jc w:val="center"/>
        <w:rPr>
          <w:rFonts w:ascii="Times New Roman" w:hAnsi="Times New Roman"/>
          <w:b/>
          <w:bCs/>
          <w:iCs/>
          <w:sz w:val="20"/>
          <w:szCs w:val="28"/>
        </w:rPr>
      </w:pPr>
    </w:p>
    <w:p w14:paraId="6DBEC8EE" w14:textId="3398D449" w:rsidR="00C75AAA" w:rsidRPr="00007DBD" w:rsidRDefault="00C75AAA" w:rsidP="00C75AAA">
      <w:pPr>
        <w:spacing w:after="0" w:line="240" w:lineRule="auto"/>
        <w:ind w:left="720"/>
        <w:jc w:val="both"/>
        <w:outlineLvl w:val="2"/>
        <w:rPr>
          <w:rFonts w:ascii="Times New Roman" w:hAnsi="Times New Roman"/>
          <w:iCs/>
          <w:sz w:val="20"/>
          <w:szCs w:val="28"/>
          <w:lang w:eastAsia="x-none"/>
        </w:rPr>
      </w:pPr>
      <w:r w:rsidRPr="00FE435D">
        <w:rPr>
          <w:rFonts w:ascii="Times New Roman" w:hAnsi="Times New Roman"/>
          <w:iCs/>
          <w:sz w:val="20"/>
          <w:szCs w:val="28"/>
          <w:lang w:val="x-none" w:eastAsia="x-none"/>
        </w:rPr>
        <w:t>Инструкции по заполнению</w:t>
      </w:r>
      <w:r w:rsidR="00007DBD">
        <w:rPr>
          <w:rFonts w:ascii="Times New Roman" w:hAnsi="Times New Roman"/>
          <w:iCs/>
          <w:sz w:val="20"/>
          <w:szCs w:val="28"/>
          <w:lang w:eastAsia="x-none"/>
        </w:rPr>
        <w:t>:</w:t>
      </w:r>
    </w:p>
    <w:p w14:paraId="4B2F5669" w14:textId="308C9F09" w:rsidR="00C75AAA" w:rsidRPr="00FE435D" w:rsidRDefault="00C75AAA" w:rsidP="00C75AAA">
      <w:pPr>
        <w:spacing w:before="20" w:after="20" w:line="240" w:lineRule="auto"/>
        <w:ind w:left="720"/>
        <w:jc w:val="both"/>
        <w:outlineLvl w:val="3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</w:t>
      </w:r>
      <w:r w:rsidR="002C29B0">
        <w:rPr>
          <w:rFonts w:ascii="Times New Roman" w:hAnsi="Times New Roman"/>
          <w:bCs/>
          <w:iCs/>
          <w:sz w:val="20"/>
          <w:szCs w:val="28"/>
        </w:rPr>
        <w:t>закупочной</w:t>
      </w:r>
      <w:r w:rsidRPr="00FE435D">
        <w:rPr>
          <w:rFonts w:ascii="Times New Roman" w:hAnsi="Times New Roman"/>
          <w:bCs/>
          <w:iCs/>
          <w:sz w:val="20"/>
          <w:szCs w:val="28"/>
        </w:rPr>
        <w:t xml:space="preserve"> документации</w:t>
      </w:r>
    </w:p>
    <w:p w14:paraId="7212E5F7" w14:textId="510A0E3E" w:rsidR="00C75AAA" w:rsidRDefault="00C75AAA" w:rsidP="00C75AAA">
      <w:pPr>
        <w:spacing w:before="20" w:after="20" w:line="240" w:lineRule="auto"/>
        <w:ind w:left="720"/>
        <w:jc w:val="both"/>
        <w:outlineLvl w:val="3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Форма сведений должна быть подписана и скреплена оттиском печати (для юридических лиц).</w:t>
      </w:r>
    </w:p>
    <w:p w14:paraId="09D132F3" w14:textId="77777777" w:rsidR="00E63AAA" w:rsidRPr="00FE435D" w:rsidRDefault="00E63AAA" w:rsidP="00C75AAA">
      <w:pPr>
        <w:spacing w:before="20" w:after="20" w:line="240" w:lineRule="auto"/>
        <w:ind w:left="720"/>
        <w:jc w:val="both"/>
        <w:outlineLvl w:val="3"/>
        <w:rPr>
          <w:rFonts w:ascii="Times New Roman" w:hAnsi="Times New Roman"/>
          <w:sz w:val="20"/>
          <w:szCs w:val="20"/>
        </w:rPr>
      </w:pPr>
    </w:p>
    <w:p w14:paraId="6F82FF8D" w14:textId="40A5094E" w:rsidR="00007DBD" w:rsidRDefault="00007DBD">
      <w:pPr>
        <w:spacing w:after="0" w:line="240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1662C703" w14:textId="0964FB6E" w:rsidR="00376319" w:rsidRPr="00593A89" w:rsidRDefault="00007DBD" w:rsidP="00593A89">
      <w:pPr>
        <w:pStyle w:val="10"/>
        <w:jc w:val="right"/>
        <w:rPr>
          <w:b/>
          <w:i/>
          <w:sz w:val="18"/>
          <w:szCs w:val="18"/>
        </w:rPr>
      </w:pPr>
      <w:bookmarkStart w:id="26" w:name="_Toc87541144"/>
      <w:r w:rsidRPr="00593A89">
        <w:rPr>
          <w:b/>
          <w:i/>
          <w:sz w:val="18"/>
          <w:szCs w:val="18"/>
        </w:rPr>
        <w:t xml:space="preserve">Форма № </w:t>
      </w:r>
      <w:r w:rsidR="00753401">
        <w:rPr>
          <w:b/>
          <w:i/>
          <w:sz w:val="18"/>
          <w:szCs w:val="18"/>
        </w:rPr>
        <w:t>7</w:t>
      </w:r>
      <w:r w:rsidRPr="00593A89">
        <w:rPr>
          <w:b/>
          <w:i/>
          <w:sz w:val="18"/>
          <w:szCs w:val="18"/>
        </w:rPr>
        <w:t>. «Справка об участии в судебных разбирательствах»</w:t>
      </w:r>
      <w:bookmarkEnd w:id="26"/>
    </w:p>
    <w:p w14:paraId="4C210938" w14:textId="77777777" w:rsidR="00593A89" w:rsidRDefault="00593A89" w:rsidP="00007DBD">
      <w:pPr>
        <w:jc w:val="center"/>
        <w:rPr>
          <w:rFonts w:ascii="Times New Roman" w:hAnsi="Times New Roman"/>
        </w:rPr>
      </w:pPr>
    </w:p>
    <w:p w14:paraId="441AB11E" w14:textId="6B7A411E" w:rsidR="00007DBD" w:rsidRPr="003E3E05" w:rsidRDefault="00007DBD" w:rsidP="00007DBD">
      <w:pPr>
        <w:jc w:val="center"/>
        <w:rPr>
          <w:rFonts w:ascii="Times New Roman" w:hAnsi="Times New Roman"/>
          <w:b/>
        </w:rPr>
      </w:pPr>
      <w:r w:rsidRPr="003E3E05">
        <w:rPr>
          <w:rFonts w:ascii="Times New Roman" w:hAnsi="Times New Roman"/>
          <w:b/>
        </w:rPr>
        <w:t>СПРАВКА ОБ УЧАСТИИ В СУДЕБНЫХ РАЗБИРАТЕЛЬСТВАХ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2688"/>
        <w:gridCol w:w="2688"/>
        <w:gridCol w:w="2688"/>
        <w:gridCol w:w="2688"/>
        <w:gridCol w:w="2688"/>
      </w:tblGrid>
      <w:tr w:rsidR="00007DBD" w:rsidRPr="00F05F09" w14:paraId="43C6D7A2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CC43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№</w:t>
            </w:r>
          </w:p>
          <w:p w14:paraId="5861D6E4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п/п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DDA4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Год начала и окончания судебного разбирательства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D3C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Наименование и адрес истца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CC6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Наименование и адрес ответчика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9EF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Принятое решение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E625" w14:textId="77777777" w:rsidR="00007DBD" w:rsidRPr="00F05F09" w:rsidRDefault="00007DBD" w:rsidP="00593A89">
            <w:pPr>
              <w:pStyle w:val="ae"/>
              <w:keepNext w:val="0"/>
              <w:widowControl w:val="0"/>
              <w:jc w:val="center"/>
              <w:rPr>
                <w:szCs w:val="22"/>
              </w:rPr>
            </w:pPr>
            <w:r w:rsidRPr="00F05F09">
              <w:rPr>
                <w:szCs w:val="22"/>
              </w:rPr>
              <w:t>Предмет иска, оспоренная сумма, тыс. руб.</w:t>
            </w:r>
          </w:p>
        </w:tc>
      </w:tr>
      <w:tr w:rsidR="00007DBD" w:rsidRPr="00F05F09" w14:paraId="48BD19B0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28D" w14:textId="77777777" w:rsidR="00007DBD" w:rsidRPr="00F05F09" w:rsidRDefault="00007DBD" w:rsidP="00007DBD">
            <w:pPr>
              <w:pStyle w:val="afff0"/>
              <w:widowControl w:val="0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6C0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A130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7552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9E2E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5148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DBD" w:rsidRPr="00F05F09" w14:paraId="7192084B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94F" w14:textId="77777777" w:rsidR="00007DBD" w:rsidRPr="00F05F09" w:rsidRDefault="00007DBD" w:rsidP="00007DBD">
            <w:pPr>
              <w:pStyle w:val="afff0"/>
              <w:widowControl w:val="0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368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2019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EB0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464D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D2F0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DBD" w:rsidRPr="00F05F09" w14:paraId="1D0D4F9D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D8D" w14:textId="77777777" w:rsidR="00007DBD" w:rsidRPr="00F05F09" w:rsidRDefault="00007DBD" w:rsidP="00007DBD">
            <w:pPr>
              <w:pStyle w:val="afff0"/>
              <w:widowControl w:val="0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7B3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80C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DE51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79E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919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DBD" w:rsidRPr="00F05F09" w14:paraId="209F01A8" w14:textId="77777777" w:rsidTr="00593A89">
        <w:trPr>
          <w:cantSplit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F11C" w14:textId="77777777" w:rsidR="00007DBD" w:rsidRPr="00F05F09" w:rsidRDefault="00007DBD" w:rsidP="00593A89">
            <w:pPr>
              <w:pStyle w:val="afff0"/>
              <w:widowControl w:val="0"/>
              <w:ind w:left="113"/>
              <w:jc w:val="center"/>
              <w:rPr>
                <w:sz w:val="22"/>
                <w:szCs w:val="22"/>
              </w:rPr>
            </w:pPr>
            <w:r w:rsidRPr="00F05F09">
              <w:rPr>
                <w:sz w:val="22"/>
                <w:szCs w:val="22"/>
              </w:rPr>
              <w:t>…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60D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A7B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0F8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D3B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00AE" w14:textId="77777777" w:rsidR="00007DBD" w:rsidRPr="00F05F09" w:rsidRDefault="00007DBD" w:rsidP="00593A89">
            <w:pPr>
              <w:pStyle w:val="afff0"/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0C1D879F" w14:textId="77777777" w:rsidR="00007DBD" w:rsidRDefault="00007DBD" w:rsidP="00007DB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</w:p>
    <w:p w14:paraId="102FB1DD" w14:textId="0E23BD30" w:rsidR="00007DBD" w:rsidRPr="00FE435D" w:rsidRDefault="00007DBD" w:rsidP="00007DB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10C7127A" w14:textId="77777777" w:rsidR="00007DBD" w:rsidRPr="00FE435D" w:rsidRDefault="00007DBD" w:rsidP="00007DBD">
      <w:pPr>
        <w:spacing w:before="20" w:after="20" w:line="240" w:lineRule="auto"/>
        <w:ind w:firstLine="1985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(подпись, М.П.)</w:t>
      </w:r>
    </w:p>
    <w:p w14:paraId="401C85B9" w14:textId="77777777" w:rsidR="00007DBD" w:rsidRPr="00FE435D" w:rsidRDefault="00007DBD" w:rsidP="00007DBD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____________________________________</w:t>
      </w:r>
    </w:p>
    <w:p w14:paraId="2142D4EA" w14:textId="77777777" w:rsidR="00007DBD" w:rsidRPr="00FE435D" w:rsidRDefault="00007DBD" w:rsidP="00007DBD">
      <w:pPr>
        <w:spacing w:before="20" w:after="20" w:line="240" w:lineRule="auto"/>
        <w:ind w:firstLine="993"/>
        <w:jc w:val="both"/>
        <w:rPr>
          <w:rFonts w:ascii="Times New Roman" w:hAnsi="Times New Roman"/>
          <w:bCs/>
          <w:iCs/>
          <w:sz w:val="20"/>
          <w:szCs w:val="28"/>
          <w:vertAlign w:val="superscript"/>
        </w:rPr>
      </w:pPr>
      <w:r w:rsidRPr="00FE435D">
        <w:rPr>
          <w:rFonts w:ascii="Times New Roman" w:hAnsi="Times New Roman"/>
          <w:bCs/>
          <w:iCs/>
          <w:sz w:val="20"/>
          <w:szCs w:val="28"/>
          <w:vertAlign w:val="superscript"/>
        </w:rPr>
        <w:t>(фамилия, имя, отчество подписавшего, должность)</w:t>
      </w:r>
    </w:p>
    <w:p w14:paraId="0029E823" w14:textId="77777777" w:rsidR="003E3E05" w:rsidRPr="00FE435D" w:rsidRDefault="003E3E05" w:rsidP="003E3E05">
      <w:pPr>
        <w:spacing w:before="20" w:after="20" w:line="240" w:lineRule="auto"/>
        <w:ind w:firstLine="567"/>
        <w:rPr>
          <w:rFonts w:ascii="Times New Roman" w:hAnsi="Times New Roman"/>
          <w:b/>
          <w:bCs/>
          <w:iCs/>
          <w:sz w:val="20"/>
          <w:szCs w:val="28"/>
        </w:rPr>
      </w:pPr>
      <w:r w:rsidRPr="00FE435D">
        <w:rPr>
          <w:rFonts w:ascii="Times New Roman" w:hAnsi="Times New Roman"/>
          <w:b/>
          <w:bCs/>
          <w:iCs/>
          <w:sz w:val="20"/>
          <w:szCs w:val="28"/>
        </w:rPr>
        <w:t>конец формы</w:t>
      </w:r>
    </w:p>
    <w:p w14:paraId="3DD2468C" w14:textId="77777777" w:rsidR="00007DBD" w:rsidRDefault="00007DBD" w:rsidP="00007DBD">
      <w:pPr>
        <w:rPr>
          <w:rFonts w:ascii="Times New Roman" w:hAnsi="Times New Roman"/>
          <w:iCs/>
          <w:sz w:val="20"/>
          <w:szCs w:val="28"/>
          <w:lang w:val="x-none" w:eastAsia="x-none"/>
        </w:rPr>
      </w:pPr>
    </w:p>
    <w:p w14:paraId="6231DCD4" w14:textId="7BA43136" w:rsidR="00007DBD" w:rsidRDefault="00007DBD" w:rsidP="00007DBD">
      <w:pPr>
        <w:rPr>
          <w:rFonts w:ascii="Times New Roman" w:hAnsi="Times New Roman"/>
          <w:iCs/>
          <w:sz w:val="20"/>
          <w:szCs w:val="28"/>
          <w:lang w:eastAsia="x-none"/>
        </w:rPr>
      </w:pPr>
      <w:r w:rsidRPr="00FE435D">
        <w:rPr>
          <w:rFonts w:ascii="Times New Roman" w:hAnsi="Times New Roman"/>
          <w:iCs/>
          <w:sz w:val="20"/>
          <w:szCs w:val="28"/>
          <w:lang w:val="x-none" w:eastAsia="x-none"/>
        </w:rPr>
        <w:t>Инструкции по заполнению</w:t>
      </w:r>
      <w:r>
        <w:rPr>
          <w:rFonts w:ascii="Times New Roman" w:hAnsi="Times New Roman"/>
          <w:iCs/>
          <w:sz w:val="20"/>
          <w:szCs w:val="28"/>
          <w:lang w:eastAsia="x-none"/>
        </w:rPr>
        <w:t>:</w:t>
      </w:r>
    </w:p>
    <w:p w14:paraId="07ABF02C" w14:textId="70B795C2" w:rsidR="00007365" w:rsidRDefault="00007DBD" w:rsidP="00007DBD">
      <w:pPr>
        <w:pStyle w:val="ad"/>
        <w:tabs>
          <w:tab w:val="clear" w:pos="851"/>
          <w:tab w:val="left" w:pos="567"/>
        </w:tabs>
        <w:spacing w:line="240" w:lineRule="auto"/>
        <w:ind w:left="0" w:firstLine="0"/>
        <w:rPr>
          <w:sz w:val="20"/>
        </w:rPr>
      </w:pPr>
      <w:r w:rsidRPr="00007DBD">
        <w:rPr>
          <w:sz w:val="20"/>
        </w:rPr>
        <w:t xml:space="preserve">В </w:t>
      </w:r>
      <w:r>
        <w:rPr>
          <w:sz w:val="20"/>
        </w:rPr>
        <w:t>данной форме</w:t>
      </w:r>
      <w:r w:rsidRPr="00007DBD">
        <w:rPr>
          <w:sz w:val="20"/>
        </w:rPr>
        <w:t xml:space="preserve"> </w:t>
      </w:r>
      <w:r>
        <w:rPr>
          <w:sz w:val="20"/>
        </w:rPr>
        <w:t>претендент</w:t>
      </w:r>
      <w:r w:rsidR="00007365">
        <w:rPr>
          <w:sz w:val="20"/>
        </w:rPr>
        <w:t xml:space="preserve"> указывает </w:t>
      </w:r>
      <w:r w:rsidRPr="00007DBD">
        <w:rPr>
          <w:sz w:val="20"/>
        </w:rPr>
        <w:t>судебные разбирательст</w:t>
      </w:r>
      <w:r w:rsidR="00007365">
        <w:rPr>
          <w:sz w:val="20"/>
        </w:rPr>
        <w:t xml:space="preserve">ва, </w:t>
      </w:r>
      <w:r w:rsidR="002D4570">
        <w:rPr>
          <w:b/>
          <w:sz w:val="20"/>
        </w:rPr>
        <w:t>вступивш</w:t>
      </w:r>
      <w:r w:rsidR="00426082" w:rsidRPr="00426082">
        <w:rPr>
          <w:b/>
          <w:sz w:val="20"/>
        </w:rPr>
        <w:t>ие в законную силу</w:t>
      </w:r>
      <w:r w:rsidR="00426082">
        <w:rPr>
          <w:sz w:val="20"/>
        </w:rPr>
        <w:t xml:space="preserve">, которые были инициированы </w:t>
      </w:r>
      <w:r w:rsidR="00753401">
        <w:rPr>
          <w:sz w:val="20"/>
        </w:rPr>
        <w:t xml:space="preserve">контрагентами </w:t>
      </w:r>
      <w:r w:rsidR="00426082">
        <w:rPr>
          <w:sz w:val="20"/>
        </w:rPr>
        <w:t>в адрес участника закупки</w:t>
      </w:r>
      <w:r w:rsidRPr="00007DBD">
        <w:rPr>
          <w:sz w:val="20"/>
        </w:rPr>
        <w:t xml:space="preserve"> по выполненным (выполняемым) договорам</w:t>
      </w:r>
      <w:r w:rsidR="005F4898">
        <w:rPr>
          <w:sz w:val="20"/>
        </w:rPr>
        <w:t xml:space="preserve"> </w:t>
      </w:r>
      <w:r w:rsidR="00BD783A" w:rsidRPr="00BD783A">
        <w:rPr>
          <w:b/>
          <w:sz w:val="20"/>
        </w:rPr>
        <w:t xml:space="preserve">в период </w:t>
      </w:r>
      <w:r w:rsidR="00426082" w:rsidRPr="00BD783A">
        <w:rPr>
          <w:b/>
          <w:sz w:val="20"/>
        </w:rPr>
        <w:t>с 01.01.</w:t>
      </w:r>
      <w:r w:rsidR="00BD783A" w:rsidRPr="00BD783A">
        <w:rPr>
          <w:b/>
          <w:sz w:val="20"/>
        </w:rPr>
        <w:t>2020 года</w:t>
      </w:r>
      <w:r w:rsidR="00BD783A">
        <w:rPr>
          <w:sz w:val="20"/>
        </w:rPr>
        <w:t>.</w:t>
      </w:r>
    </w:p>
    <w:p w14:paraId="131C3337" w14:textId="77777777" w:rsidR="00007365" w:rsidRPr="00007DBD" w:rsidRDefault="00007365" w:rsidP="00007DBD">
      <w:pPr>
        <w:pStyle w:val="ad"/>
        <w:tabs>
          <w:tab w:val="clear" w:pos="851"/>
          <w:tab w:val="left" w:pos="567"/>
        </w:tabs>
        <w:spacing w:line="240" w:lineRule="auto"/>
        <w:ind w:left="0" w:firstLine="0"/>
        <w:rPr>
          <w:sz w:val="20"/>
        </w:rPr>
      </w:pPr>
    </w:p>
    <w:p w14:paraId="6734B4F7" w14:textId="77777777" w:rsidR="00007DBD" w:rsidRDefault="00007DBD" w:rsidP="00007DBD">
      <w:pPr>
        <w:rPr>
          <w:rFonts w:ascii="Times New Roman" w:hAnsi="Times New Roman"/>
          <w:sz w:val="20"/>
          <w:szCs w:val="20"/>
        </w:rPr>
      </w:pPr>
      <w:r w:rsidRPr="00007DBD">
        <w:rPr>
          <w:rFonts w:ascii="Times New Roman" w:hAnsi="Times New Roman"/>
          <w:sz w:val="20"/>
          <w:szCs w:val="20"/>
        </w:rPr>
        <w:t>Если Участник закупки не участвовал в судебны</w:t>
      </w:r>
      <w:bookmarkStart w:id="27" w:name="_Hlt30148704"/>
      <w:bookmarkEnd w:id="27"/>
      <w:r w:rsidRPr="00007DBD">
        <w:rPr>
          <w:rFonts w:ascii="Times New Roman" w:hAnsi="Times New Roman"/>
          <w:sz w:val="20"/>
          <w:szCs w:val="20"/>
        </w:rPr>
        <w:t>х разбирательствах, в данной таблице приводятся слова «В СУДЕБНЫХ РАЗБИРАТЕЛЬСТВАХ НЕ УЧАСТВОВАЛ».</w:t>
      </w:r>
    </w:p>
    <w:p w14:paraId="18A0FA3E" w14:textId="7F2B58D9" w:rsidR="00007DBD" w:rsidRDefault="00007DBD" w:rsidP="00007DBD">
      <w:pPr>
        <w:rPr>
          <w:rFonts w:ascii="Times New Roman" w:hAnsi="Times New Roman"/>
          <w:bCs/>
          <w:iCs/>
          <w:sz w:val="20"/>
          <w:szCs w:val="28"/>
        </w:rPr>
      </w:pPr>
      <w:r w:rsidRPr="00FE435D">
        <w:rPr>
          <w:rFonts w:ascii="Times New Roman" w:hAnsi="Times New Roman"/>
          <w:bCs/>
          <w:iCs/>
          <w:sz w:val="20"/>
          <w:szCs w:val="28"/>
        </w:rPr>
        <w:t>Форма сведений должна быть подписана и скреплена оттиском печати (для юридических лиц).</w:t>
      </w:r>
    </w:p>
    <w:p w14:paraId="3CFC81FB" w14:textId="6CD1C800" w:rsidR="00BD783A" w:rsidRPr="00FE435D" w:rsidRDefault="00BD783A" w:rsidP="00007DBD">
      <w:pPr>
        <w:rPr>
          <w:rFonts w:ascii="Times New Roman" w:hAnsi="Times New Roman"/>
          <w:sz w:val="20"/>
          <w:szCs w:val="20"/>
        </w:rPr>
      </w:pPr>
    </w:p>
    <w:p w14:paraId="07ECDEBB" w14:textId="21BF2A1B" w:rsidR="00593A89" w:rsidRDefault="00593A89">
      <w:pPr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sectPr w:rsidR="00593A89" w:rsidSect="00C75AAA">
      <w:pgSz w:w="16838" w:h="11906" w:orient="landscape"/>
      <w:pgMar w:top="709" w:right="1134" w:bottom="99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228F" w14:textId="77777777" w:rsidR="0092156D" w:rsidRDefault="0092156D">
      <w:r>
        <w:separator/>
      </w:r>
    </w:p>
  </w:endnote>
  <w:endnote w:type="continuationSeparator" w:id="0">
    <w:p w14:paraId="10C32FA5" w14:textId="77777777" w:rsidR="0092156D" w:rsidRDefault="0092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E8CB" w14:textId="77777777" w:rsidR="0092156D" w:rsidRDefault="0092156D" w:rsidP="006B6C90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C66DBE" w14:textId="77777777" w:rsidR="0092156D" w:rsidRDefault="0092156D" w:rsidP="006318C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AA1E" w14:textId="6B36D811" w:rsidR="0092156D" w:rsidRDefault="0092156D" w:rsidP="006B6C90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1AB0">
      <w:rPr>
        <w:rStyle w:val="a9"/>
        <w:noProof/>
      </w:rPr>
      <w:t>19</w:t>
    </w:r>
    <w:r>
      <w:rPr>
        <w:rStyle w:val="a9"/>
      </w:rPr>
      <w:fldChar w:fldCharType="end"/>
    </w:r>
  </w:p>
  <w:p w14:paraId="639C095A" w14:textId="77777777" w:rsidR="0092156D" w:rsidRDefault="0092156D" w:rsidP="006318C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C956" w14:textId="77777777" w:rsidR="0092156D" w:rsidRDefault="0092156D">
      <w:r>
        <w:separator/>
      </w:r>
    </w:p>
  </w:footnote>
  <w:footnote w:type="continuationSeparator" w:id="0">
    <w:p w14:paraId="44C00BA0" w14:textId="77777777" w:rsidR="0092156D" w:rsidRDefault="0092156D">
      <w:r>
        <w:continuationSeparator/>
      </w:r>
    </w:p>
  </w:footnote>
  <w:footnote w:id="1">
    <w:p w14:paraId="44254FA4" w14:textId="02FBC1E9" w:rsidR="0092156D" w:rsidRPr="00007365" w:rsidRDefault="0092156D" w:rsidP="00C75AAA">
      <w:pPr>
        <w:rPr>
          <w:rFonts w:ascii="Times New Roman" w:hAnsi="Times New Roman"/>
          <w:sz w:val="18"/>
          <w:szCs w:val="18"/>
        </w:rPr>
      </w:pPr>
      <w:r w:rsidRPr="00007365">
        <w:rPr>
          <w:rStyle w:val="af3"/>
          <w:sz w:val="24"/>
          <w:szCs w:val="24"/>
        </w:rPr>
        <w:footnoteRef/>
      </w:r>
      <w:r w:rsidRPr="00007365">
        <w:t xml:space="preserve"> </w:t>
      </w:r>
      <w:r w:rsidRPr="00007365">
        <w:rPr>
          <w:rFonts w:ascii="Times New Roman" w:hAnsi="Times New Roman"/>
          <w:sz w:val="18"/>
          <w:szCs w:val="18"/>
        </w:rPr>
        <w:t>Участник может указать характер выполнения обязательств по Договору и особые условия, существенные для Запроса предложений.</w:t>
      </w:r>
    </w:p>
    <w:p w14:paraId="22DD79A0" w14:textId="1985DBA2" w:rsidR="0092156D" w:rsidRPr="00007365" w:rsidRDefault="0092156D" w:rsidP="00E63AAA">
      <w:pPr>
        <w:rPr>
          <w:rFonts w:ascii="Times New Roman" w:hAnsi="Times New Roman"/>
          <w:color w:val="FF0000"/>
          <w:sz w:val="18"/>
          <w:szCs w:val="18"/>
        </w:rPr>
      </w:pPr>
      <w:r w:rsidRPr="00007365">
        <w:rPr>
          <w:rStyle w:val="af3"/>
          <w:color w:val="FF0000"/>
          <w:sz w:val="24"/>
          <w:szCs w:val="24"/>
        </w:rPr>
        <w:t>2</w:t>
      </w:r>
      <w:r w:rsidRPr="00007365">
        <w:rPr>
          <w:color w:val="FF0000"/>
        </w:rPr>
        <w:t xml:space="preserve"> </w:t>
      </w:r>
      <w:r w:rsidRPr="00007365">
        <w:rPr>
          <w:rFonts w:ascii="Times New Roman" w:hAnsi="Times New Roman"/>
          <w:color w:val="FF0000"/>
          <w:sz w:val="18"/>
          <w:szCs w:val="18"/>
        </w:rPr>
        <w:t>в форму включаются д</w:t>
      </w:r>
      <w:r>
        <w:rPr>
          <w:rFonts w:ascii="Times New Roman" w:hAnsi="Times New Roman"/>
          <w:color w:val="FF0000"/>
          <w:sz w:val="18"/>
          <w:szCs w:val="18"/>
        </w:rPr>
        <w:t xml:space="preserve">оговоры со стоимостью не </w:t>
      </w:r>
      <w:r w:rsidR="00721AB0">
        <w:rPr>
          <w:rFonts w:ascii="Times New Roman" w:hAnsi="Times New Roman"/>
          <w:color w:val="FF0000"/>
          <w:sz w:val="18"/>
          <w:szCs w:val="18"/>
        </w:rPr>
        <w:t>менее 1</w:t>
      </w:r>
      <w:bookmarkStart w:id="25" w:name="_GoBack"/>
      <w:bookmarkEnd w:id="25"/>
      <w:r w:rsidRPr="00007365">
        <w:rPr>
          <w:rFonts w:ascii="Times New Roman" w:hAnsi="Times New Roman"/>
          <w:color w:val="FF0000"/>
          <w:sz w:val="18"/>
          <w:szCs w:val="18"/>
        </w:rPr>
        <w:t>0% от начальной (максимальной) цены закупки (лота)</w:t>
      </w:r>
    </w:p>
    <w:p w14:paraId="0F4AC936" w14:textId="77777777" w:rsidR="0092156D" w:rsidRDefault="0092156D" w:rsidP="00C75AAA">
      <w:pPr>
        <w:rPr>
          <w:rFonts w:ascii="Times New Roman" w:hAnsi="Times New Roman"/>
          <w:sz w:val="18"/>
          <w:szCs w:val="18"/>
        </w:rPr>
      </w:pPr>
    </w:p>
    <w:p w14:paraId="2CFF8197" w14:textId="51ED908E" w:rsidR="0092156D" w:rsidRDefault="0092156D" w:rsidP="00C75AAA">
      <w:pPr>
        <w:rPr>
          <w:rFonts w:ascii="Times New Roman" w:hAnsi="Times New Roman"/>
          <w:sz w:val="18"/>
          <w:szCs w:val="18"/>
        </w:rPr>
      </w:pPr>
    </w:p>
    <w:p w14:paraId="21CF79F8" w14:textId="77777777" w:rsidR="0092156D" w:rsidRPr="00030CD2" w:rsidRDefault="0092156D" w:rsidP="00C75A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EF18071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1668D40E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00000014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00000017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8"/>
    <w:multiLevelType w:val="multilevel"/>
    <w:tmpl w:val="00000018"/>
    <w:name w:val="WW8Num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0000001B"/>
    <w:name w:val="WW8Num2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0000031"/>
    <w:multiLevelType w:val="multilevel"/>
    <w:tmpl w:val="00000031"/>
    <w:name w:val="WW8Num5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32"/>
    <w:multiLevelType w:val="multilevel"/>
    <w:tmpl w:val="00000032"/>
    <w:name w:val="WW8Num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34"/>
    <w:multiLevelType w:val="multilevel"/>
    <w:tmpl w:val="00000034"/>
    <w:name w:val="WW8Num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35"/>
    <w:multiLevelType w:val="multilevel"/>
    <w:tmpl w:val="00000035"/>
    <w:name w:val="WW8Num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36"/>
    <w:multiLevelType w:val="multilevel"/>
    <w:tmpl w:val="00000036"/>
    <w:name w:val="WW8Num5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37"/>
    <w:multiLevelType w:val="multilevel"/>
    <w:tmpl w:val="00000037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F548A0"/>
    <w:multiLevelType w:val="hybridMultilevel"/>
    <w:tmpl w:val="238281EE"/>
    <w:lvl w:ilvl="0" w:tplc="954646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048F078B"/>
    <w:multiLevelType w:val="multilevel"/>
    <w:tmpl w:val="3D1811B4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25" w15:restartNumberingAfterBreak="0">
    <w:nsid w:val="096D5C28"/>
    <w:multiLevelType w:val="multilevel"/>
    <w:tmpl w:val="007A97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B626553"/>
    <w:multiLevelType w:val="multilevel"/>
    <w:tmpl w:val="E53828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0FD47050"/>
    <w:multiLevelType w:val="multilevel"/>
    <w:tmpl w:val="EDA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87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37E0D0E"/>
    <w:multiLevelType w:val="hybridMultilevel"/>
    <w:tmpl w:val="AA028F9E"/>
    <w:lvl w:ilvl="0" w:tplc="7AD6F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AA3A2E"/>
    <w:multiLevelType w:val="multilevel"/>
    <w:tmpl w:val="547CA3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abstractNum w:abstractNumId="31" w15:restartNumberingAfterBreak="0">
    <w:nsid w:val="17792621"/>
    <w:multiLevelType w:val="hybridMultilevel"/>
    <w:tmpl w:val="529A3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97A02D9"/>
    <w:multiLevelType w:val="hybridMultilevel"/>
    <w:tmpl w:val="9B82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1F042B"/>
    <w:multiLevelType w:val="hybridMultilevel"/>
    <w:tmpl w:val="4D88BEF0"/>
    <w:lvl w:ilvl="0" w:tplc="B2CA6148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4A57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0DBE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4FA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7EF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4BD5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8D0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225D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18A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59758F8"/>
    <w:multiLevelType w:val="hybridMultilevel"/>
    <w:tmpl w:val="B7F0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5C1EBC"/>
    <w:multiLevelType w:val="hybridMultilevel"/>
    <w:tmpl w:val="762C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813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3A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A69444A"/>
    <w:multiLevelType w:val="hybridMultilevel"/>
    <w:tmpl w:val="317850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2FAD2D7A"/>
    <w:multiLevelType w:val="hybridMultilevel"/>
    <w:tmpl w:val="C4BC0538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6226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33D94FBF"/>
    <w:multiLevelType w:val="multilevel"/>
    <w:tmpl w:val="82A2F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060"/>
        </w:tabs>
        <w:ind w:left="2844" w:hanging="504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C2D3EC1"/>
    <w:multiLevelType w:val="hybridMultilevel"/>
    <w:tmpl w:val="238281EE"/>
    <w:lvl w:ilvl="0" w:tplc="954646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3D216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78A395C"/>
    <w:multiLevelType w:val="multilevel"/>
    <w:tmpl w:val="B19074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1"/>
        </w:tabs>
        <w:ind w:left="2411" w:hanging="1134"/>
      </w:pPr>
      <w:rPr>
        <w:rFonts w:hint="default"/>
        <w:b w:val="0"/>
        <w:i w:val="0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5" w15:restartNumberingAfterBreak="0">
    <w:nsid w:val="57773044"/>
    <w:multiLevelType w:val="hybridMultilevel"/>
    <w:tmpl w:val="078E12CA"/>
    <w:lvl w:ilvl="0" w:tplc="CB98FE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59B95559"/>
    <w:multiLevelType w:val="multilevel"/>
    <w:tmpl w:val="040E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3" w:hanging="12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7" w15:restartNumberingAfterBreak="0">
    <w:nsid w:val="5E1B025D"/>
    <w:multiLevelType w:val="multilevel"/>
    <w:tmpl w:val="A3462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2F6053"/>
    <w:multiLevelType w:val="hybridMultilevel"/>
    <w:tmpl w:val="173CAA4A"/>
    <w:lvl w:ilvl="0" w:tplc="67C688F6">
      <w:start w:val="1"/>
      <w:numFmt w:val="bullet"/>
      <w:lvlText w:val="-"/>
      <w:lvlJc w:val="left"/>
      <w:pPr>
        <w:ind w:left="14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9" w15:restartNumberingAfterBreak="0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7075143C"/>
    <w:multiLevelType w:val="hybridMultilevel"/>
    <w:tmpl w:val="238281EE"/>
    <w:lvl w:ilvl="0" w:tplc="954646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 w15:restartNumberingAfterBreak="0">
    <w:nsid w:val="724517BB"/>
    <w:multiLevelType w:val="multilevel"/>
    <w:tmpl w:val="2A6CD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3375A07"/>
    <w:multiLevelType w:val="multilevel"/>
    <w:tmpl w:val="CAAE1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D3A0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9"/>
  </w:num>
  <w:num w:numId="3">
    <w:abstractNumId w:val="23"/>
  </w:num>
  <w:num w:numId="4">
    <w:abstractNumId w:val="48"/>
  </w:num>
  <w:num w:numId="5">
    <w:abstractNumId w:val="30"/>
  </w:num>
  <w:num w:numId="6">
    <w:abstractNumId w:val="41"/>
  </w:num>
  <w:num w:numId="7">
    <w:abstractNumId w:val="52"/>
  </w:num>
  <w:num w:numId="8">
    <w:abstractNumId w:val="29"/>
  </w:num>
  <w:num w:numId="9">
    <w:abstractNumId w:val="37"/>
  </w:num>
  <w:num w:numId="10">
    <w:abstractNumId w:val="43"/>
  </w:num>
  <w:num w:numId="11">
    <w:abstractNumId w:val="32"/>
  </w:num>
  <w:num w:numId="12">
    <w:abstractNumId w:val="46"/>
  </w:num>
  <w:num w:numId="13">
    <w:abstractNumId w:val="31"/>
  </w:num>
  <w:num w:numId="14">
    <w:abstractNumId w:val="36"/>
  </w:num>
  <w:num w:numId="15">
    <w:abstractNumId w:val="26"/>
  </w:num>
  <w:num w:numId="16">
    <w:abstractNumId w:val="51"/>
  </w:num>
  <w:num w:numId="17">
    <w:abstractNumId w:val="53"/>
  </w:num>
  <w:num w:numId="18">
    <w:abstractNumId w:val="28"/>
  </w:num>
  <w:num w:numId="19">
    <w:abstractNumId w:val="47"/>
  </w:num>
  <w:num w:numId="20">
    <w:abstractNumId w:val="25"/>
  </w:num>
  <w:num w:numId="21">
    <w:abstractNumId w:val="35"/>
  </w:num>
  <w:num w:numId="22">
    <w:abstractNumId w:val="3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8"/>
  </w:num>
  <w:num w:numId="26">
    <w:abstractNumId w:val="44"/>
  </w:num>
  <w:num w:numId="27">
    <w:abstractNumId w:val="33"/>
  </w:num>
  <w:num w:numId="28">
    <w:abstractNumId w:val="45"/>
  </w:num>
  <w:num w:numId="29">
    <w:abstractNumId w:val="24"/>
  </w:num>
  <w:num w:numId="30">
    <w:abstractNumId w:val="50"/>
  </w:num>
  <w:num w:numId="31">
    <w:abstractNumId w:val="39"/>
  </w:num>
  <w:num w:numId="32">
    <w:abstractNumId w:val="27"/>
  </w:num>
  <w:num w:numId="33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C"/>
    <w:rsid w:val="00006F6C"/>
    <w:rsid w:val="00007365"/>
    <w:rsid w:val="00007DBD"/>
    <w:rsid w:val="00007F70"/>
    <w:rsid w:val="00010C73"/>
    <w:rsid w:val="00012450"/>
    <w:rsid w:val="00013217"/>
    <w:rsid w:val="000140F9"/>
    <w:rsid w:val="000157BE"/>
    <w:rsid w:val="00015ECE"/>
    <w:rsid w:val="00017F3B"/>
    <w:rsid w:val="00020142"/>
    <w:rsid w:val="000214A9"/>
    <w:rsid w:val="000218D8"/>
    <w:rsid w:val="0002214A"/>
    <w:rsid w:val="0002588C"/>
    <w:rsid w:val="000265B9"/>
    <w:rsid w:val="0003467B"/>
    <w:rsid w:val="000353B1"/>
    <w:rsid w:val="0003591C"/>
    <w:rsid w:val="00036043"/>
    <w:rsid w:val="00036CA7"/>
    <w:rsid w:val="0003787B"/>
    <w:rsid w:val="000400C4"/>
    <w:rsid w:val="00040293"/>
    <w:rsid w:val="00040BBE"/>
    <w:rsid w:val="00040FAC"/>
    <w:rsid w:val="00042BF2"/>
    <w:rsid w:val="00043E91"/>
    <w:rsid w:val="000440EE"/>
    <w:rsid w:val="0004422B"/>
    <w:rsid w:val="00046B04"/>
    <w:rsid w:val="00046F61"/>
    <w:rsid w:val="00053666"/>
    <w:rsid w:val="000546ED"/>
    <w:rsid w:val="00054C38"/>
    <w:rsid w:val="00056C9A"/>
    <w:rsid w:val="00056E4F"/>
    <w:rsid w:val="00056E8B"/>
    <w:rsid w:val="00056F08"/>
    <w:rsid w:val="00057B79"/>
    <w:rsid w:val="00057CB1"/>
    <w:rsid w:val="00057D42"/>
    <w:rsid w:val="00060471"/>
    <w:rsid w:val="000606BE"/>
    <w:rsid w:val="00060D83"/>
    <w:rsid w:val="00061BD2"/>
    <w:rsid w:val="00062C9B"/>
    <w:rsid w:val="00062D78"/>
    <w:rsid w:val="00062E3E"/>
    <w:rsid w:val="00063789"/>
    <w:rsid w:val="00064853"/>
    <w:rsid w:val="00064DB3"/>
    <w:rsid w:val="000667A4"/>
    <w:rsid w:val="00066D34"/>
    <w:rsid w:val="0007032B"/>
    <w:rsid w:val="00070987"/>
    <w:rsid w:val="00070A77"/>
    <w:rsid w:val="00070AD9"/>
    <w:rsid w:val="00071E5E"/>
    <w:rsid w:val="0007292E"/>
    <w:rsid w:val="00072A87"/>
    <w:rsid w:val="00073989"/>
    <w:rsid w:val="000739BF"/>
    <w:rsid w:val="00073A87"/>
    <w:rsid w:val="00074023"/>
    <w:rsid w:val="0007419E"/>
    <w:rsid w:val="00075042"/>
    <w:rsid w:val="00076102"/>
    <w:rsid w:val="00077A91"/>
    <w:rsid w:val="00081277"/>
    <w:rsid w:val="00081F0F"/>
    <w:rsid w:val="00082450"/>
    <w:rsid w:val="000831A7"/>
    <w:rsid w:val="000832A1"/>
    <w:rsid w:val="000845EC"/>
    <w:rsid w:val="000865E0"/>
    <w:rsid w:val="00090814"/>
    <w:rsid w:val="0009136F"/>
    <w:rsid w:val="00092A74"/>
    <w:rsid w:val="0009383D"/>
    <w:rsid w:val="000946BE"/>
    <w:rsid w:val="000948E8"/>
    <w:rsid w:val="00094DA6"/>
    <w:rsid w:val="00096C90"/>
    <w:rsid w:val="000A0398"/>
    <w:rsid w:val="000A0411"/>
    <w:rsid w:val="000A05A8"/>
    <w:rsid w:val="000A0A64"/>
    <w:rsid w:val="000A10AE"/>
    <w:rsid w:val="000A1421"/>
    <w:rsid w:val="000A1BC2"/>
    <w:rsid w:val="000A1E98"/>
    <w:rsid w:val="000A2B44"/>
    <w:rsid w:val="000A2F99"/>
    <w:rsid w:val="000A3F6D"/>
    <w:rsid w:val="000A3FC5"/>
    <w:rsid w:val="000A6443"/>
    <w:rsid w:val="000A6A26"/>
    <w:rsid w:val="000A6EFB"/>
    <w:rsid w:val="000A7099"/>
    <w:rsid w:val="000B112E"/>
    <w:rsid w:val="000B3F9A"/>
    <w:rsid w:val="000B561F"/>
    <w:rsid w:val="000B57FF"/>
    <w:rsid w:val="000B6291"/>
    <w:rsid w:val="000B6517"/>
    <w:rsid w:val="000C0A52"/>
    <w:rsid w:val="000C0B83"/>
    <w:rsid w:val="000C278C"/>
    <w:rsid w:val="000C2B3F"/>
    <w:rsid w:val="000C2C68"/>
    <w:rsid w:val="000C2D99"/>
    <w:rsid w:val="000C574B"/>
    <w:rsid w:val="000C5B13"/>
    <w:rsid w:val="000C5B63"/>
    <w:rsid w:val="000C7530"/>
    <w:rsid w:val="000C7791"/>
    <w:rsid w:val="000C7832"/>
    <w:rsid w:val="000C7ECB"/>
    <w:rsid w:val="000D388F"/>
    <w:rsid w:val="000D43CB"/>
    <w:rsid w:val="000D47AD"/>
    <w:rsid w:val="000D534B"/>
    <w:rsid w:val="000D56F4"/>
    <w:rsid w:val="000D5A5A"/>
    <w:rsid w:val="000D6B15"/>
    <w:rsid w:val="000D6D94"/>
    <w:rsid w:val="000E0205"/>
    <w:rsid w:val="000E1313"/>
    <w:rsid w:val="000E1327"/>
    <w:rsid w:val="000E228D"/>
    <w:rsid w:val="000E28A2"/>
    <w:rsid w:val="000E2983"/>
    <w:rsid w:val="000E2BB3"/>
    <w:rsid w:val="000E2F95"/>
    <w:rsid w:val="000E3907"/>
    <w:rsid w:val="000E7D50"/>
    <w:rsid w:val="000F0FDA"/>
    <w:rsid w:val="000F1927"/>
    <w:rsid w:val="000F251D"/>
    <w:rsid w:val="000F3C8D"/>
    <w:rsid w:val="000F4BA4"/>
    <w:rsid w:val="000F5902"/>
    <w:rsid w:val="000F64FD"/>
    <w:rsid w:val="000F76A0"/>
    <w:rsid w:val="001014C4"/>
    <w:rsid w:val="00101E75"/>
    <w:rsid w:val="00102B80"/>
    <w:rsid w:val="00102F6E"/>
    <w:rsid w:val="001041BE"/>
    <w:rsid w:val="00104ED1"/>
    <w:rsid w:val="00104ED2"/>
    <w:rsid w:val="00105188"/>
    <w:rsid w:val="0011087D"/>
    <w:rsid w:val="0011282A"/>
    <w:rsid w:val="001160B5"/>
    <w:rsid w:val="00116CD0"/>
    <w:rsid w:val="001175C6"/>
    <w:rsid w:val="001204C1"/>
    <w:rsid w:val="00121D05"/>
    <w:rsid w:val="00121FE3"/>
    <w:rsid w:val="00122124"/>
    <w:rsid w:val="00122294"/>
    <w:rsid w:val="00123CBE"/>
    <w:rsid w:val="00124430"/>
    <w:rsid w:val="0012487A"/>
    <w:rsid w:val="00131550"/>
    <w:rsid w:val="00132AE4"/>
    <w:rsid w:val="00132DA5"/>
    <w:rsid w:val="0013362E"/>
    <w:rsid w:val="00135B50"/>
    <w:rsid w:val="00136B61"/>
    <w:rsid w:val="00136B70"/>
    <w:rsid w:val="00136E24"/>
    <w:rsid w:val="00140D6C"/>
    <w:rsid w:val="00140F9E"/>
    <w:rsid w:val="0014108C"/>
    <w:rsid w:val="00141523"/>
    <w:rsid w:val="001417B8"/>
    <w:rsid w:val="00142573"/>
    <w:rsid w:val="00143AEC"/>
    <w:rsid w:val="00143ECE"/>
    <w:rsid w:val="00143FD9"/>
    <w:rsid w:val="00143FDF"/>
    <w:rsid w:val="00144BAD"/>
    <w:rsid w:val="001456EB"/>
    <w:rsid w:val="00146669"/>
    <w:rsid w:val="00147203"/>
    <w:rsid w:val="00151049"/>
    <w:rsid w:val="001545EE"/>
    <w:rsid w:val="00154E4D"/>
    <w:rsid w:val="00156D1A"/>
    <w:rsid w:val="001571CF"/>
    <w:rsid w:val="0016061D"/>
    <w:rsid w:val="00160A5F"/>
    <w:rsid w:val="00161FCD"/>
    <w:rsid w:val="00163423"/>
    <w:rsid w:val="0016392A"/>
    <w:rsid w:val="00164CDD"/>
    <w:rsid w:val="001650BE"/>
    <w:rsid w:val="00165B9A"/>
    <w:rsid w:val="00166473"/>
    <w:rsid w:val="00166CE4"/>
    <w:rsid w:val="00167F65"/>
    <w:rsid w:val="0017069C"/>
    <w:rsid w:val="0017173D"/>
    <w:rsid w:val="00173330"/>
    <w:rsid w:val="00173897"/>
    <w:rsid w:val="0017399A"/>
    <w:rsid w:val="001744A4"/>
    <w:rsid w:val="00175445"/>
    <w:rsid w:val="00175B16"/>
    <w:rsid w:val="00175E54"/>
    <w:rsid w:val="00175ED1"/>
    <w:rsid w:val="00176EE3"/>
    <w:rsid w:val="00177C5B"/>
    <w:rsid w:val="001801B1"/>
    <w:rsid w:val="00180C23"/>
    <w:rsid w:val="001820B4"/>
    <w:rsid w:val="0018276E"/>
    <w:rsid w:val="001836F2"/>
    <w:rsid w:val="00184112"/>
    <w:rsid w:val="00184BE8"/>
    <w:rsid w:val="00185D6B"/>
    <w:rsid w:val="001873C7"/>
    <w:rsid w:val="00187DE0"/>
    <w:rsid w:val="00191E17"/>
    <w:rsid w:val="00194130"/>
    <w:rsid w:val="00195031"/>
    <w:rsid w:val="0019530A"/>
    <w:rsid w:val="00196A66"/>
    <w:rsid w:val="001974A1"/>
    <w:rsid w:val="001A02E6"/>
    <w:rsid w:val="001A231A"/>
    <w:rsid w:val="001A42D2"/>
    <w:rsid w:val="001A4C57"/>
    <w:rsid w:val="001A550C"/>
    <w:rsid w:val="001A5C7F"/>
    <w:rsid w:val="001A6194"/>
    <w:rsid w:val="001A762E"/>
    <w:rsid w:val="001B17AB"/>
    <w:rsid w:val="001B1B77"/>
    <w:rsid w:val="001B1C47"/>
    <w:rsid w:val="001B2650"/>
    <w:rsid w:val="001B288E"/>
    <w:rsid w:val="001B2F91"/>
    <w:rsid w:val="001B33F1"/>
    <w:rsid w:val="001B4BD9"/>
    <w:rsid w:val="001B5EFA"/>
    <w:rsid w:val="001B6487"/>
    <w:rsid w:val="001B6ABD"/>
    <w:rsid w:val="001C10CC"/>
    <w:rsid w:val="001C2BBB"/>
    <w:rsid w:val="001C2F7B"/>
    <w:rsid w:val="001C393D"/>
    <w:rsid w:val="001C3D3A"/>
    <w:rsid w:val="001C4BBF"/>
    <w:rsid w:val="001C5A94"/>
    <w:rsid w:val="001C5D9F"/>
    <w:rsid w:val="001C5E34"/>
    <w:rsid w:val="001C648C"/>
    <w:rsid w:val="001D00BA"/>
    <w:rsid w:val="001D0F3D"/>
    <w:rsid w:val="001D1FF0"/>
    <w:rsid w:val="001D24C1"/>
    <w:rsid w:val="001D2B23"/>
    <w:rsid w:val="001D2DDD"/>
    <w:rsid w:val="001D2FE5"/>
    <w:rsid w:val="001D370F"/>
    <w:rsid w:val="001D422B"/>
    <w:rsid w:val="001D539B"/>
    <w:rsid w:val="001D5541"/>
    <w:rsid w:val="001D5B0C"/>
    <w:rsid w:val="001D6806"/>
    <w:rsid w:val="001D7BE5"/>
    <w:rsid w:val="001D7E8D"/>
    <w:rsid w:val="001E0E7B"/>
    <w:rsid w:val="001E0FE8"/>
    <w:rsid w:val="001E14CA"/>
    <w:rsid w:val="001E1793"/>
    <w:rsid w:val="001E1C9D"/>
    <w:rsid w:val="001E2B95"/>
    <w:rsid w:val="001E2CB1"/>
    <w:rsid w:val="001E39F3"/>
    <w:rsid w:val="001E3D1B"/>
    <w:rsid w:val="001E5394"/>
    <w:rsid w:val="001E71A4"/>
    <w:rsid w:val="001E7208"/>
    <w:rsid w:val="001F1C86"/>
    <w:rsid w:val="001F41CE"/>
    <w:rsid w:val="001F4413"/>
    <w:rsid w:val="001F46A4"/>
    <w:rsid w:val="001F7094"/>
    <w:rsid w:val="00200628"/>
    <w:rsid w:val="002008A3"/>
    <w:rsid w:val="002017DE"/>
    <w:rsid w:val="00201C16"/>
    <w:rsid w:val="00202CB9"/>
    <w:rsid w:val="00203420"/>
    <w:rsid w:val="00203BD4"/>
    <w:rsid w:val="00204148"/>
    <w:rsid w:val="0020456C"/>
    <w:rsid w:val="00205559"/>
    <w:rsid w:val="0020680A"/>
    <w:rsid w:val="00207769"/>
    <w:rsid w:val="00210468"/>
    <w:rsid w:val="00211338"/>
    <w:rsid w:val="002116A8"/>
    <w:rsid w:val="0021223A"/>
    <w:rsid w:val="002128C5"/>
    <w:rsid w:val="00212F6C"/>
    <w:rsid w:val="00213075"/>
    <w:rsid w:val="0021313B"/>
    <w:rsid w:val="00213619"/>
    <w:rsid w:val="00215CBD"/>
    <w:rsid w:val="00216221"/>
    <w:rsid w:val="002172C7"/>
    <w:rsid w:val="00217E3C"/>
    <w:rsid w:val="002212D5"/>
    <w:rsid w:val="002212F0"/>
    <w:rsid w:val="00221FC8"/>
    <w:rsid w:val="0022339F"/>
    <w:rsid w:val="00223DF5"/>
    <w:rsid w:val="00224EEB"/>
    <w:rsid w:val="002271E4"/>
    <w:rsid w:val="002313A3"/>
    <w:rsid w:val="002338E3"/>
    <w:rsid w:val="00234146"/>
    <w:rsid w:val="00235FBF"/>
    <w:rsid w:val="002374B4"/>
    <w:rsid w:val="002377E3"/>
    <w:rsid w:val="0024047D"/>
    <w:rsid w:val="00240E1D"/>
    <w:rsid w:val="0024133D"/>
    <w:rsid w:val="0024165C"/>
    <w:rsid w:val="00241D2A"/>
    <w:rsid w:val="00244B2C"/>
    <w:rsid w:val="0024575F"/>
    <w:rsid w:val="00245A5D"/>
    <w:rsid w:val="00246BCE"/>
    <w:rsid w:val="00247D9A"/>
    <w:rsid w:val="002511BC"/>
    <w:rsid w:val="00251E8E"/>
    <w:rsid w:val="00252B42"/>
    <w:rsid w:val="00252F7D"/>
    <w:rsid w:val="00253594"/>
    <w:rsid w:val="00253ED1"/>
    <w:rsid w:val="00253EE4"/>
    <w:rsid w:val="00255206"/>
    <w:rsid w:val="00255BF8"/>
    <w:rsid w:val="00256D9D"/>
    <w:rsid w:val="00257840"/>
    <w:rsid w:val="00260C2F"/>
    <w:rsid w:val="00260DC8"/>
    <w:rsid w:val="00262FB0"/>
    <w:rsid w:val="0026420C"/>
    <w:rsid w:val="00264B5E"/>
    <w:rsid w:val="0026574A"/>
    <w:rsid w:val="00265E2D"/>
    <w:rsid w:val="00266733"/>
    <w:rsid w:val="0027068E"/>
    <w:rsid w:val="0027131E"/>
    <w:rsid w:val="00271321"/>
    <w:rsid w:val="0027167A"/>
    <w:rsid w:val="002733ED"/>
    <w:rsid w:val="00273607"/>
    <w:rsid w:val="00280222"/>
    <w:rsid w:val="00280348"/>
    <w:rsid w:val="0028081D"/>
    <w:rsid w:val="00281975"/>
    <w:rsid w:val="0028416A"/>
    <w:rsid w:val="002869F2"/>
    <w:rsid w:val="00286E71"/>
    <w:rsid w:val="00287350"/>
    <w:rsid w:val="002901CE"/>
    <w:rsid w:val="0029079D"/>
    <w:rsid w:val="0029118B"/>
    <w:rsid w:val="002916A5"/>
    <w:rsid w:val="002929B4"/>
    <w:rsid w:val="002929DD"/>
    <w:rsid w:val="00293215"/>
    <w:rsid w:val="00294921"/>
    <w:rsid w:val="0029635C"/>
    <w:rsid w:val="002A07E2"/>
    <w:rsid w:val="002A1A35"/>
    <w:rsid w:val="002A1FF3"/>
    <w:rsid w:val="002A2B2D"/>
    <w:rsid w:val="002A31E2"/>
    <w:rsid w:val="002A35A5"/>
    <w:rsid w:val="002A43DC"/>
    <w:rsid w:val="002A606B"/>
    <w:rsid w:val="002A617A"/>
    <w:rsid w:val="002A7647"/>
    <w:rsid w:val="002B0BE4"/>
    <w:rsid w:val="002B2B2F"/>
    <w:rsid w:val="002B43B0"/>
    <w:rsid w:val="002B4930"/>
    <w:rsid w:val="002B5195"/>
    <w:rsid w:val="002B5A13"/>
    <w:rsid w:val="002B5FBC"/>
    <w:rsid w:val="002B75E3"/>
    <w:rsid w:val="002C05AE"/>
    <w:rsid w:val="002C0720"/>
    <w:rsid w:val="002C1603"/>
    <w:rsid w:val="002C289F"/>
    <w:rsid w:val="002C29B0"/>
    <w:rsid w:val="002C6827"/>
    <w:rsid w:val="002C76AA"/>
    <w:rsid w:val="002C7BDA"/>
    <w:rsid w:val="002D0D95"/>
    <w:rsid w:val="002D11B8"/>
    <w:rsid w:val="002D351C"/>
    <w:rsid w:val="002D4570"/>
    <w:rsid w:val="002D57CA"/>
    <w:rsid w:val="002D5C8D"/>
    <w:rsid w:val="002D62BE"/>
    <w:rsid w:val="002D631B"/>
    <w:rsid w:val="002D6343"/>
    <w:rsid w:val="002D79BE"/>
    <w:rsid w:val="002E0660"/>
    <w:rsid w:val="002E0EAE"/>
    <w:rsid w:val="002E14FB"/>
    <w:rsid w:val="002E1678"/>
    <w:rsid w:val="002E18BB"/>
    <w:rsid w:val="002E1D32"/>
    <w:rsid w:val="002E1EDB"/>
    <w:rsid w:val="002E1FC5"/>
    <w:rsid w:val="002E23B7"/>
    <w:rsid w:val="002E2E12"/>
    <w:rsid w:val="002E49F7"/>
    <w:rsid w:val="002E522B"/>
    <w:rsid w:val="002E740A"/>
    <w:rsid w:val="002E773F"/>
    <w:rsid w:val="002E775B"/>
    <w:rsid w:val="002F0A1A"/>
    <w:rsid w:val="002F22BF"/>
    <w:rsid w:val="002F2461"/>
    <w:rsid w:val="002F2B6C"/>
    <w:rsid w:val="002F2CDD"/>
    <w:rsid w:val="002F32BE"/>
    <w:rsid w:val="002F5C2C"/>
    <w:rsid w:val="002F6280"/>
    <w:rsid w:val="002F6382"/>
    <w:rsid w:val="002F668A"/>
    <w:rsid w:val="002F74F0"/>
    <w:rsid w:val="002F77C8"/>
    <w:rsid w:val="003004FF"/>
    <w:rsid w:val="00300F6E"/>
    <w:rsid w:val="00301526"/>
    <w:rsid w:val="00301E90"/>
    <w:rsid w:val="00302346"/>
    <w:rsid w:val="00305D0F"/>
    <w:rsid w:val="00307887"/>
    <w:rsid w:val="00311474"/>
    <w:rsid w:val="00311990"/>
    <w:rsid w:val="003120C5"/>
    <w:rsid w:val="00312606"/>
    <w:rsid w:val="00314AEB"/>
    <w:rsid w:val="003168AB"/>
    <w:rsid w:val="003170E5"/>
    <w:rsid w:val="00317D6D"/>
    <w:rsid w:val="003205C8"/>
    <w:rsid w:val="00320F97"/>
    <w:rsid w:val="00322324"/>
    <w:rsid w:val="003236BB"/>
    <w:rsid w:val="003236D9"/>
    <w:rsid w:val="00324178"/>
    <w:rsid w:val="0032493C"/>
    <w:rsid w:val="00325808"/>
    <w:rsid w:val="003258A6"/>
    <w:rsid w:val="003279A1"/>
    <w:rsid w:val="00330930"/>
    <w:rsid w:val="003312B1"/>
    <w:rsid w:val="00331921"/>
    <w:rsid w:val="00332464"/>
    <w:rsid w:val="003327AC"/>
    <w:rsid w:val="003330AB"/>
    <w:rsid w:val="003331AE"/>
    <w:rsid w:val="00333A2C"/>
    <w:rsid w:val="00334943"/>
    <w:rsid w:val="00334E2A"/>
    <w:rsid w:val="00336233"/>
    <w:rsid w:val="00336D84"/>
    <w:rsid w:val="00336DCF"/>
    <w:rsid w:val="0034005B"/>
    <w:rsid w:val="00340607"/>
    <w:rsid w:val="00340DCD"/>
    <w:rsid w:val="00341B23"/>
    <w:rsid w:val="00343A46"/>
    <w:rsid w:val="003448AB"/>
    <w:rsid w:val="00345430"/>
    <w:rsid w:val="00347BB1"/>
    <w:rsid w:val="00352E52"/>
    <w:rsid w:val="003531A1"/>
    <w:rsid w:val="003543A7"/>
    <w:rsid w:val="003544D1"/>
    <w:rsid w:val="003560F6"/>
    <w:rsid w:val="003561B4"/>
    <w:rsid w:val="00356F99"/>
    <w:rsid w:val="00363F18"/>
    <w:rsid w:val="0036629E"/>
    <w:rsid w:val="00366B2E"/>
    <w:rsid w:val="00367A2D"/>
    <w:rsid w:val="00367BB3"/>
    <w:rsid w:val="00367FFA"/>
    <w:rsid w:val="00370DF3"/>
    <w:rsid w:val="00373112"/>
    <w:rsid w:val="00373FE5"/>
    <w:rsid w:val="00374231"/>
    <w:rsid w:val="003742AD"/>
    <w:rsid w:val="00374C36"/>
    <w:rsid w:val="0037517D"/>
    <w:rsid w:val="003758B7"/>
    <w:rsid w:val="00376319"/>
    <w:rsid w:val="00376A8B"/>
    <w:rsid w:val="00376CD1"/>
    <w:rsid w:val="00377216"/>
    <w:rsid w:val="003807F3"/>
    <w:rsid w:val="00381FF0"/>
    <w:rsid w:val="00384127"/>
    <w:rsid w:val="00384711"/>
    <w:rsid w:val="0038609A"/>
    <w:rsid w:val="003860DA"/>
    <w:rsid w:val="0038638D"/>
    <w:rsid w:val="00386784"/>
    <w:rsid w:val="00387E31"/>
    <w:rsid w:val="003919D9"/>
    <w:rsid w:val="00391EEE"/>
    <w:rsid w:val="0039294C"/>
    <w:rsid w:val="00393186"/>
    <w:rsid w:val="00393BA4"/>
    <w:rsid w:val="00394A50"/>
    <w:rsid w:val="00394C6F"/>
    <w:rsid w:val="003952CE"/>
    <w:rsid w:val="00395CB7"/>
    <w:rsid w:val="003A0251"/>
    <w:rsid w:val="003A4350"/>
    <w:rsid w:val="003A44A6"/>
    <w:rsid w:val="003A5B70"/>
    <w:rsid w:val="003A5FAD"/>
    <w:rsid w:val="003A6F2D"/>
    <w:rsid w:val="003A776E"/>
    <w:rsid w:val="003B0AC4"/>
    <w:rsid w:val="003B0B62"/>
    <w:rsid w:val="003B2672"/>
    <w:rsid w:val="003B2B3C"/>
    <w:rsid w:val="003B3604"/>
    <w:rsid w:val="003B518D"/>
    <w:rsid w:val="003B6BF2"/>
    <w:rsid w:val="003B71BC"/>
    <w:rsid w:val="003B71D3"/>
    <w:rsid w:val="003C0328"/>
    <w:rsid w:val="003C27ED"/>
    <w:rsid w:val="003C2928"/>
    <w:rsid w:val="003C3F61"/>
    <w:rsid w:val="003C4267"/>
    <w:rsid w:val="003C5A9B"/>
    <w:rsid w:val="003C5D3B"/>
    <w:rsid w:val="003C5F9A"/>
    <w:rsid w:val="003C6604"/>
    <w:rsid w:val="003C6DA2"/>
    <w:rsid w:val="003D1709"/>
    <w:rsid w:val="003D18DE"/>
    <w:rsid w:val="003D1904"/>
    <w:rsid w:val="003D3593"/>
    <w:rsid w:val="003D4A82"/>
    <w:rsid w:val="003D5226"/>
    <w:rsid w:val="003D74FE"/>
    <w:rsid w:val="003D7D88"/>
    <w:rsid w:val="003E05D6"/>
    <w:rsid w:val="003E1CCC"/>
    <w:rsid w:val="003E1CFA"/>
    <w:rsid w:val="003E3E05"/>
    <w:rsid w:val="003E53B8"/>
    <w:rsid w:val="003E5E11"/>
    <w:rsid w:val="003E630A"/>
    <w:rsid w:val="003E742F"/>
    <w:rsid w:val="003F1695"/>
    <w:rsid w:val="003F52A7"/>
    <w:rsid w:val="003F6AA3"/>
    <w:rsid w:val="00400C26"/>
    <w:rsid w:val="0040159B"/>
    <w:rsid w:val="00402A58"/>
    <w:rsid w:val="0040427E"/>
    <w:rsid w:val="00404937"/>
    <w:rsid w:val="004058B5"/>
    <w:rsid w:val="00405ED7"/>
    <w:rsid w:val="00406D07"/>
    <w:rsid w:val="00411178"/>
    <w:rsid w:val="00414F59"/>
    <w:rsid w:val="0041651E"/>
    <w:rsid w:val="00416C79"/>
    <w:rsid w:val="00416D89"/>
    <w:rsid w:val="00417085"/>
    <w:rsid w:val="00417603"/>
    <w:rsid w:val="004176EB"/>
    <w:rsid w:val="00420710"/>
    <w:rsid w:val="004215DF"/>
    <w:rsid w:val="00422526"/>
    <w:rsid w:val="004225C8"/>
    <w:rsid w:val="00423206"/>
    <w:rsid w:val="00423992"/>
    <w:rsid w:val="00424D9E"/>
    <w:rsid w:val="004252AC"/>
    <w:rsid w:val="00425569"/>
    <w:rsid w:val="00425895"/>
    <w:rsid w:val="00426082"/>
    <w:rsid w:val="00426269"/>
    <w:rsid w:val="00426FFD"/>
    <w:rsid w:val="004275E1"/>
    <w:rsid w:val="004306D0"/>
    <w:rsid w:val="004318CB"/>
    <w:rsid w:val="00432190"/>
    <w:rsid w:val="004322B0"/>
    <w:rsid w:val="00432A95"/>
    <w:rsid w:val="00432C98"/>
    <w:rsid w:val="0043389E"/>
    <w:rsid w:val="004338A6"/>
    <w:rsid w:val="00433DEC"/>
    <w:rsid w:val="004354BE"/>
    <w:rsid w:val="00435DAB"/>
    <w:rsid w:val="004366C8"/>
    <w:rsid w:val="00437029"/>
    <w:rsid w:val="00437586"/>
    <w:rsid w:val="00437DCD"/>
    <w:rsid w:val="00437EF0"/>
    <w:rsid w:val="004400DF"/>
    <w:rsid w:val="00440139"/>
    <w:rsid w:val="00440C15"/>
    <w:rsid w:val="00442AD2"/>
    <w:rsid w:val="00442AF0"/>
    <w:rsid w:val="00443021"/>
    <w:rsid w:val="004436C1"/>
    <w:rsid w:val="00444E59"/>
    <w:rsid w:val="00444F09"/>
    <w:rsid w:val="00444F24"/>
    <w:rsid w:val="004457F8"/>
    <w:rsid w:val="0044643A"/>
    <w:rsid w:val="00451131"/>
    <w:rsid w:val="00451904"/>
    <w:rsid w:val="004526F3"/>
    <w:rsid w:val="004526FA"/>
    <w:rsid w:val="004532D2"/>
    <w:rsid w:val="00454D67"/>
    <w:rsid w:val="0045515A"/>
    <w:rsid w:val="00455F4C"/>
    <w:rsid w:val="00456251"/>
    <w:rsid w:val="0045694A"/>
    <w:rsid w:val="00457505"/>
    <w:rsid w:val="00457C9A"/>
    <w:rsid w:val="00460842"/>
    <w:rsid w:val="00460F72"/>
    <w:rsid w:val="00461892"/>
    <w:rsid w:val="004629C0"/>
    <w:rsid w:val="004651BC"/>
    <w:rsid w:val="00466623"/>
    <w:rsid w:val="004666A9"/>
    <w:rsid w:val="004671B4"/>
    <w:rsid w:val="0046792A"/>
    <w:rsid w:val="004705AE"/>
    <w:rsid w:val="00470EC7"/>
    <w:rsid w:val="0047221B"/>
    <w:rsid w:val="00472FD5"/>
    <w:rsid w:val="00473965"/>
    <w:rsid w:val="00473E04"/>
    <w:rsid w:val="00475F16"/>
    <w:rsid w:val="00476325"/>
    <w:rsid w:val="00476910"/>
    <w:rsid w:val="00477A35"/>
    <w:rsid w:val="00477BFA"/>
    <w:rsid w:val="004802B8"/>
    <w:rsid w:val="00480DC5"/>
    <w:rsid w:val="00481144"/>
    <w:rsid w:val="00481C8C"/>
    <w:rsid w:val="0048203D"/>
    <w:rsid w:val="0048226D"/>
    <w:rsid w:val="00483F8C"/>
    <w:rsid w:val="004870FC"/>
    <w:rsid w:val="00490491"/>
    <w:rsid w:val="00490FC1"/>
    <w:rsid w:val="00492715"/>
    <w:rsid w:val="004931C4"/>
    <w:rsid w:val="00493BFB"/>
    <w:rsid w:val="004945E2"/>
    <w:rsid w:val="00494ED6"/>
    <w:rsid w:val="00495AD8"/>
    <w:rsid w:val="00497F99"/>
    <w:rsid w:val="004A039A"/>
    <w:rsid w:val="004A1CA1"/>
    <w:rsid w:val="004A3748"/>
    <w:rsid w:val="004A4B74"/>
    <w:rsid w:val="004A556F"/>
    <w:rsid w:val="004A6781"/>
    <w:rsid w:val="004A6F9C"/>
    <w:rsid w:val="004A75F5"/>
    <w:rsid w:val="004B0EDB"/>
    <w:rsid w:val="004B15F1"/>
    <w:rsid w:val="004B33BC"/>
    <w:rsid w:val="004B39DB"/>
    <w:rsid w:val="004B449A"/>
    <w:rsid w:val="004B4B43"/>
    <w:rsid w:val="004B5281"/>
    <w:rsid w:val="004B5319"/>
    <w:rsid w:val="004B53D5"/>
    <w:rsid w:val="004B68EB"/>
    <w:rsid w:val="004B705D"/>
    <w:rsid w:val="004C03D9"/>
    <w:rsid w:val="004C12E2"/>
    <w:rsid w:val="004C1E10"/>
    <w:rsid w:val="004C3563"/>
    <w:rsid w:val="004C35F9"/>
    <w:rsid w:val="004C5178"/>
    <w:rsid w:val="004C5923"/>
    <w:rsid w:val="004C5E3C"/>
    <w:rsid w:val="004C6082"/>
    <w:rsid w:val="004C6BE4"/>
    <w:rsid w:val="004C796A"/>
    <w:rsid w:val="004D065D"/>
    <w:rsid w:val="004D1029"/>
    <w:rsid w:val="004D1263"/>
    <w:rsid w:val="004D18A7"/>
    <w:rsid w:val="004D2246"/>
    <w:rsid w:val="004D2E60"/>
    <w:rsid w:val="004D6A15"/>
    <w:rsid w:val="004E090D"/>
    <w:rsid w:val="004E0F4C"/>
    <w:rsid w:val="004E1A96"/>
    <w:rsid w:val="004E37FD"/>
    <w:rsid w:val="004E409A"/>
    <w:rsid w:val="004E4787"/>
    <w:rsid w:val="004E4DF0"/>
    <w:rsid w:val="004E506B"/>
    <w:rsid w:val="004E633E"/>
    <w:rsid w:val="004E6BA2"/>
    <w:rsid w:val="004E72BF"/>
    <w:rsid w:val="004F0C5F"/>
    <w:rsid w:val="004F0E5C"/>
    <w:rsid w:val="004F185D"/>
    <w:rsid w:val="004F1E1D"/>
    <w:rsid w:val="004F573F"/>
    <w:rsid w:val="005002FB"/>
    <w:rsid w:val="005003CD"/>
    <w:rsid w:val="005007E3"/>
    <w:rsid w:val="0050159A"/>
    <w:rsid w:val="00501E96"/>
    <w:rsid w:val="005035C5"/>
    <w:rsid w:val="005035C6"/>
    <w:rsid w:val="00503B7D"/>
    <w:rsid w:val="00504358"/>
    <w:rsid w:val="00505A64"/>
    <w:rsid w:val="00505E27"/>
    <w:rsid w:val="00507451"/>
    <w:rsid w:val="0051010C"/>
    <w:rsid w:val="0051073A"/>
    <w:rsid w:val="00510F4F"/>
    <w:rsid w:val="005117B0"/>
    <w:rsid w:val="00511A0C"/>
    <w:rsid w:val="0051301C"/>
    <w:rsid w:val="005146E5"/>
    <w:rsid w:val="0051556D"/>
    <w:rsid w:val="005202BC"/>
    <w:rsid w:val="00520E5C"/>
    <w:rsid w:val="00521771"/>
    <w:rsid w:val="00531382"/>
    <w:rsid w:val="00531EE0"/>
    <w:rsid w:val="005329A1"/>
    <w:rsid w:val="005330A6"/>
    <w:rsid w:val="00536CD2"/>
    <w:rsid w:val="00537950"/>
    <w:rsid w:val="00537A04"/>
    <w:rsid w:val="00541A39"/>
    <w:rsid w:val="005438A3"/>
    <w:rsid w:val="00544D07"/>
    <w:rsid w:val="00545599"/>
    <w:rsid w:val="00545F86"/>
    <w:rsid w:val="00546EBC"/>
    <w:rsid w:val="005509E3"/>
    <w:rsid w:val="00551BAC"/>
    <w:rsid w:val="005537CC"/>
    <w:rsid w:val="00553A7B"/>
    <w:rsid w:val="00553F7E"/>
    <w:rsid w:val="005548E7"/>
    <w:rsid w:val="00554EA3"/>
    <w:rsid w:val="00555A6B"/>
    <w:rsid w:val="00557378"/>
    <w:rsid w:val="0055795C"/>
    <w:rsid w:val="00560E74"/>
    <w:rsid w:val="00562EE8"/>
    <w:rsid w:val="00563FD1"/>
    <w:rsid w:val="00564D54"/>
    <w:rsid w:val="00565659"/>
    <w:rsid w:val="005661B4"/>
    <w:rsid w:val="00570897"/>
    <w:rsid w:val="005717AE"/>
    <w:rsid w:val="00572EF9"/>
    <w:rsid w:val="00573026"/>
    <w:rsid w:val="00573781"/>
    <w:rsid w:val="005761C5"/>
    <w:rsid w:val="00577617"/>
    <w:rsid w:val="005776C7"/>
    <w:rsid w:val="00577719"/>
    <w:rsid w:val="00577CB4"/>
    <w:rsid w:val="00580A12"/>
    <w:rsid w:val="00582C2A"/>
    <w:rsid w:val="00583966"/>
    <w:rsid w:val="00584364"/>
    <w:rsid w:val="00591370"/>
    <w:rsid w:val="00591899"/>
    <w:rsid w:val="005921D2"/>
    <w:rsid w:val="005928D8"/>
    <w:rsid w:val="00593A89"/>
    <w:rsid w:val="005949C6"/>
    <w:rsid w:val="00595041"/>
    <w:rsid w:val="00595423"/>
    <w:rsid w:val="00596018"/>
    <w:rsid w:val="0059638F"/>
    <w:rsid w:val="005964E7"/>
    <w:rsid w:val="00596EF8"/>
    <w:rsid w:val="0059775E"/>
    <w:rsid w:val="0059784D"/>
    <w:rsid w:val="005A2ADC"/>
    <w:rsid w:val="005A3368"/>
    <w:rsid w:val="005A3E3B"/>
    <w:rsid w:val="005A5915"/>
    <w:rsid w:val="005A66F7"/>
    <w:rsid w:val="005A7AA8"/>
    <w:rsid w:val="005B005F"/>
    <w:rsid w:val="005B0604"/>
    <w:rsid w:val="005B45AB"/>
    <w:rsid w:val="005B5EF1"/>
    <w:rsid w:val="005C13A6"/>
    <w:rsid w:val="005C2E32"/>
    <w:rsid w:val="005C4654"/>
    <w:rsid w:val="005C4F9B"/>
    <w:rsid w:val="005C6B56"/>
    <w:rsid w:val="005C7514"/>
    <w:rsid w:val="005C7AD6"/>
    <w:rsid w:val="005D1BE4"/>
    <w:rsid w:val="005D24E6"/>
    <w:rsid w:val="005D5B7A"/>
    <w:rsid w:val="005E094A"/>
    <w:rsid w:val="005E0BBD"/>
    <w:rsid w:val="005E1B9A"/>
    <w:rsid w:val="005E1C04"/>
    <w:rsid w:val="005E3EEE"/>
    <w:rsid w:val="005E40EF"/>
    <w:rsid w:val="005E523D"/>
    <w:rsid w:val="005F07E3"/>
    <w:rsid w:val="005F1BF1"/>
    <w:rsid w:val="005F2AD0"/>
    <w:rsid w:val="005F40C7"/>
    <w:rsid w:val="005F41B8"/>
    <w:rsid w:val="005F447C"/>
    <w:rsid w:val="005F4898"/>
    <w:rsid w:val="005F701B"/>
    <w:rsid w:val="005F7A2E"/>
    <w:rsid w:val="006016AA"/>
    <w:rsid w:val="006027BF"/>
    <w:rsid w:val="00603DBA"/>
    <w:rsid w:val="00604F62"/>
    <w:rsid w:val="00605CCF"/>
    <w:rsid w:val="00606C51"/>
    <w:rsid w:val="00611C70"/>
    <w:rsid w:val="00612361"/>
    <w:rsid w:val="006124EC"/>
    <w:rsid w:val="0061475A"/>
    <w:rsid w:val="0061527E"/>
    <w:rsid w:val="00616BD1"/>
    <w:rsid w:val="00621FEE"/>
    <w:rsid w:val="00622007"/>
    <w:rsid w:val="00622AE6"/>
    <w:rsid w:val="00624194"/>
    <w:rsid w:val="006253E8"/>
    <w:rsid w:val="00625450"/>
    <w:rsid w:val="00625910"/>
    <w:rsid w:val="00625A37"/>
    <w:rsid w:val="0062772A"/>
    <w:rsid w:val="00630990"/>
    <w:rsid w:val="00630FD8"/>
    <w:rsid w:val="006318C8"/>
    <w:rsid w:val="00632A3A"/>
    <w:rsid w:val="006330BA"/>
    <w:rsid w:val="00633D32"/>
    <w:rsid w:val="00635D58"/>
    <w:rsid w:val="00637E8B"/>
    <w:rsid w:val="00640AF7"/>
    <w:rsid w:val="006424D1"/>
    <w:rsid w:val="0064278B"/>
    <w:rsid w:val="00644ADE"/>
    <w:rsid w:val="00644D10"/>
    <w:rsid w:val="00645C3B"/>
    <w:rsid w:val="00646F0F"/>
    <w:rsid w:val="00647E98"/>
    <w:rsid w:val="0065057E"/>
    <w:rsid w:val="0065068B"/>
    <w:rsid w:val="006508E5"/>
    <w:rsid w:val="00650F9F"/>
    <w:rsid w:val="00651BB2"/>
    <w:rsid w:val="00651F53"/>
    <w:rsid w:val="0065431B"/>
    <w:rsid w:val="0065482A"/>
    <w:rsid w:val="0065495F"/>
    <w:rsid w:val="006560CE"/>
    <w:rsid w:val="0065693F"/>
    <w:rsid w:val="006574DE"/>
    <w:rsid w:val="00662C98"/>
    <w:rsid w:val="00664440"/>
    <w:rsid w:val="00665E88"/>
    <w:rsid w:val="00666B74"/>
    <w:rsid w:val="00671EA1"/>
    <w:rsid w:val="0067279D"/>
    <w:rsid w:val="00674A8D"/>
    <w:rsid w:val="00674B0A"/>
    <w:rsid w:val="00675EDA"/>
    <w:rsid w:val="006764F4"/>
    <w:rsid w:val="006773FF"/>
    <w:rsid w:val="0068017D"/>
    <w:rsid w:val="00681549"/>
    <w:rsid w:val="00682DEF"/>
    <w:rsid w:val="00682FC9"/>
    <w:rsid w:val="006832C0"/>
    <w:rsid w:val="00683626"/>
    <w:rsid w:val="00683D23"/>
    <w:rsid w:val="00685696"/>
    <w:rsid w:val="00685D97"/>
    <w:rsid w:val="00685F84"/>
    <w:rsid w:val="00686699"/>
    <w:rsid w:val="00686EC4"/>
    <w:rsid w:val="00686EC7"/>
    <w:rsid w:val="006875E7"/>
    <w:rsid w:val="006911A6"/>
    <w:rsid w:val="00691351"/>
    <w:rsid w:val="00691FC9"/>
    <w:rsid w:val="00692BAD"/>
    <w:rsid w:val="00692C5B"/>
    <w:rsid w:val="00693094"/>
    <w:rsid w:val="00694EEB"/>
    <w:rsid w:val="0069532B"/>
    <w:rsid w:val="00695A23"/>
    <w:rsid w:val="00695BF9"/>
    <w:rsid w:val="0069700B"/>
    <w:rsid w:val="006972A9"/>
    <w:rsid w:val="00697551"/>
    <w:rsid w:val="006977AB"/>
    <w:rsid w:val="006A01F7"/>
    <w:rsid w:val="006A1122"/>
    <w:rsid w:val="006A2200"/>
    <w:rsid w:val="006A247C"/>
    <w:rsid w:val="006A2C00"/>
    <w:rsid w:val="006A2C47"/>
    <w:rsid w:val="006A7E30"/>
    <w:rsid w:val="006B0043"/>
    <w:rsid w:val="006B0709"/>
    <w:rsid w:val="006B14B7"/>
    <w:rsid w:val="006B1F81"/>
    <w:rsid w:val="006B286E"/>
    <w:rsid w:val="006B3DB5"/>
    <w:rsid w:val="006B65F2"/>
    <w:rsid w:val="006B6C90"/>
    <w:rsid w:val="006C100A"/>
    <w:rsid w:val="006C102C"/>
    <w:rsid w:val="006C109E"/>
    <w:rsid w:val="006C61E5"/>
    <w:rsid w:val="006C6764"/>
    <w:rsid w:val="006C6D54"/>
    <w:rsid w:val="006C7219"/>
    <w:rsid w:val="006C793F"/>
    <w:rsid w:val="006D0DF8"/>
    <w:rsid w:val="006D1235"/>
    <w:rsid w:val="006D173E"/>
    <w:rsid w:val="006D244C"/>
    <w:rsid w:val="006D2B68"/>
    <w:rsid w:val="006D3354"/>
    <w:rsid w:val="006D3E04"/>
    <w:rsid w:val="006D3EDD"/>
    <w:rsid w:val="006D4972"/>
    <w:rsid w:val="006D4FD4"/>
    <w:rsid w:val="006D6217"/>
    <w:rsid w:val="006D6706"/>
    <w:rsid w:val="006D740D"/>
    <w:rsid w:val="006D74D2"/>
    <w:rsid w:val="006E2EA1"/>
    <w:rsid w:val="006E5494"/>
    <w:rsid w:val="006E5FDF"/>
    <w:rsid w:val="006E69C0"/>
    <w:rsid w:val="006E6E1A"/>
    <w:rsid w:val="006E6F62"/>
    <w:rsid w:val="006E7216"/>
    <w:rsid w:val="006E73AF"/>
    <w:rsid w:val="006F1328"/>
    <w:rsid w:val="006F17D7"/>
    <w:rsid w:val="006F20B5"/>
    <w:rsid w:val="006F24DA"/>
    <w:rsid w:val="006F4240"/>
    <w:rsid w:val="006F43F1"/>
    <w:rsid w:val="006F598D"/>
    <w:rsid w:val="006F6368"/>
    <w:rsid w:val="006F6E87"/>
    <w:rsid w:val="00700543"/>
    <w:rsid w:val="00701922"/>
    <w:rsid w:val="00701AFD"/>
    <w:rsid w:val="00702B8C"/>
    <w:rsid w:val="0070317F"/>
    <w:rsid w:val="00705702"/>
    <w:rsid w:val="007060E6"/>
    <w:rsid w:val="007066F6"/>
    <w:rsid w:val="00707E49"/>
    <w:rsid w:val="007113AD"/>
    <w:rsid w:val="00711CF8"/>
    <w:rsid w:val="0071541E"/>
    <w:rsid w:val="00715F16"/>
    <w:rsid w:val="0071776E"/>
    <w:rsid w:val="0072044F"/>
    <w:rsid w:val="00720711"/>
    <w:rsid w:val="0072158B"/>
    <w:rsid w:val="00721AB0"/>
    <w:rsid w:val="00721F7E"/>
    <w:rsid w:val="0072362E"/>
    <w:rsid w:val="00724CC5"/>
    <w:rsid w:val="00727247"/>
    <w:rsid w:val="007301FA"/>
    <w:rsid w:val="00730849"/>
    <w:rsid w:val="00731D5F"/>
    <w:rsid w:val="0073242D"/>
    <w:rsid w:val="00732A6C"/>
    <w:rsid w:val="00733CA1"/>
    <w:rsid w:val="00733CE4"/>
    <w:rsid w:val="00735025"/>
    <w:rsid w:val="0073510C"/>
    <w:rsid w:val="00735DE3"/>
    <w:rsid w:val="00736199"/>
    <w:rsid w:val="00737B4B"/>
    <w:rsid w:val="007407EB"/>
    <w:rsid w:val="007452C1"/>
    <w:rsid w:val="007462C1"/>
    <w:rsid w:val="007462F0"/>
    <w:rsid w:val="00746DE4"/>
    <w:rsid w:val="00747B8B"/>
    <w:rsid w:val="007504CE"/>
    <w:rsid w:val="00751CC3"/>
    <w:rsid w:val="00753401"/>
    <w:rsid w:val="00755660"/>
    <w:rsid w:val="007558C0"/>
    <w:rsid w:val="007558E1"/>
    <w:rsid w:val="00756D21"/>
    <w:rsid w:val="007572D3"/>
    <w:rsid w:val="007575AC"/>
    <w:rsid w:val="00760769"/>
    <w:rsid w:val="0076104F"/>
    <w:rsid w:val="00764A7E"/>
    <w:rsid w:val="00764CF7"/>
    <w:rsid w:val="00771C26"/>
    <w:rsid w:val="00774986"/>
    <w:rsid w:val="00775747"/>
    <w:rsid w:val="00775EFA"/>
    <w:rsid w:val="007766E5"/>
    <w:rsid w:val="00777856"/>
    <w:rsid w:val="00777A5A"/>
    <w:rsid w:val="00780AF9"/>
    <w:rsid w:val="00781F56"/>
    <w:rsid w:val="00782011"/>
    <w:rsid w:val="00783C0E"/>
    <w:rsid w:val="00783C53"/>
    <w:rsid w:val="00784F1F"/>
    <w:rsid w:val="007850C6"/>
    <w:rsid w:val="007852FD"/>
    <w:rsid w:val="0078572A"/>
    <w:rsid w:val="00785922"/>
    <w:rsid w:val="00786C57"/>
    <w:rsid w:val="00787109"/>
    <w:rsid w:val="007873F5"/>
    <w:rsid w:val="00787A25"/>
    <w:rsid w:val="00790BCB"/>
    <w:rsid w:val="00793047"/>
    <w:rsid w:val="00793FA5"/>
    <w:rsid w:val="00793FFF"/>
    <w:rsid w:val="0079521F"/>
    <w:rsid w:val="00795BDB"/>
    <w:rsid w:val="007964FC"/>
    <w:rsid w:val="00796B92"/>
    <w:rsid w:val="00797562"/>
    <w:rsid w:val="007A20C4"/>
    <w:rsid w:val="007A317B"/>
    <w:rsid w:val="007A3766"/>
    <w:rsid w:val="007A42D9"/>
    <w:rsid w:val="007A4F07"/>
    <w:rsid w:val="007A6730"/>
    <w:rsid w:val="007A7555"/>
    <w:rsid w:val="007B0C5F"/>
    <w:rsid w:val="007B1BC1"/>
    <w:rsid w:val="007B2CCA"/>
    <w:rsid w:val="007B42A3"/>
    <w:rsid w:val="007B4432"/>
    <w:rsid w:val="007B4CF6"/>
    <w:rsid w:val="007B59EE"/>
    <w:rsid w:val="007B6545"/>
    <w:rsid w:val="007B6B75"/>
    <w:rsid w:val="007B6CB5"/>
    <w:rsid w:val="007C09B9"/>
    <w:rsid w:val="007C17A4"/>
    <w:rsid w:val="007C2D62"/>
    <w:rsid w:val="007C348A"/>
    <w:rsid w:val="007C3B08"/>
    <w:rsid w:val="007C4631"/>
    <w:rsid w:val="007C4CB4"/>
    <w:rsid w:val="007C6984"/>
    <w:rsid w:val="007C7566"/>
    <w:rsid w:val="007C7946"/>
    <w:rsid w:val="007D0367"/>
    <w:rsid w:val="007D045F"/>
    <w:rsid w:val="007D54FF"/>
    <w:rsid w:val="007D5E12"/>
    <w:rsid w:val="007D6AD9"/>
    <w:rsid w:val="007D6ED1"/>
    <w:rsid w:val="007D75F3"/>
    <w:rsid w:val="007E1777"/>
    <w:rsid w:val="007E2162"/>
    <w:rsid w:val="007E21EC"/>
    <w:rsid w:val="007E32C2"/>
    <w:rsid w:val="007E377E"/>
    <w:rsid w:val="007E539E"/>
    <w:rsid w:val="007E5B3B"/>
    <w:rsid w:val="007E5C45"/>
    <w:rsid w:val="007E6D38"/>
    <w:rsid w:val="007E73F0"/>
    <w:rsid w:val="007F00F4"/>
    <w:rsid w:val="007F0306"/>
    <w:rsid w:val="007F1A3E"/>
    <w:rsid w:val="007F30B3"/>
    <w:rsid w:val="007F5DAD"/>
    <w:rsid w:val="007F6069"/>
    <w:rsid w:val="007F641F"/>
    <w:rsid w:val="0080168A"/>
    <w:rsid w:val="00802260"/>
    <w:rsid w:val="0080341C"/>
    <w:rsid w:val="00804555"/>
    <w:rsid w:val="00804DB4"/>
    <w:rsid w:val="00805456"/>
    <w:rsid w:val="008055D7"/>
    <w:rsid w:val="0080591A"/>
    <w:rsid w:val="0080674B"/>
    <w:rsid w:val="00807604"/>
    <w:rsid w:val="00807BAB"/>
    <w:rsid w:val="00807CC3"/>
    <w:rsid w:val="00810216"/>
    <w:rsid w:val="008104BB"/>
    <w:rsid w:val="00811BDD"/>
    <w:rsid w:val="00812438"/>
    <w:rsid w:val="00812AF2"/>
    <w:rsid w:val="00812CBD"/>
    <w:rsid w:val="00813383"/>
    <w:rsid w:val="00817239"/>
    <w:rsid w:val="00817272"/>
    <w:rsid w:val="0081769B"/>
    <w:rsid w:val="0081788F"/>
    <w:rsid w:val="00817DFE"/>
    <w:rsid w:val="00822290"/>
    <w:rsid w:val="00823356"/>
    <w:rsid w:val="0083024F"/>
    <w:rsid w:val="008305C2"/>
    <w:rsid w:val="008331AA"/>
    <w:rsid w:val="0083431A"/>
    <w:rsid w:val="00834E4E"/>
    <w:rsid w:val="008362FE"/>
    <w:rsid w:val="00837017"/>
    <w:rsid w:val="008378B2"/>
    <w:rsid w:val="00837AF8"/>
    <w:rsid w:val="00837B21"/>
    <w:rsid w:val="008405E3"/>
    <w:rsid w:val="00841C94"/>
    <w:rsid w:val="008426CC"/>
    <w:rsid w:val="00842A28"/>
    <w:rsid w:val="00842E83"/>
    <w:rsid w:val="008431F5"/>
    <w:rsid w:val="00843E32"/>
    <w:rsid w:val="00843FDC"/>
    <w:rsid w:val="00846294"/>
    <w:rsid w:val="00852D61"/>
    <w:rsid w:val="00853F1E"/>
    <w:rsid w:val="00856245"/>
    <w:rsid w:val="00857AF4"/>
    <w:rsid w:val="00857B20"/>
    <w:rsid w:val="0086194A"/>
    <w:rsid w:val="00863334"/>
    <w:rsid w:val="008641EE"/>
    <w:rsid w:val="00864D7C"/>
    <w:rsid w:val="008660AE"/>
    <w:rsid w:val="00867C23"/>
    <w:rsid w:val="00867D00"/>
    <w:rsid w:val="008706DE"/>
    <w:rsid w:val="00870DF2"/>
    <w:rsid w:val="00871E30"/>
    <w:rsid w:val="00872C77"/>
    <w:rsid w:val="008736A5"/>
    <w:rsid w:val="00874933"/>
    <w:rsid w:val="00875284"/>
    <w:rsid w:val="00875CBA"/>
    <w:rsid w:val="00875E80"/>
    <w:rsid w:val="00876092"/>
    <w:rsid w:val="00876235"/>
    <w:rsid w:val="00876686"/>
    <w:rsid w:val="00876E96"/>
    <w:rsid w:val="008774D7"/>
    <w:rsid w:val="00877AF6"/>
    <w:rsid w:val="00881C51"/>
    <w:rsid w:val="00882689"/>
    <w:rsid w:val="00882805"/>
    <w:rsid w:val="00882B5D"/>
    <w:rsid w:val="00884628"/>
    <w:rsid w:val="00884CCB"/>
    <w:rsid w:val="008860AF"/>
    <w:rsid w:val="008860D7"/>
    <w:rsid w:val="00887FCB"/>
    <w:rsid w:val="00890711"/>
    <w:rsid w:val="00890B75"/>
    <w:rsid w:val="008910A2"/>
    <w:rsid w:val="0089210E"/>
    <w:rsid w:val="008930FF"/>
    <w:rsid w:val="00893704"/>
    <w:rsid w:val="00893F86"/>
    <w:rsid w:val="00894365"/>
    <w:rsid w:val="00894D17"/>
    <w:rsid w:val="00895BF2"/>
    <w:rsid w:val="00895DBC"/>
    <w:rsid w:val="0089645A"/>
    <w:rsid w:val="008970A0"/>
    <w:rsid w:val="00897649"/>
    <w:rsid w:val="008A2A24"/>
    <w:rsid w:val="008A352B"/>
    <w:rsid w:val="008A398E"/>
    <w:rsid w:val="008A4159"/>
    <w:rsid w:val="008A711B"/>
    <w:rsid w:val="008A75C8"/>
    <w:rsid w:val="008A7A97"/>
    <w:rsid w:val="008B019B"/>
    <w:rsid w:val="008B11B5"/>
    <w:rsid w:val="008B2C97"/>
    <w:rsid w:val="008B34CA"/>
    <w:rsid w:val="008B4064"/>
    <w:rsid w:val="008B4214"/>
    <w:rsid w:val="008B43B0"/>
    <w:rsid w:val="008B513C"/>
    <w:rsid w:val="008B608D"/>
    <w:rsid w:val="008B6B81"/>
    <w:rsid w:val="008C0853"/>
    <w:rsid w:val="008C2AD4"/>
    <w:rsid w:val="008C2BAF"/>
    <w:rsid w:val="008C5A3A"/>
    <w:rsid w:val="008C795D"/>
    <w:rsid w:val="008D054D"/>
    <w:rsid w:val="008D22E5"/>
    <w:rsid w:val="008D3E18"/>
    <w:rsid w:val="008D5B29"/>
    <w:rsid w:val="008E0FC6"/>
    <w:rsid w:val="008E1281"/>
    <w:rsid w:val="008E25B0"/>
    <w:rsid w:val="008E2AE8"/>
    <w:rsid w:val="008E3721"/>
    <w:rsid w:val="008E410D"/>
    <w:rsid w:val="008E4C95"/>
    <w:rsid w:val="008E5E58"/>
    <w:rsid w:val="008E62A5"/>
    <w:rsid w:val="008F0B66"/>
    <w:rsid w:val="008F1431"/>
    <w:rsid w:val="008F23DD"/>
    <w:rsid w:val="008F27F0"/>
    <w:rsid w:val="008F2F72"/>
    <w:rsid w:val="008F58B0"/>
    <w:rsid w:val="008F5B75"/>
    <w:rsid w:val="008F5C26"/>
    <w:rsid w:val="008F69E2"/>
    <w:rsid w:val="008F6B35"/>
    <w:rsid w:val="00900038"/>
    <w:rsid w:val="00900126"/>
    <w:rsid w:val="00901B52"/>
    <w:rsid w:val="009022CF"/>
    <w:rsid w:val="00904121"/>
    <w:rsid w:val="0090569A"/>
    <w:rsid w:val="009071B7"/>
    <w:rsid w:val="00907744"/>
    <w:rsid w:val="009078D9"/>
    <w:rsid w:val="00907D53"/>
    <w:rsid w:val="009100D8"/>
    <w:rsid w:val="00910834"/>
    <w:rsid w:val="00911A9B"/>
    <w:rsid w:val="00914082"/>
    <w:rsid w:val="00914521"/>
    <w:rsid w:val="00914C81"/>
    <w:rsid w:val="009156E8"/>
    <w:rsid w:val="009160D4"/>
    <w:rsid w:val="0091644F"/>
    <w:rsid w:val="009166BE"/>
    <w:rsid w:val="00916754"/>
    <w:rsid w:val="0091675D"/>
    <w:rsid w:val="00916C42"/>
    <w:rsid w:val="009177E5"/>
    <w:rsid w:val="00920C76"/>
    <w:rsid w:val="0092156D"/>
    <w:rsid w:val="00921E1E"/>
    <w:rsid w:val="00922548"/>
    <w:rsid w:val="00922A50"/>
    <w:rsid w:val="00924EBC"/>
    <w:rsid w:val="009250B7"/>
    <w:rsid w:val="009252C4"/>
    <w:rsid w:val="00925502"/>
    <w:rsid w:val="009259AC"/>
    <w:rsid w:val="009262E0"/>
    <w:rsid w:val="0092748B"/>
    <w:rsid w:val="00933000"/>
    <w:rsid w:val="009333EC"/>
    <w:rsid w:val="00933FA8"/>
    <w:rsid w:val="009352C2"/>
    <w:rsid w:val="009371D7"/>
    <w:rsid w:val="0094008F"/>
    <w:rsid w:val="0094204E"/>
    <w:rsid w:val="00943B99"/>
    <w:rsid w:val="00943D44"/>
    <w:rsid w:val="00943EB4"/>
    <w:rsid w:val="0094551E"/>
    <w:rsid w:val="00945945"/>
    <w:rsid w:val="00945BAD"/>
    <w:rsid w:val="00947FF9"/>
    <w:rsid w:val="00950955"/>
    <w:rsid w:val="00951267"/>
    <w:rsid w:val="009532F5"/>
    <w:rsid w:val="009533D8"/>
    <w:rsid w:val="00953BC1"/>
    <w:rsid w:val="00954C74"/>
    <w:rsid w:val="00954DE7"/>
    <w:rsid w:val="00960652"/>
    <w:rsid w:val="009606F8"/>
    <w:rsid w:val="009607A6"/>
    <w:rsid w:val="00961599"/>
    <w:rsid w:val="009616CB"/>
    <w:rsid w:val="00964003"/>
    <w:rsid w:val="00965825"/>
    <w:rsid w:val="009665F2"/>
    <w:rsid w:val="00966F27"/>
    <w:rsid w:val="00967E49"/>
    <w:rsid w:val="00970051"/>
    <w:rsid w:val="00971846"/>
    <w:rsid w:val="009722DC"/>
    <w:rsid w:val="00972B97"/>
    <w:rsid w:val="00974A6B"/>
    <w:rsid w:val="009751DB"/>
    <w:rsid w:val="00977153"/>
    <w:rsid w:val="00977AC7"/>
    <w:rsid w:val="00980A62"/>
    <w:rsid w:val="00981765"/>
    <w:rsid w:val="00981BE3"/>
    <w:rsid w:val="00981F01"/>
    <w:rsid w:val="009831BD"/>
    <w:rsid w:val="009833C0"/>
    <w:rsid w:val="009835F8"/>
    <w:rsid w:val="0098450F"/>
    <w:rsid w:val="00984BF1"/>
    <w:rsid w:val="00990AB9"/>
    <w:rsid w:val="00991CB9"/>
    <w:rsid w:val="009929CE"/>
    <w:rsid w:val="00992B8F"/>
    <w:rsid w:val="00993B1A"/>
    <w:rsid w:val="00994A24"/>
    <w:rsid w:val="00994D4D"/>
    <w:rsid w:val="0099658A"/>
    <w:rsid w:val="009978C1"/>
    <w:rsid w:val="00997E05"/>
    <w:rsid w:val="00997E6F"/>
    <w:rsid w:val="009A00E1"/>
    <w:rsid w:val="009A0741"/>
    <w:rsid w:val="009A1C99"/>
    <w:rsid w:val="009A3BFE"/>
    <w:rsid w:val="009A4829"/>
    <w:rsid w:val="009A5E44"/>
    <w:rsid w:val="009A61EB"/>
    <w:rsid w:val="009A7468"/>
    <w:rsid w:val="009B072C"/>
    <w:rsid w:val="009B142E"/>
    <w:rsid w:val="009B2FB6"/>
    <w:rsid w:val="009B6C00"/>
    <w:rsid w:val="009B7BF9"/>
    <w:rsid w:val="009C3B39"/>
    <w:rsid w:val="009C3C8D"/>
    <w:rsid w:val="009C3DBD"/>
    <w:rsid w:val="009C51D2"/>
    <w:rsid w:val="009C6C0D"/>
    <w:rsid w:val="009C6D69"/>
    <w:rsid w:val="009C7149"/>
    <w:rsid w:val="009C79DD"/>
    <w:rsid w:val="009C7AD0"/>
    <w:rsid w:val="009D09DF"/>
    <w:rsid w:val="009D16F0"/>
    <w:rsid w:val="009D2369"/>
    <w:rsid w:val="009D24AF"/>
    <w:rsid w:val="009D258A"/>
    <w:rsid w:val="009D2958"/>
    <w:rsid w:val="009D3A03"/>
    <w:rsid w:val="009D45B1"/>
    <w:rsid w:val="009D4D6E"/>
    <w:rsid w:val="009D5476"/>
    <w:rsid w:val="009D653B"/>
    <w:rsid w:val="009D7C02"/>
    <w:rsid w:val="009D7C10"/>
    <w:rsid w:val="009E198F"/>
    <w:rsid w:val="009E3F20"/>
    <w:rsid w:val="009E4D4D"/>
    <w:rsid w:val="009E5AC6"/>
    <w:rsid w:val="009E5C2E"/>
    <w:rsid w:val="009F0D2B"/>
    <w:rsid w:val="009F1FC7"/>
    <w:rsid w:val="009F2D31"/>
    <w:rsid w:val="009F2F10"/>
    <w:rsid w:val="009F2F44"/>
    <w:rsid w:val="009F468A"/>
    <w:rsid w:val="009F6D9B"/>
    <w:rsid w:val="009F7079"/>
    <w:rsid w:val="00A03C34"/>
    <w:rsid w:val="00A056FF"/>
    <w:rsid w:val="00A06076"/>
    <w:rsid w:val="00A06B22"/>
    <w:rsid w:val="00A06B2B"/>
    <w:rsid w:val="00A071DF"/>
    <w:rsid w:val="00A07231"/>
    <w:rsid w:val="00A077FA"/>
    <w:rsid w:val="00A0793B"/>
    <w:rsid w:val="00A07D36"/>
    <w:rsid w:val="00A1049E"/>
    <w:rsid w:val="00A10A73"/>
    <w:rsid w:val="00A10C76"/>
    <w:rsid w:val="00A1114E"/>
    <w:rsid w:val="00A1261B"/>
    <w:rsid w:val="00A13DCE"/>
    <w:rsid w:val="00A14A16"/>
    <w:rsid w:val="00A15BAE"/>
    <w:rsid w:val="00A17B8B"/>
    <w:rsid w:val="00A20A2E"/>
    <w:rsid w:val="00A2236E"/>
    <w:rsid w:val="00A23062"/>
    <w:rsid w:val="00A2338D"/>
    <w:rsid w:val="00A2339A"/>
    <w:rsid w:val="00A27993"/>
    <w:rsid w:val="00A27A97"/>
    <w:rsid w:val="00A30324"/>
    <w:rsid w:val="00A30349"/>
    <w:rsid w:val="00A325A6"/>
    <w:rsid w:val="00A3396E"/>
    <w:rsid w:val="00A35785"/>
    <w:rsid w:val="00A3675E"/>
    <w:rsid w:val="00A36CBB"/>
    <w:rsid w:val="00A372A5"/>
    <w:rsid w:val="00A374C0"/>
    <w:rsid w:val="00A37655"/>
    <w:rsid w:val="00A37CFD"/>
    <w:rsid w:val="00A406A4"/>
    <w:rsid w:val="00A408E2"/>
    <w:rsid w:val="00A40B49"/>
    <w:rsid w:val="00A40EF6"/>
    <w:rsid w:val="00A41522"/>
    <w:rsid w:val="00A4179B"/>
    <w:rsid w:val="00A419CF"/>
    <w:rsid w:val="00A43959"/>
    <w:rsid w:val="00A50B0E"/>
    <w:rsid w:val="00A50E91"/>
    <w:rsid w:val="00A52155"/>
    <w:rsid w:val="00A56326"/>
    <w:rsid w:val="00A56773"/>
    <w:rsid w:val="00A56BE0"/>
    <w:rsid w:val="00A574AE"/>
    <w:rsid w:val="00A60526"/>
    <w:rsid w:val="00A61B1D"/>
    <w:rsid w:val="00A64819"/>
    <w:rsid w:val="00A6507B"/>
    <w:rsid w:val="00A65A1B"/>
    <w:rsid w:val="00A65E14"/>
    <w:rsid w:val="00A66716"/>
    <w:rsid w:val="00A66EC5"/>
    <w:rsid w:val="00A702D6"/>
    <w:rsid w:val="00A706EA"/>
    <w:rsid w:val="00A7101A"/>
    <w:rsid w:val="00A72490"/>
    <w:rsid w:val="00A72805"/>
    <w:rsid w:val="00A73A9C"/>
    <w:rsid w:val="00A74D10"/>
    <w:rsid w:val="00A75AF3"/>
    <w:rsid w:val="00A75EF2"/>
    <w:rsid w:val="00A765C7"/>
    <w:rsid w:val="00A7677B"/>
    <w:rsid w:val="00A77190"/>
    <w:rsid w:val="00A81B69"/>
    <w:rsid w:val="00A81C67"/>
    <w:rsid w:val="00A83CD6"/>
    <w:rsid w:val="00A840EC"/>
    <w:rsid w:val="00A85614"/>
    <w:rsid w:val="00A87454"/>
    <w:rsid w:val="00A901DA"/>
    <w:rsid w:val="00A919D7"/>
    <w:rsid w:val="00A92514"/>
    <w:rsid w:val="00A92D1E"/>
    <w:rsid w:val="00A956E2"/>
    <w:rsid w:val="00A957BF"/>
    <w:rsid w:val="00A96589"/>
    <w:rsid w:val="00A97049"/>
    <w:rsid w:val="00A97680"/>
    <w:rsid w:val="00A977A3"/>
    <w:rsid w:val="00AA006A"/>
    <w:rsid w:val="00AA0B24"/>
    <w:rsid w:val="00AA1073"/>
    <w:rsid w:val="00AA19C1"/>
    <w:rsid w:val="00AA1F75"/>
    <w:rsid w:val="00AA2932"/>
    <w:rsid w:val="00AA2A95"/>
    <w:rsid w:val="00AA408A"/>
    <w:rsid w:val="00AA4D28"/>
    <w:rsid w:val="00AA5629"/>
    <w:rsid w:val="00AA71F2"/>
    <w:rsid w:val="00AA757C"/>
    <w:rsid w:val="00AA787B"/>
    <w:rsid w:val="00AB1506"/>
    <w:rsid w:val="00AB1565"/>
    <w:rsid w:val="00AB1A9B"/>
    <w:rsid w:val="00AB1B0E"/>
    <w:rsid w:val="00AB1C4F"/>
    <w:rsid w:val="00AB1F07"/>
    <w:rsid w:val="00AB2434"/>
    <w:rsid w:val="00AB2897"/>
    <w:rsid w:val="00AB398A"/>
    <w:rsid w:val="00AB63AA"/>
    <w:rsid w:val="00AB6C8E"/>
    <w:rsid w:val="00AB718B"/>
    <w:rsid w:val="00AB7482"/>
    <w:rsid w:val="00AB7E33"/>
    <w:rsid w:val="00AC00C2"/>
    <w:rsid w:val="00AC01C0"/>
    <w:rsid w:val="00AC1886"/>
    <w:rsid w:val="00AC23A2"/>
    <w:rsid w:val="00AC4F47"/>
    <w:rsid w:val="00AC5060"/>
    <w:rsid w:val="00AC6920"/>
    <w:rsid w:val="00AC7915"/>
    <w:rsid w:val="00AD1183"/>
    <w:rsid w:val="00AD1C93"/>
    <w:rsid w:val="00AD25F8"/>
    <w:rsid w:val="00AD2E93"/>
    <w:rsid w:val="00AD562D"/>
    <w:rsid w:val="00AD5BFD"/>
    <w:rsid w:val="00AD60CC"/>
    <w:rsid w:val="00AD7561"/>
    <w:rsid w:val="00AE301D"/>
    <w:rsid w:val="00AE3E99"/>
    <w:rsid w:val="00AE5080"/>
    <w:rsid w:val="00AE6A87"/>
    <w:rsid w:val="00AE7E7D"/>
    <w:rsid w:val="00AF414C"/>
    <w:rsid w:val="00AF44F6"/>
    <w:rsid w:val="00AF486A"/>
    <w:rsid w:val="00AF4C4A"/>
    <w:rsid w:val="00AF6227"/>
    <w:rsid w:val="00AF7545"/>
    <w:rsid w:val="00B02445"/>
    <w:rsid w:val="00B033CC"/>
    <w:rsid w:val="00B03898"/>
    <w:rsid w:val="00B045B1"/>
    <w:rsid w:val="00B06041"/>
    <w:rsid w:val="00B06EF0"/>
    <w:rsid w:val="00B06F42"/>
    <w:rsid w:val="00B06FDA"/>
    <w:rsid w:val="00B07195"/>
    <w:rsid w:val="00B0793C"/>
    <w:rsid w:val="00B10E82"/>
    <w:rsid w:val="00B1142E"/>
    <w:rsid w:val="00B11CD2"/>
    <w:rsid w:val="00B144A5"/>
    <w:rsid w:val="00B14E58"/>
    <w:rsid w:val="00B15204"/>
    <w:rsid w:val="00B16225"/>
    <w:rsid w:val="00B167F0"/>
    <w:rsid w:val="00B178A0"/>
    <w:rsid w:val="00B17A04"/>
    <w:rsid w:val="00B17F8F"/>
    <w:rsid w:val="00B21C76"/>
    <w:rsid w:val="00B25BBA"/>
    <w:rsid w:val="00B269EF"/>
    <w:rsid w:val="00B27C45"/>
    <w:rsid w:val="00B30410"/>
    <w:rsid w:val="00B31A6C"/>
    <w:rsid w:val="00B31E71"/>
    <w:rsid w:val="00B328D4"/>
    <w:rsid w:val="00B32AA5"/>
    <w:rsid w:val="00B34823"/>
    <w:rsid w:val="00B34EBE"/>
    <w:rsid w:val="00B35178"/>
    <w:rsid w:val="00B3735E"/>
    <w:rsid w:val="00B37AD7"/>
    <w:rsid w:val="00B410A3"/>
    <w:rsid w:val="00B42672"/>
    <w:rsid w:val="00B447DE"/>
    <w:rsid w:val="00B44A52"/>
    <w:rsid w:val="00B44BE7"/>
    <w:rsid w:val="00B44FCA"/>
    <w:rsid w:val="00B45227"/>
    <w:rsid w:val="00B4650A"/>
    <w:rsid w:val="00B46771"/>
    <w:rsid w:val="00B47B9E"/>
    <w:rsid w:val="00B50D20"/>
    <w:rsid w:val="00B51440"/>
    <w:rsid w:val="00B514F9"/>
    <w:rsid w:val="00B51D5B"/>
    <w:rsid w:val="00B51F02"/>
    <w:rsid w:val="00B5251F"/>
    <w:rsid w:val="00B52F9B"/>
    <w:rsid w:val="00B53279"/>
    <w:rsid w:val="00B563FE"/>
    <w:rsid w:val="00B6143E"/>
    <w:rsid w:val="00B62D91"/>
    <w:rsid w:val="00B63115"/>
    <w:rsid w:val="00B65E55"/>
    <w:rsid w:val="00B66300"/>
    <w:rsid w:val="00B66B20"/>
    <w:rsid w:val="00B66F70"/>
    <w:rsid w:val="00B67259"/>
    <w:rsid w:val="00B70930"/>
    <w:rsid w:val="00B72825"/>
    <w:rsid w:val="00B7396E"/>
    <w:rsid w:val="00B757D2"/>
    <w:rsid w:val="00B75E93"/>
    <w:rsid w:val="00B76245"/>
    <w:rsid w:val="00B764FF"/>
    <w:rsid w:val="00B77097"/>
    <w:rsid w:val="00B805A3"/>
    <w:rsid w:val="00B80ED5"/>
    <w:rsid w:val="00B81EFC"/>
    <w:rsid w:val="00B8295A"/>
    <w:rsid w:val="00B83F9A"/>
    <w:rsid w:val="00B857D8"/>
    <w:rsid w:val="00B86499"/>
    <w:rsid w:val="00B864B4"/>
    <w:rsid w:val="00B8774D"/>
    <w:rsid w:val="00B87968"/>
    <w:rsid w:val="00B90665"/>
    <w:rsid w:val="00B918E5"/>
    <w:rsid w:val="00B92F1F"/>
    <w:rsid w:val="00BA21A9"/>
    <w:rsid w:val="00BA31FC"/>
    <w:rsid w:val="00BA5031"/>
    <w:rsid w:val="00BA6091"/>
    <w:rsid w:val="00BA67D9"/>
    <w:rsid w:val="00BB101F"/>
    <w:rsid w:val="00BB23B2"/>
    <w:rsid w:val="00BB2CC2"/>
    <w:rsid w:val="00BB2F3A"/>
    <w:rsid w:val="00BB37BA"/>
    <w:rsid w:val="00BB53EB"/>
    <w:rsid w:val="00BB57FC"/>
    <w:rsid w:val="00BB5D8A"/>
    <w:rsid w:val="00BB6467"/>
    <w:rsid w:val="00BB6EA0"/>
    <w:rsid w:val="00BB7469"/>
    <w:rsid w:val="00BB7A35"/>
    <w:rsid w:val="00BB7F30"/>
    <w:rsid w:val="00BC04D5"/>
    <w:rsid w:val="00BC0A1C"/>
    <w:rsid w:val="00BC0C86"/>
    <w:rsid w:val="00BC133D"/>
    <w:rsid w:val="00BC2D54"/>
    <w:rsid w:val="00BC392A"/>
    <w:rsid w:val="00BC41C1"/>
    <w:rsid w:val="00BC6369"/>
    <w:rsid w:val="00BC7669"/>
    <w:rsid w:val="00BD0771"/>
    <w:rsid w:val="00BD0A3E"/>
    <w:rsid w:val="00BD17E4"/>
    <w:rsid w:val="00BD3DC0"/>
    <w:rsid w:val="00BD4420"/>
    <w:rsid w:val="00BD446B"/>
    <w:rsid w:val="00BD63DE"/>
    <w:rsid w:val="00BD783A"/>
    <w:rsid w:val="00BD78DE"/>
    <w:rsid w:val="00BE0D45"/>
    <w:rsid w:val="00BE1D58"/>
    <w:rsid w:val="00BE1EB9"/>
    <w:rsid w:val="00BE1ECD"/>
    <w:rsid w:val="00BE2CD3"/>
    <w:rsid w:val="00BE37D6"/>
    <w:rsid w:val="00BE402C"/>
    <w:rsid w:val="00BE5700"/>
    <w:rsid w:val="00BE623F"/>
    <w:rsid w:val="00BE63BF"/>
    <w:rsid w:val="00BE6508"/>
    <w:rsid w:val="00BE69CD"/>
    <w:rsid w:val="00BF022B"/>
    <w:rsid w:val="00BF0370"/>
    <w:rsid w:val="00BF236E"/>
    <w:rsid w:val="00BF23AC"/>
    <w:rsid w:val="00BF2671"/>
    <w:rsid w:val="00BF3228"/>
    <w:rsid w:val="00BF428F"/>
    <w:rsid w:val="00BF4573"/>
    <w:rsid w:val="00BF4614"/>
    <w:rsid w:val="00BF5C0B"/>
    <w:rsid w:val="00BF7210"/>
    <w:rsid w:val="00C01DE8"/>
    <w:rsid w:val="00C024C2"/>
    <w:rsid w:val="00C0285D"/>
    <w:rsid w:val="00C031D3"/>
    <w:rsid w:val="00C04EA3"/>
    <w:rsid w:val="00C05A30"/>
    <w:rsid w:val="00C0604F"/>
    <w:rsid w:val="00C068F4"/>
    <w:rsid w:val="00C07BF6"/>
    <w:rsid w:val="00C07CAB"/>
    <w:rsid w:val="00C10225"/>
    <w:rsid w:val="00C104E7"/>
    <w:rsid w:val="00C10C9C"/>
    <w:rsid w:val="00C1105A"/>
    <w:rsid w:val="00C11468"/>
    <w:rsid w:val="00C1609F"/>
    <w:rsid w:val="00C165DC"/>
    <w:rsid w:val="00C16EF0"/>
    <w:rsid w:val="00C16F32"/>
    <w:rsid w:val="00C17659"/>
    <w:rsid w:val="00C20551"/>
    <w:rsid w:val="00C22E28"/>
    <w:rsid w:val="00C23F23"/>
    <w:rsid w:val="00C24766"/>
    <w:rsid w:val="00C26DE1"/>
    <w:rsid w:val="00C278F2"/>
    <w:rsid w:val="00C303A8"/>
    <w:rsid w:val="00C34C08"/>
    <w:rsid w:val="00C36E13"/>
    <w:rsid w:val="00C37F36"/>
    <w:rsid w:val="00C40795"/>
    <w:rsid w:val="00C41BEE"/>
    <w:rsid w:val="00C431AF"/>
    <w:rsid w:val="00C439E4"/>
    <w:rsid w:val="00C4468D"/>
    <w:rsid w:val="00C46C2F"/>
    <w:rsid w:val="00C51E0B"/>
    <w:rsid w:val="00C5374A"/>
    <w:rsid w:val="00C543E7"/>
    <w:rsid w:val="00C544FC"/>
    <w:rsid w:val="00C5698F"/>
    <w:rsid w:val="00C57F25"/>
    <w:rsid w:val="00C6082C"/>
    <w:rsid w:val="00C60CA7"/>
    <w:rsid w:val="00C630A3"/>
    <w:rsid w:val="00C637CF"/>
    <w:rsid w:val="00C63F65"/>
    <w:rsid w:val="00C64593"/>
    <w:rsid w:val="00C64735"/>
    <w:rsid w:val="00C6575E"/>
    <w:rsid w:val="00C65793"/>
    <w:rsid w:val="00C6720A"/>
    <w:rsid w:val="00C6763F"/>
    <w:rsid w:val="00C7022E"/>
    <w:rsid w:val="00C7071F"/>
    <w:rsid w:val="00C7086B"/>
    <w:rsid w:val="00C711A4"/>
    <w:rsid w:val="00C72080"/>
    <w:rsid w:val="00C726BD"/>
    <w:rsid w:val="00C73574"/>
    <w:rsid w:val="00C737DB"/>
    <w:rsid w:val="00C74186"/>
    <w:rsid w:val="00C74C94"/>
    <w:rsid w:val="00C7549A"/>
    <w:rsid w:val="00C75AAA"/>
    <w:rsid w:val="00C76D3D"/>
    <w:rsid w:val="00C77B4E"/>
    <w:rsid w:val="00C81B61"/>
    <w:rsid w:val="00C82512"/>
    <w:rsid w:val="00C82614"/>
    <w:rsid w:val="00C82B5C"/>
    <w:rsid w:val="00C82EB3"/>
    <w:rsid w:val="00C83B23"/>
    <w:rsid w:val="00C83EC9"/>
    <w:rsid w:val="00C8480D"/>
    <w:rsid w:val="00C849B6"/>
    <w:rsid w:val="00C84E7E"/>
    <w:rsid w:val="00C86264"/>
    <w:rsid w:val="00C86B01"/>
    <w:rsid w:val="00C907B5"/>
    <w:rsid w:val="00C91447"/>
    <w:rsid w:val="00C95356"/>
    <w:rsid w:val="00C97C58"/>
    <w:rsid w:val="00C97CF4"/>
    <w:rsid w:val="00CA02D8"/>
    <w:rsid w:val="00CA12C4"/>
    <w:rsid w:val="00CA1E5F"/>
    <w:rsid w:val="00CA2325"/>
    <w:rsid w:val="00CA3518"/>
    <w:rsid w:val="00CA4569"/>
    <w:rsid w:val="00CA4D0C"/>
    <w:rsid w:val="00CA4F08"/>
    <w:rsid w:val="00CA6782"/>
    <w:rsid w:val="00CB055B"/>
    <w:rsid w:val="00CB0AAC"/>
    <w:rsid w:val="00CB1058"/>
    <w:rsid w:val="00CB1875"/>
    <w:rsid w:val="00CB24AA"/>
    <w:rsid w:val="00CB27EE"/>
    <w:rsid w:val="00CB3A13"/>
    <w:rsid w:val="00CB3E0B"/>
    <w:rsid w:val="00CB3E33"/>
    <w:rsid w:val="00CB5218"/>
    <w:rsid w:val="00CB5CE2"/>
    <w:rsid w:val="00CB64B3"/>
    <w:rsid w:val="00CB6823"/>
    <w:rsid w:val="00CB7C92"/>
    <w:rsid w:val="00CC2266"/>
    <w:rsid w:val="00CC3445"/>
    <w:rsid w:val="00CC3574"/>
    <w:rsid w:val="00CC425E"/>
    <w:rsid w:val="00CC45DF"/>
    <w:rsid w:val="00CC4A4C"/>
    <w:rsid w:val="00CC5EEF"/>
    <w:rsid w:val="00CD2204"/>
    <w:rsid w:val="00CD2C69"/>
    <w:rsid w:val="00CD36B3"/>
    <w:rsid w:val="00CD497A"/>
    <w:rsid w:val="00CD5E45"/>
    <w:rsid w:val="00CD6B5A"/>
    <w:rsid w:val="00CD75B2"/>
    <w:rsid w:val="00CD7D97"/>
    <w:rsid w:val="00CE0855"/>
    <w:rsid w:val="00CE1008"/>
    <w:rsid w:val="00CE2759"/>
    <w:rsid w:val="00CE324D"/>
    <w:rsid w:val="00CE3286"/>
    <w:rsid w:val="00CE3D70"/>
    <w:rsid w:val="00CE495C"/>
    <w:rsid w:val="00CE51DE"/>
    <w:rsid w:val="00CE54FC"/>
    <w:rsid w:val="00CE6369"/>
    <w:rsid w:val="00CE7779"/>
    <w:rsid w:val="00CE7CE5"/>
    <w:rsid w:val="00CE7D56"/>
    <w:rsid w:val="00CE7EF2"/>
    <w:rsid w:val="00CF104B"/>
    <w:rsid w:val="00CF167A"/>
    <w:rsid w:val="00CF1D7A"/>
    <w:rsid w:val="00CF1F9F"/>
    <w:rsid w:val="00CF3028"/>
    <w:rsid w:val="00CF4D6D"/>
    <w:rsid w:val="00CF66D3"/>
    <w:rsid w:val="00D002E5"/>
    <w:rsid w:val="00D011C7"/>
    <w:rsid w:val="00D019A9"/>
    <w:rsid w:val="00D01F30"/>
    <w:rsid w:val="00D0200C"/>
    <w:rsid w:val="00D03D97"/>
    <w:rsid w:val="00D0471A"/>
    <w:rsid w:val="00D0473E"/>
    <w:rsid w:val="00D051F8"/>
    <w:rsid w:val="00D0591F"/>
    <w:rsid w:val="00D061C2"/>
    <w:rsid w:val="00D068DF"/>
    <w:rsid w:val="00D07D7C"/>
    <w:rsid w:val="00D1016B"/>
    <w:rsid w:val="00D119CD"/>
    <w:rsid w:val="00D11F0B"/>
    <w:rsid w:val="00D12061"/>
    <w:rsid w:val="00D1222C"/>
    <w:rsid w:val="00D12A4D"/>
    <w:rsid w:val="00D12D39"/>
    <w:rsid w:val="00D134CC"/>
    <w:rsid w:val="00D13EF1"/>
    <w:rsid w:val="00D14152"/>
    <w:rsid w:val="00D1737B"/>
    <w:rsid w:val="00D17ECE"/>
    <w:rsid w:val="00D214D7"/>
    <w:rsid w:val="00D218FC"/>
    <w:rsid w:val="00D227B8"/>
    <w:rsid w:val="00D22DF9"/>
    <w:rsid w:val="00D231D3"/>
    <w:rsid w:val="00D26520"/>
    <w:rsid w:val="00D26A4B"/>
    <w:rsid w:val="00D300E1"/>
    <w:rsid w:val="00D314A8"/>
    <w:rsid w:val="00D32F94"/>
    <w:rsid w:val="00D334AC"/>
    <w:rsid w:val="00D36274"/>
    <w:rsid w:val="00D3731E"/>
    <w:rsid w:val="00D37D4F"/>
    <w:rsid w:val="00D405DF"/>
    <w:rsid w:val="00D412DC"/>
    <w:rsid w:val="00D41C30"/>
    <w:rsid w:val="00D41F8B"/>
    <w:rsid w:val="00D4229A"/>
    <w:rsid w:val="00D4312C"/>
    <w:rsid w:val="00D43358"/>
    <w:rsid w:val="00D43730"/>
    <w:rsid w:val="00D43A73"/>
    <w:rsid w:val="00D446DE"/>
    <w:rsid w:val="00D467F1"/>
    <w:rsid w:val="00D501AA"/>
    <w:rsid w:val="00D507C2"/>
    <w:rsid w:val="00D54AD0"/>
    <w:rsid w:val="00D552C7"/>
    <w:rsid w:val="00D5710F"/>
    <w:rsid w:val="00D57DBA"/>
    <w:rsid w:val="00D626FA"/>
    <w:rsid w:val="00D62CE6"/>
    <w:rsid w:val="00D635E9"/>
    <w:rsid w:val="00D6445E"/>
    <w:rsid w:val="00D64A7E"/>
    <w:rsid w:val="00D64EC7"/>
    <w:rsid w:val="00D65F1F"/>
    <w:rsid w:val="00D6680A"/>
    <w:rsid w:val="00D66C91"/>
    <w:rsid w:val="00D67390"/>
    <w:rsid w:val="00D67620"/>
    <w:rsid w:val="00D704DC"/>
    <w:rsid w:val="00D731F3"/>
    <w:rsid w:val="00D7334C"/>
    <w:rsid w:val="00D741B3"/>
    <w:rsid w:val="00D7657D"/>
    <w:rsid w:val="00D80280"/>
    <w:rsid w:val="00D80586"/>
    <w:rsid w:val="00D807B4"/>
    <w:rsid w:val="00D80BAE"/>
    <w:rsid w:val="00D8158C"/>
    <w:rsid w:val="00D8208F"/>
    <w:rsid w:val="00D838AE"/>
    <w:rsid w:val="00D8453F"/>
    <w:rsid w:val="00D85AEF"/>
    <w:rsid w:val="00D87A46"/>
    <w:rsid w:val="00D90A64"/>
    <w:rsid w:val="00D920AC"/>
    <w:rsid w:val="00D92306"/>
    <w:rsid w:val="00D93D86"/>
    <w:rsid w:val="00D94DBB"/>
    <w:rsid w:val="00D94EFF"/>
    <w:rsid w:val="00D96A8F"/>
    <w:rsid w:val="00D975E4"/>
    <w:rsid w:val="00DA0AE4"/>
    <w:rsid w:val="00DA170D"/>
    <w:rsid w:val="00DA1790"/>
    <w:rsid w:val="00DA1999"/>
    <w:rsid w:val="00DA2A4E"/>
    <w:rsid w:val="00DA2B88"/>
    <w:rsid w:val="00DA2FD4"/>
    <w:rsid w:val="00DA3B3A"/>
    <w:rsid w:val="00DA47BA"/>
    <w:rsid w:val="00DA7673"/>
    <w:rsid w:val="00DB14C1"/>
    <w:rsid w:val="00DB3924"/>
    <w:rsid w:val="00DB3DB4"/>
    <w:rsid w:val="00DB55A5"/>
    <w:rsid w:val="00DB6C5A"/>
    <w:rsid w:val="00DB6E5C"/>
    <w:rsid w:val="00DB7170"/>
    <w:rsid w:val="00DB75C7"/>
    <w:rsid w:val="00DB7DA0"/>
    <w:rsid w:val="00DC13AA"/>
    <w:rsid w:val="00DC15A5"/>
    <w:rsid w:val="00DC343F"/>
    <w:rsid w:val="00DC4687"/>
    <w:rsid w:val="00DD0C72"/>
    <w:rsid w:val="00DD18F1"/>
    <w:rsid w:val="00DD2EB6"/>
    <w:rsid w:val="00DD4050"/>
    <w:rsid w:val="00DD573D"/>
    <w:rsid w:val="00DE00EA"/>
    <w:rsid w:val="00DE07FE"/>
    <w:rsid w:val="00DE097F"/>
    <w:rsid w:val="00DE0A75"/>
    <w:rsid w:val="00DE172B"/>
    <w:rsid w:val="00DE1CA5"/>
    <w:rsid w:val="00DE46CD"/>
    <w:rsid w:val="00DE5B30"/>
    <w:rsid w:val="00DE5D13"/>
    <w:rsid w:val="00DE7EAE"/>
    <w:rsid w:val="00DF1B59"/>
    <w:rsid w:val="00DF1DE4"/>
    <w:rsid w:val="00DF269B"/>
    <w:rsid w:val="00DF3A63"/>
    <w:rsid w:val="00DF49F2"/>
    <w:rsid w:val="00DF5023"/>
    <w:rsid w:val="00DF5456"/>
    <w:rsid w:val="00DF54C3"/>
    <w:rsid w:val="00DF64E7"/>
    <w:rsid w:val="00DF666B"/>
    <w:rsid w:val="00DF755E"/>
    <w:rsid w:val="00E00097"/>
    <w:rsid w:val="00E00709"/>
    <w:rsid w:val="00E00729"/>
    <w:rsid w:val="00E00C56"/>
    <w:rsid w:val="00E0141C"/>
    <w:rsid w:val="00E0468E"/>
    <w:rsid w:val="00E04A7B"/>
    <w:rsid w:val="00E07015"/>
    <w:rsid w:val="00E07166"/>
    <w:rsid w:val="00E07BFC"/>
    <w:rsid w:val="00E10B72"/>
    <w:rsid w:val="00E10C03"/>
    <w:rsid w:val="00E1202D"/>
    <w:rsid w:val="00E14A25"/>
    <w:rsid w:val="00E14FB9"/>
    <w:rsid w:val="00E16F67"/>
    <w:rsid w:val="00E17297"/>
    <w:rsid w:val="00E20EDE"/>
    <w:rsid w:val="00E217A2"/>
    <w:rsid w:val="00E2276C"/>
    <w:rsid w:val="00E25097"/>
    <w:rsid w:val="00E257E4"/>
    <w:rsid w:val="00E27127"/>
    <w:rsid w:val="00E272D5"/>
    <w:rsid w:val="00E273ED"/>
    <w:rsid w:val="00E27EC9"/>
    <w:rsid w:val="00E30811"/>
    <w:rsid w:val="00E31AC3"/>
    <w:rsid w:val="00E324D7"/>
    <w:rsid w:val="00E3287E"/>
    <w:rsid w:val="00E3645D"/>
    <w:rsid w:val="00E36972"/>
    <w:rsid w:val="00E41337"/>
    <w:rsid w:val="00E41530"/>
    <w:rsid w:val="00E41B3A"/>
    <w:rsid w:val="00E43043"/>
    <w:rsid w:val="00E4371D"/>
    <w:rsid w:val="00E43B34"/>
    <w:rsid w:val="00E44465"/>
    <w:rsid w:val="00E44E81"/>
    <w:rsid w:val="00E45010"/>
    <w:rsid w:val="00E45217"/>
    <w:rsid w:val="00E456D2"/>
    <w:rsid w:val="00E47543"/>
    <w:rsid w:val="00E50082"/>
    <w:rsid w:val="00E56591"/>
    <w:rsid w:val="00E56A2F"/>
    <w:rsid w:val="00E571F3"/>
    <w:rsid w:val="00E610A6"/>
    <w:rsid w:val="00E611F0"/>
    <w:rsid w:val="00E62128"/>
    <w:rsid w:val="00E63AAA"/>
    <w:rsid w:val="00E63D3D"/>
    <w:rsid w:val="00E652DB"/>
    <w:rsid w:val="00E6544A"/>
    <w:rsid w:val="00E65531"/>
    <w:rsid w:val="00E65897"/>
    <w:rsid w:val="00E65B11"/>
    <w:rsid w:val="00E66080"/>
    <w:rsid w:val="00E6719D"/>
    <w:rsid w:val="00E70687"/>
    <w:rsid w:val="00E71184"/>
    <w:rsid w:val="00E72A0B"/>
    <w:rsid w:val="00E74C08"/>
    <w:rsid w:val="00E74CDE"/>
    <w:rsid w:val="00E7784F"/>
    <w:rsid w:val="00E80BB5"/>
    <w:rsid w:val="00E81A5A"/>
    <w:rsid w:val="00E82461"/>
    <w:rsid w:val="00E834F2"/>
    <w:rsid w:val="00E8593A"/>
    <w:rsid w:val="00E85D70"/>
    <w:rsid w:val="00E86A54"/>
    <w:rsid w:val="00E877A2"/>
    <w:rsid w:val="00E87D03"/>
    <w:rsid w:val="00E92648"/>
    <w:rsid w:val="00E92FC2"/>
    <w:rsid w:val="00E94D4A"/>
    <w:rsid w:val="00E951C8"/>
    <w:rsid w:val="00E95EB1"/>
    <w:rsid w:val="00E97E67"/>
    <w:rsid w:val="00EA438B"/>
    <w:rsid w:val="00EA460F"/>
    <w:rsid w:val="00EA55A4"/>
    <w:rsid w:val="00EA5D6F"/>
    <w:rsid w:val="00EA669E"/>
    <w:rsid w:val="00EA6AA6"/>
    <w:rsid w:val="00EA734A"/>
    <w:rsid w:val="00EB0B3A"/>
    <w:rsid w:val="00EB0DAA"/>
    <w:rsid w:val="00EB1F07"/>
    <w:rsid w:val="00EB2498"/>
    <w:rsid w:val="00EB2E91"/>
    <w:rsid w:val="00EB30DB"/>
    <w:rsid w:val="00EB3BF1"/>
    <w:rsid w:val="00EB3D6F"/>
    <w:rsid w:val="00EB4A7A"/>
    <w:rsid w:val="00EB5C80"/>
    <w:rsid w:val="00EB71DA"/>
    <w:rsid w:val="00EB75D8"/>
    <w:rsid w:val="00EB7DE5"/>
    <w:rsid w:val="00EB7E7B"/>
    <w:rsid w:val="00EC0C56"/>
    <w:rsid w:val="00EC37CE"/>
    <w:rsid w:val="00EC6761"/>
    <w:rsid w:val="00EC6902"/>
    <w:rsid w:val="00EC70F3"/>
    <w:rsid w:val="00EC7193"/>
    <w:rsid w:val="00EC79FB"/>
    <w:rsid w:val="00ED1356"/>
    <w:rsid w:val="00ED259D"/>
    <w:rsid w:val="00ED3A28"/>
    <w:rsid w:val="00ED4ACC"/>
    <w:rsid w:val="00ED67C5"/>
    <w:rsid w:val="00ED75B1"/>
    <w:rsid w:val="00EE1DDA"/>
    <w:rsid w:val="00EE2FF5"/>
    <w:rsid w:val="00EE486E"/>
    <w:rsid w:val="00EE58EA"/>
    <w:rsid w:val="00EE6745"/>
    <w:rsid w:val="00EE6CD4"/>
    <w:rsid w:val="00EE7551"/>
    <w:rsid w:val="00EF068B"/>
    <w:rsid w:val="00EF1B08"/>
    <w:rsid w:val="00EF2370"/>
    <w:rsid w:val="00EF2454"/>
    <w:rsid w:val="00EF2457"/>
    <w:rsid w:val="00EF3885"/>
    <w:rsid w:val="00EF3C49"/>
    <w:rsid w:val="00EF5599"/>
    <w:rsid w:val="00EF5856"/>
    <w:rsid w:val="00EF651E"/>
    <w:rsid w:val="00EF66FD"/>
    <w:rsid w:val="00EF6EDC"/>
    <w:rsid w:val="00F0029E"/>
    <w:rsid w:val="00F00B8B"/>
    <w:rsid w:val="00F015DB"/>
    <w:rsid w:val="00F01813"/>
    <w:rsid w:val="00F02191"/>
    <w:rsid w:val="00F0271F"/>
    <w:rsid w:val="00F0398F"/>
    <w:rsid w:val="00F03E7C"/>
    <w:rsid w:val="00F03FAD"/>
    <w:rsid w:val="00F044B8"/>
    <w:rsid w:val="00F057DA"/>
    <w:rsid w:val="00F06883"/>
    <w:rsid w:val="00F116D1"/>
    <w:rsid w:val="00F128FC"/>
    <w:rsid w:val="00F130E4"/>
    <w:rsid w:val="00F13B74"/>
    <w:rsid w:val="00F157C1"/>
    <w:rsid w:val="00F209AF"/>
    <w:rsid w:val="00F22E7A"/>
    <w:rsid w:val="00F23BA5"/>
    <w:rsid w:val="00F255C5"/>
    <w:rsid w:val="00F312EA"/>
    <w:rsid w:val="00F34D6E"/>
    <w:rsid w:val="00F4035F"/>
    <w:rsid w:val="00F41FAA"/>
    <w:rsid w:val="00F4329B"/>
    <w:rsid w:val="00F44874"/>
    <w:rsid w:val="00F46BE8"/>
    <w:rsid w:val="00F4718A"/>
    <w:rsid w:val="00F47CEE"/>
    <w:rsid w:val="00F50CFF"/>
    <w:rsid w:val="00F53C3A"/>
    <w:rsid w:val="00F53F84"/>
    <w:rsid w:val="00F54943"/>
    <w:rsid w:val="00F55FC5"/>
    <w:rsid w:val="00F5713C"/>
    <w:rsid w:val="00F57BDB"/>
    <w:rsid w:val="00F60C08"/>
    <w:rsid w:val="00F61C83"/>
    <w:rsid w:val="00F62152"/>
    <w:rsid w:val="00F62A4A"/>
    <w:rsid w:val="00F639AB"/>
    <w:rsid w:val="00F65E31"/>
    <w:rsid w:val="00F65E50"/>
    <w:rsid w:val="00F66390"/>
    <w:rsid w:val="00F67138"/>
    <w:rsid w:val="00F70D30"/>
    <w:rsid w:val="00F7103F"/>
    <w:rsid w:val="00F7265C"/>
    <w:rsid w:val="00F73DDC"/>
    <w:rsid w:val="00F745DB"/>
    <w:rsid w:val="00F7462A"/>
    <w:rsid w:val="00F75007"/>
    <w:rsid w:val="00F7644E"/>
    <w:rsid w:val="00F76F72"/>
    <w:rsid w:val="00F77AAA"/>
    <w:rsid w:val="00F8000E"/>
    <w:rsid w:val="00F80242"/>
    <w:rsid w:val="00F85A21"/>
    <w:rsid w:val="00F86EF3"/>
    <w:rsid w:val="00F90FEB"/>
    <w:rsid w:val="00F917FE"/>
    <w:rsid w:val="00F9201F"/>
    <w:rsid w:val="00F92AD0"/>
    <w:rsid w:val="00F94A37"/>
    <w:rsid w:val="00F94DEC"/>
    <w:rsid w:val="00F951B1"/>
    <w:rsid w:val="00F96351"/>
    <w:rsid w:val="00F967EB"/>
    <w:rsid w:val="00F97EC0"/>
    <w:rsid w:val="00F97F45"/>
    <w:rsid w:val="00FA019D"/>
    <w:rsid w:val="00FA097C"/>
    <w:rsid w:val="00FA0EA9"/>
    <w:rsid w:val="00FA1183"/>
    <w:rsid w:val="00FA4A78"/>
    <w:rsid w:val="00FA509F"/>
    <w:rsid w:val="00FA6CE0"/>
    <w:rsid w:val="00FA75BB"/>
    <w:rsid w:val="00FB3950"/>
    <w:rsid w:val="00FB3FDA"/>
    <w:rsid w:val="00FB4189"/>
    <w:rsid w:val="00FB4EFB"/>
    <w:rsid w:val="00FB574E"/>
    <w:rsid w:val="00FB6177"/>
    <w:rsid w:val="00FB6BD7"/>
    <w:rsid w:val="00FB7290"/>
    <w:rsid w:val="00FB7729"/>
    <w:rsid w:val="00FC017A"/>
    <w:rsid w:val="00FC101B"/>
    <w:rsid w:val="00FC1349"/>
    <w:rsid w:val="00FC21CC"/>
    <w:rsid w:val="00FC22F0"/>
    <w:rsid w:val="00FC3349"/>
    <w:rsid w:val="00FC3C09"/>
    <w:rsid w:val="00FC4A32"/>
    <w:rsid w:val="00FC4C0C"/>
    <w:rsid w:val="00FC6DAC"/>
    <w:rsid w:val="00FC7154"/>
    <w:rsid w:val="00FD0392"/>
    <w:rsid w:val="00FD08DB"/>
    <w:rsid w:val="00FD1920"/>
    <w:rsid w:val="00FD1E8B"/>
    <w:rsid w:val="00FD2190"/>
    <w:rsid w:val="00FD25D8"/>
    <w:rsid w:val="00FD28B2"/>
    <w:rsid w:val="00FD44A1"/>
    <w:rsid w:val="00FD52C4"/>
    <w:rsid w:val="00FD5EC8"/>
    <w:rsid w:val="00FD6717"/>
    <w:rsid w:val="00FD7052"/>
    <w:rsid w:val="00FD742B"/>
    <w:rsid w:val="00FD7793"/>
    <w:rsid w:val="00FE1FCE"/>
    <w:rsid w:val="00FE27B4"/>
    <w:rsid w:val="00FE42A3"/>
    <w:rsid w:val="00FE517E"/>
    <w:rsid w:val="00FE611B"/>
    <w:rsid w:val="00FE6C1D"/>
    <w:rsid w:val="00FE7C19"/>
    <w:rsid w:val="00FF1056"/>
    <w:rsid w:val="00FF2C32"/>
    <w:rsid w:val="00FF54E8"/>
    <w:rsid w:val="00FF64CD"/>
    <w:rsid w:val="00FF6EB6"/>
    <w:rsid w:val="00FF6F4A"/>
    <w:rsid w:val="00FF7397"/>
    <w:rsid w:val="00FF753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52E678"/>
  <w15:docId w15:val="{8D0DE185-BD0D-4A13-B408-22A8586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C4C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3"/>
    <w:next w:val="a3"/>
    <w:qFormat/>
    <w:rsid w:val="0027167A"/>
    <w:pPr>
      <w:keepNext/>
      <w:suppressAutoHyphens/>
      <w:spacing w:after="60" w:line="240" w:lineRule="auto"/>
      <w:jc w:val="both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0">
    <w:name w:val="heading 2"/>
    <w:basedOn w:val="a3"/>
    <w:next w:val="a3"/>
    <w:qFormat/>
    <w:rsid w:val="0009136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semiHidden/>
    <w:unhideWhenUsed/>
    <w:qFormat/>
    <w:locked/>
    <w:rsid w:val="006D3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FC4C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5"/>
    <w:uiPriority w:val="59"/>
    <w:rsid w:val="009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3"/>
    <w:rsid w:val="006318C8"/>
    <w:pPr>
      <w:tabs>
        <w:tab w:val="center" w:pos="4677"/>
        <w:tab w:val="right" w:pos="9355"/>
      </w:tabs>
    </w:pPr>
  </w:style>
  <w:style w:type="character" w:styleId="a9">
    <w:name w:val="page number"/>
    <w:basedOn w:val="a4"/>
    <w:rsid w:val="006318C8"/>
    <w:rPr>
      <w:rFonts w:cs="Times New Roman"/>
    </w:rPr>
  </w:style>
  <w:style w:type="character" w:styleId="aa">
    <w:name w:val="Hyperlink"/>
    <w:basedOn w:val="a4"/>
    <w:uiPriority w:val="99"/>
    <w:rsid w:val="00B51D5B"/>
    <w:rPr>
      <w:color w:val="0000FF"/>
      <w:u w:val="single"/>
    </w:rPr>
  </w:style>
  <w:style w:type="paragraph" w:customStyle="1" w:styleId="ab">
    <w:name w:val="Пункт"/>
    <w:basedOn w:val="a3"/>
    <w:rsid w:val="0089210E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c">
    <w:name w:val="Подподпункт"/>
    <w:basedOn w:val="a3"/>
    <w:rsid w:val="0089210E"/>
    <w:pPr>
      <w:tabs>
        <w:tab w:val="left" w:pos="1134"/>
        <w:tab w:val="left" w:pos="1418"/>
        <w:tab w:val="num" w:pos="2127"/>
      </w:tabs>
      <w:spacing w:after="0" w:line="360" w:lineRule="auto"/>
      <w:ind w:left="2127" w:hanging="567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3"/>
    <w:rsid w:val="00CF3028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3">
    <w:name w:val="Стиль3"/>
    <w:basedOn w:val="21"/>
    <w:link w:val="32"/>
    <w:rsid w:val="00CF3028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1">
    <w:name w:val="Body Text Indent 2"/>
    <w:basedOn w:val="a3"/>
    <w:rsid w:val="00CF3028"/>
    <w:pPr>
      <w:spacing w:after="120" w:line="480" w:lineRule="auto"/>
      <w:ind w:left="283"/>
    </w:pPr>
  </w:style>
  <w:style w:type="character" w:customStyle="1" w:styleId="32">
    <w:name w:val="Стиль3 Знак"/>
    <w:link w:val="3"/>
    <w:locked/>
    <w:rsid w:val="00CF3028"/>
    <w:rPr>
      <w:sz w:val="24"/>
    </w:rPr>
  </w:style>
  <w:style w:type="paragraph" w:customStyle="1" w:styleId="ad">
    <w:name w:val="Подпункт"/>
    <w:basedOn w:val="a3"/>
    <w:link w:val="11"/>
    <w:rsid w:val="00622AE6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Абзац списка11"/>
    <w:basedOn w:val="a3"/>
    <w:rsid w:val="00622AE6"/>
    <w:pPr>
      <w:ind w:left="720"/>
    </w:pPr>
    <w:rPr>
      <w:lang w:eastAsia="en-US"/>
    </w:rPr>
  </w:style>
  <w:style w:type="paragraph" w:customStyle="1" w:styleId="12">
    <w:name w:val="Абзац списка1"/>
    <w:basedOn w:val="a3"/>
    <w:rsid w:val="007F6069"/>
    <w:pPr>
      <w:spacing w:after="0" w:line="240" w:lineRule="auto"/>
      <w:ind w:left="720"/>
      <w:jc w:val="both"/>
    </w:pPr>
    <w:rPr>
      <w:rFonts w:ascii="Arial" w:hAnsi="Arial"/>
      <w:sz w:val="20"/>
      <w:szCs w:val="24"/>
      <w:lang w:eastAsia="en-US"/>
    </w:rPr>
  </w:style>
  <w:style w:type="paragraph" w:styleId="33">
    <w:name w:val="Body Text 3"/>
    <w:basedOn w:val="a3"/>
    <w:rsid w:val="00E20ED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e">
    <w:name w:val="Таблица шапка"/>
    <w:basedOn w:val="a3"/>
    <w:rsid w:val="004400DF"/>
    <w:pPr>
      <w:keepNext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customStyle="1" w:styleId="af">
    <w:name w:val="Таблица текст"/>
    <w:basedOn w:val="a3"/>
    <w:rsid w:val="004400DF"/>
    <w:pPr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2716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7167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">
    <w:name w:val="Стиль номер обычный"/>
    <w:basedOn w:val="22"/>
    <w:rsid w:val="00564D54"/>
    <w:pPr>
      <w:numPr>
        <w:ilvl w:val="2"/>
        <w:numId w:val="5"/>
      </w:numPr>
      <w:spacing w:line="240" w:lineRule="auto"/>
      <w:jc w:val="both"/>
    </w:pPr>
    <w:rPr>
      <w:rFonts w:ascii="Times New Roman" w:hAnsi="Times New Roman"/>
      <w:sz w:val="28"/>
      <w:szCs w:val="20"/>
    </w:rPr>
  </w:style>
  <w:style w:type="paragraph" w:styleId="22">
    <w:name w:val="List Continue 2"/>
    <w:basedOn w:val="a3"/>
    <w:rsid w:val="00564D54"/>
    <w:pPr>
      <w:spacing w:after="120"/>
      <w:ind w:left="566"/>
    </w:pPr>
  </w:style>
  <w:style w:type="paragraph" w:customStyle="1" w:styleId="2">
    <w:name w:val="Стиль уровень 2"/>
    <w:basedOn w:val="a3"/>
    <w:next w:val="a"/>
    <w:rsid w:val="00564D54"/>
    <w:pPr>
      <w:keepNext/>
      <w:numPr>
        <w:ilvl w:val="1"/>
        <w:numId w:val="5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customStyle="1" w:styleId="af0">
    <w:name w:val="Стиль номер продолжение"/>
    <w:basedOn w:val="a"/>
    <w:rsid w:val="00564D54"/>
    <w:pPr>
      <w:numPr>
        <w:ilvl w:val="0"/>
        <w:numId w:val="0"/>
      </w:numPr>
      <w:tabs>
        <w:tab w:val="num" w:pos="1222"/>
      </w:tabs>
      <w:spacing w:after="0"/>
      <w:ind w:left="1222" w:hanging="1080"/>
    </w:pPr>
    <w:rPr>
      <w:color w:val="000000"/>
    </w:rPr>
  </w:style>
  <w:style w:type="paragraph" w:styleId="af1">
    <w:name w:val="footnote text"/>
    <w:basedOn w:val="a3"/>
    <w:link w:val="af2"/>
    <w:semiHidden/>
    <w:rsid w:val="00F47C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locked/>
    <w:rsid w:val="00F47CEE"/>
    <w:rPr>
      <w:lang w:val="ru-RU" w:eastAsia="ru-RU"/>
    </w:rPr>
  </w:style>
  <w:style w:type="character" w:styleId="af3">
    <w:name w:val="footnote reference"/>
    <w:basedOn w:val="a4"/>
    <w:semiHidden/>
    <w:rsid w:val="00F47CEE"/>
    <w:rPr>
      <w:vertAlign w:val="superscript"/>
    </w:rPr>
  </w:style>
  <w:style w:type="paragraph" w:styleId="af4">
    <w:name w:val="header"/>
    <w:aliases w:val="??????? ??????????,I.L.T.,Aa?oiee eieiioeooe1,header-first,HeaderPort,ВерхКолонтитул,Aa?oiee eieiioeooe,Linie,header"/>
    <w:basedOn w:val="a3"/>
    <w:link w:val="af5"/>
    <w:uiPriority w:val="99"/>
    <w:rsid w:val="00F47C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Верхний колонтитул Знак"/>
    <w:aliases w:val="??????? ?????????? Знак,I.L.T. Знак,Aa?oiee eieiioeooe1 Знак,header-first Знак,HeaderPort Знак,ВерхКолонтитул Знак,Aa?oiee eieiioeooe Знак,Linie Знак,header Знак"/>
    <w:link w:val="af4"/>
    <w:uiPriority w:val="99"/>
    <w:locked/>
    <w:rsid w:val="00F47CEE"/>
    <w:rPr>
      <w:sz w:val="24"/>
      <w:lang w:val="ru-RU" w:eastAsia="ru-RU"/>
    </w:rPr>
  </w:style>
  <w:style w:type="paragraph" w:styleId="34">
    <w:name w:val="Body Text Indent 3"/>
    <w:basedOn w:val="a3"/>
    <w:link w:val="35"/>
    <w:rsid w:val="00F47CE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F47CEE"/>
    <w:rPr>
      <w:sz w:val="16"/>
    </w:rPr>
  </w:style>
  <w:style w:type="paragraph" w:styleId="af6">
    <w:name w:val="Body Text"/>
    <w:basedOn w:val="a3"/>
    <w:rsid w:val="00AC4F47"/>
    <w:pPr>
      <w:spacing w:after="120"/>
    </w:pPr>
  </w:style>
  <w:style w:type="paragraph" w:customStyle="1" w:styleId="13">
    <w:name w:val="Обычный1"/>
    <w:link w:val="Normal"/>
    <w:rsid w:val="00AC4F47"/>
    <w:pPr>
      <w:ind w:firstLine="720"/>
      <w:jc w:val="both"/>
    </w:pPr>
    <w:rPr>
      <w:sz w:val="28"/>
    </w:rPr>
  </w:style>
  <w:style w:type="character" w:customStyle="1" w:styleId="Normal">
    <w:name w:val="Normal Знак"/>
    <w:link w:val="13"/>
    <w:locked/>
    <w:rsid w:val="00AC4F47"/>
    <w:rPr>
      <w:sz w:val="28"/>
      <w:lang w:val="ru-RU" w:eastAsia="ru-RU"/>
    </w:rPr>
  </w:style>
  <w:style w:type="paragraph" w:customStyle="1" w:styleId="111">
    <w:name w:val="Стиль Заголовок 1 + 11 пт"/>
    <w:basedOn w:val="10"/>
    <w:link w:val="1111"/>
    <w:rsid w:val="0009136F"/>
    <w:pPr>
      <w:numPr>
        <w:numId w:val="6"/>
      </w:numPr>
      <w:tabs>
        <w:tab w:val="clear" w:pos="3780"/>
      </w:tabs>
      <w:suppressAutoHyphens w:val="0"/>
      <w:spacing w:before="360" w:after="120"/>
      <w:ind w:left="0" w:firstLine="0"/>
      <w:jc w:val="center"/>
    </w:pPr>
    <w:rPr>
      <w:b/>
      <w:bCs/>
      <w:sz w:val="22"/>
      <w:lang w:eastAsia="ru-RU"/>
    </w:rPr>
  </w:style>
  <w:style w:type="character" w:customStyle="1" w:styleId="1111">
    <w:name w:val="Стиль Заголовок 1 + 11 пт Знак1"/>
    <w:link w:val="111"/>
    <w:locked/>
    <w:rsid w:val="0009136F"/>
    <w:rPr>
      <w:b/>
      <w:bCs/>
      <w:sz w:val="22"/>
    </w:rPr>
  </w:style>
  <w:style w:type="paragraph" w:customStyle="1" w:styleId="a0">
    <w:name w:val="статьи договора"/>
    <w:basedOn w:val="111"/>
    <w:link w:val="14"/>
    <w:rsid w:val="0009136F"/>
    <w:pPr>
      <w:keepNext w:val="0"/>
      <w:widowControl w:val="0"/>
      <w:numPr>
        <w:ilvl w:val="1"/>
      </w:numPr>
      <w:tabs>
        <w:tab w:val="clear" w:pos="1692"/>
        <w:tab w:val="num" w:pos="720"/>
      </w:tabs>
      <w:spacing w:before="0" w:after="60"/>
      <w:ind w:left="720" w:firstLine="720"/>
      <w:jc w:val="both"/>
      <w:outlineLvl w:val="1"/>
    </w:pPr>
    <w:rPr>
      <w:szCs w:val="22"/>
    </w:rPr>
  </w:style>
  <w:style w:type="character" w:customStyle="1" w:styleId="14">
    <w:name w:val="статьи договора Знак1"/>
    <w:link w:val="a0"/>
    <w:locked/>
    <w:rsid w:val="0009136F"/>
    <w:rPr>
      <w:b/>
      <w:bCs/>
      <w:sz w:val="22"/>
      <w:szCs w:val="22"/>
    </w:rPr>
  </w:style>
  <w:style w:type="paragraph" w:customStyle="1" w:styleId="af7">
    <w:name w:val="Стиль статьи договора + курсив"/>
    <w:basedOn w:val="a0"/>
    <w:rsid w:val="0009136F"/>
    <w:rPr>
      <w:iCs/>
    </w:rPr>
  </w:style>
  <w:style w:type="paragraph" w:customStyle="1" w:styleId="a1">
    <w:name w:val="подпункты договора"/>
    <w:basedOn w:val="a0"/>
    <w:link w:val="af8"/>
    <w:rsid w:val="0009136F"/>
    <w:pPr>
      <w:numPr>
        <w:ilvl w:val="2"/>
      </w:numPr>
      <w:tabs>
        <w:tab w:val="clear" w:pos="3060"/>
        <w:tab w:val="num" w:pos="1430"/>
      </w:tabs>
      <w:ind w:left="1430" w:hanging="720"/>
    </w:pPr>
  </w:style>
  <w:style w:type="character" w:customStyle="1" w:styleId="af8">
    <w:name w:val="подпункты договора Знак"/>
    <w:link w:val="a1"/>
    <w:locked/>
    <w:rsid w:val="0009136F"/>
    <w:rPr>
      <w:b/>
      <w:bCs/>
      <w:sz w:val="22"/>
      <w:szCs w:val="22"/>
    </w:rPr>
  </w:style>
  <w:style w:type="paragraph" w:styleId="af9">
    <w:name w:val="Body Text Indent"/>
    <w:basedOn w:val="a3"/>
    <w:rsid w:val="0009136F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rsid w:val="0009136F"/>
    <w:pPr>
      <w:autoSpaceDE w:val="0"/>
      <w:autoSpaceDN w:val="0"/>
      <w:adjustRightInd w:val="0"/>
    </w:pPr>
    <w:rPr>
      <w:sz w:val="22"/>
      <w:szCs w:val="22"/>
    </w:rPr>
  </w:style>
  <w:style w:type="paragraph" w:styleId="23">
    <w:name w:val="Body Text 2"/>
    <w:basedOn w:val="a3"/>
    <w:rsid w:val="00E56591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5659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5659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Title"/>
    <w:basedOn w:val="a3"/>
    <w:link w:val="afb"/>
    <w:qFormat/>
    <w:rsid w:val="00E5659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c">
    <w:name w:val="Balloon Text"/>
    <w:basedOn w:val="a3"/>
    <w:link w:val="afd"/>
    <w:semiHidden/>
    <w:rsid w:val="00376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locked/>
    <w:rsid w:val="00376CD1"/>
    <w:rPr>
      <w:rFonts w:ascii="Tahoma" w:hAnsi="Tahoma"/>
      <w:sz w:val="16"/>
    </w:rPr>
  </w:style>
  <w:style w:type="paragraph" w:customStyle="1" w:styleId="xl103">
    <w:name w:val="xl103"/>
    <w:basedOn w:val="a3"/>
    <w:rsid w:val="00691FC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24">
    <w:name w:val="Абзац списка2"/>
    <w:basedOn w:val="a3"/>
    <w:rsid w:val="00691FC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2">
    <w:name w:val="List Bullet"/>
    <w:basedOn w:val="a3"/>
    <w:autoRedefine/>
    <w:rsid w:val="00894D17"/>
    <w:pPr>
      <w:numPr>
        <w:ilvl w:val="1"/>
        <w:numId w:val="7"/>
      </w:numPr>
      <w:tabs>
        <w:tab w:val="clear" w:pos="360"/>
        <w:tab w:val="num" w:pos="0"/>
      </w:tabs>
      <w:spacing w:after="0" w:line="240" w:lineRule="auto"/>
      <w:ind w:left="0" w:firstLine="0"/>
      <w:jc w:val="both"/>
    </w:pPr>
    <w:rPr>
      <w:rFonts w:ascii="Times New Roman" w:hAnsi="Times New Roman"/>
      <w:bCs/>
      <w:sz w:val="24"/>
      <w:szCs w:val="24"/>
    </w:rPr>
  </w:style>
  <w:style w:type="character" w:styleId="afe">
    <w:name w:val="line number"/>
    <w:basedOn w:val="a4"/>
    <w:rsid w:val="003543A7"/>
  </w:style>
  <w:style w:type="paragraph" w:styleId="aff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Абзац списка3,Текстовая,Абзац маркированнный"/>
    <w:basedOn w:val="a3"/>
    <w:link w:val="aff0"/>
    <w:uiPriority w:val="34"/>
    <w:qFormat/>
    <w:rsid w:val="002F2461"/>
    <w:pPr>
      <w:ind w:left="720"/>
      <w:contextualSpacing/>
    </w:pPr>
  </w:style>
  <w:style w:type="paragraph" w:styleId="aff1">
    <w:name w:val="endnote text"/>
    <w:basedOn w:val="a3"/>
    <w:link w:val="aff2"/>
    <w:uiPriority w:val="99"/>
    <w:rsid w:val="00416C7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f2">
    <w:name w:val="Текст концевой сноски Знак"/>
    <w:basedOn w:val="a4"/>
    <w:link w:val="aff1"/>
    <w:uiPriority w:val="99"/>
    <w:rsid w:val="00416C79"/>
    <w:rPr>
      <w:rFonts w:eastAsiaTheme="minorEastAsia"/>
    </w:rPr>
  </w:style>
  <w:style w:type="character" w:styleId="aff3">
    <w:name w:val="endnote reference"/>
    <w:basedOn w:val="a4"/>
    <w:uiPriority w:val="99"/>
    <w:rsid w:val="00416C79"/>
    <w:rPr>
      <w:rFonts w:cs="Times New Roman"/>
      <w:vertAlign w:val="superscript"/>
    </w:rPr>
  </w:style>
  <w:style w:type="paragraph" w:styleId="aff4">
    <w:name w:val="TOC Heading"/>
    <w:basedOn w:val="10"/>
    <w:next w:val="a3"/>
    <w:uiPriority w:val="39"/>
    <w:unhideWhenUsed/>
    <w:qFormat/>
    <w:rsid w:val="006D3EDD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3"/>
    <w:next w:val="a3"/>
    <w:autoRedefine/>
    <w:uiPriority w:val="39"/>
    <w:unhideWhenUsed/>
    <w:rsid w:val="006D3EDD"/>
    <w:pPr>
      <w:spacing w:after="100"/>
    </w:pPr>
  </w:style>
  <w:style w:type="paragraph" w:styleId="25">
    <w:name w:val="toc 2"/>
    <w:basedOn w:val="a3"/>
    <w:next w:val="a3"/>
    <w:autoRedefine/>
    <w:uiPriority w:val="39"/>
    <w:unhideWhenUsed/>
    <w:rsid w:val="006D3EDD"/>
    <w:pPr>
      <w:spacing w:after="100"/>
      <w:ind w:left="220"/>
    </w:pPr>
  </w:style>
  <w:style w:type="character" w:customStyle="1" w:styleId="31">
    <w:name w:val="Заголовок 3 Знак"/>
    <w:basedOn w:val="a4"/>
    <w:link w:val="30"/>
    <w:semiHidden/>
    <w:rsid w:val="006D3E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02statia2">
    <w:name w:val="02statia2"/>
    <w:basedOn w:val="a3"/>
    <w:rsid w:val="00E65897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styleId="aff5">
    <w:name w:val="No Spacing"/>
    <w:uiPriority w:val="1"/>
    <w:qFormat/>
    <w:rsid w:val="00E65897"/>
    <w:pPr>
      <w:pBdr>
        <w:bottom w:val="single" w:sz="12" w:space="1" w:color="auto"/>
      </w:pBdr>
      <w:jc w:val="both"/>
    </w:pPr>
    <w:rPr>
      <w:rFonts w:eastAsia="Calibri"/>
      <w:sz w:val="28"/>
      <w:szCs w:val="28"/>
    </w:rPr>
  </w:style>
  <w:style w:type="character" w:styleId="aff6">
    <w:name w:val="Strong"/>
    <w:uiPriority w:val="22"/>
    <w:qFormat/>
    <w:locked/>
    <w:rsid w:val="00E65897"/>
    <w:rPr>
      <w:b/>
      <w:bCs/>
    </w:rPr>
  </w:style>
  <w:style w:type="character" w:customStyle="1" w:styleId="afb">
    <w:name w:val="Заголовок Знак"/>
    <w:link w:val="afa"/>
    <w:locked/>
    <w:rsid w:val="00DF269B"/>
    <w:rPr>
      <w:b/>
      <w:sz w:val="24"/>
    </w:rPr>
  </w:style>
  <w:style w:type="paragraph" w:customStyle="1" w:styleId="aff7">
    <w:name w:val="Çàãîëîâîê"/>
    <w:aliases w:val="Caaieiaie"/>
    <w:basedOn w:val="a3"/>
    <w:next w:val="afa"/>
    <w:qFormat/>
    <w:rsid w:val="00DF269B"/>
    <w:pPr>
      <w:spacing w:after="0" w:line="240" w:lineRule="auto"/>
      <w:jc w:val="center"/>
    </w:pPr>
    <w:rPr>
      <w:rFonts w:eastAsia="Calibri"/>
      <w:sz w:val="48"/>
      <w:szCs w:val="24"/>
      <w:lang w:eastAsia="en-US"/>
    </w:rPr>
  </w:style>
  <w:style w:type="character" w:customStyle="1" w:styleId="hps">
    <w:name w:val="hps"/>
    <w:basedOn w:val="a4"/>
    <w:rsid w:val="00DF269B"/>
  </w:style>
  <w:style w:type="paragraph" w:styleId="aff8">
    <w:name w:val="annotation text"/>
    <w:basedOn w:val="a3"/>
    <w:link w:val="aff9"/>
    <w:uiPriority w:val="99"/>
    <w:unhideWhenUsed/>
    <w:rsid w:val="00DF26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примечания Знак"/>
    <w:basedOn w:val="a4"/>
    <w:link w:val="aff8"/>
    <w:uiPriority w:val="99"/>
    <w:rsid w:val="00DF269B"/>
  </w:style>
  <w:style w:type="paragraph" w:styleId="affa">
    <w:name w:val="Plain Text"/>
    <w:basedOn w:val="a3"/>
    <w:link w:val="affb"/>
    <w:uiPriority w:val="99"/>
    <w:rsid w:val="004366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4"/>
    <w:link w:val="affa"/>
    <w:uiPriority w:val="99"/>
    <w:rsid w:val="004366C8"/>
    <w:rPr>
      <w:rFonts w:ascii="Courier New" w:hAnsi="Courier New" w:cs="Courier New"/>
    </w:rPr>
  </w:style>
  <w:style w:type="paragraph" w:customStyle="1" w:styleId="affc">
    <w:name w:val="Îáû÷íûé"/>
    <w:rsid w:val="004366C8"/>
    <w:rPr>
      <w:rFonts w:ascii="Pragmatica" w:hAnsi="Pragmatica"/>
    </w:rPr>
  </w:style>
  <w:style w:type="paragraph" w:customStyle="1" w:styleId="26">
    <w:name w:val="Обычный2"/>
    <w:rsid w:val="0028081D"/>
    <w:rPr>
      <w:snapToGrid w:val="0"/>
    </w:rPr>
  </w:style>
  <w:style w:type="character" w:styleId="affd">
    <w:name w:val="annotation reference"/>
    <w:uiPriority w:val="99"/>
    <w:rsid w:val="008660AE"/>
    <w:rPr>
      <w:sz w:val="16"/>
      <w:szCs w:val="16"/>
    </w:rPr>
  </w:style>
  <w:style w:type="paragraph" w:styleId="affe">
    <w:name w:val="annotation subject"/>
    <w:basedOn w:val="aff8"/>
    <w:next w:val="aff8"/>
    <w:link w:val="afff"/>
    <w:semiHidden/>
    <w:unhideWhenUsed/>
    <w:rsid w:val="00795BDB"/>
    <w:pPr>
      <w:spacing w:after="200"/>
    </w:pPr>
    <w:rPr>
      <w:rFonts w:ascii="Calibri" w:hAnsi="Calibri"/>
      <w:b/>
      <w:bCs/>
    </w:rPr>
  </w:style>
  <w:style w:type="character" w:customStyle="1" w:styleId="afff">
    <w:name w:val="Тема примечания Знак"/>
    <w:basedOn w:val="aff9"/>
    <w:link w:val="affe"/>
    <w:semiHidden/>
    <w:rsid w:val="00795BDB"/>
    <w:rPr>
      <w:rFonts w:ascii="Calibri" w:hAnsi="Calibri"/>
      <w:b/>
      <w:bCs/>
    </w:rPr>
  </w:style>
  <w:style w:type="character" w:customStyle="1" w:styleId="16">
    <w:name w:val="Основной текст1"/>
    <w:basedOn w:val="a4"/>
    <w:rsid w:val="001C2F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f0">
    <w:name w:val="Текст таблицы"/>
    <w:basedOn w:val="a3"/>
    <w:semiHidden/>
    <w:rsid w:val="00007DBD"/>
    <w:pPr>
      <w:spacing w:before="40" w:after="40" w:line="240" w:lineRule="auto"/>
      <w:ind w:left="57" w:right="57"/>
    </w:pPr>
    <w:rPr>
      <w:rFonts w:ascii="Times New Roman" w:hAnsi="Times New Roman"/>
      <w:sz w:val="24"/>
      <w:szCs w:val="24"/>
    </w:rPr>
  </w:style>
  <w:style w:type="character" w:customStyle="1" w:styleId="11">
    <w:name w:val="Подпункт Знак1"/>
    <w:basedOn w:val="a4"/>
    <w:link w:val="ad"/>
    <w:rsid w:val="00007DBD"/>
    <w:rPr>
      <w:sz w:val="28"/>
    </w:rPr>
  </w:style>
  <w:style w:type="character" w:customStyle="1" w:styleId="aff0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4"/>
    <w:link w:val="aff"/>
    <w:uiPriority w:val="34"/>
    <w:qFormat/>
    <w:locked/>
    <w:rsid w:val="00B0793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zakupki.tek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6C06-1A2A-4888-BD81-5A5C0C0D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5259</Words>
  <Characters>38027</Characters>
  <Application>Microsoft Office Word</Application>
  <DocSecurity>4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FCT</Company>
  <LinksUpToDate>false</LinksUpToDate>
  <CharactersWithSpaces>43200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yurova</dc:creator>
  <cp:lastModifiedBy>Oleynik Vladislav</cp:lastModifiedBy>
  <cp:revision>2</cp:revision>
  <cp:lastPrinted>2017-02-21T03:24:00Z</cp:lastPrinted>
  <dcterms:created xsi:type="dcterms:W3CDTF">2021-11-12T07:35:00Z</dcterms:created>
  <dcterms:modified xsi:type="dcterms:W3CDTF">2021-11-12T07:35:00Z</dcterms:modified>
</cp:coreProperties>
</file>