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D2A3C" w14:textId="77777777" w:rsidR="00907D53" w:rsidRPr="00A27993" w:rsidRDefault="00907D53" w:rsidP="00F00B8B">
      <w:pPr>
        <w:widowControl w:val="0"/>
        <w:shd w:val="clear" w:color="auto" w:fill="FFFFFF"/>
        <w:outlineLvl w:val="0"/>
        <w:rPr>
          <w:rFonts w:ascii="Times New Roman" w:hAnsi="Times New Roman"/>
          <w:spacing w:val="10"/>
          <w:sz w:val="18"/>
          <w:szCs w:val="18"/>
        </w:rPr>
      </w:pPr>
    </w:p>
    <w:p w14:paraId="16C9F23A" w14:textId="77777777" w:rsidR="00907D53" w:rsidRPr="00A27993" w:rsidRDefault="00907D53" w:rsidP="00F00B8B">
      <w:pPr>
        <w:widowControl w:val="0"/>
        <w:shd w:val="clear" w:color="auto" w:fill="FFFFFF"/>
        <w:spacing w:line="331" w:lineRule="exact"/>
        <w:ind w:right="459"/>
        <w:rPr>
          <w:rFonts w:ascii="Times New Roman" w:hAnsi="Times New Roman"/>
          <w:spacing w:val="-1"/>
          <w:sz w:val="18"/>
          <w:szCs w:val="18"/>
        </w:rPr>
      </w:pPr>
    </w:p>
    <w:p w14:paraId="5C5E57EA" w14:textId="77777777" w:rsidR="00907D53" w:rsidRPr="00A27993" w:rsidRDefault="00907D53" w:rsidP="00F00B8B">
      <w:pPr>
        <w:widowControl w:val="0"/>
        <w:shd w:val="clear" w:color="auto" w:fill="FFFFFF"/>
        <w:spacing w:line="331" w:lineRule="exact"/>
        <w:ind w:right="459"/>
        <w:rPr>
          <w:rFonts w:ascii="Times New Roman" w:hAnsi="Times New Roman"/>
          <w:spacing w:val="-1"/>
          <w:sz w:val="18"/>
          <w:szCs w:val="18"/>
        </w:rPr>
      </w:pPr>
    </w:p>
    <w:p w14:paraId="2A5F895F" w14:textId="77777777" w:rsidR="00907D53" w:rsidRPr="00A27993" w:rsidRDefault="00907D53" w:rsidP="00F00B8B">
      <w:pPr>
        <w:widowControl w:val="0"/>
        <w:shd w:val="clear" w:color="auto" w:fill="FFFFFF"/>
        <w:spacing w:line="331" w:lineRule="exact"/>
        <w:ind w:right="459"/>
        <w:rPr>
          <w:rFonts w:ascii="Times New Roman" w:hAnsi="Times New Roman"/>
          <w:spacing w:val="-1"/>
          <w:sz w:val="18"/>
          <w:szCs w:val="18"/>
        </w:rPr>
      </w:pPr>
    </w:p>
    <w:p w14:paraId="2E25C16D" w14:textId="77777777" w:rsidR="00907D53" w:rsidRPr="00A27993" w:rsidRDefault="00907D53" w:rsidP="00F00B8B">
      <w:pPr>
        <w:widowControl w:val="0"/>
        <w:shd w:val="clear" w:color="auto" w:fill="FFFFFF"/>
        <w:spacing w:line="331" w:lineRule="exact"/>
        <w:ind w:right="459"/>
        <w:rPr>
          <w:rFonts w:ascii="Times New Roman" w:hAnsi="Times New Roman"/>
          <w:spacing w:val="-1"/>
          <w:sz w:val="18"/>
          <w:szCs w:val="18"/>
        </w:rPr>
      </w:pPr>
    </w:p>
    <w:p w14:paraId="797A4A1C" w14:textId="77777777" w:rsidR="00907D53" w:rsidRPr="00A27993" w:rsidRDefault="00907D53" w:rsidP="00F00B8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18"/>
          <w:szCs w:val="18"/>
        </w:rPr>
      </w:pPr>
    </w:p>
    <w:p w14:paraId="637A1A5E" w14:textId="77777777" w:rsidR="00907D53" w:rsidRPr="00A27993" w:rsidRDefault="00907D53" w:rsidP="00F00B8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18"/>
          <w:szCs w:val="18"/>
        </w:rPr>
      </w:pPr>
    </w:p>
    <w:p w14:paraId="5E526E46" w14:textId="77777777" w:rsidR="00907D53" w:rsidRPr="00A27993" w:rsidRDefault="00907D53" w:rsidP="00F00B8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18"/>
          <w:szCs w:val="18"/>
        </w:rPr>
      </w:pPr>
    </w:p>
    <w:p w14:paraId="1B5D6360" w14:textId="77777777" w:rsidR="00A85614" w:rsidRPr="00A27993" w:rsidRDefault="00A85614" w:rsidP="00A856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18"/>
          <w:szCs w:val="18"/>
        </w:rPr>
      </w:pPr>
      <w:r w:rsidRPr="00A27993">
        <w:rPr>
          <w:rFonts w:ascii="Times New Roman" w:hAnsi="Times New Roman"/>
          <w:b/>
          <w:spacing w:val="-1"/>
          <w:sz w:val="18"/>
          <w:szCs w:val="18"/>
        </w:rPr>
        <w:t xml:space="preserve">ДОКУМЕНТАЦИЯ </w:t>
      </w:r>
    </w:p>
    <w:p w14:paraId="68BA1B96" w14:textId="2E0CC620" w:rsidR="00A85614" w:rsidRPr="00A27993" w:rsidRDefault="00A85614" w:rsidP="00A856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18"/>
          <w:szCs w:val="18"/>
        </w:rPr>
      </w:pPr>
      <w:r w:rsidRPr="00A27993">
        <w:rPr>
          <w:rFonts w:ascii="Times New Roman" w:hAnsi="Times New Roman"/>
          <w:b/>
          <w:spacing w:val="-1"/>
          <w:sz w:val="18"/>
          <w:szCs w:val="18"/>
        </w:rPr>
        <w:t xml:space="preserve">для проведения </w:t>
      </w:r>
      <w:r w:rsidR="00BD4420">
        <w:rPr>
          <w:rFonts w:ascii="Times New Roman" w:hAnsi="Times New Roman"/>
          <w:b/>
          <w:spacing w:val="-1"/>
          <w:sz w:val="18"/>
          <w:szCs w:val="18"/>
        </w:rPr>
        <w:t>запроса предложений</w:t>
      </w:r>
      <w:r w:rsidR="002F5C2C">
        <w:rPr>
          <w:rFonts w:ascii="Times New Roman" w:hAnsi="Times New Roman"/>
          <w:b/>
          <w:spacing w:val="-1"/>
          <w:sz w:val="18"/>
          <w:szCs w:val="18"/>
        </w:rPr>
        <w:t xml:space="preserve"> </w:t>
      </w:r>
      <w:r w:rsidR="001204C1">
        <w:rPr>
          <w:rFonts w:ascii="Times New Roman" w:hAnsi="Times New Roman"/>
          <w:b/>
          <w:spacing w:val="-1"/>
          <w:sz w:val="18"/>
          <w:szCs w:val="18"/>
        </w:rPr>
        <w:t>в электронной форме</w:t>
      </w:r>
      <w:r w:rsidRPr="00A27993">
        <w:rPr>
          <w:rFonts w:ascii="Times New Roman" w:hAnsi="Times New Roman"/>
          <w:b/>
          <w:spacing w:val="-1"/>
          <w:sz w:val="18"/>
          <w:szCs w:val="18"/>
        </w:rPr>
        <w:t xml:space="preserve"> </w:t>
      </w:r>
    </w:p>
    <w:p w14:paraId="46C12ECC" w14:textId="0C0DB7DD" w:rsidR="001E2CB1" w:rsidRPr="005E1FE6" w:rsidRDefault="001E2CB1" w:rsidP="00D8158C">
      <w:pPr>
        <w:spacing w:after="12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b/>
          <w:sz w:val="18"/>
          <w:szCs w:val="18"/>
        </w:rPr>
        <w:t xml:space="preserve">на право заключения договора </w:t>
      </w:r>
      <w:r w:rsidR="00D8158C">
        <w:rPr>
          <w:rFonts w:ascii="Times New Roman" w:hAnsi="Times New Roman"/>
          <w:b/>
          <w:sz w:val="18"/>
          <w:szCs w:val="18"/>
        </w:rPr>
        <w:t xml:space="preserve">генерального подряда </w:t>
      </w:r>
      <w:r w:rsidR="00D8158C" w:rsidRPr="00D8158C">
        <w:rPr>
          <w:rFonts w:ascii="Times New Roman" w:hAnsi="Times New Roman"/>
          <w:b/>
          <w:spacing w:val="-1"/>
          <w:sz w:val="18"/>
          <w:szCs w:val="18"/>
        </w:rPr>
        <w:t xml:space="preserve">на </w:t>
      </w:r>
      <w:r w:rsidR="006E3E6E">
        <w:rPr>
          <w:rFonts w:ascii="Times New Roman" w:hAnsi="Times New Roman"/>
          <w:b/>
          <w:spacing w:val="-1"/>
          <w:sz w:val="18"/>
          <w:szCs w:val="18"/>
        </w:rPr>
        <w:t>в</w:t>
      </w:r>
      <w:r w:rsidR="006E3E6E" w:rsidRPr="006E3E6E">
        <w:rPr>
          <w:rFonts w:ascii="Times New Roman" w:hAnsi="Times New Roman"/>
          <w:b/>
          <w:spacing w:val="-1"/>
          <w:sz w:val="18"/>
          <w:szCs w:val="18"/>
        </w:rPr>
        <w:t>ыполнение комплекса работ «под ключ» по проекту строительства: «СЭС-1Кр», «СЭС-2Кр», «СЭС-3Кр», «СЭС-4Кр», «СЭС-5Кр», «СЭС-6Кр», «СЭС-7Кр», «СЭС-8Кр», «СЭС-9Кр».</w:t>
      </w:r>
    </w:p>
    <w:p w14:paraId="680F54E2" w14:textId="1F5782A0" w:rsidR="00332464" w:rsidRPr="00A27993" w:rsidRDefault="00332464" w:rsidP="00F00B8B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iCs/>
          <w:sz w:val="18"/>
          <w:szCs w:val="18"/>
          <w:lang w:eastAsia="zh-CN"/>
        </w:rPr>
      </w:pPr>
    </w:p>
    <w:p w14:paraId="2F38436F" w14:textId="77777777" w:rsidR="00907D53" w:rsidRPr="00A27993" w:rsidRDefault="00907D53" w:rsidP="00F00B8B">
      <w:pPr>
        <w:widowControl w:val="0"/>
        <w:shd w:val="clear" w:color="auto" w:fill="FFFFFF"/>
        <w:spacing w:line="331" w:lineRule="exact"/>
        <w:ind w:right="459"/>
        <w:rPr>
          <w:rFonts w:ascii="Times New Roman" w:hAnsi="Times New Roman"/>
          <w:spacing w:val="-1"/>
          <w:sz w:val="18"/>
          <w:szCs w:val="18"/>
        </w:rPr>
      </w:pPr>
    </w:p>
    <w:p w14:paraId="1C7FD14B" w14:textId="77777777" w:rsidR="00907D53" w:rsidRPr="00A27993" w:rsidRDefault="00907D53" w:rsidP="00F00B8B">
      <w:pPr>
        <w:widowControl w:val="0"/>
        <w:shd w:val="clear" w:color="auto" w:fill="FFFFFF"/>
        <w:spacing w:line="331" w:lineRule="exact"/>
        <w:ind w:right="459"/>
        <w:rPr>
          <w:rFonts w:ascii="Times New Roman" w:hAnsi="Times New Roman"/>
          <w:spacing w:val="-1"/>
          <w:sz w:val="18"/>
          <w:szCs w:val="18"/>
        </w:rPr>
      </w:pPr>
    </w:p>
    <w:p w14:paraId="6E8CE729" w14:textId="77777777" w:rsidR="00907D53" w:rsidRPr="00A27993" w:rsidRDefault="00907D53" w:rsidP="00F00B8B">
      <w:pPr>
        <w:widowControl w:val="0"/>
        <w:shd w:val="clear" w:color="auto" w:fill="FFFFFF"/>
        <w:spacing w:after="0"/>
        <w:rPr>
          <w:rFonts w:ascii="Times New Roman" w:hAnsi="Times New Roman"/>
          <w:sz w:val="18"/>
          <w:szCs w:val="18"/>
        </w:rPr>
      </w:pPr>
    </w:p>
    <w:p w14:paraId="2E8D0396" w14:textId="77777777" w:rsidR="00907D53" w:rsidRPr="00A27993" w:rsidRDefault="00907D53" w:rsidP="00F00B8B">
      <w:pPr>
        <w:widowControl w:val="0"/>
        <w:shd w:val="clear" w:color="auto" w:fill="FFFFFF"/>
        <w:spacing w:before="139"/>
        <w:ind w:left="3043"/>
        <w:rPr>
          <w:rFonts w:ascii="Times New Roman" w:hAnsi="Times New Roman"/>
          <w:sz w:val="18"/>
          <w:szCs w:val="18"/>
        </w:rPr>
      </w:pPr>
    </w:p>
    <w:p w14:paraId="72CF5659" w14:textId="77777777" w:rsidR="00907D53" w:rsidRPr="00A27993" w:rsidRDefault="00907D53" w:rsidP="00F00B8B">
      <w:pPr>
        <w:widowControl w:val="0"/>
        <w:shd w:val="clear" w:color="auto" w:fill="FFFFFF"/>
        <w:spacing w:before="139"/>
        <w:ind w:left="3043"/>
        <w:rPr>
          <w:rFonts w:ascii="Times New Roman" w:hAnsi="Times New Roman"/>
          <w:sz w:val="18"/>
          <w:szCs w:val="18"/>
        </w:rPr>
      </w:pPr>
    </w:p>
    <w:p w14:paraId="173091C4" w14:textId="77777777" w:rsidR="00907D53" w:rsidRPr="00A27993" w:rsidRDefault="00907D53" w:rsidP="00F00B8B">
      <w:pPr>
        <w:widowControl w:val="0"/>
        <w:shd w:val="clear" w:color="auto" w:fill="FFFFFF"/>
        <w:spacing w:before="139"/>
        <w:ind w:left="3043"/>
        <w:rPr>
          <w:rFonts w:ascii="Times New Roman" w:hAnsi="Times New Roman"/>
          <w:sz w:val="18"/>
          <w:szCs w:val="18"/>
        </w:rPr>
      </w:pPr>
    </w:p>
    <w:p w14:paraId="3D54C260" w14:textId="77777777" w:rsidR="00907D53" w:rsidRPr="00A27993" w:rsidRDefault="00907D5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p w14:paraId="77B1C339" w14:textId="77777777" w:rsidR="00907D53" w:rsidRPr="00A27993" w:rsidRDefault="00907D5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p w14:paraId="799B668D" w14:textId="77777777" w:rsidR="00907D53" w:rsidRPr="00A27993" w:rsidRDefault="00907D5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p w14:paraId="59BA315F" w14:textId="77777777" w:rsidR="00B37AD7" w:rsidRPr="00A27993" w:rsidRDefault="00B37AD7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p w14:paraId="5704F6FB" w14:textId="77777777" w:rsidR="00DC4687" w:rsidRPr="00A27993" w:rsidRDefault="00DC4687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p w14:paraId="7483E37B" w14:textId="77777777" w:rsidR="00DC4687" w:rsidRPr="00A27993" w:rsidRDefault="00DC4687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p w14:paraId="02BADFE5" w14:textId="77777777" w:rsidR="00907D53" w:rsidRPr="00A27993" w:rsidRDefault="00907D5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p w14:paraId="562C118F" w14:textId="77777777" w:rsidR="00907D53" w:rsidRPr="00A27993" w:rsidRDefault="00907D5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73AA6BB9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6BF381B4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77C3CD00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2D9C6785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643C3028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74105C60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32B4B3A8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595CF358" w14:textId="19E73B8B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56E4141E" w14:textId="402C09EB" w:rsidR="00F707BF" w:rsidRDefault="00F707BF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74855E60" w14:textId="3B827931" w:rsidR="00F707BF" w:rsidRDefault="00F707BF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1770316F" w14:textId="30E139C9" w:rsidR="00F707BF" w:rsidRDefault="00F707BF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4B72B474" w14:textId="6568856D" w:rsidR="00F707BF" w:rsidRDefault="00F707BF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75D38DC5" w14:textId="21D282E8" w:rsidR="00F707BF" w:rsidRDefault="00F707BF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23F4D2E1" w14:textId="77777777" w:rsidR="00F707BF" w:rsidRPr="00330F61" w:rsidRDefault="00F707BF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5DF06377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6A24A6AB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1B1AD12E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6ED78A21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5DDB0B93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3757DC59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40AD02EC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4855E13D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21AEC245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485F9421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15C27F45" w14:textId="268301E8" w:rsidR="00907D53" w:rsidRPr="006D3EDD" w:rsidRDefault="00E652DB" w:rsidP="006D3ED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г. </w:t>
      </w:r>
      <w:r w:rsidR="00E00729">
        <w:rPr>
          <w:rFonts w:ascii="Times New Roman" w:hAnsi="Times New Roman"/>
          <w:b/>
          <w:sz w:val="18"/>
          <w:szCs w:val="18"/>
        </w:rPr>
        <w:t>Москва</w:t>
      </w:r>
    </w:p>
    <w:p w14:paraId="61994644" w14:textId="7D622221" w:rsidR="00907D53" w:rsidRDefault="00907D5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b/>
          <w:sz w:val="18"/>
          <w:szCs w:val="18"/>
        </w:rPr>
        <w:t>20</w:t>
      </w:r>
      <w:r w:rsidR="00672CE3">
        <w:rPr>
          <w:rFonts w:ascii="Times New Roman" w:hAnsi="Times New Roman"/>
          <w:b/>
          <w:sz w:val="18"/>
          <w:szCs w:val="18"/>
        </w:rPr>
        <w:t>21</w:t>
      </w:r>
    </w:p>
    <w:p w14:paraId="3D1B5294" w14:textId="77777777" w:rsidR="00547FC1" w:rsidRPr="00A27993" w:rsidRDefault="00547FC1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029947D" w14:textId="77777777" w:rsidR="00A27993" w:rsidRDefault="00A27993" w:rsidP="00F00B8B">
      <w:pPr>
        <w:pStyle w:val="Default"/>
        <w:widowControl w:val="0"/>
        <w:jc w:val="center"/>
        <w:rPr>
          <w:b/>
          <w:bCs/>
          <w:color w:val="auto"/>
          <w:sz w:val="18"/>
          <w:szCs w:val="18"/>
        </w:rPr>
      </w:pPr>
    </w:p>
    <w:p w14:paraId="66326DED" w14:textId="77777777" w:rsidR="00907D53" w:rsidRPr="00A27993" w:rsidRDefault="00907D53" w:rsidP="00F00B8B">
      <w:pPr>
        <w:pStyle w:val="Default"/>
        <w:widowControl w:val="0"/>
        <w:jc w:val="center"/>
        <w:rPr>
          <w:b/>
          <w:bCs/>
          <w:color w:val="auto"/>
          <w:sz w:val="18"/>
          <w:szCs w:val="18"/>
        </w:rPr>
      </w:pPr>
      <w:r w:rsidRPr="00A27993">
        <w:rPr>
          <w:b/>
          <w:bCs/>
          <w:color w:val="auto"/>
          <w:sz w:val="18"/>
          <w:szCs w:val="18"/>
        </w:rPr>
        <w:t>СОДЕРЖАНИЕ</w:t>
      </w:r>
    </w:p>
    <w:p w14:paraId="37B01A3B" w14:textId="77777777" w:rsidR="00907D53" w:rsidRPr="00A27993" w:rsidRDefault="00907D53" w:rsidP="00F00B8B">
      <w:pPr>
        <w:pStyle w:val="Default"/>
        <w:widowControl w:val="0"/>
        <w:jc w:val="both"/>
        <w:rPr>
          <w:b/>
          <w:bCs/>
          <w:color w:val="auto"/>
          <w:sz w:val="18"/>
          <w:szCs w:val="18"/>
        </w:rPr>
      </w:pPr>
    </w:p>
    <w:p w14:paraId="24408284" w14:textId="6DDBCE1E" w:rsidR="00AE1495" w:rsidRDefault="006D3EDD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r w:rsidRPr="00A33BD1">
        <w:rPr>
          <w:rFonts w:ascii="Times New Roman" w:hAnsi="Times New Roman"/>
          <w:bCs/>
          <w:sz w:val="18"/>
          <w:szCs w:val="18"/>
        </w:rPr>
        <w:fldChar w:fldCharType="begin"/>
      </w:r>
      <w:r w:rsidRPr="00A33BD1">
        <w:rPr>
          <w:rFonts w:ascii="Times New Roman" w:hAnsi="Times New Roman"/>
          <w:bCs/>
          <w:sz w:val="18"/>
          <w:szCs w:val="18"/>
        </w:rPr>
        <w:instrText xml:space="preserve"> TOC \o "1-1" \h \z \u \t "статьи договора;2;Стиль статьи договора + курсив;2;подпункты договора;2" </w:instrText>
      </w:r>
      <w:r w:rsidRPr="00A33BD1">
        <w:rPr>
          <w:rFonts w:ascii="Times New Roman" w:hAnsi="Times New Roman"/>
          <w:bCs/>
          <w:sz w:val="18"/>
          <w:szCs w:val="18"/>
        </w:rPr>
        <w:fldChar w:fldCharType="separate"/>
      </w:r>
      <w:hyperlink w:anchor="_Toc69734560" w:history="1">
        <w:r w:rsidR="00AE1495" w:rsidRPr="00ED6DF7">
          <w:rPr>
            <w:rStyle w:val="aa"/>
            <w:b/>
            <w:noProof/>
          </w:rPr>
          <w:t xml:space="preserve">Раздел </w:t>
        </w:r>
        <w:r w:rsidR="00AE1495" w:rsidRPr="00ED6DF7">
          <w:rPr>
            <w:rStyle w:val="aa"/>
            <w:b/>
            <w:noProof/>
            <w:lang w:val="en-US"/>
          </w:rPr>
          <w:t>I</w:t>
        </w:r>
        <w:r w:rsidR="00AE1495" w:rsidRPr="00ED6DF7">
          <w:rPr>
            <w:rStyle w:val="aa"/>
            <w:b/>
            <w:noProof/>
          </w:rPr>
          <w:t>. Общие положения</w:t>
        </w:r>
        <w:r w:rsidR="00AE1495">
          <w:rPr>
            <w:noProof/>
            <w:webHidden/>
          </w:rPr>
          <w:tab/>
        </w:r>
        <w:r w:rsidR="00AE1495">
          <w:rPr>
            <w:noProof/>
            <w:webHidden/>
          </w:rPr>
          <w:fldChar w:fldCharType="begin"/>
        </w:r>
        <w:r w:rsidR="00AE1495">
          <w:rPr>
            <w:noProof/>
            <w:webHidden/>
          </w:rPr>
          <w:instrText xml:space="preserve"> PAGEREF _Toc69734560 \h </w:instrText>
        </w:r>
        <w:r w:rsidR="00AE1495">
          <w:rPr>
            <w:noProof/>
            <w:webHidden/>
          </w:rPr>
        </w:r>
        <w:r w:rsidR="00AE1495">
          <w:rPr>
            <w:noProof/>
            <w:webHidden/>
          </w:rPr>
          <w:fldChar w:fldCharType="separate"/>
        </w:r>
        <w:r w:rsidR="00AE1495">
          <w:rPr>
            <w:noProof/>
            <w:webHidden/>
          </w:rPr>
          <w:t>3</w:t>
        </w:r>
        <w:r w:rsidR="00AE1495">
          <w:rPr>
            <w:noProof/>
            <w:webHidden/>
          </w:rPr>
          <w:fldChar w:fldCharType="end"/>
        </w:r>
      </w:hyperlink>
    </w:p>
    <w:p w14:paraId="59DBBFC5" w14:textId="79C54917" w:rsidR="00AE1495" w:rsidRDefault="00233ADE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69734561" w:history="1">
        <w:r w:rsidR="00AE1495" w:rsidRPr="00ED6DF7">
          <w:rPr>
            <w:rStyle w:val="aa"/>
            <w:b/>
            <w:noProof/>
          </w:rPr>
          <w:t xml:space="preserve">Раздел </w:t>
        </w:r>
        <w:r w:rsidR="00AE1495" w:rsidRPr="00ED6DF7">
          <w:rPr>
            <w:rStyle w:val="aa"/>
            <w:b/>
            <w:noProof/>
            <w:lang w:val="en-US"/>
          </w:rPr>
          <w:t>II</w:t>
        </w:r>
        <w:r w:rsidR="00AE1495" w:rsidRPr="00ED6DF7">
          <w:rPr>
            <w:rStyle w:val="aa"/>
            <w:b/>
            <w:noProof/>
          </w:rPr>
          <w:t>. Сведения о запросе предложений в электронной форме</w:t>
        </w:r>
        <w:r w:rsidR="00AE1495">
          <w:rPr>
            <w:noProof/>
            <w:webHidden/>
          </w:rPr>
          <w:tab/>
        </w:r>
        <w:r w:rsidR="00AE1495">
          <w:rPr>
            <w:noProof/>
            <w:webHidden/>
          </w:rPr>
          <w:fldChar w:fldCharType="begin"/>
        </w:r>
        <w:r w:rsidR="00AE1495">
          <w:rPr>
            <w:noProof/>
            <w:webHidden/>
          </w:rPr>
          <w:instrText xml:space="preserve"> PAGEREF _Toc69734561 \h </w:instrText>
        </w:r>
        <w:r w:rsidR="00AE1495">
          <w:rPr>
            <w:noProof/>
            <w:webHidden/>
          </w:rPr>
        </w:r>
        <w:r w:rsidR="00AE1495">
          <w:rPr>
            <w:noProof/>
            <w:webHidden/>
          </w:rPr>
          <w:fldChar w:fldCharType="separate"/>
        </w:r>
        <w:r w:rsidR="00AE1495">
          <w:rPr>
            <w:noProof/>
            <w:webHidden/>
          </w:rPr>
          <w:t>3</w:t>
        </w:r>
        <w:r w:rsidR="00AE1495">
          <w:rPr>
            <w:noProof/>
            <w:webHidden/>
          </w:rPr>
          <w:fldChar w:fldCharType="end"/>
        </w:r>
      </w:hyperlink>
    </w:p>
    <w:p w14:paraId="5E58BCC9" w14:textId="4E9AA45F" w:rsidR="00AE1495" w:rsidRDefault="00233ADE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69734562" w:history="1">
        <w:r w:rsidR="00AE1495" w:rsidRPr="00ED6DF7">
          <w:rPr>
            <w:rStyle w:val="aa"/>
            <w:b/>
            <w:noProof/>
          </w:rPr>
          <w:t xml:space="preserve">Раздел </w:t>
        </w:r>
        <w:r w:rsidR="00AE1495" w:rsidRPr="00ED6DF7">
          <w:rPr>
            <w:rStyle w:val="aa"/>
            <w:b/>
            <w:noProof/>
            <w:lang w:val="en-US"/>
          </w:rPr>
          <w:t>III</w:t>
        </w:r>
        <w:r w:rsidR="00AE1495" w:rsidRPr="00ED6DF7">
          <w:rPr>
            <w:rStyle w:val="aa"/>
            <w:b/>
            <w:noProof/>
          </w:rPr>
          <w:t>. Порядок предоставления документации о проведении запроса предложений в электронной форм</w:t>
        </w:r>
        <w:r w:rsidR="00AE1495" w:rsidRPr="00ED6DF7">
          <w:rPr>
            <w:rStyle w:val="aa"/>
            <w:b/>
            <w:noProof/>
          </w:rPr>
          <w:t>е</w:t>
        </w:r>
        <w:r w:rsidR="00AE1495" w:rsidRPr="00ED6DF7">
          <w:rPr>
            <w:rStyle w:val="aa"/>
            <w:b/>
            <w:noProof/>
          </w:rPr>
          <w:t xml:space="preserve"> и разъяснения ее положений, внесение изменений в документацию</w:t>
        </w:r>
        <w:r w:rsidR="00AE1495">
          <w:rPr>
            <w:noProof/>
            <w:webHidden/>
          </w:rPr>
          <w:tab/>
        </w:r>
        <w:r w:rsidR="00AE1495">
          <w:rPr>
            <w:noProof/>
            <w:webHidden/>
          </w:rPr>
          <w:fldChar w:fldCharType="begin"/>
        </w:r>
        <w:r w:rsidR="00AE1495">
          <w:rPr>
            <w:noProof/>
            <w:webHidden/>
          </w:rPr>
          <w:instrText xml:space="preserve"> PAGEREF _Toc69734562 \h </w:instrText>
        </w:r>
        <w:r w:rsidR="00AE1495">
          <w:rPr>
            <w:noProof/>
            <w:webHidden/>
          </w:rPr>
        </w:r>
        <w:r w:rsidR="00AE1495">
          <w:rPr>
            <w:noProof/>
            <w:webHidden/>
          </w:rPr>
          <w:fldChar w:fldCharType="separate"/>
        </w:r>
        <w:r w:rsidR="00AE1495">
          <w:rPr>
            <w:noProof/>
            <w:webHidden/>
          </w:rPr>
          <w:t>3</w:t>
        </w:r>
        <w:r w:rsidR="00AE1495">
          <w:rPr>
            <w:noProof/>
            <w:webHidden/>
          </w:rPr>
          <w:fldChar w:fldCharType="end"/>
        </w:r>
      </w:hyperlink>
    </w:p>
    <w:p w14:paraId="0D4F4B28" w14:textId="6AFC1250" w:rsidR="00AE1495" w:rsidRDefault="00233ADE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69734563" w:history="1">
        <w:r w:rsidR="00AE1495" w:rsidRPr="00ED6DF7">
          <w:rPr>
            <w:rStyle w:val="aa"/>
            <w:b/>
            <w:noProof/>
          </w:rPr>
          <w:t xml:space="preserve">Раздел </w:t>
        </w:r>
        <w:r w:rsidR="00AE1495" w:rsidRPr="00ED6DF7">
          <w:rPr>
            <w:rStyle w:val="aa"/>
            <w:b/>
            <w:noProof/>
            <w:lang w:val="en-US"/>
          </w:rPr>
          <w:t>IV</w:t>
        </w:r>
        <w:r w:rsidR="00AE1495" w:rsidRPr="00ED6DF7">
          <w:rPr>
            <w:rStyle w:val="aa"/>
            <w:b/>
            <w:noProof/>
          </w:rPr>
          <w:t>. Требования к участникам Запроса предложений в электронной форме</w:t>
        </w:r>
        <w:r w:rsidR="00AE1495">
          <w:rPr>
            <w:noProof/>
            <w:webHidden/>
          </w:rPr>
          <w:tab/>
        </w:r>
        <w:r w:rsidR="00AE1495">
          <w:rPr>
            <w:noProof/>
            <w:webHidden/>
          </w:rPr>
          <w:fldChar w:fldCharType="begin"/>
        </w:r>
        <w:r w:rsidR="00AE1495">
          <w:rPr>
            <w:noProof/>
            <w:webHidden/>
          </w:rPr>
          <w:instrText xml:space="preserve"> PAGEREF _Toc69734563 \h </w:instrText>
        </w:r>
        <w:r w:rsidR="00AE1495">
          <w:rPr>
            <w:noProof/>
            <w:webHidden/>
          </w:rPr>
        </w:r>
        <w:r w:rsidR="00AE1495">
          <w:rPr>
            <w:noProof/>
            <w:webHidden/>
          </w:rPr>
          <w:fldChar w:fldCharType="separate"/>
        </w:r>
        <w:r w:rsidR="00AE1495">
          <w:rPr>
            <w:noProof/>
            <w:webHidden/>
          </w:rPr>
          <w:t>3</w:t>
        </w:r>
        <w:r w:rsidR="00AE1495">
          <w:rPr>
            <w:noProof/>
            <w:webHidden/>
          </w:rPr>
          <w:fldChar w:fldCharType="end"/>
        </w:r>
      </w:hyperlink>
    </w:p>
    <w:p w14:paraId="3602F2BB" w14:textId="18317F8E" w:rsidR="00AE1495" w:rsidRDefault="00233ADE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69734564" w:history="1">
        <w:r w:rsidR="00AE1495" w:rsidRPr="00ED6DF7">
          <w:rPr>
            <w:rStyle w:val="aa"/>
            <w:b/>
            <w:noProof/>
          </w:rPr>
          <w:t xml:space="preserve">Раздел </w:t>
        </w:r>
        <w:r w:rsidR="00AE1495" w:rsidRPr="00ED6DF7">
          <w:rPr>
            <w:rStyle w:val="aa"/>
            <w:b/>
            <w:noProof/>
            <w:lang w:val="en-US"/>
          </w:rPr>
          <w:t>V</w:t>
        </w:r>
        <w:r w:rsidR="00AE1495" w:rsidRPr="00ED6DF7">
          <w:rPr>
            <w:rStyle w:val="aa"/>
            <w:b/>
            <w:noProof/>
          </w:rPr>
          <w:t>. Требования к содержанию, составу и форме Предложения на участие в закупке</w:t>
        </w:r>
        <w:r w:rsidR="00AE1495">
          <w:rPr>
            <w:noProof/>
            <w:webHidden/>
          </w:rPr>
          <w:tab/>
        </w:r>
        <w:r w:rsidR="00AE1495">
          <w:rPr>
            <w:noProof/>
            <w:webHidden/>
          </w:rPr>
          <w:fldChar w:fldCharType="begin"/>
        </w:r>
        <w:r w:rsidR="00AE1495">
          <w:rPr>
            <w:noProof/>
            <w:webHidden/>
          </w:rPr>
          <w:instrText xml:space="preserve"> PAGEREF _Toc69734564 \h </w:instrText>
        </w:r>
        <w:r w:rsidR="00AE1495">
          <w:rPr>
            <w:noProof/>
            <w:webHidden/>
          </w:rPr>
        </w:r>
        <w:r w:rsidR="00AE1495">
          <w:rPr>
            <w:noProof/>
            <w:webHidden/>
          </w:rPr>
          <w:fldChar w:fldCharType="separate"/>
        </w:r>
        <w:r w:rsidR="00AE1495">
          <w:rPr>
            <w:noProof/>
            <w:webHidden/>
          </w:rPr>
          <w:t>4</w:t>
        </w:r>
        <w:r w:rsidR="00AE1495">
          <w:rPr>
            <w:noProof/>
            <w:webHidden/>
          </w:rPr>
          <w:fldChar w:fldCharType="end"/>
        </w:r>
      </w:hyperlink>
    </w:p>
    <w:p w14:paraId="2A26C86D" w14:textId="16622161" w:rsidR="00AE1495" w:rsidRDefault="00233ADE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69734565" w:history="1">
        <w:r w:rsidR="00AE1495" w:rsidRPr="00ED6DF7">
          <w:rPr>
            <w:rStyle w:val="aa"/>
            <w:b/>
            <w:noProof/>
          </w:rPr>
          <w:t xml:space="preserve">Раздел </w:t>
        </w:r>
        <w:r w:rsidR="00AE1495" w:rsidRPr="00ED6DF7">
          <w:rPr>
            <w:rStyle w:val="aa"/>
            <w:b/>
            <w:noProof/>
            <w:lang w:val="en-US"/>
          </w:rPr>
          <w:t>VI</w:t>
        </w:r>
        <w:r w:rsidR="00AE1495" w:rsidRPr="00ED6DF7">
          <w:rPr>
            <w:rStyle w:val="aa"/>
            <w:b/>
            <w:noProof/>
          </w:rPr>
          <w:t>. Порядок рассмотрения и оценки предложений на участие в закупке</w:t>
        </w:r>
        <w:r w:rsidR="00AE1495">
          <w:rPr>
            <w:noProof/>
            <w:webHidden/>
          </w:rPr>
          <w:tab/>
        </w:r>
        <w:r w:rsidR="00AE1495">
          <w:rPr>
            <w:noProof/>
            <w:webHidden/>
          </w:rPr>
          <w:fldChar w:fldCharType="begin"/>
        </w:r>
        <w:r w:rsidR="00AE1495">
          <w:rPr>
            <w:noProof/>
            <w:webHidden/>
          </w:rPr>
          <w:instrText xml:space="preserve"> PAGEREF _Toc69734565 \h </w:instrText>
        </w:r>
        <w:r w:rsidR="00AE1495">
          <w:rPr>
            <w:noProof/>
            <w:webHidden/>
          </w:rPr>
        </w:r>
        <w:r w:rsidR="00AE1495">
          <w:rPr>
            <w:noProof/>
            <w:webHidden/>
          </w:rPr>
          <w:fldChar w:fldCharType="separate"/>
        </w:r>
        <w:r w:rsidR="00AE1495">
          <w:rPr>
            <w:noProof/>
            <w:webHidden/>
          </w:rPr>
          <w:t>5</w:t>
        </w:r>
        <w:r w:rsidR="00AE1495">
          <w:rPr>
            <w:noProof/>
            <w:webHidden/>
          </w:rPr>
          <w:fldChar w:fldCharType="end"/>
        </w:r>
      </w:hyperlink>
    </w:p>
    <w:p w14:paraId="2CE3C4EE" w14:textId="0DE57849" w:rsidR="00AE1495" w:rsidRDefault="00233ADE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69734566" w:history="1">
        <w:r w:rsidR="00AE1495" w:rsidRPr="00ED6DF7">
          <w:rPr>
            <w:rStyle w:val="aa"/>
            <w:b/>
            <w:noProof/>
          </w:rPr>
          <w:t xml:space="preserve">Раздел </w:t>
        </w:r>
        <w:r w:rsidR="00AE1495" w:rsidRPr="00ED6DF7">
          <w:rPr>
            <w:rStyle w:val="aa"/>
            <w:b/>
            <w:noProof/>
            <w:lang w:val="en-US"/>
          </w:rPr>
          <w:t>VII</w:t>
        </w:r>
        <w:r w:rsidR="00AE1495" w:rsidRPr="00ED6DF7">
          <w:rPr>
            <w:rStyle w:val="aa"/>
            <w:b/>
            <w:noProof/>
          </w:rPr>
          <w:t>. Порядок заключения договора по результатам Запроса предложений в электронной форме</w:t>
        </w:r>
        <w:r w:rsidR="00AE1495">
          <w:rPr>
            <w:noProof/>
            <w:webHidden/>
          </w:rPr>
          <w:tab/>
        </w:r>
        <w:r w:rsidR="00AE1495">
          <w:rPr>
            <w:noProof/>
            <w:webHidden/>
          </w:rPr>
          <w:fldChar w:fldCharType="begin"/>
        </w:r>
        <w:r w:rsidR="00AE1495">
          <w:rPr>
            <w:noProof/>
            <w:webHidden/>
          </w:rPr>
          <w:instrText xml:space="preserve"> PAGEREF _Toc69734566 \h </w:instrText>
        </w:r>
        <w:r w:rsidR="00AE1495">
          <w:rPr>
            <w:noProof/>
            <w:webHidden/>
          </w:rPr>
        </w:r>
        <w:r w:rsidR="00AE1495">
          <w:rPr>
            <w:noProof/>
            <w:webHidden/>
          </w:rPr>
          <w:fldChar w:fldCharType="separate"/>
        </w:r>
        <w:r w:rsidR="00AE1495">
          <w:rPr>
            <w:noProof/>
            <w:webHidden/>
          </w:rPr>
          <w:t>7</w:t>
        </w:r>
        <w:r w:rsidR="00AE1495">
          <w:rPr>
            <w:noProof/>
            <w:webHidden/>
          </w:rPr>
          <w:fldChar w:fldCharType="end"/>
        </w:r>
      </w:hyperlink>
    </w:p>
    <w:p w14:paraId="3906B54E" w14:textId="72EBCBAF" w:rsidR="00AE1495" w:rsidRDefault="00233ADE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69734567" w:history="1">
        <w:r w:rsidR="00AE1495" w:rsidRPr="00ED6DF7">
          <w:rPr>
            <w:rStyle w:val="aa"/>
            <w:b/>
            <w:i/>
            <w:noProof/>
          </w:rPr>
          <w:t>Приложение № 1. Техническая спецификация</w:t>
        </w:r>
        <w:r w:rsidR="00AE1495">
          <w:rPr>
            <w:noProof/>
            <w:webHidden/>
          </w:rPr>
          <w:tab/>
        </w:r>
        <w:r w:rsidR="00AE1495">
          <w:rPr>
            <w:noProof/>
            <w:webHidden/>
          </w:rPr>
          <w:fldChar w:fldCharType="begin"/>
        </w:r>
        <w:r w:rsidR="00AE1495">
          <w:rPr>
            <w:noProof/>
            <w:webHidden/>
          </w:rPr>
          <w:instrText xml:space="preserve"> PAGEREF _Toc69734567 \h </w:instrText>
        </w:r>
        <w:r w:rsidR="00AE1495">
          <w:rPr>
            <w:noProof/>
            <w:webHidden/>
          </w:rPr>
        </w:r>
        <w:r w:rsidR="00AE1495">
          <w:rPr>
            <w:noProof/>
            <w:webHidden/>
          </w:rPr>
          <w:fldChar w:fldCharType="separate"/>
        </w:r>
        <w:r w:rsidR="00AE1495">
          <w:rPr>
            <w:noProof/>
            <w:webHidden/>
          </w:rPr>
          <w:t>9</w:t>
        </w:r>
        <w:r w:rsidR="00AE1495">
          <w:rPr>
            <w:noProof/>
            <w:webHidden/>
          </w:rPr>
          <w:fldChar w:fldCharType="end"/>
        </w:r>
      </w:hyperlink>
    </w:p>
    <w:p w14:paraId="516638D1" w14:textId="7CB75C70" w:rsidR="00AE1495" w:rsidRDefault="00233ADE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69734568" w:history="1">
        <w:r w:rsidR="00AE1495" w:rsidRPr="00ED6DF7">
          <w:rPr>
            <w:rStyle w:val="aa"/>
            <w:b/>
            <w:i/>
            <w:noProof/>
          </w:rPr>
          <w:t>Приложение № 2. Техническое задание</w:t>
        </w:r>
        <w:r w:rsidR="00AE1495">
          <w:rPr>
            <w:noProof/>
            <w:webHidden/>
          </w:rPr>
          <w:tab/>
        </w:r>
        <w:r w:rsidR="00AE1495">
          <w:rPr>
            <w:noProof/>
            <w:webHidden/>
          </w:rPr>
          <w:fldChar w:fldCharType="begin"/>
        </w:r>
        <w:r w:rsidR="00AE1495">
          <w:rPr>
            <w:noProof/>
            <w:webHidden/>
          </w:rPr>
          <w:instrText xml:space="preserve"> PAGEREF _Toc69734568 \h </w:instrText>
        </w:r>
        <w:r w:rsidR="00AE1495">
          <w:rPr>
            <w:noProof/>
            <w:webHidden/>
          </w:rPr>
        </w:r>
        <w:r w:rsidR="00AE1495">
          <w:rPr>
            <w:noProof/>
            <w:webHidden/>
          </w:rPr>
          <w:fldChar w:fldCharType="separate"/>
        </w:r>
        <w:r w:rsidR="00AE1495">
          <w:rPr>
            <w:noProof/>
            <w:webHidden/>
          </w:rPr>
          <w:t>10</w:t>
        </w:r>
        <w:r w:rsidR="00AE1495">
          <w:rPr>
            <w:noProof/>
            <w:webHidden/>
          </w:rPr>
          <w:fldChar w:fldCharType="end"/>
        </w:r>
      </w:hyperlink>
    </w:p>
    <w:p w14:paraId="599E8EB4" w14:textId="45528D72" w:rsidR="00AE1495" w:rsidRDefault="00233ADE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69734569" w:history="1">
        <w:r w:rsidR="00AE1495">
          <w:rPr>
            <w:rStyle w:val="aa"/>
            <w:b/>
            <w:i/>
            <w:noProof/>
          </w:rPr>
          <w:t>Приложение № 3. Проект д</w:t>
        </w:r>
        <w:r w:rsidR="00AE1495" w:rsidRPr="00ED6DF7">
          <w:rPr>
            <w:rStyle w:val="aa"/>
            <w:b/>
            <w:i/>
            <w:noProof/>
          </w:rPr>
          <w:t>оговора</w:t>
        </w:r>
        <w:r w:rsidR="00AE1495">
          <w:rPr>
            <w:noProof/>
            <w:webHidden/>
          </w:rPr>
          <w:tab/>
        </w:r>
        <w:r w:rsidR="00AE1495">
          <w:rPr>
            <w:noProof/>
            <w:webHidden/>
          </w:rPr>
          <w:fldChar w:fldCharType="begin"/>
        </w:r>
        <w:r w:rsidR="00AE1495">
          <w:rPr>
            <w:noProof/>
            <w:webHidden/>
          </w:rPr>
          <w:instrText xml:space="preserve"> PAGEREF _Toc69734569 \h </w:instrText>
        </w:r>
        <w:r w:rsidR="00AE1495">
          <w:rPr>
            <w:noProof/>
            <w:webHidden/>
          </w:rPr>
        </w:r>
        <w:r w:rsidR="00AE1495">
          <w:rPr>
            <w:noProof/>
            <w:webHidden/>
          </w:rPr>
          <w:fldChar w:fldCharType="separate"/>
        </w:r>
        <w:r w:rsidR="00AE1495">
          <w:rPr>
            <w:noProof/>
            <w:webHidden/>
          </w:rPr>
          <w:t>11</w:t>
        </w:r>
        <w:r w:rsidR="00AE1495">
          <w:rPr>
            <w:noProof/>
            <w:webHidden/>
          </w:rPr>
          <w:fldChar w:fldCharType="end"/>
        </w:r>
      </w:hyperlink>
    </w:p>
    <w:p w14:paraId="32D574FF" w14:textId="6D6A6731" w:rsidR="00AE1495" w:rsidRDefault="00233ADE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69734570" w:history="1">
        <w:r w:rsidR="00AE1495" w:rsidRPr="00ED6DF7">
          <w:rPr>
            <w:rStyle w:val="aa"/>
            <w:b/>
            <w:i/>
            <w:noProof/>
          </w:rPr>
          <w:t>Форма № 1. «Заявка на участие в запросе предложений в электронной форме»</w:t>
        </w:r>
        <w:r w:rsidR="00AE1495">
          <w:rPr>
            <w:noProof/>
            <w:webHidden/>
          </w:rPr>
          <w:tab/>
        </w:r>
        <w:r w:rsidR="00AE1495">
          <w:rPr>
            <w:noProof/>
            <w:webHidden/>
          </w:rPr>
          <w:fldChar w:fldCharType="begin"/>
        </w:r>
        <w:r w:rsidR="00AE1495">
          <w:rPr>
            <w:noProof/>
            <w:webHidden/>
          </w:rPr>
          <w:instrText xml:space="preserve"> PAGEREF _Toc69734570 \h </w:instrText>
        </w:r>
        <w:r w:rsidR="00AE1495">
          <w:rPr>
            <w:noProof/>
            <w:webHidden/>
          </w:rPr>
        </w:r>
        <w:r w:rsidR="00AE1495">
          <w:rPr>
            <w:noProof/>
            <w:webHidden/>
          </w:rPr>
          <w:fldChar w:fldCharType="separate"/>
        </w:r>
        <w:r w:rsidR="00AE1495">
          <w:rPr>
            <w:noProof/>
            <w:webHidden/>
          </w:rPr>
          <w:t>12</w:t>
        </w:r>
        <w:r w:rsidR="00AE1495">
          <w:rPr>
            <w:noProof/>
            <w:webHidden/>
          </w:rPr>
          <w:fldChar w:fldCharType="end"/>
        </w:r>
      </w:hyperlink>
    </w:p>
    <w:p w14:paraId="41F619CD" w14:textId="0F991008" w:rsidR="00AE1495" w:rsidRDefault="00233ADE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69734571" w:history="1">
        <w:r w:rsidR="00AE1495" w:rsidRPr="00ED6DF7">
          <w:rPr>
            <w:rStyle w:val="aa"/>
            <w:b/>
            <w:i/>
            <w:noProof/>
          </w:rPr>
          <w:t>Форма № 2 «Анкета участника Запроса предложений в электронной форме»</w:t>
        </w:r>
        <w:r w:rsidR="00AE1495">
          <w:rPr>
            <w:noProof/>
            <w:webHidden/>
          </w:rPr>
          <w:tab/>
        </w:r>
        <w:r w:rsidR="00AE1495">
          <w:rPr>
            <w:noProof/>
            <w:webHidden/>
          </w:rPr>
          <w:fldChar w:fldCharType="begin"/>
        </w:r>
        <w:r w:rsidR="00AE1495">
          <w:rPr>
            <w:noProof/>
            <w:webHidden/>
          </w:rPr>
          <w:instrText xml:space="preserve"> PAGEREF _Toc69734571 \h </w:instrText>
        </w:r>
        <w:r w:rsidR="00AE1495">
          <w:rPr>
            <w:noProof/>
            <w:webHidden/>
          </w:rPr>
        </w:r>
        <w:r w:rsidR="00AE1495">
          <w:rPr>
            <w:noProof/>
            <w:webHidden/>
          </w:rPr>
          <w:fldChar w:fldCharType="separate"/>
        </w:r>
        <w:r w:rsidR="00AE1495">
          <w:rPr>
            <w:noProof/>
            <w:webHidden/>
          </w:rPr>
          <w:t>14</w:t>
        </w:r>
        <w:r w:rsidR="00AE1495">
          <w:rPr>
            <w:noProof/>
            <w:webHidden/>
          </w:rPr>
          <w:fldChar w:fldCharType="end"/>
        </w:r>
      </w:hyperlink>
    </w:p>
    <w:p w14:paraId="1948AC09" w14:textId="7E5C28F7" w:rsidR="00AE1495" w:rsidRDefault="00233ADE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69734572" w:history="1">
        <w:r w:rsidR="00AE1495" w:rsidRPr="00ED6DF7">
          <w:rPr>
            <w:rStyle w:val="aa"/>
            <w:b/>
            <w:i/>
            <w:noProof/>
          </w:rPr>
          <w:t>Форма №3 «Опись документов»</w:t>
        </w:r>
        <w:r w:rsidR="00AE1495">
          <w:rPr>
            <w:noProof/>
            <w:webHidden/>
          </w:rPr>
          <w:tab/>
        </w:r>
        <w:r w:rsidR="00AE1495">
          <w:rPr>
            <w:noProof/>
            <w:webHidden/>
          </w:rPr>
          <w:fldChar w:fldCharType="begin"/>
        </w:r>
        <w:r w:rsidR="00AE1495">
          <w:rPr>
            <w:noProof/>
            <w:webHidden/>
          </w:rPr>
          <w:instrText xml:space="preserve"> PAGEREF _Toc69734572 \h </w:instrText>
        </w:r>
        <w:r w:rsidR="00AE1495">
          <w:rPr>
            <w:noProof/>
            <w:webHidden/>
          </w:rPr>
        </w:r>
        <w:r w:rsidR="00AE1495">
          <w:rPr>
            <w:noProof/>
            <w:webHidden/>
          </w:rPr>
          <w:fldChar w:fldCharType="separate"/>
        </w:r>
        <w:r w:rsidR="00AE1495">
          <w:rPr>
            <w:noProof/>
            <w:webHidden/>
          </w:rPr>
          <w:t>15</w:t>
        </w:r>
        <w:r w:rsidR="00AE1495">
          <w:rPr>
            <w:noProof/>
            <w:webHidden/>
          </w:rPr>
          <w:fldChar w:fldCharType="end"/>
        </w:r>
      </w:hyperlink>
    </w:p>
    <w:p w14:paraId="13FC9197" w14:textId="41BC2DEA" w:rsidR="00AE1495" w:rsidRDefault="00233ADE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69734573" w:history="1">
        <w:r w:rsidR="00AE1495" w:rsidRPr="00ED6DF7">
          <w:rPr>
            <w:rStyle w:val="aa"/>
            <w:b/>
            <w:i/>
            <w:noProof/>
          </w:rPr>
          <w:t>Форма №4 «Форма Коммерческого предложения»</w:t>
        </w:r>
        <w:r w:rsidR="00AE1495">
          <w:rPr>
            <w:noProof/>
            <w:webHidden/>
          </w:rPr>
          <w:tab/>
        </w:r>
        <w:r w:rsidR="00AE1495">
          <w:rPr>
            <w:noProof/>
            <w:webHidden/>
          </w:rPr>
          <w:fldChar w:fldCharType="begin"/>
        </w:r>
        <w:r w:rsidR="00AE1495">
          <w:rPr>
            <w:noProof/>
            <w:webHidden/>
          </w:rPr>
          <w:instrText xml:space="preserve"> PAGEREF _Toc69734573 \h </w:instrText>
        </w:r>
        <w:r w:rsidR="00AE1495">
          <w:rPr>
            <w:noProof/>
            <w:webHidden/>
          </w:rPr>
        </w:r>
        <w:r w:rsidR="00AE1495">
          <w:rPr>
            <w:noProof/>
            <w:webHidden/>
          </w:rPr>
          <w:fldChar w:fldCharType="separate"/>
        </w:r>
        <w:r w:rsidR="00AE1495">
          <w:rPr>
            <w:noProof/>
            <w:webHidden/>
          </w:rPr>
          <w:t>16</w:t>
        </w:r>
        <w:r w:rsidR="00AE1495">
          <w:rPr>
            <w:noProof/>
            <w:webHidden/>
          </w:rPr>
          <w:fldChar w:fldCharType="end"/>
        </w:r>
      </w:hyperlink>
    </w:p>
    <w:p w14:paraId="5B6A09CC" w14:textId="0664B3D9" w:rsidR="00AE1495" w:rsidRDefault="00233ADE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69734574" w:history="1">
        <w:r w:rsidR="00AE1495" w:rsidRPr="00ED6DF7">
          <w:rPr>
            <w:rStyle w:val="aa"/>
            <w:b/>
            <w:i/>
            <w:noProof/>
          </w:rPr>
          <w:t>Форма №5 «Декларация о соответствии участника закупки критериям отнесения к субъектам малого и среднего предпринимательства»</w:t>
        </w:r>
        <w:r w:rsidR="00AE1495">
          <w:rPr>
            <w:noProof/>
            <w:webHidden/>
          </w:rPr>
          <w:tab/>
        </w:r>
        <w:r w:rsidR="00AE1495">
          <w:rPr>
            <w:noProof/>
            <w:webHidden/>
          </w:rPr>
          <w:fldChar w:fldCharType="begin"/>
        </w:r>
        <w:r w:rsidR="00AE1495">
          <w:rPr>
            <w:noProof/>
            <w:webHidden/>
          </w:rPr>
          <w:instrText xml:space="preserve"> PAGEREF _Toc69734574 \h </w:instrText>
        </w:r>
        <w:r w:rsidR="00AE1495">
          <w:rPr>
            <w:noProof/>
            <w:webHidden/>
          </w:rPr>
        </w:r>
        <w:r w:rsidR="00AE1495">
          <w:rPr>
            <w:noProof/>
            <w:webHidden/>
          </w:rPr>
          <w:fldChar w:fldCharType="separate"/>
        </w:r>
        <w:r w:rsidR="00AE1495">
          <w:rPr>
            <w:noProof/>
            <w:webHidden/>
          </w:rPr>
          <w:t>17</w:t>
        </w:r>
        <w:r w:rsidR="00AE1495">
          <w:rPr>
            <w:noProof/>
            <w:webHidden/>
          </w:rPr>
          <w:fldChar w:fldCharType="end"/>
        </w:r>
      </w:hyperlink>
    </w:p>
    <w:p w14:paraId="0E06BCF1" w14:textId="650EC3B2" w:rsidR="00AE1495" w:rsidRDefault="00233ADE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69734575" w:history="1">
        <w:r w:rsidR="00AE1495" w:rsidRPr="00ED6DF7">
          <w:rPr>
            <w:rStyle w:val="aa"/>
            <w:b/>
            <w:i/>
            <w:noProof/>
          </w:rPr>
          <w:t>Форма № 6 «Запрос на разъяснение документации о запросе предложений в электронной форме»</w:t>
        </w:r>
        <w:r w:rsidR="00AE1495">
          <w:rPr>
            <w:noProof/>
            <w:webHidden/>
          </w:rPr>
          <w:tab/>
        </w:r>
        <w:r w:rsidR="00AE1495">
          <w:rPr>
            <w:noProof/>
            <w:webHidden/>
          </w:rPr>
          <w:fldChar w:fldCharType="begin"/>
        </w:r>
        <w:r w:rsidR="00AE1495">
          <w:rPr>
            <w:noProof/>
            <w:webHidden/>
          </w:rPr>
          <w:instrText xml:space="preserve"> PAGEREF _Toc69734575 \h </w:instrText>
        </w:r>
        <w:r w:rsidR="00AE1495">
          <w:rPr>
            <w:noProof/>
            <w:webHidden/>
          </w:rPr>
        </w:r>
        <w:r w:rsidR="00AE1495">
          <w:rPr>
            <w:noProof/>
            <w:webHidden/>
          </w:rPr>
          <w:fldChar w:fldCharType="separate"/>
        </w:r>
        <w:r w:rsidR="00AE1495">
          <w:rPr>
            <w:noProof/>
            <w:webHidden/>
          </w:rPr>
          <w:t>21</w:t>
        </w:r>
        <w:r w:rsidR="00AE1495">
          <w:rPr>
            <w:noProof/>
            <w:webHidden/>
          </w:rPr>
          <w:fldChar w:fldCharType="end"/>
        </w:r>
      </w:hyperlink>
    </w:p>
    <w:p w14:paraId="406AD678" w14:textId="57B05F2F" w:rsidR="006D3EDD" w:rsidRPr="00A33BD1" w:rsidRDefault="006D3EDD" w:rsidP="008B513C">
      <w:pPr>
        <w:pStyle w:val="Default"/>
        <w:widowControl w:val="0"/>
        <w:spacing w:line="480" w:lineRule="auto"/>
        <w:jc w:val="both"/>
        <w:rPr>
          <w:bCs/>
          <w:color w:val="auto"/>
          <w:sz w:val="18"/>
          <w:szCs w:val="18"/>
        </w:rPr>
      </w:pPr>
      <w:r w:rsidRPr="00A33BD1">
        <w:rPr>
          <w:bCs/>
          <w:color w:val="auto"/>
          <w:sz w:val="18"/>
          <w:szCs w:val="18"/>
        </w:rPr>
        <w:fldChar w:fldCharType="end"/>
      </w:r>
    </w:p>
    <w:p w14:paraId="5DB29E39" w14:textId="77777777" w:rsidR="000546ED" w:rsidRPr="00A33BD1" w:rsidRDefault="000546E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33BD1">
        <w:rPr>
          <w:rFonts w:ascii="Times New Roman" w:hAnsi="Times New Roman"/>
          <w:bCs/>
          <w:sz w:val="18"/>
          <w:szCs w:val="18"/>
        </w:rPr>
        <w:br w:type="page"/>
      </w:r>
    </w:p>
    <w:p w14:paraId="286CC860" w14:textId="0A653B75" w:rsidR="00907D53" w:rsidRPr="00A27993" w:rsidRDefault="00907D53" w:rsidP="00F00B8B">
      <w:pPr>
        <w:pStyle w:val="Default"/>
        <w:widowControl w:val="0"/>
        <w:jc w:val="center"/>
        <w:rPr>
          <w:b/>
          <w:bCs/>
          <w:sz w:val="18"/>
          <w:szCs w:val="18"/>
        </w:rPr>
      </w:pPr>
      <w:r w:rsidRPr="00A27993">
        <w:rPr>
          <w:b/>
          <w:bCs/>
          <w:sz w:val="18"/>
          <w:szCs w:val="18"/>
        </w:rPr>
        <w:lastRenderedPageBreak/>
        <w:t xml:space="preserve">УСЛОВИЯ И ПОРЯДОК ПРОВЕДЕНИЯ </w:t>
      </w:r>
      <w:r w:rsidR="00BD4420">
        <w:rPr>
          <w:b/>
          <w:bCs/>
          <w:sz w:val="18"/>
          <w:szCs w:val="18"/>
        </w:rPr>
        <w:t>ЗАПРОСА ПРЕДЛОЖЕНИЙ</w:t>
      </w:r>
      <w:r w:rsidR="001204C1">
        <w:rPr>
          <w:b/>
          <w:bCs/>
          <w:sz w:val="18"/>
          <w:szCs w:val="18"/>
        </w:rPr>
        <w:t xml:space="preserve"> В ЭЛЕКТРОННОЙ ФОРМЕ</w:t>
      </w:r>
    </w:p>
    <w:p w14:paraId="704FD247" w14:textId="77777777" w:rsidR="00907D53" w:rsidRPr="00A27993" w:rsidRDefault="00907D53" w:rsidP="00F00B8B">
      <w:pPr>
        <w:pStyle w:val="Default"/>
        <w:widowControl w:val="0"/>
        <w:jc w:val="center"/>
        <w:rPr>
          <w:b/>
          <w:bCs/>
          <w:color w:val="FF0000"/>
          <w:sz w:val="18"/>
          <w:szCs w:val="18"/>
        </w:rPr>
      </w:pPr>
    </w:p>
    <w:p w14:paraId="4142F1F7" w14:textId="77777777" w:rsidR="00907D53" w:rsidRPr="004176EB" w:rsidRDefault="00907D53" w:rsidP="004176EB">
      <w:pPr>
        <w:pStyle w:val="11"/>
        <w:jc w:val="center"/>
        <w:rPr>
          <w:b/>
          <w:sz w:val="18"/>
          <w:szCs w:val="18"/>
        </w:rPr>
      </w:pPr>
      <w:bookmarkStart w:id="0" w:name="_Toc69734560"/>
      <w:r w:rsidRPr="004176EB">
        <w:rPr>
          <w:b/>
          <w:sz w:val="18"/>
          <w:szCs w:val="18"/>
        </w:rPr>
        <w:t xml:space="preserve">Раздел </w:t>
      </w:r>
      <w:r w:rsidRPr="004176EB">
        <w:rPr>
          <w:b/>
          <w:sz w:val="18"/>
          <w:szCs w:val="18"/>
          <w:lang w:val="en-US"/>
        </w:rPr>
        <w:t>I</w:t>
      </w:r>
      <w:r w:rsidRPr="004176EB">
        <w:rPr>
          <w:b/>
          <w:sz w:val="18"/>
          <w:szCs w:val="18"/>
        </w:rPr>
        <w:t>. Общие положения</w:t>
      </w:r>
      <w:bookmarkEnd w:id="0"/>
    </w:p>
    <w:p w14:paraId="40497A74" w14:textId="77777777" w:rsidR="00907D53" w:rsidRPr="00A27993" w:rsidRDefault="00907D53" w:rsidP="00F00B8B">
      <w:pPr>
        <w:pStyle w:val="Default"/>
        <w:widowControl w:val="0"/>
        <w:jc w:val="center"/>
        <w:rPr>
          <w:b/>
          <w:bCs/>
          <w:sz w:val="18"/>
          <w:szCs w:val="18"/>
        </w:rPr>
      </w:pPr>
    </w:p>
    <w:p w14:paraId="5DEB994B" w14:textId="4B1B41E6" w:rsidR="00907D53" w:rsidRPr="00A27993" w:rsidRDefault="00907D53" w:rsidP="00A66EC5">
      <w:pPr>
        <w:pStyle w:val="Default"/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18"/>
          <w:szCs w:val="18"/>
        </w:rPr>
      </w:pPr>
      <w:r w:rsidRPr="00A27993">
        <w:rPr>
          <w:bCs/>
          <w:sz w:val="18"/>
          <w:szCs w:val="18"/>
        </w:rPr>
        <w:t xml:space="preserve">Настоящая документация подготовлена в соответствии с </w:t>
      </w:r>
      <w:r w:rsidRPr="00A27993">
        <w:rPr>
          <w:sz w:val="18"/>
          <w:szCs w:val="18"/>
        </w:rPr>
        <w:t>положениями Гражданского кодекса Российской Федерации, Федерального закона</w:t>
      </w:r>
      <w:r w:rsidR="00215CBD">
        <w:rPr>
          <w:sz w:val="18"/>
          <w:szCs w:val="18"/>
        </w:rPr>
        <w:t xml:space="preserve"> от 26.07.2006 </w:t>
      </w:r>
      <w:r w:rsidRPr="00A27993">
        <w:rPr>
          <w:sz w:val="18"/>
          <w:szCs w:val="18"/>
        </w:rPr>
        <w:t>№ 135-ФЗ «О защите конкуренции», Федерального закона от 18.07.</w:t>
      </w:r>
      <w:r w:rsidR="00215CBD">
        <w:rPr>
          <w:sz w:val="18"/>
          <w:szCs w:val="18"/>
        </w:rPr>
        <w:t xml:space="preserve">2011 г. № 223-ФЗ  </w:t>
      </w:r>
      <w:r w:rsidRPr="00A27993">
        <w:rPr>
          <w:sz w:val="18"/>
          <w:szCs w:val="18"/>
        </w:rPr>
        <w:t>«О закупках товаров, работ, услуг отдельными видами юридических лиц»</w:t>
      </w:r>
      <w:r w:rsidRPr="00A27993">
        <w:rPr>
          <w:i/>
          <w:iCs/>
          <w:sz w:val="18"/>
          <w:szCs w:val="18"/>
        </w:rPr>
        <w:t xml:space="preserve">, </w:t>
      </w:r>
      <w:r w:rsidRPr="00A27993">
        <w:rPr>
          <w:sz w:val="18"/>
          <w:szCs w:val="18"/>
        </w:rPr>
        <w:t xml:space="preserve">Положением «О </w:t>
      </w:r>
      <w:r w:rsidR="00215CBD">
        <w:rPr>
          <w:sz w:val="18"/>
          <w:szCs w:val="18"/>
        </w:rPr>
        <w:t>закупке товаров, работ и услуг ООО «</w:t>
      </w:r>
      <w:r w:rsidR="00BA5B97">
        <w:rPr>
          <w:sz w:val="18"/>
          <w:szCs w:val="18"/>
        </w:rPr>
        <w:t>ВИЭ</w:t>
      </w:r>
      <w:r w:rsidRPr="00A27993">
        <w:rPr>
          <w:sz w:val="18"/>
          <w:szCs w:val="18"/>
        </w:rPr>
        <w:t>».</w:t>
      </w:r>
    </w:p>
    <w:p w14:paraId="6E97681E" w14:textId="77777777" w:rsidR="00907D53" w:rsidRPr="00A27993" w:rsidRDefault="00907D53" w:rsidP="00F00B8B">
      <w:pPr>
        <w:pStyle w:val="Default"/>
        <w:widowControl w:val="0"/>
        <w:ind w:firstLine="720"/>
        <w:jc w:val="both"/>
        <w:rPr>
          <w:sz w:val="18"/>
          <w:szCs w:val="18"/>
        </w:rPr>
      </w:pPr>
    </w:p>
    <w:p w14:paraId="41823E56" w14:textId="661D8F57" w:rsidR="00907D53" w:rsidRPr="006D3EDD" w:rsidRDefault="00907D53" w:rsidP="006D3EDD">
      <w:pPr>
        <w:pStyle w:val="11"/>
        <w:jc w:val="center"/>
        <w:rPr>
          <w:b/>
          <w:sz w:val="18"/>
          <w:szCs w:val="18"/>
        </w:rPr>
      </w:pPr>
      <w:bookmarkStart w:id="1" w:name="_Toc69734561"/>
      <w:r w:rsidRPr="006D3EDD">
        <w:rPr>
          <w:b/>
          <w:sz w:val="18"/>
          <w:szCs w:val="18"/>
        </w:rPr>
        <w:t xml:space="preserve">Раздел </w:t>
      </w:r>
      <w:r w:rsidRPr="006D3EDD">
        <w:rPr>
          <w:b/>
          <w:sz w:val="18"/>
          <w:szCs w:val="18"/>
          <w:lang w:val="en-US"/>
        </w:rPr>
        <w:t>II</w:t>
      </w:r>
      <w:r w:rsidRPr="006D3EDD">
        <w:rPr>
          <w:b/>
          <w:sz w:val="18"/>
          <w:szCs w:val="18"/>
        </w:rPr>
        <w:t xml:space="preserve">. Сведения о </w:t>
      </w:r>
      <w:r w:rsidR="00B864B4">
        <w:rPr>
          <w:b/>
          <w:sz w:val="18"/>
          <w:szCs w:val="18"/>
        </w:rPr>
        <w:t>запросе предложений</w:t>
      </w:r>
      <w:r w:rsidR="001204C1">
        <w:rPr>
          <w:b/>
          <w:sz w:val="18"/>
          <w:szCs w:val="18"/>
        </w:rPr>
        <w:t xml:space="preserve"> в электронной форме</w:t>
      </w:r>
      <w:bookmarkEnd w:id="1"/>
    </w:p>
    <w:p w14:paraId="3C9E3166" w14:textId="77777777" w:rsidR="00907D53" w:rsidRPr="00A27993" w:rsidRDefault="00907D53" w:rsidP="00330F61">
      <w:pPr>
        <w:pStyle w:val="Default"/>
        <w:widowControl w:val="0"/>
        <w:ind w:left="426"/>
        <w:jc w:val="center"/>
        <w:rPr>
          <w:b/>
          <w:sz w:val="18"/>
          <w:szCs w:val="18"/>
        </w:rPr>
      </w:pPr>
    </w:p>
    <w:p w14:paraId="1BD9ECD3" w14:textId="77777777" w:rsidR="007A3766" w:rsidRPr="007A3766" w:rsidRDefault="007A3766" w:rsidP="00330F61">
      <w:pPr>
        <w:pStyle w:val="af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firstLine="0"/>
        <w:contextualSpacing w:val="0"/>
        <w:jc w:val="both"/>
        <w:rPr>
          <w:rFonts w:ascii="Times New Roman" w:hAnsi="Times New Roman"/>
          <w:vanish/>
          <w:color w:val="000000"/>
          <w:sz w:val="18"/>
          <w:szCs w:val="18"/>
        </w:rPr>
      </w:pPr>
    </w:p>
    <w:p w14:paraId="125F1B2B" w14:textId="77777777" w:rsidR="007A3766" w:rsidRPr="007A3766" w:rsidRDefault="007A3766" w:rsidP="00330F61">
      <w:pPr>
        <w:pStyle w:val="af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firstLine="0"/>
        <w:contextualSpacing w:val="0"/>
        <w:jc w:val="both"/>
        <w:rPr>
          <w:rFonts w:ascii="Times New Roman" w:hAnsi="Times New Roman"/>
          <w:vanish/>
          <w:color w:val="000000"/>
          <w:sz w:val="18"/>
          <w:szCs w:val="18"/>
        </w:rPr>
      </w:pPr>
    </w:p>
    <w:p w14:paraId="65A20328" w14:textId="245310AE" w:rsidR="009D7C02" w:rsidRDefault="00907D53" w:rsidP="00BA5B97">
      <w:pPr>
        <w:pStyle w:val="Default"/>
        <w:widowControl w:val="0"/>
        <w:numPr>
          <w:ilvl w:val="1"/>
          <w:numId w:val="14"/>
        </w:numPr>
        <w:ind w:hanging="366"/>
        <w:jc w:val="both"/>
        <w:rPr>
          <w:sz w:val="18"/>
          <w:szCs w:val="18"/>
        </w:rPr>
      </w:pPr>
      <w:r w:rsidRPr="009D7C02">
        <w:rPr>
          <w:sz w:val="18"/>
          <w:szCs w:val="18"/>
        </w:rPr>
        <w:t xml:space="preserve">Заказчик </w:t>
      </w:r>
      <w:r w:rsidR="00EB30DB" w:rsidRPr="009D7C02">
        <w:rPr>
          <w:sz w:val="18"/>
          <w:szCs w:val="18"/>
        </w:rPr>
        <w:t>-</w:t>
      </w:r>
      <w:r w:rsidRPr="009D7C02">
        <w:rPr>
          <w:sz w:val="18"/>
          <w:szCs w:val="18"/>
        </w:rPr>
        <w:t xml:space="preserve"> </w:t>
      </w:r>
      <w:r w:rsidR="001E2CB1" w:rsidRPr="009D7C02">
        <w:rPr>
          <w:sz w:val="18"/>
          <w:szCs w:val="18"/>
        </w:rPr>
        <w:t>ООО «</w:t>
      </w:r>
      <w:r w:rsidR="00BA5B97">
        <w:rPr>
          <w:sz w:val="18"/>
          <w:szCs w:val="18"/>
        </w:rPr>
        <w:t>ВИЭ</w:t>
      </w:r>
      <w:r w:rsidRPr="009D7C02">
        <w:rPr>
          <w:sz w:val="18"/>
          <w:szCs w:val="18"/>
        </w:rPr>
        <w:t>»; место нах</w:t>
      </w:r>
      <w:r w:rsidR="001E2CB1" w:rsidRPr="009D7C02">
        <w:rPr>
          <w:sz w:val="18"/>
          <w:szCs w:val="18"/>
        </w:rPr>
        <w:t xml:space="preserve">ождения: </w:t>
      </w:r>
      <w:r w:rsidR="00BA5B97" w:rsidRPr="00BA5B97">
        <w:rPr>
          <w:sz w:val="18"/>
          <w:szCs w:val="18"/>
        </w:rPr>
        <w:t>385011, Республика Адыгея, город Майкоп, улица Димитрова, дом 4, офис № 307</w:t>
      </w:r>
    </w:p>
    <w:p w14:paraId="135FFAC3" w14:textId="52499CDA" w:rsidR="00907D53" w:rsidRPr="009D7C02" w:rsidRDefault="009D7C02" w:rsidP="005E1FE6">
      <w:pPr>
        <w:pStyle w:val="Default"/>
        <w:widowControl w:val="0"/>
        <w:numPr>
          <w:ilvl w:val="1"/>
          <w:numId w:val="14"/>
        </w:numPr>
        <w:ind w:left="426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00729">
        <w:rPr>
          <w:sz w:val="18"/>
          <w:szCs w:val="18"/>
        </w:rPr>
        <w:t>З</w:t>
      </w:r>
      <w:r w:rsidR="00907D53" w:rsidRPr="009D7C02">
        <w:rPr>
          <w:sz w:val="18"/>
          <w:szCs w:val="18"/>
        </w:rPr>
        <w:t xml:space="preserve">акупочная комиссия (далее </w:t>
      </w:r>
      <w:r w:rsidR="00EB30DB" w:rsidRPr="009D7C02">
        <w:rPr>
          <w:sz w:val="18"/>
          <w:szCs w:val="18"/>
        </w:rPr>
        <w:t>-</w:t>
      </w:r>
      <w:r w:rsidR="00E00729">
        <w:rPr>
          <w:sz w:val="18"/>
          <w:szCs w:val="18"/>
        </w:rPr>
        <w:t xml:space="preserve"> </w:t>
      </w:r>
      <w:r w:rsidR="00907D53" w:rsidRPr="009D7C02">
        <w:rPr>
          <w:sz w:val="18"/>
          <w:szCs w:val="18"/>
        </w:rPr>
        <w:t xml:space="preserve">ЗК) </w:t>
      </w:r>
      <w:r w:rsidR="00EB30DB" w:rsidRPr="009D7C02">
        <w:rPr>
          <w:sz w:val="18"/>
          <w:szCs w:val="18"/>
        </w:rPr>
        <w:t>-</w:t>
      </w:r>
      <w:r w:rsidR="00907D53" w:rsidRPr="009D7C02">
        <w:rPr>
          <w:sz w:val="18"/>
          <w:szCs w:val="18"/>
        </w:rPr>
        <w:t xml:space="preserve"> </w:t>
      </w:r>
      <w:r w:rsidR="00E00729">
        <w:rPr>
          <w:sz w:val="18"/>
          <w:szCs w:val="18"/>
        </w:rPr>
        <w:t>з</w:t>
      </w:r>
      <w:r w:rsidR="00907D53" w:rsidRPr="009D7C02">
        <w:rPr>
          <w:sz w:val="18"/>
          <w:szCs w:val="18"/>
        </w:rPr>
        <w:t xml:space="preserve">акупочный орган Заказчика, осуществляющий организацию и проведение </w:t>
      </w:r>
      <w:r w:rsidR="00BD4420">
        <w:rPr>
          <w:sz w:val="18"/>
          <w:szCs w:val="18"/>
        </w:rPr>
        <w:t>Запроса предложений</w:t>
      </w:r>
      <w:r w:rsidR="001204C1" w:rsidRPr="009D7C02">
        <w:rPr>
          <w:sz w:val="18"/>
          <w:szCs w:val="18"/>
        </w:rPr>
        <w:t xml:space="preserve"> в электронной форме</w:t>
      </w:r>
      <w:r w:rsidR="00907D53" w:rsidRPr="009D7C02">
        <w:rPr>
          <w:sz w:val="18"/>
          <w:szCs w:val="18"/>
        </w:rPr>
        <w:t>.</w:t>
      </w:r>
    </w:p>
    <w:p w14:paraId="6423CD86" w14:textId="212C122F" w:rsidR="00B7396E" w:rsidRPr="007A3766" w:rsidRDefault="00B7396E" w:rsidP="005E1FE6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7A3766">
        <w:rPr>
          <w:rFonts w:ascii="Times New Roman" w:hAnsi="Times New Roman"/>
          <w:sz w:val="18"/>
          <w:szCs w:val="18"/>
        </w:rPr>
        <w:t xml:space="preserve">Контактное лицо: </w:t>
      </w:r>
      <w:r w:rsidR="00330F61">
        <w:rPr>
          <w:rFonts w:ascii="Times New Roman" w:hAnsi="Times New Roman"/>
          <w:sz w:val="18"/>
          <w:szCs w:val="18"/>
        </w:rPr>
        <w:t>Олейник Владислав Александрович</w:t>
      </w:r>
      <w:r w:rsidR="00961599">
        <w:rPr>
          <w:rFonts w:ascii="Times New Roman" w:hAnsi="Times New Roman"/>
          <w:sz w:val="18"/>
          <w:szCs w:val="18"/>
        </w:rPr>
        <w:t xml:space="preserve"> </w:t>
      </w:r>
    </w:p>
    <w:p w14:paraId="4C9080D8" w14:textId="5AFB060C" w:rsidR="00B7396E" w:rsidRPr="007A3766" w:rsidRDefault="00B7396E" w:rsidP="005E1FE6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7A3766">
        <w:rPr>
          <w:rFonts w:ascii="Times New Roman" w:hAnsi="Times New Roman"/>
          <w:sz w:val="18"/>
          <w:szCs w:val="18"/>
        </w:rPr>
        <w:t>Телефон:</w:t>
      </w:r>
      <w:r>
        <w:rPr>
          <w:rFonts w:ascii="Times New Roman" w:hAnsi="Times New Roman"/>
          <w:sz w:val="18"/>
          <w:szCs w:val="18"/>
        </w:rPr>
        <w:t xml:space="preserve"> </w:t>
      </w:r>
      <w:r w:rsidRPr="00F06E8C">
        <w:rPr>
          <w:rFonts w:ascii="Times New Roman" w:hAnsi="Times New Roman"/>
          <w:sz w:val="18"/>
          <w:szCs w:val="18"/>
        </w:rPr>
        <w:t>+7 (</w:t>
      </w:r>
      <w:r w:rsidR="00E00729">
        <w:rPr>
          <w:rFonts w:ascii="Times New Roman" w:hAnsi="Times New Roman"/>
          <w:sz w:val="18"/>
          <w:szCs w:val="18"/>
        </w:rPr>
        <w:t>495</w:t>
      </w:r>
      <w:r w:rsidRPr="00F06E8C">
        <w:rPr>
          <w:rFonts w:ascii="Times New Roman" w:hAnsi="Times New Roman"/>
          <w:sz w:val="18"/>
          <w:szCs w:val="18"/>
        </w:rPr>
        <w:t xml:space="preserve">) </w:t>
      </w:r>
      <w:r w:rsidR="00E00729">
        <w:rPr>
          <w:rFonts w:ascii="Times New Roman" w:hAnsi="Times New Roman"/>
          <w:sz w:val="18"/>
          <w:szCs w:val="18"/>
        </w:rPr>
        <w:t>933</w:t>
      </w:r>
      <w:r w:rsidR="00961599" w:rsidRPr="00961599">
        <w:rPr>
          <w:rFonts w:ascii="Times New Roman" w:hAnsi="Times New Roman"/>
          <w:sz w:val="18"/>
          <w:szCs w:val="18"/>
        </w:rPr>
        <w:t>-</w:t>
      </w:r>
      <w:r w:rsidR="00E00729">
        <w:rPr>
          <w:rFonts w:ascii="Times New Roman" w:hAnsi="Times New Roman"/>
          <w:sz w:val="18"/>
          <w:szCs w:val="18"/>
        </w:rPr>
        <w:t>06</w:t>
      </w:r>
      <w:r w:rsidR="00961599" w:rsidRPr="00961599">
        <w:rPr>
          <w:rFonts w:ascii="Times New Roman" w:hAnsi="Times New Roman"/>
          <w:sz w:val="18"/>
          <w:szCs w:val="18"/>
        </w:rPr>
        <w:t>-</w:t>
      </w:r>
      <w:r w:rsidR="00E00729">
        <w:rPr>
          <w:rFonts w:ascii="Times New Roman" w:hAnsi="Times New Roman"/>
          <w:sz w:val="18"/>
          <w:szCs w:val="18"/>
        </w:rPr>
        <w:t>03</w:t>
      </w:r>
      <w:r w:rsidRPr="00F06E8C">
        <w:rPr>
          <w:rFonts w:ascii="Times New Roman" w:hAnsi="Times New Roman"/>
          <w:sz w:val="18"/>
          <w:szCs w:val="18"/>
        </w:rPr>
        <w:t xml:space="preserve"> </w:t>
      </w:r>
      <w:r w:rsidRPr="00DA62E8">
        <w:rPr>
          <w:rFonts w:ascii="Times New Roman" w:hAnsi="Times New Roman"/>
          <w:sz w:val="18"/>
          <w:szCs w:val="18"/>
        </w:rPr>
        <w:t xml:space="preserve">доб. </w:t>
      </w:r>
      <w:r w:rsidR="00330F61">
        <w:rPr>
          <w:rFonts w:ascii="Times New Roman" w:hAnsi="Times New Roman"/>
          <w:sz w:val="18"/>
          <w:szCs w:val="18"/>
        </w:rPr>
        <w:t>1225</w:t>
      </w:r>
      <w:r>
        <w:rPr>
          <w:rFonts w:ascii="Times New Roman" w:hAnsi="Times New Roman"/>
          <w:sz w:val="18"/>
          <w:szCs w:val="18"/>
        </w:rPr>
        <w:t>;</w:t>
      </w:r>
      <w:r w:rsidRPr="007A3766">
        <w:rPr>
          <w:rFonts w:ascii="Times New Roman" w:hAnsi="Times New Roman"/>
          <w:sz w:val="18"/>
          <w:szCs w:val="18"/>
        </w:rPr>
        <w:t xml:space="preserve"> </w:t>
      </w:r>
      <w:r w:rsidR="00E00729" w:rsidRPr="00E00729">
        <w:rPr>
          <w:rFonts w:ascii="Times New Roman" w:hAnsi="Times New Roman"/>
          <w:sz w:val="18"/>
          <w:szCs w:val="18"/>
        </w:rPr>
        <w:t>+7 (</w:t>
      </w:r>
      <w:r w:rsidR="00330F61">
        <w:rPr>
          <w:rFonts w:ascii="Times New Roman" w:hAnsi="Times New Roman"/>
          <w:sz w:val="18"/>
          <w:szCs w:val="18"/>
        </w:rPr>
        <w:t>926</w:t>
      </w:r>
      <w:r w:rsidR="00E00729" w:rsidRPr="00E00729">
        <w:rPr>
          <w:rFonts w:ascii="Times New Roman" w:hAnsi="Times New Roman"/>
          <w:sz w:val="18"/>
          <w:szCs w:val="18"/>
        </w:rPr>
        <w:t>) </w:t>
      </w:r>
      <w:r w:rsidR="00330F61">
        <w:rPr>
          <w:rFonts w:ascii="Times New Roman" w:hAnsi="Times New Roman"/>
          <w:sz w:val="18"/>
          <w:szCs w:val="18"/>
        </w:rPr>
        <w:t>317</w:t>
      </w:r>
      <w:r w:rsidR="00E00729" w:rsidRPr="00E00729">
        <w:rPr>
          <w:rFonts w:ascii="Times New Roman" w:hAnsi="Times New Roman"/>
          <w:sz w:val="18"/>
          <w:szCs w:val="18"/>
        </w:rPr>
        <w:t>-</w:t>
      </w:r>
      <w:r w:rsidR="00330F61">
        <w:rPr>
          <w:rFonts w:ascii="Times New Roman" w:hAnsi="Times New Roman"/>
          <w:sz w:val="18"/>
          <w:szCs w:val="18"/>
        </w:rPr>
        <w:t>72</w:t>
      </w:r>
      <w:r w:rsidR="00E00729" w:rsidRPr="00E00729">
        <w:rPr>
          <w:rFonts w:ascii="Times New Roman" w:hAnsi="Times New Roman"/>
          <w:sz w:val="18"/>
          <w:szCs w:val="18"/>
        </w:rPr>
        <w:t>-</w:t>
      </w:r>
      <w:r w:rsidR="00330F61">
        <w:rPr>
          <w:rFonts w:ascii="Times New Roman" w:hAnsi="Times New Roman"/>
          <w:sz w:val="18"/>
          <w:szCs w:val="18"/>
        </w:rPr>
        <w:t>26</w:t>
      </w:r>
    </w:p>
    <w:p w14:paraId="5EABBF46" w14:textId="1DE930E8" w:rsidR="00B7396E" w:rsidRDefault="00B7396E" w:rsidP="005E1FE6">
      <w:pPr>
        <w:pStyle w:val="Default"/>
        <w:widowControl w:val="0"/>
        <w:ind w:left="426"/>
        <w:jc w:val="both"/>
        <w:rPr>
          <w:sz w:val="18"/>
          <w:szCs w:val="18"/>
        </w:rPr>
      </w:pPr>
      <w:r w:rsidRPr="00A27993">
        <w:rPr>
          <w:sz w:val="18"/>
          <w:szCs w:val="18"/>
        </w:rPr>
        <w:t xml:space="preserve">Адрес электронной почты: </w:t>
      </w:r>
      <w:r w:rsidR="00330F61" w:rsidRPr="00330F61">
        <w:rPr>
          <w:sz w:val="18"/>
          <w:szCs w:val="18"/>
          <w:lang w:val="en-US"/>
        </w:rPr>
        <w:t>V</w:t>
      </w:r>
      <w:r w:rsidR="00330F61" w:rsidRPr="00330F61">
        <w:rPr>
          <w:sz w:val="18"/>
          <w:szCs w:val="18"/>
        </w:rPr>
        <w:t>.</w:t>
      </w:r>
      <w:r w:rsidR="00330F61" w:rsidRPr="00330F61">
        <w:rPr>
          <w:sz w:val="18"/>
          <w:szCs w:val="18"/>
          <w:lang w:val="en-US"/>
        </w:rPr>
        <w:t>Oleynik</w:t>
      </w:r>
      <w:r w:rsidR="00330F61" w:rsidRPr="00330F61">
        <w:rPr>
          <w:sz w:val="18"/>
          <w:szCs w:val="18"/>
        </w:rPr>
        <w:t>@</w:t>
      </w:r>
      <w:r w:rsidR="00330F61" w:rsidRPr="00330F61">
        <w:rPr>
          <w:sz w:val="18"/>
          <w:szCs w:val="18"/>
          <w:lang w:val="en-US"/>
        </w:rPr>
        <w:t>hevelsolar</w:t>
      </w:r>
      <w:r w:rsidR="00330F61" w:rsidRPr="00330F61">
        <w:rPr>
          <w:sz w:val="18"/>
          <w:szCs w:val="18"/>
        </w:rPr>
        <w:t>.</w:t>
      </w:r>
      <w:r w:rsidR="00330F61" w:rsidRPr="00330F61">
        <w:rPr>
          <w:sz w:val="18"/>
          <w:szCs w:val="18"/>
          <w:lang w:val="en-US"/>
        </w:rPr>
        <w:t>com</w:t>
      </w:r>
      <w:r>
        <w:rPr>
          <w:sz w:val="18"/>
          <w:szCs w:val="18"/>
        </w:rPr>
        <w:t xml:space="preserve">, </w:t>
      </w:r>
    </w:p>
    <w:p w14:paraId="03818D42" w14:textId="77777777" w:rsidR="00907D53" w:rsidRPr="00E00729" w:rsidRDefault="00907D53" w:rsidP="00A66EC5">
      <w:pPr>
        <w:pStyle w:val="Default"/>
        <w:widowControl w:val="0"/>
        <w:numPr>
          <w:ilvl w:val="1"/>
          <w:numId w:val="14"/>
        </w:numPr>
        <w:ind w:hanging="366"/>
        <w:jc w:val="both"/>
        <w:rPr>
          <w:color w:val="auto"/>
          <w:sz w:val="18"/>
          <w:szCs w:val="18"/>
        </w:rPr>
      </w:pPr>
      <w:r w:rsidRPr="00E00729">
        <w:rPr>
          <w:color w:val="auto"/>
          <w:sz w:val="18"/>
          <w:szCs w:val="18"/>
        </w:rPr>
        <w:t>Порядок, место, дата начала и дата и время окончания срока подачи предложений.</w:t>
      </w:r>
    </w:p>
    <w:p w14:paraId="1AE02FA5" w14:textId="75974CF5" w:rsidR="00330F61" w:rsidRPr="005D3131" w:rsidRDefault="00BA5B97" w:rsidP="00330F61">
      <w:pPr>
        <w:pStyle w:val="Default"/>
        <w:widowControl w:val="0"/>
        <w:numPr>
          <w:ilvl w:val="2"/>
          <w:numId w:val="14"/>
        </w:numPr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Дата начала подачи заявок «23</w:t>
      </w:r>
      <w:r w:rsidR="00330F61">
        <w:rPr>
          <w:color w:val="auto"/>
          <w:sz w:val="18"/>
          <w:szCs w:val="18"/>
        </w:rPr>
        <w:t>» апреля</w:t>
      </w:r>
      <w:r w:rsidR="00330F61" w:rsidRPr="005D3131">
        <w:rPr>
          <w:color w:val="auto"/>
          <w:sz w:val="18"/>
          <w:szCs w:val="18"/>
        </w:rPr>
        <w:t xml:space="preserve"> 2021 года</w:t>
      </w:r>
    </w:p>
    <w:p w14:paraId="2590971F" w14:textId="2239DE32" w:rsidR="00330F61" w:rsidRPr="005D3131" w:rsidRDefault="00330F61" w:rsidP="00330F61">
      <w:pPr>
        <w:pStyle w:val="Default"/>
        <w:widowControl w:val="0"/>
        <w:numPr>
          <w:ilvl w:val="2"/>
          <w:numId w:val="14"/>
        </w:numPr>
        <w:jc w:val="both"/>
        <w:rPr>
          <w:color w:val="auto"/>
          <w:sz w:val="18"/>
          <w:szCs w:val="18"/>
        </w:rPr>
      </w:pPr>
      <w:r w:rsidRPr="005D3131">
        <w:rPr>
          <w:color w:val="auto"/>
          <w:sz w:val="18"/>
          <w:szCs w:val="18"/>
        </w:rPr>
        <w:t>Окончание приема предложений: «</w:t>
      </w:r>
      <w:r w:rsidR="00EA1500">
        <w:rPr>
          <w:color w:val="auto"/>
          <w:sz w:val="18"/>
          <w:szCs w:val="18"/>
        </w:rPr>
        <w:t>13</w:t>
      </w:r>
      <w:r w:rsidRPr="005D3131">
        <w:rPr>
          <w:color w:val="auto"/>
          <w:sz w:val="18"/>
          <w:szCs w:val="18"/>
        </w:rPr>
        <w:t xml:space="preserve">» </w:t>
      </w:r>
      <w:r w:rsidR="00BA5B97">
        <w:rPr>
          <w:color w:val="auto"/>
          <w:sz w:val="18"/>
          <w:szCs w:val="18"/>
        </w:rPr>
        <w:t>мая</w:t>
      </w:r>
      <w:r w:rsidRPr="005D3131">
        <w:rPr>
          <w:color w:val="auto"/>
          <w:sz w:val="18"/>
          <w:szCs w:val="18"/>
        </w:rPr>
        <w:t xml:space="preserve"> 2021 1</w:t>
      </w:r>
      <w:r w:rsidR="00412E49" w:rsidRPr="00412E49">
        <w:rPr>
          <w:color w:val="auto"/>
          <w:sz w:val="18"/>
          <w:szCs w:val="18"/>
        </w:rPr>
        <w:t>4</w:t>
      </w:r>
      <w:r w:rsidRPr="005D3131">
        <w:rPr>
          <w:color w:val="auto"/>
          <w:sz w:val="18"/>
          <w:szCs w:val="18"/>
        </w:rPr>
        <w:t>:00 часов (МСК),</w:t>
      </w:r>
    </w:p>
    <w:p w14:paraId="3702535C" w14:textId="2E5CDF56" w:rsidR="00330F61" w:rsidRPr="005D3131" w:rsidRDefault="00330F61" w:rsidP="00330F61">
      <w:pPr>
        <w:pStyle w:val="Default"/>
        <w:widowControl w:val="0"/>
        <w:numPr>
          <w:ilvl w:val="2"/>
          <w:numId w:val="14"/>
        </w:numPr>
        <w:jc w:val="both"/>
        <w:rPr>
          <w:color w:val="auto"/>
          <w:sz w:val="18"/>
          <w:szCs w:val="18"/>
        </w:rPr>
      </w:pPr>
      <w:r w:rsidRPr="005D3131">
        <w:rPr>
          <w:color w:val="auto"/>
          <w:sz w:val="18"/>
          <w:szCs w:val="18"/>
        </w:rPr>
        <w:t>Дата рассмотрения заявок: «</w:t>
      </w:r>
      <w:r w:rsidR="00EA1500">
        <w:rPr>
          <w:color w:val="auto"/>
          <w:sz w:val="18"/>
          <w:szCs w:val="18"/>
        </w:rPr>
        <w:t>19</w:t>
      </w:r>
      <w:r w:rsidRPr="005D3131">
        <w:rPr>
          <w:color w:val="auto"/>
          <w:sz w:val="18"/>
          <w:szCs w:val="18"/>
        </w:rPr>
        <w:t xml:space="preserve">» </w:t>
      </w:r>
      <w:r w:rsidR="00672CE3">
        <w:rPr>
          <w:color w:val="auto"/>
          <w:sz w:val="18"/>
          <w:szCs w:val="18"/>
        </w:rPr>
        <w:t>мая</w:t>
      </w:r>
      <w:r w:rsidR="00412E49">
        <w:rPr>
          <w:color w:val="auto"/>
          <w:sz w:val="18"/>
          <w:szCs w:val="18"/>
        </w:rPr>
        <w:t xml:space="preserve"> 2021</w:t>
      </w:r>
      <w:r w:rsidRPr="005D3131">
        <w:rPr>
          <w:color w:val="auto"/>
          <w:sz w:val="18"/>
          <w:szCs w:val="18"/>
        </w:rPr>
        <w:t>,</w:t>
      </w:r>
    </w:p>
    <w:p w14:paraId="6F44B4C1" w14:textId="5F2B6892" w:rsidR="00330F61" w:rsidRDefault="00330F61" w:rsidP="00330F61">
      <w:pPr>
        <w:pStyle w:val="Default"/>
        <w:widowControl w:val="0"/>
        <w:numPr>
          <w:ilvl w:val="2"/>
          <w:numId w:val="14"/>
        </w:numPr>
        <w:jc w:val="both"/>
        <w:rPr>
          <w:color w:val="auto"/>
          <w:sz w:val="18"/>
          <w:szCs w:val="18"/>
        </w:rPr>
      </w:pPr>
      <w:r w:rsidRPr="005D3131">
        <w:rPr>
          <w:color w:val="auto"/>
          <w:sz w:val="18"/>
          <w:szCs w:val="18"/>
        </w:rPr>
        <w:t>Дата оценки и подведения итогов: «</w:t>
      </w:r>
      <w:r w:rsidR="00EA1500">
        <w:rPr>
          <w:color w:val="auto"/>
          <w:sz w:val="18"/>
          <w:szCs w:val="18"/>
        </w:rPr>
        <w:t>26</w:t>
      </w:r>
      <w:r w:rsidR="00672CE3">
        <w:rPr>
          <w:color w:val="auto"/>
          <w:sz w:val="18"/>
          <w:szCs w:val="18"/>
        </w:rPr>
        <w:t>» ма</w:t>
      </w:r>
      <w:r>
        <w:rPr>
          <w:color w:val="auto"/>
          <w:sz w:val="18"/>
          <w:szCs w:val="18"/>
        </w:rPr>
        <w:t>я</w:t>
      </w:r>
      <w:r w:rsidR="00412E49">
        <w:rPr>
          <w:color w:val="auto"/>
          <w:sz w:val="18"/>
          <w:szCs w:val="18"/>
        </w:rPr>
        <w:t xml:space="preserve"> 2021</w:t>
      </w:r>
      <w:r w:rsidRPr="005D3131">
        <w:rPr>
          <w:color w:val="auto"/>
          <w:sz w:val="18"/>
          <w:szCs w:val="18"/>
        </w:rPr>
        <w:t>.</w:t>
      </w:r>
    </w:p>
    <w:p w14:paraId="39D74321" w14:textId="77777777" w:rsidR="00330F61" w:rsidRDefault="00330F61" w:rsidP="00330F61">
      <w:pPr>
        <w:pStyle w:val="Default"/>
        <w:widowControl w:val="0"/>
        <w:ind w:left="720"/>
        <w:jc w:val="both"/>
        <w:rPr>
          <w:color w:val="auto"/>
          <w:sz w:val="18"/>
          <w:szCs w:val="18"/>
        </w:rPr>
      </w:pPr>
      <w:r w:rsidRPr="006E7659">
        <w:rPr>
          <w:color w:val="auto"/>
          <w:sz w:val="18"/>
          <w:szCs w:val="18"/>
        </w:rPr>
        <w:t>Заказчик впра</w:t>
      </w:r>
      <w:r>
        <w:rPr>
          <w:color w:val="auto"/>
          <w:sz w:val="18"/>
          <w:szCs w:val="18"/>
        </w:rPr>
        <w:t>ве рассмотреть, оценить,</w:t>
      </w:r>
      <w:r w:rsidRPr="006E7659">
        <w:rPr>
          <w:color w:val="auto"/>
          <w:sz w:val="18"/>
          <w:szCs w:val="18"/>
        </w:rPr>
        <w:t xml:space="preserve"> сопоставить</w:t>
      </w:r>
      <w:r>
        <w:rPr>
          <w:color w:val="auto"/>
          <w:sz w:val="18"/>
          <w:szCs w:val="18"/>
        </w:rPr>
        <w:t xml:space="preserve"> Заявки</w:t>
      </w:r>
      <w:r w:rsidRPr="006E7659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и </w:t>
      </w:r>
      <w:r w:rsidRPr="006E7659">
        <w:rPr>
          <w:color w:val="auto"/>
          <w:sz w:val="18"/>
          <w:szCs w:val="18"/>
        </w:rPr>
        <w:t>подвести итоги Закупки, ранее указанных дат.</w:t>
      </w:r>
    </w:p>
    <w:p w14:paraId="6CB38FA7" w14:textId="77777777" w:rsidR="00DF5456" w:rsidRPr="00A27993" w:rsidRDefault="00DF5456" w:rsidP="001E2CB1">
      <w:pPr>
        <w:pStyle w:val="Default"/>
        <w:widowControl w:val="0"/>
        <w:ind w:firstLine="720"/>
        <w:jc w:val="both"/>
        <w:rPr>
          <w:sz w:val="18"/>
          <w:szCs w:val="18"/>
        </w:rPr>
      </w:pPr>
    </w:p>
    <w:p w14:paraId="3F9AF9DF" w14:textId="45188C86" w:rsidR="001E2CB1" w:rsidRPr="00A27993" w:rsidRDefault="00264B5E" w:rsidP="001E2CB1">
      <w:pPr>
        <w:pStyle w:val="Default"/>
        <w:jc w:val="both"/>
        <w:rPr>
          <w:b/>
          <w:i/>
          <w:color w:val="auto"/>
          <w:sz w:val="18"/>
          <w:szCs w:val="18"/>
        </w:rPr>
      </w:pPr>
      <w:r w:rsidRPr="00A27993">
        <w:rPr>
          <w:b/>
          <w:i/>
          <w:color w:val="auto"/>
          <w:sz w:val="18"/>
          <w:szCs w:val="18"/>
          <w:u w:val="single"/>
        </w:rPr>
        <w:t>Место подачи предложений</w:t>
      </w:r>
      <w:r w:rsidRPr="00A27993">
        <w:rPr>
          <w:b/>
          <w:i/>
          <w:color w:val="auto"/>
          <w:sz w:val="18"/>
          <w:szCs w:val="18"/>
        </w:rPr>
        <w:t xml:space="preserve">: </w:t>
      </w:r>
      <w:r>
        <w:rPr>
          <w:b/>
          <w:i/>
          <w:color w:val="auto"/>
          <w:sz w:val="18"/>
          <w:szCs w:val="18"/>
        </w:rPr>
        <w:t xml:space="preserve">предложения принимаются в электронной форме посредством электронной торговой площадки </w:t>
      </w:r>
      <w:r w:rsidR="005E1FE6" w:rsidRPr="00BA160D">
        <w:rPr>
          <w:b/>
          <w:i/>
          <w:color w:val="auto"/>
          <w:sz w:val="18"/>
          <w:szCs w:val="18"/>
        </w:rPr>
        <w:t>https://www.fabrikant.ru/</w:t>
      </w:r>
    </w:p>
    <w:p w14:paraId="3770B1C2" w14:textId="77777777" w:rsidR="00907D53" w:rsidRPr="00A27993" w:rsidRDefault="00907D53" w:rsidP="001E2CB1">
      <w:pPr>
        <w:pStyle w:val="Default"/>
        <w:widowControl w:val="0"/>
        <w:ind w:firstLine="720"/>
        <w:jc w:val="both"/>
        <w:rPr>
          <w:b/>
          <w:i/>
          <w:color w:val="auto"/>
          <w:sz w:val="18"/>
          <w:szCs w:val="18"/>
        </w:rPr>
      </w:pPr>
    </w:p>
    <w:p w14:paraId="79603FD5" w14:textId="4DE31CE7" w:rsidR="00907D53" w:rsidRPr="00951267" w:rsidRDefault="00907D53" w:rsidP="00A66EC5">
      <w:pPr>
        <w:pStyle w:val="Default"/>
        <w:widowControl w:val="0"/>
        <w:numPr>
          <w:ilvl w:val="2"/>
          <w:numId w:val="14"/>
        </w:numPr>
        <w:ind w:left="0" w:firstLine="720"/>
        <w:jc w:val="both"/>
        <w:rPr>
          <w:color w:val="auto"/>
          <w:sz w:val="18"/>
          <w:szCs w:val="18"/>
        </w:rPr>
      </w:pPr>
      <w:r w:rsidRPr="00A27993">
        <w:rPr>
          <w:color w:val="auto"/>
          <w:sz w:val="18"/>
          <w:szCs w:val="18"/>
        </w:rPr>
        <w:t xml:space="preserve">Дата начала предоставления участникам разъяснений положений документации о </w:t>
      </w:r>
      <w:r w:rsidR="00B864B4">
        <w:rPr>
          <w:color w:val="auto"/>
          <w:sz w:val="18"/>
          <w:szCs w:val="18"/>
        </w:rPr>
        <w:t>запросе предложений</w:t>
      </w:r>
      <w:r w:rsidR="001204C1">
        <w:rPr>
          <w:color w:val="auto"/>
          <w:sz w:val="18"/>
          <w:szCs w:val="18"/>
        </w:rPr>
        <w:t xml:space="preserve"> в электронной </w:t>
      </w:r>
      <w:r w:rsidR="001204C1" w:rsidRPr="00BE5700">
        <w:rPr>
          <w:color w:val="auto"/>
          <w:sz w:val="18"/>
          <w:szCs w:val="18"/>
        </w:rPr>
        <w:t>форме</w:t>
      </w:r>
      <w:r w:rsidRPr="00BE5700">
        <w:rPr>
          <w:color w:val="auto"/>
          <w:sz w:val="18"/>
          <w:szCs w:val="18"/>
        </w:rPr>
        <w:t xml:space="preserve"> </w:t>
      </w:r>
      <w:r w:rsidRPr="00BA160D">
        <w:rPr>
          <w:color w:val="auto"/>
          <w:sz w:val="18"/>
          <w:szCs w:val="18"/>
        </w:rPr>
        <w:t xml:space="preserve">с </w:t>
      </w:r>
      <w:r w:rsidR="0024133D" w:rsidRPr="00BA160D">
        <w:rPr>
          <w:color w:val="auto"/>
          <w:sz w:val="18"/>
          <w:szCs w:val="18"/>
        </w:rPr>
        <w:t>«</w:t>
      </w:r>
      <w:r w:rsidR="00BA5B97">
        <w:rPr>
          <w:color w:val="auto"/>
          <w:sz w:val="18"/>
          <w:szCs w:val="18"/>
        </w:rPr>
        <w:t>23</w:t>
      </w:r>
      <w:r w:rsidR="00DF5456" w:rsidRPr="00BA160D">
        <w:rPr>
          <w:color w:val="auto"/>
          <w:sz w:val="18"/>
          <w:szCs w:val="18"/>
        </w:rPr>
        <w:t>»</w:t>
      </w:r>
      <w:r w:rsidR="002A617A" w:rsidRPr="00BA160D">
        <w:rPr>
          <w:color w:val="auto"/>
          <w:sz w:val="18"/>
          <w:szCs w:val="18"/>
        </w:rPr>
        <w:t xml:space="preserve"> </w:t>
      </w:r>
      <w:r w:rsidR="00330F61">
        <w:rPr>
          <w:color w:val="auto"/>
          <w:sz w:val="18"/>
          <w:szCs w:val="18"/>
        </w:rPr>
        <w:t>апреля</w:t>
      </w:r>
      <w:r w:rsidR="002A617A" w:rsidRPr="00BA160D">
        <w:rPr>
          <w:color w:val="auto"/>
          <w:sz w:val="18"/>
          <w:szCs w:val="18"/>
        </w:rPr>
        <w:t xml:space="preserve"> </w:t>
      </w:r>
      <w:r w:rsidRPr="00BA160D">
        <w:rPr>
          <w:color w:val="auto"/>
          <w:sz w:val="18"/>
          <w:szCs w:val="18"/>
        </w:rPr>
        <w:t>20</w:t>
      </w:r>
      <w:r w:rsidR="00D777BF" w:rsidRPr="00BA160D">
        <w:rPr>
          <w:color w:val="auto"/>
          <w:sz w:val="18"/>
          <w:szCs w:val="18"/>
        </w:rPr>
        <w:t>2</w:t>
      </w:r>
      <w:r w:rsidR="00330F61">
        <w:rPr>
          <w:color w:val="auto"/>
          <w:sz w:val="18"/>
          <w:szCs w:val="18"/>
        </w:rPr>
        <w:t>1.</w:t>
      </w:r>
    </w:p>
    <w:p w14:paraId="7C7DBED8" w14:textId="77777777" w:rsidR="00DF5456" w:rsidRPr="00A27993" w:rsidRDefault="00DF5456" w:rsidP="00F00B8B">
      <w:pPr>
        <w:pStyle w:val="Default"/>
        <w:widowControl w:val="0"/>
        <w:ind w:firstLine="720"/>
        <w:jc w:val="both"/>
        <w:rPr>
          <w:color w:val="auto"/>
          <w:sz w:val="18"/>
          <w:szCs w:val="18"/>
        </w:rPr>
      </w:pPr>
    </w:p>
    <w:p w14:paraId="7F0F5708" w14:textId="3ECFCD81" w:rsidR="00907D53" w:rsidRPr="006D3EDD" w:rsidRDefault="00907D53" w:rsidP="006D3EDD">
      <w:pPr>
        <w:pStyle w:val="11"/>
        <w:jc w:val="center"/>
        <w:rPr>
          <w:b/>
          <w:sz w:val="18"/>
          <w:szCs w:val="18"/>
        </w:rPr>
      </w:pPr>
      <w:bookmarkStart w:id="2" w:name="_Toc69734562"/>
      <w:r w:rsidRPr="006D3EDD">
        <w:rPr>
          <w:b/>
          <w:sz w:val="18"/>
          <w:szCs w:val="18"/>
        </w:rPr>
        <w:t xml:space="preserve">Раздел </w:t>
      </w:r>
      <w:r w:rsidRPr="006D3EDD">
        <w:rPr>
          <w:b/>
          <w:sz w:val="18"/>
          <w:szCs w:val="18"/>
          <w:lang w:val="en-US"/>
        </w:rPr>
        <w:t>III</w:t>
      </w:r>
      <w:r w:rsidRPr="006D3EDD">
        <w:rPr>
          <w:b/>
          <w:sz w:val="18"/>
          <w:szCs w:val="18"/>
        </w:rPr>
        <w:t xml:space="preserve">. Порядок предоставления документации о проведении </w:t>
      </w:r>
      <w:r w:rsidR="00BD4420">
        <w:rPr>
          <w:b/>
          <w:sz w:val="18"/>
          <w:szCs w:val="18"/>
        </w:rPr>
        <w:t>запроса предложений</w:t>
      </w:r>
      <w:r w:rsidR="001204C1">
        <w:rPr>
          <w:b/>
          <w:sz w:val="18"/>
          <w:szCs w:val="18"/>
        </w:rPr>
        <w:t xml:space="preserve"> в электронной форме</w:t>
      </w:r>
      <w:r w:rsidRPr="006D3EDD">
        <w:rPr>
          <w:b/>
          <w:sz w:val="18"/>
          <w:szCs w:val="18"/>
        </w:rPr>
        <w:t xml:space="preserve"> и разъяснения ее положений, внесение изменений в документацию</w:t>
      </w:r>
      <w:bookmarkEnd w:id="2"/>
    </w:p>
    <w:p w14:paraId="0A8AC3C6" w14:textId="77777777" w:rsidR="00907D53" w:rsidRPr="00A27993" w:rsidRDefault="00907D53" w:rsidP="00F00B8B">
      <w:pPr>
        <w:pStyle w:val="Default"/>
        <w:widowControl w:val="0"/>
        <w:ind w:firstLine="720"/>
        <w:jc w:val="both"/>
        <w:rPr>
          <w:color w:val="auto"/>
          <w:sz w:val="18"/>
          <w:szCs w:val="18"/>
        </w:rPr>
      </w:pPr>
    </w:p>
    <w:p w14:paraId="08852BC5" w14:textId="77777777" w:rsidR="0051556D" w:rsidRPr="0051556D" w:rsidRDefault="0051556D" w:rsidP="0051556D">
      <w:pPr>
        <w:pStyle w:val="af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18"/>
          <w:szCs w:val="18"/>
        </w:rPr>
      </w:pPr>
    </w:p>
    <w:p w14:paraId="77ECD7D0" w14:textId="77777777" w:rsidR="0051556D" w:rsidRPr="0051556D" w:rsidRDefault="0051556D" w:rsidP="0051556D">
      <w:pPr>
        <w:pStyle w:val="af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18"/>
          <w:szCs w:val="18"/>
        </w:rPr>
      </w:pPr>
    </w:p>
    <w:p w14:paraId="5420500E" w14:textId="77777777" w:rsidR="0051556D" w:rsidRPr="0051556D" w:rsidRDefault="0051556D" w:rsidP="0051556D">
      <w:pPr>
        <w:pStyle w:val="af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18"/>
          <w:szCs w:val="18"/>
        </w:rPr>
      </w:pPr>
    </w:p>
    <w:p w14:paraId="76AC0EE9" w14:textId="1644E618" w:rsidR="00907D53" w:rsidRPr="00A27993" w:rsidRDefault="00907D53" w:rsidP="0051556D">
      <w:pPr>
        <w:pStyle w:val="Default"/>
        <w:widowControl w:val="0"/>
        <w:numPr>
          <w:ilvl w:val="1"/>
          <w:numId w:val="16"/>
        </w:numPr>
        <w:ind w:left="0" w:firstLine="360"/>
        <w:jc w:val="both"/>
        <w:rPr>
          <w:rStyle w:val="aa"/>
          <w:color w:val="auto"/>
          <w:sz w:val="18"/>
          <w:szCs w:val="18"/>
        </w:rPr>
      </w:pPr>
      <w:r w:rsidRPr="00A27993">
        <w:rPr>
          <w:color w:val="auto"/>
          <w:sz w:val="18"/>
          <w:szCs w:val="18"/>
        </w:rPr>
        <w:t xml:space="preserve">Документация о проведении </w:t>
      </w:r>
      <w:r w:rsidR="00BD4420">
        <w:rPr>
          <w:color w:val="auto"/>
          <w:sz w:val="18"/>
          <w:szCs w:val="18"/>
        </w:rPr>
        <w:t>Запроса предложений</w:t>
      </w:r>
      <w:r w:rsidR="001204C1">
        <w:rPr>
          <w:color w:val="auto"/>
          <w:sz w:val="18"/>
          <w:szCs w:val="18"/>
        </w:rPr>
        <w:t xml:space="preserve"> в электронной форме</w:t>
      </w:r>
      <w:r w:rsidRPr="00A27993">
        <w:rPr>
          <w:color w:val="auto"/>
          <w:sz w:val="18"/>
          <w:szCs w:val="18"/>
        </w:rPr>
        <w:t xml:space="preserve"> размещена </w:t>
      </w:r>
      <w:r w:rsidR="00724CC5">
        <w:rPr>
          <w:color w:val="auto"/>
          <w:sz w:val="18"/>
          <w:szCs w:val="18"/>
        </w:rPr>
        <w:t>в Единой информационной системе</w:t>
      </w:r>
      <w:r w:rsidRPr="00A27993">
        <w:rPr>
          <w:color w:val="auto"/>
          <w:sz w:val="18"/>
          <w:szCs w:val="18"/>
        </w:rPr>
        <w:t xml:space="preserve"> </w:t>
      </w:r>
      <w:r w:rsidRPr="00A27993">
        <w:rPr>
          <w:sz w:val="18"/>
          <w:szCs w:val="18"/>
        </w:rPr>
        <w:t xml:space="preserve">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hyperlink r:id="rId8" w:history="1">
        <w:r w:rsidR="00E00729" w:rsidRPr="00426182">
          <w:rPr>
            <w:rStyle w:val="aa"/>
            <w:sz w:val="18"/>
            <w:szCs w:val="18"/>
          </w:rPr>
          <w:t>www.zakupki.gov.ru</w:t>
        </w:r>
      </w:hyperlink>
      <w:r w:rsidR="00264B5E">
        <w:rPr>
          <w:rStyle w:val="aa"/>
          <w:color w:val="auto"/>
          <w:sz w:val="18"/>
          <w:szCs w:val="18"/>
        </w:rPr>
        <w:t xml:space="preserve"> </w:t>
      </w:r>
      <w:r w:rsidR="00264B5E" w:rsidRPr="00BB5340">
        <w:rPr>
          <w:rStyle w:val="aa"/>
          <w:color w:val="auto"/>
          <w:sz w:val="18"/>
          <w:szCs w:val="18"/>
          <w:u w:val="none"/>
        </w:rPr>
        <w:t xml:space="preserve">и </w:t>
      </w:r>
      <w:r w:rsidR="00264B5E" w:rsidRPr="00BB5340">
        <w:rPr>
          <w:sz w:val="18"/>
          <w:szCs w:val="18"/>
        </w:rPr>
        <w:t xml:space="preserve">на сайте торговой площадки </w:t>
      </w:r>
      <w:r w:rsidR="005E1FE6">
        <w:rPr>
          <w:rFonts w:eastAsia="MS Mincho"/>
          <w:color w:val="auto"/>
          <w:sz w:val="18"/>
          <w:szCs w:val="18"/>
          <w:lang w:val="en-US"/>
        </w:rPr>
        <w:t>https</w:t>
      </w:r>
      <w:r w:rsidR="005E1FE6" w:rsidRPr="005E1FE6">
        <w:rPr>
          <w:rFonts w:eastAsia="MS Mincho"/>
          <w:color w:val="auto"/>
          <w:sz w:val="18"/>
          <w:szCs w:val="18"/>
        </w:rPr>
        <w:t>://</w:t>
      </w:r>
      <w:r w:rsidR="005E1FE6">
        <w:rPr>
          <w:rFonts w:eastAsia="MS Mincho"/>
          <w:color w:val="auto"/>
          <w:sz w:val="18"/>
          <w:szCs w:val="18"/>
          <w:lang w:val="en-US"/>
        </w:rPr>
        <w:t>www</w:t>
      </w:r>
      <w:r w:rsidR="005E1FE6" w:rsidRPr="005E1FE6">
        <w:rPr>
          <w:rFonts w:eastAsia="MS Mincho"/>
          <w:color w:val="auto"/>
          <w:sz w:val="18"/>
          <w:szCs w:val="18"/>
        </w:rPr>
        <w:t>.</w:t>
      </w:r>
      <w:r w:rsidR="005E1FE6">
        <w:rPr>
          <w:rFonts w:eastAsia="MS Mincho"/>
          <w:color w:val="auto"/>
          <w:sz w:val="18"/>
          <w:szCs w:val="18"/>
          <w:lang w:val="en-US"/>
        </w:rPr>
        <w:t>fabrikant</w:t>
      </w:r>
      <w:r w:rsidR="005E1FE6" w:rsidRPr="005E1FE6">
        <w:rPr>
          <w:rFonts w:eastAsia="MS Mincho"/>
          <w:color w:val="auto"/>
          <w:sz w:val="18"/>
          <w:szCs w:val="18"/>
        </w:rPr>
        <w:t>.</w:t>
      </w:r>
      <w:r w:rsidR="005E1FE6">
        <w:rPr>
          <w:rFonts w:eastAsia="MS Mincho"/>
          <w:color w:val="auto"/>
          <w:sz w:val="18"/>
          <w:szCs w:val="18"/>
          <w:lang w:val="en-US"/>
        </w:rPr>
        <w:t>ru</w:t>
      </w:r>
      <w:r w:rsidR="005E1FE6" w:rsidRPr="005E1FE6">
        <w:rPr>
          <w:rFonts w:eastAsia="MS Mincho"/>
          <w:color w:val="auto"/>
          <w:sz w:val="18"/>
          <w:szCs w:val="18"/>
        </w:rPr>
        <w:t>/</w:t>
      </w:r>
      <w:r w:rsidRPr="00A27993">
        <w:rPr>
          <w:rStyle w:val="aa"/>
          <w:color w:val="auto"/>
          <w:sz w:val="18"/>
          <w:szCs w:val="18"/>
        </w:rPr>
        <w:t>.</w:t>
      </w:r>
    </w:p>
    <w:p w14:paraId="595B5E51" w14:textId="39219ACB" w:rsidR="00E7784F" w:rsidRPr="00724CC5" w:rsidRDefault="00907D53" w:rsidP="00724CC5">
      <w:pPr>
        <w:pStyle w:val="Default"/>
        <w:widowControl w:val="0"/>
        <w:numPr>
          <w:ilvl w:val="1"/>
          <w:numId w:val="16"/>
        </w:numPr>
        <w:ind w:left="0" w:firstLine="360"/>
        <w:jc w:val="both"/>
        <w:rPr>
          <w:color w:val="auto"/>
          <w:sz w:val="18"/>
          <w:szCs w:val="18"/>
        </w:rPr>
      </w:pPr>
      <w:r w:rsidRPr="00A27993">
        <w:rPr>
          <w:rStyle w:val="aa"/>
          <w:color w:val="auto"/>
          <w:sz w:val="18"/>
          <w:szCs w:val="18"/>
          <w:u w:val="none"/>
        </w:rPr>
        <w:t xml:space="preserve">Документация о проведении </w:t>
      </w:r>
      <w:r w:rsidR="00BD4420">
        <w:rPr>
          <w:rStyle w:val="aa"/>
          <w:color w:val="auto"/>
          <w:sz w:val="18"/>
          <w:szCs w:val="18"/>
          <w:u w:val="none"/>
        </w:rPr>
        <w:t>Запроса предложений</w:t>
      </w:r>
      <w:r w:rsidR="001204C1">
        <w:rPr>
          <w:rStyle w:val="aa"/>
          <w:color w:val="auto"/>
          <w:sz w:val="18"/>
          <w:szCs w:val="18"/>
          <w:u w:val="none"/>
        </w:rPr>
        <w:t xml:space="preserve"> в электронной форме</w:t>
      </w:r>
      <w:r w:rsidRPr="00A27993">
        <w:rPr>
          <w:rStyle w:val="aa"/>
          <w:color w:val="auto"/>
          <w:sz w:val="18"/>
          <w:szCs w:val="18"/>
          <w:u w:val="none"/>
        </w:rPr>
        <w:t xml:space="preserve"> доступна для ознакомления на официальном сайте без взимания платы.</w:t>
      </w:r>
    </w:p>
    <w:p w14:paraId="3CE1009D" w14:textId="40AECD1A" w:rsidR="00907D53" w:rsidRPr="00A27993" w:rsidRDefault="00907D53" w:rsidP="0051556D">
      <w:pPr>
        <w:pStyle w:val="Default"/>
        <w:widowControl w:val="0"/>
        <w:numPr>
          <w:ilvl w:val="1"/>
          <w:numId w:val="16"/>
        </w:numPr>
        <w:ind w:left="0" w:firstLine="360"/>
        <w:jc w:val="both"/>
        <w:rPr>
          <w:color w:val="FF0000"/>
          <w:sz w:val="18"/>
          <w:szCs w:val="18"/>
        </w:rPr>
      </w:pPr>
      <w:r w:rsidRPr="00A27993">
        <w:rPr>
          <w:sz w:val="18"/>
          <w:szCs w:val="18"/>
        </w:rPr>
        <w:t xml:space="preserve">Любое заинтересованное лицо вправе направить </w:t>
      </w:r>
      <w:r w:rsidR="00724CC5">
        <w:rPr>
          <w:sz w:val="18"/>
          <w:szCs w:val="18"/>
        </w:rPr>
        <w:t xml:space="preserve">в форме электронного документа </w:t>
      </w:r>
      <w:r w:rsidRPr="00A27993">
        <w:rPr>
          <w:sz w:val="18"/>
          <w:szCs w:val="18"/>
        </w:rPr>
        <w:t xml:space="preserve">ЗК запрос о разъяснении положений документации о проведении </w:t>
      </w:r>
      <w:r w:rsidR="00BD4420">
        <w:rPr>
          <w:sz w:val="18"/>
          <w:szCs w:val="18"/>
        </w:rPr>
        <w:t>Запроса предложений</w:t>
      </w:r>
      <w:r w:rsidR="001204C1">
        <w:rPr>
          <w:sz w:val="18"/>
          <w:szCs w:val="18"/>
        </w:rPr>
        <w:t xml:space="preserve"> в электронной форме</w:t>
      </w:r>
      <w:r w:rsidRPr="00A27993">
        <w:rPr>
          <w:sz w:val="18"/>
          <w:szCs w:val="18"/>
        </w:rPr>
        <w:t xml:space="preserve"> </w:t>
      </w:r>
      <w:r w:rsidR="00FD6717" w:rsidRPr="00C75AAA">
        <w:rPr>
          <w:color w:val="auto"/>
          <w:sz w:val="18"/>
          <w:szCs w:val="18"/>
        </w:rPr>
        <w:t>(по форме № 6</w:t>
      </w:r>
      <w:r w:rsidRPr="00C75AAA">
        <w:rPr>
          <w:color w:val="auto"/>
          <w:sz w:val="18"/>
          <w:szCs w:val="18"/>
        </w:rPr>
        <w:t>)</w:t>
      </w:r>
      <w:r w:rsidRPr="00A27993">
        <w:rPr>
          <w:color w:val="auto"/>
          <w:sz w:val="18"/>
          <w:szCs w:val="18"/>
        </w:rPr>
        <w:t>.</w:t>
      </w:r>
    </w:p>
    <w:p w14:paraId="1EE1526A" w14:textId="7E812F50" w:rsidR="00907D53" w:rsidRPr="00A27993" w:rsidRDefault="00FA4A78" w:rsidP="0051556D">
      <w:pPr>
        <w:pStyle w:val="Default"/>
        <w:widowControl w:val="0"/>
        <w:numPr>
          <w:ilvl w:val="1"/>
          <w:numId w:val="16"/>
        </w:numPr>
        <w:ind w:left="0"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течение </w:t>
      </w:r>
      <w:r w:rsidR="00336D84">
        <w:rPr>
          <w:sz w:val="18"/>
          <w:szCs w:val="18"/>
        </w:rPr>
        <w:t>трех</w:t>
      </w:r>
      <w:r w:rsidR="00907D53" w:rsidRPr="00A27993">
        <w:rPr>
          <w:sz w:val="18"/>
          <w:szCs w:val="18"/>
        </w:rPr>
        <w:t xml:space="preserve"> рабочих дней со дня </w:t>
      </w:r>
      <w:r w:rsidR="008F58B0">
        <w:rPr>
          <w:sz w:val="18"/>
          <w:szCs w:val="18"/>
        </w:rPr>
        <w:t xml:space="preserve">поступления указанного запроса </w:t>
      </w:r>
      <w:r w:rsidR="00907D53" w:rsidRPr="00A27993">
        <w:rPr>
          <w:sz w:val="18"/>
          <w:szCs w:val="18"/>
        </w:rPr>
        <w:t>ЗК направляет в форме электронного документа разъя</w:t>
      </w:r>
      <w:r w:rsidR="00060471">
        <w:rPr>
          <w:sz w:val="18"/>
          <w:szCs w:val="18"/>
        </w:rPr>
        <w:t xml:space="preserve">снения положений документации </w:t>
      </w:r>
      <w:r w:rsidR="00907D53" w:rsidRPr="00A27993">
        <w:rPr>
          <w:sz w:val="18"/>
          <w:szCs w:val="18"/>
        </w:rPr>
        <w:t xml:space="preserve">о проведении </w:t>
      </w:r>
      <w:r w:rsidR="00BD4420">
        <w:rPr>
          <w:sz w:val="18"/>
          <w:szCs w:val="18"/>
        </w:rPr>
        <w:t>Запроса предложений</w:t>
      </w:r>
      <w:r w:rsidR="001204C1">
        <w:rPr>
          <w:sz w:val="18"/>
          <w:szCs w:val="18"/>
        </w:rPr>
        <w:t xml:space="preserve"> в электронной форме</w:t>
      </w:r>
      <w:r w:rsidR="00907D53" w:rsidRPr="00A27993">
        <w:rPr>
          <w:sz w:val="18"/>
          <w:szCs w:val="18"/>
        </w:rPr>
        <w:t>, если указанный запрос посту</w:t>
      </w:r>
      <w:r w:rsidR="008F58B0">
        <w:rPr>
          <w:sz w:val="18"/>
          <w:szCs w:val="18"/>
        </w:rPr>
        <w:t xml:space="preserve">пил в </w:t>
      </w:r>
      <w:r w:rsidR="007B4CF6">
        <w:rPr>
          <w:sz w:val="18"/>
          <w:szCs w:val="18"/>
        </w:rPr>
        <w:t>ЗК не позднее, чем за три</w:t>
      </w:r>
      <w:r w:rsidR="00510F4F">
        <w:rPr>
          <w:sz w:val="18"/>
          <w:szCs w:val="18"/>
        </w:rPr>
        <w:t xml:space="preserve"> рабочих</w:t>
      </w:r>
      <w:r>
        <w:rPr>
          <w:sz w:val="18"/>
          <w:szCs w:val="18"/>
        </w:rPr>
        <w:t xml:space="preserve"> дня до даты</w:t>
      </w:r>
      <w:r w:rsidR="00907D53" w:rsidRPr="00A27993">
        <w:rPr>
          <w:sz w:val="18"/>
          <w:szCs w:val="18"/>
        </w:rPr>
        <w:t xml:space="preserve"> окончания подачи заявок на участие в </w:t>
      </w:r>
      <w:r w:rsidR="00B864B4">
        <w:rPr>
          <w:sz w:val="18"/>
          <w:szCs w:val="18"/>
        </w:rPr>
        <w:t>запросе предложений</w:t>
      </w:r>
      <w:r w:rsidR="001204C1">
        <w:rPr>
          <w:sz w:val="18"/>
          <w:szCs w:val="18"/>
        </w:rPr>
        <w:t xml:space="preserve"> в электронной форме</w:t>
      </w:r>
      <w:r w:rsidR="00907D53" w:rsidRPr="00A27993">
        <w:rPr>
          <w:sz w:val="18"/>
          <w:szCs w:val="18"/>
        </w:rPr>
        <w:t xml:space="preserve">. </w:t>
      </w:r>
    </w:p>
    <w:p w14:paraId="45237C02" w14:textId="5E8C722B" w:rsidR="00907D53" w:rsidRPr="00A27993" w:rsidRDefault="00060471" w:rsidP="0051556D">
      <w:pPr>
        <w:pStyle w:val="Default"/>
        <w:widowControl w:val="0"/>
        <w:numPr>
          <w:ilvl w:val="1"/>
          <w:numId w:val="16"/>
        </w:numPr>
        <w:ind w:left="0"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течение </w:t>
      </w:r>
      <w:r w:rsidR="00907D53" w:rsidRPr="00A27993">
        <w:rPr>
          <w:sz w:val="18"/>
          <w:szCs w:val="18"/>
        </w:rPr>
        <w:t>одного дня с даты направления разъяснения положений документации по запросу заинтересованного лица</w:t>
      </w:r>
      <w:r w:rsidR="008F58B0">
        <w:rPr>
          <w:sz w:val="18"/>
          <w:szCs w:val="18"/>
        </w:rPr>
        <w:t xml:space="preserve"> такое разъяснение размещается </w:t>
      </w:r>
      <w:r w:rsidR="00907D53" w:rsidRPr="00A27993">
        <w:rPr>
          <w:sz w:val="18"/>
          <w:szCs w:val="18"/>
        </w:rPr>
        <w:t xml:space="preserve">ЗК </w:t>
      </w:r>
      <w:r w:rsidR="005117B0">
        <w:rPr>
          <w:sz w:val="18"/>
          <w:szCs w:val="18"/>
        </w:rPr>
        <w:t>в Единой информационной системе</w:t>
      </w:r>
      <w:r w:rsidR="00907D53" w:rsidRPr="00A27993">
        <w:rPr>
          <w:sz w:val="18"/>
          <w:szCs w:val="18"/>
        </w:rPr>
        <w:t xml:space="preserve"> с указанием предмета запроса, но без указания заинтересованного лица, от которого поступил запрос. Разъяснение положений документации о проведении </w:t>
      </w:r>
      <w:r w:rsidR="00BD4420">
        <w:rPr>
          <w:sz w:val="18"/>
          <w:szCs w:val="18"/>
        </w:rPr>
        <w:t>Запроса предложений</w:t>
      </w:r>
      <w:r w:rsidR="001204C1">
        <w:rPr>
          <w:sz w:val="18"/>
          <w:szCs w:val="18"/>
        </w:rPr>
        <w:t xml:space="preserve"> в электронной форме</w:t>
      </w:r>
      <w:r w:rsidR="00907D53" w:rsidRPr="00A27993">
        <w:rPr>
          <w:sz w:val="18"/>
          <w:szCs w:val="18"/>
        </w:rPr>
        <w:t xml:space="preserve"> не должно изменять ее суть.</w:t>
      </w:r>
    </w:p>
    <w:p w14:paraId="7D5927D9" w14:textId="3A18B4DF" w:rsidR="00907D53" w:rsidRPr="00A27993" w:rsidRDefault="00907D53" w:rsidP="0051556D">
      <w:pPr>
        <w:pStyle w:val="Default"/>
        <w:widowControl w:val="0"/>
        <w:numPr>
          <w:ilvl w:val="1"/>
          <w:numId w:val="16"/>
        </w:numPr>
        <w:ind w:left="0" w:firstLine="360"/>
        <w:jc w:val="both"/>
        <w:rPr>
          <w:color w:val="auto"/>
          <w:sz w:val="18"/>
          <w:szCs w:val="18"/>
        </w:rPr>
      </w:pPr>
      <w:r w:rsidRPr="00A27993">
        <w:rPr>
          <w:sz w:val="18"/>
          <w:szCs w:val="18"/>
        </w:rPr>
        <w:t>ЗК</w:t>
      </w:r>
      <w:r w:rsidRPr="00A27993">
        <w:rPr>
          <w:color w:val="auto"/>
          <w:sz w:val="18"/>
          <w:szCs w:val="18"/>
        </w:rPr>
        <w:t xml:space="preserve"> по собственной инициативе или в соответствии с запросом участника закупки вправе принять решение о внесении изменений в документацию о проведении </w:t>
      </w:r>
      <w:r w:rsidR="00BD4420">
        <w:rPr>
          <w:color w:val="auto"/>
          <w:sz w:val="18"/>
          <w:szCs w:val="18"/>
        </w:rPr>
        <w:t>Запроса предложений</w:t>
      </w:r>
      <w:r w:rsidR="001204C1">
        <w:rPr>
          <w:color w:val="auto"/>
          <w:sz w:val="18"/>
          <w:szCs w:val="18"/>
        </w:rPr>
        <w:t xml:space="preserve"> в электронной форме</w:t>
      </w:r>
      <w:r w:rsidRPr="00A27993">
        <w:rPr>
          <w:color w:val="auto"/>
          <w:sz w:val="18"/>
          <w:szCs w:val="18"/>
        </w:rPr>
        <w:t xml:space="preserve">. Изменение предмета </w:t>
      </w:r>
      <w:r w:rsidR="00BD4420">
        <w:rPr>
          <w:color w:val="auto"/>
          <w:sz w:val="18"/>
          <w:szCs w:val="18"/>
        </w:rPr>
        <w:t>Запроса предложений</w:t>
      </w:r>
      <w:r w:rsidR="001204C1">
        <w:rPr>
          <w:color w:val="auto"/>
          <w:sz w:val="18"/>
          <w:szCs w:val="18"/>
        </w:rPr>
        <w:t xml:space="preserve"> в электронной форме</w:t>
      </w:r>
      <w:r w:rsidRPr="00A27993">
        <w:rPr>
          <w:color w:val="auto"/>
          <w:sz w:val="18"/>
          <w:szCs w:val="18"/>
        </w:rPr>
        <w:t xml:space="preserve"> не допускается. </w:t>
      </w:r>
    </w:p>
    <w:p w14:paraId="605AA8D7" w14:textId="5F5F6211" w:rsidR="008A2A24" w:rsidRDefault="00907D53" w:rsidP="0051556D">
      <w:pPr>
        <w:pStyle w:val="Default"/>
        <w:widowControl w:val="0"/>
        <w:numPr>
          <w:ilvl w:val="1"/>
          <w:numId w:val="16"/>
        </w:numPr>
        <w:ind w:left="0" w:firstLine="360"/>
        <w:jc w:val="both"/>
        <w:rPr>
          <w:sz w:val="18"/>
          <w:szCs w:val="18"/>
        </w:rPr>
      </w:pPr>
      <w:r w:rsidRPr="00A27993">
        <w:rPr>
          <w:sz w:val="18"/>
          <w:szCs w:val="18"/>
        </w:rPr>
        <w:t xml:space="preserve">Изменения должны быть размещены </w:t>
      </w:r>
      <w:r w:rsidR="005117B0">
        <w:rPr>
          <w:sz w:val="18"/>
          <w:szCs w:val="18"/>
        </w:rPr>
        <w:t>в Единой информационной системе, в которой</w:t>
      </w:r>
      <w:r w:rsidRPr="00A27993">
        <w:rPr>
          <w:sz w:val="18"/>
          <w:szCs w:val="18"/>
        </w:rPr>
        <w:t xml:space="preserve"> размещено уведомление и документация о проведении </w:t>
      </w:r>
      <w:r w:rsidR="00BD4420">
        <w:rPr>
          <w:sz w:val="18"/>
          <w:szCs w:val="18"/>
        </w:rPr>
        <w:t>Запроса предложений</w:t>
      </w:r>
      <w:r w:rsidR="001204C1">
        <w:rPr>
          <w:sz w:val="18"/>
          <w:szCs w:val="18"/>
        </w:rPr>
        <w:t xml:space="preserve"> в электронной форме</w:t>
      </w:r>
      <w:r w:rsidRPr="00A27993">
        <w:rPr>
          <w:sz w:val="18"/>
          <w:szCs w:val="18"/>
        </w:rPr>
        <w:t xml:space="preserve"> не позднее, чем за </w:t>
      </w:r>
      <w:r w:rsidR="00233ADE">
        <w:rPr>
          <w:sz w:val="18"/>
          <w:szCs w:val="18"/>
        </w:rPr>
        <w:t>четыре</w:t>
      </w:r>
      <w:r w:rsidR="00510F4F">
        <w:rPr>
          <w:sz w:val="18"/>
          <w:szCs w:val="18"/>
        </w:rPr>
        <w:t xml:space="preserve"> рабочих</w:t>
      </w:r>
      <w:r w:rsidRPr="00A27993">
        <w:rPr>
          <w:sz w:val="18"/>
          <w:szCs w:val="18"/>
        </w:rPr>
        <w:t xml:space="preserve"> дня до даты окончания подачи предложений на участие в </w:t>
      </w:r>
      <w:r w:rsidR="00B864B4">
        <w:rPr>
          <w:sz w:val="18"/>
          <w:szCs w:val="18"/>
        </w:rPr>
        <w:t>запросе предложений</w:t>
      </w:r>
      <w:r w:rsidR="001204C1">
        <w:rPr>
          <w:sz w:val="18"/>
          <w:szCs w:val="18"/>
        </w:rPr>
        <w:t xml:space="preserve"> в электронной форме</w:t>
      </w:r>
      <w:r w:rsidRPr="00A27993">
        <w:rPr>
          <w:sz w:val="18"/>
          <w:szCs w:val="18"/>
        </w:rPr>
        <w:t xml:space="preserve">. </w:t>
      </w:r>
    </w:p>
    <w:p w14:paraId="110C276F" w14:textId="5E052551" w:rsidR="00907D53" w:rsidRPr="00A27993" w:rsidRDefault="00907D53" w:rsidP="0051556D">
      <w:pPr>
        <w:pStyle w:val="Default"/>
        <w:widowControl w:val="0"/>
        <w:numPr>
          <w:ilvl w:val="1"/>
          <w:numId w:val="16"/>
        </w:numPr>
        <w:ind w:left="0" w:firstLine="360"/>
        <w:jc w:val="both"/>
        <w:rPr>
          <w:color w:val="auto"/>
          <w:sz w:val="18"/>
          <w:szCs w:val="18"/>
        </w:rPr>
      </w:pPr>
      <w:r w:rsidRPr="00A27993">
        <w:rPr>
          <w:color w:val="auto"/>
          <w:sz w:val="18"/>
          <w:szCs w:val="18"/>
        </w:rPr>
        <w:t>Участ</w:t>
      </w:r>
      <w:r w:rsidR="008A2A24">
        <w:rPr>
          <w:color w:val="auto"/>
          <w:sz w:val="18"/>
          <w:szCs w:val="18"/>
        </w:rPr>
        <w:t>ники закупки</w:t>
      </w:r>
      <w:r w:rsidRPr="00A27993">
        <w:rPr>
          <w:color w:val="auto"/>
          <w:sz w:val="18"/>
          <w:szCs w:val="18"/>
        </w:rPr>
        <w:t xml:space="preserve"> самостоятельно отслеживают возможные изменения, внесенные в докум</w:t>
      </w:r>
      <w:bookmarkStart w:id="3" w:name="_GoBack"/>
      <w:bookmarkEnd w:id="3"/>
      <w:r w:rsidRPr="00A27993">
        <w:rPr>
          <w:color w:val="auto"/>
          <w:sz w:val="18"/>
          <w:szCs w:val="18"/>
        </w:rPr>
        <w:t xml:space="preserve">ентацию о проведении </w:t>
      </w:r>
      <w:r w:rsidR="00BD4420">
        <w:rPr>
          <w:color w:val="auto"/>
          <w:sz w:val="18"/>
          <w:szCs w:val="18"/>
        </w:rPr>
        <w:t>Запроса предложений</w:t>
      </w:r>
      <w:r w:rsidR="001204C1">
        <w:rPr>
          <w:color w:val="auto"/>
          <w:sz w:val="18"/>
          <w:szCs w:val="18"/>
        </w:rPr>
        <w:t xml:space="preserve"> в электронной форме</w:t>
      </w:r>
      <w:r w:rsidRPr="00A27993">
        <w:rPr>
          <w:color w:val="auto"/>
          <w:sz w:val="18"/>
          <w:szCs w:val="18"/>
        </w:rPr>
        <w:t xml:space="preserve">. </w:t>
      </w:r>
    </w:p>
    <w:p w14:paraId="1A51934F" w14:textId="6286F333" w:rsidR="00907D53" w:rsidRDefault="00907D53" w:rsidP="0051556D">
      <w:pPr>
        <w:pStyle w:val="Default"/>
        <w:widowControl w:val="0"/>
        <w:numPr>
          <w:ilvl w:val="1"/>
          <w:numId w:val="16"/>
        </w:numPr>
        <w:ind w:left="0" w:firstLine="360"/>
        <w:jc w:val="both"/>
        <w:rPr>
          <w:color w:val="auto"/>
          <w:sz w:val="18"/>
          <w:szCs w:val="18"/>
        </w:rPr>
      </w:pPr>
      <w:r w:rsidRPr="00A27993">
        <w:rPr>
          <w:color w:val="auto"/>
          <w:sz w:val="18"/>
          <w:szCs w:val="18"/>
        </w:rPr>
        <w:t xml:space="preserve">Заказчик не несет ответственности в случае, если участник закупки не ознакомился с изменениями, внесенными в документацию о проведении </w:t>
      </w:r>
      <w:r w:rsidR="00BD4420">
        <w:rPr>
          <w:color w:val="auto"/>
          <w:sz w:val="18"/>
          <w:szCs w:val="18"/>
        </w:rPr>
        <w:t>Запроса предложений</w:t>
      </w:r>
      <w:r w:rsidR="001204C1">
        <w:rPr>
          <w:color w:val="auto"/>
          <w:sz w:val="18"/>
          <w:szCs w:val="18"/>
        </w:rPr>
        <w:t xml:space="preserve"> в электронной форме</w:t>
      </w:r>
      <w:r w:rsidRPr="00A27993">
        <w:rPr>
          <w:color w:val="auto"/>
          <w:sz w:val="18"/>
          <w:szCs w:val="18"/>
        </w:rPr>
        <w:t>, размещенными и опубликованными надлежащим образом.</w:t>
      </w:r>
    </w:p>
    <w:p w14:paraId="2BCD31D4" w14:textId="77777777" w:rsidR="00510F4F" w:rsidRPr="00A27993" w:rsidRDefault="00510F4F" w:rsidP="00426FFD">
      <w:pPr>
        <w:pStyle w:val="Default"/>
        <w:widowControl w:val="0"/>
        <w:ind w:firstLine="720"/>
        <w:jc w:val="both"/>
        <w:rPr>
          <w:b/>
          <w:bCs/>
          <w:sz w:val="18"/>
          <w:szCs w:val="18"/>
        </w:rPr>
      </w:pPr>
    </w:p>
    <w:p w14:paraId="79FD49AF" w14:textId="4A960B0A" w:rsidR="00907D53" w:rsidRPr="006D3EDD" w:rsidRDefault="00907D53" w:rsidP="006D3EDD">
      <w:pPr>
        <w:pStyle w:val="11"/>
        <w:jc w:val="center"/>
        <w:rPr>
          <w:b/>
          <w:sz w:val="18"/>
          <w:szCs w:val="18"/>
        </w:rPr>
      </w:pPr>
      <w:bookmarkStart w:id="4" w:name="_Toc69734563"/>
      <w:r w:rsidRPr="006D3EDD">
        <w:rPr>
          <w:b/>
          <w:sz w:val="18"/>
          <w:szCs w:val="18"/>
        </w:rPr>
        <w:t xml:space="preserve">Раздел </w:t>
      </w:r>
      <w:r w:rsidRPr="006D3EDD">
        <w:rPr>
          <w:b/>
          <w:sz w:val="18"/>
          <w:szCs w:val="18"/>
          <w:lang w:val="en-US"/>
        </w:rPr>
        <w:t>IV</w:t>
      </w:r>
      <w:r w:rsidRPr="006D3EDD">
        <w:rPr>
          <w:b/>
          <w:sz w:val="18"/>
          <w:szCs w:val="18"/>
        </w:rPr>
        <w:t xml:space="preserve">. Требования к участникам </w:t>
      </w:r>
      <w:r w:rsidR="00BD4420">
        <w:rPr>
          <w:b/>
          <w:sz w:val="18"/>
          <w:szCs w:val="18"/>
        </w:rPr>
        <w:t>Запроса предложений</w:t>
      </w:r>
      <w:r w:rsidR="001204C1">
        <w:rPr>
          <w:b/>
          <w:sz w:val="18"/>
          <w:szCs w:val="18"/>
        </w:rPr>
        <w:t xml:space="preserve"> в электронной форме</w:t>
      </w:r>
      <w:bookmarkEnd w:id="4"/>
    </w:p>
    <w:p w14:paraId="0500BD35" w14:textId="77777777" w:rsidR="00907D53" w:rsidRPr="00A27993" w:rsidRDefault="008641EE" w:rsidP="00DF5456">
      <w:pPr>
        <w:pStyle w:val="Default"/>
        <w:widowControl w:val="0"/>
        <w:jc w:val="both"/>
        <w:rPr>
          <w:sz w:val="18"/>
          <w:szCs w:val="18"/>
        </w:rPr>
      </w:pPr>
      <w:r w:rsidRPr="00A27993">
        <w:rPr>
          <w:sz w:val="18"/>
          <w:szCs w:val="18"/>
        </w:rPr>
        <w:t xml:space="preserve"> </w:t>
      </w:r>
    </w:p>
    <w:p w14:paraId="08674CD6" w14:textId="77777777" w:rsidR="00AF44F6" w:rsidRPr="00AF44F6" w:rsidRDefault="00AF44F6" w:rsidP="00AF44F6">
      <w:pPr>
        <w:pStyle w:val="af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18"/>
          <w:szCs w:val="18"/>
        </w:rPr>
      </w:pPr>
    </w:p>
    <w:p w14:paraId="7DFB5227" w14:textId="77777777" w:rsidR="00AF44F6" w:rsidRPr="00AF44F6" w:rsidRDefault="00AF44F6" w:rsidP="00AF44F6">
      <w:pPr>
        <w:pStyle w:val="af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18"/>
          <w:szCs w:val="18"/>
        </w:rPr>
      </w:pPr>
    </w:p>
    <w:p w14:paraId="2D8BAD03" w14:textId="77777777" w:rsidR="00907D53" w:rsidRPr="00A27993" w:rsidRDefault="00907D53" w:rsidP="00AF44F6">
      <w:pPr>
        <w:pStyle w:val="Default"/>
        <w:widowControl w:val="0"/>
        <w:numPr>
          <w:ilvl w:val="1"/>
          <w:numId w:val="14"/>
        </w:numPr>
        <w:jc w:val="both"/>
        <w:rPr>
          <w:sz w:val="18"/>
          <w:szCs w:val="18"/>
        </w:rPr>
      </w:pPr>
      <w:r w:rsidRPr="00A27993">
        <w:rPr>
          <w:sz w:val="18"/>
          <w:szCs w:val="18"/>
        </w:rPr>
        <w:t xml:space="preserve">Участник закупки должен соответствовать следующим требованиям: </w:t>
      </w:r>
    </w:p>
    <w:p w14:paraId="627915E4" w14:textId="43CFDF0B" w:rsidR="00907D53" w:rsidRPr="00A27993" w:rsidRDefault="00907D53" w:rsidP="00F00B8B">
      <w:pPr>
        <w:pStyle w:val="Default"/>
        <w:widowControl w:val="0"/>
        <w:spacing w:after="38"/>
        <w:ind w:firstLine="720"/>
        <w:jc w:val="both"/>
        <w:rPr>
          <w:sz w:val="18"/>
          <w:szCs w:val="18"/>
        </w:rPr>
      </w:pPr>
      <w:r w:rsidRPr="00A27993">
        <w:rPr>
          <w:sz w:val="18"/>
          <w:szCs w:val="18"/>
        </w:rPr>
        <w:t xml:space="preserve">- требованиям, устанавливаемым в соответствии с законодательством Российской Федерации к лицам, осуществляющим </w:t>
      </w:r>
      <w:r w:rsidR="006D3EDD">
        <w:rPr>
          <w:sz w:val="18"/>
          <w:szCs w:val="18"/>
        </w:rPr>
        <w:t>поставку товара, являющим</w:t>
      </w:r>
      <w:r w:rsidRPr="00A27993">
        <w:rPr>
          <w:sz w:val="18"/>
          <w:szCs w:val="18"/>
        </w:rPr>
        <w:t xml:space="preserve">ся предметом </w:t>
      </w:r>
      <w:r w:rsidR="00BD4420">
        <w:rPr>
          <w:sz w:val="18"/>
          <w:szCs w:val="18"/>
        </w:rPr>
        <w:t>Запроса предложений</w:t>
      </w:r>
      <w:r w:rsidR="001204C1">
        <w:rPr>
          <w:sz w:val="18"/>
          <w:szCs w:val="18"/>
        </w:rPr>
        <w:t xml:space="preserve"> в электронной форме</w:t>
      </w:r>
      <w:r w:rsidR="00EF2457">
        <w:rPr>
          <w:sz w:val="18"/>
          <w:szCs w:val="18"/>
        </w:rPr>
        <w:t>,</w:t>
      </w:r>
    </w:p>
    <w:p w14:paraId="5A49C8CF" w14:textId="639865CE" w:rsidR="00907D53" w:rsidRPr="00A27993" w:rsidRDefault="00907D53" w:rsidP="00F00B8B">
      <w:pPr>
        <w:pStyle w:val="Default"/>
        <w:widowControl w:val="0"/>
        <w:spacing w:after="38"/>
        <w:ind w:firstLine="720"/>
        <w:jc w:val="both"/>
        <w:rPr>
          <w:sz w:val="18"/>
          <w:szCs w:val="18"/>
        </w:rPr>
      </w:pPr>
      <w:r w:rsidRPr="00A27993">
        <w:rPr>
          <w:sz w:val="18"/>
          <w:szCs w:val="18"/>
        </w:rPr>
        <w:t>- не</w:t>
      </w:r>
      <w:r w:rsidR="00FA4A78">
        <w:rPr>
          <w:sz w:val="18"/>
          <w:szCs w:val="18"/>
        </w:rPr>
        <w:t xml:space="preserve"> </w:t>
      </w:r>
      <w:r w:rsidRPr="00A27993">
        <w:rPr>
          <w:sz w:val="18"/>
          <w:szCs w:val="18"/>
        </w:rPr>
        <w:t xml:space="preserve">проведение ликвидации участника закупки и отсутствие решения арбитражного суда о признании </w:t>
      </w:r>
      <w:r w:rsidRPr="00A27993">
        <w:rPr>
          <w:sz w:val="18"/>
          <w:szCs w:val="18"/>
        </w:rPr>
        <w:lastRenderedPageBreak/>
        <w:t>участника закупки банкротом и об от</w:t>
      </w:r>
      <w:r w:rsidR="00EF2457">
        <w:rPr>
          <w:sz w:val="18"/>
          <w:szCs w:val="18"/>
        </w:rPr>
        <w:t>крытии конкурсного производства,</w:t>
      </w:r>
    </w:p>
    <w:p w14:paraId="5BA98623" w14:textId="7CA93EB7" w:rsidR="00907D53" w:rsidRPr="00A27993" w:rsidRDefault="00907D53" w:rsidP="00F00B8B">
      <w:pPr>
        <w:pStyle w:val="Default"/>
        <w:widowControl w:val="0"/>
        <w:spacing w:after="38"/>
        <w:ind w:firstLine="720"/>
        <w:jc w:val="both"/>
        <w:rPr>
          <w:sz w:val="18"/>
          <w:szCs w:val="18"/>
        </w:rPr>
      </w:pPr>
      <w:r w:rsidRPr="00A27993">
        <w:rPr>
          <w:sz w:val="18"/>
          <w:szCs w:val="18"/>
        </w:rPr>
        <w:t>- не</w:t>
      </w:r>
      <w:r w:rsidR="00FA4A78">
        <w:rPr>
          <w:sz w:val="18"/>
          <w:szCs w:val="18"/>
        </w:rPr>
        <w:t xml:space="preserve"> </w:t>
      </w:r>
      <w:r w:rsidRPr="00A27993">
        <w:rPr>
          <w:sz w:val="18"/>
          <w:szCs w:val="18"/>
        </w:rPr>
        <w:t xml:space="preserve">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</w:t>
      </w:r>
      <w:r w:rsidR="00B864B4">
        <w:rPr>
          <w:sz w:val="18"/>
          <w:szCs w:val="18"/>
        </w:rPr>
        <w:t>запросе предложений</w:t>
      </w:r>
      <w:r w:rsidR="001204C1">
        <w:rPr>
          <w:sz w:val="18"/>
          <w:szCs w:val="18"/>
        </w:rPr>
        <w:t xml:space="preserve"> в электронной форме</w:t>
      </w:r>
      <w:r w:rsidR="00EF2457">
        <w:rPr>
          <w:sz w:val="18"/>
          <w:szCs w:val="18"/>
        </w:rPr>
        <w:t>,</w:t>
      </w:r>
    </w:p>
    <w:p w14:paraId="3DCAFF0A" w14:textId="408FBF7B" w:rsidR="00907D53" w:rsidRPr="00A27993" w:rsidRDefault="00907D53" w:rsidP="00F00B8B">
      <w:pPr>
        <w:pStyle w:val="Default"/>
        <w:widowControl w:val="0"/>
        <w:spacing w:after="38"/>
        <w:ind w:firstLine="720"/>
        <w:jc w:val="both"/>
        <w:rPr>
          <w:sz w:val="18"/>
          <w:szCs w:val="18"/>
        </w:rPr>
      </w:pPr>
      <w:r w:rsidRPr="00A27993">
        <w:rPr>
          <w:sz w:val="18"/>
          <w:szCs w:val="18"/>
        </w:rPr>
        <w:t>- на имущество участника закупки не должен быть наложен арест, экономическая деятельность участника закупк</w:t>
      </w:r>
      <w:r w:rsidR="00EF2457">
        <w:rPr>
          <w:sz w:val="18"/>
          <w:szCs w:val="18"/>
        </w:rPr>
        <w:t>и не должна быть приостановлена,</w:t>
      </w:r>
    </w:p>
    <w:p w14:paraId="2FA6EC5D" w14:textId="01315B49" w:rsidR="00907D53" w:rsidRDefault="00907D53" w:rsidP="00F00B8B">
      <w:pPr>
        <w:pStyle w:val="Default"/>
        <w:widowControl w:val="0"/>
        <w:spacing w:after="38"/>
        <w:ind w:firstLine="720"/>
        <w:jc w:val="both"/>
        <w:rPr>
          <w:sz w:val="18"/>
          <w:szCs w:val="18"/>
        </w:rPr>
      </w:pPr>
      <w:r w:rsidRPr="00A27993">
        <w:rPr>
          <w:sz w:val="18"/>
          <w:szCs w:val="18"/>
        </w:rPr>
        <w:t>- сведения об участнике закупки должны отсутствовать в реест</w:t>
      </w:r>
      <w:r w:rsidR="009D2958">
        <w:rPr>
          <w:sz w:val="18"/>
          <w:szCs w:val="18"/>
        </w:rPr>
        <w:t>ре недобросовестных поставщиков,</w:t>
      </w:r>
    </w:p>
    <w:p w14:paraId="31C67B6F" w14:textId="0F5AABC1" w:rsidR="00907D53" w:rsidRPr="00A27993" w:rsidRDefault="00907D53" w:rsidP="00AF44F6">
      <w:pPr>
        <w:pStyle w:val="Default"/>
        <w:widowControl w:val="0"/>
        <w:numPr>
          <w:ilvl w:val="1"/>
          <w:numId w:val="14"/>
        </w:numPr>
        <w:jc w:val="both"/>
        <w:rPr>
          <w:sz w:val="18"/>
          <w:szCs w:val="18"/>
        </w:rPr>
      </w:pPr>
      <w:r w:rsidRPr="00A27993">
        <w:rPr>
          <w:sz w:val="18"/>
          <w:szCs w:val="18"/>
        </w:rPr>
        <w:t xml:space="preserve">Претендент не допускается к участию в </w:t>
      </w:r>
      <w:r w:rsidR="00B864B4">
        <w:rPr>
          <w:sz w:val="18"/>
          <w:szCs w:val="18"/>
        </w:rPr>
        <w:t>запросе предложений</w:t>
      </w:r>
      <w:r w:rsidR="001204C1">
        <w:rPr>
          <w:sz w:val="18"/>
          <w:szCs w:val="18"/>
        </w:rPr>
        <w:t xml:space="preserve"> в электронной форме</w:t>
      </w:r>
      <w:r w:rsidRPr="00A27993">
        <w:rPr>
          <w:sz w:val="18"/>
          <w:szCs w:val="18"/>
        </w:rPr>
        <w:t xml:space="preserve"> в случаях:</w:t>
      </w:r>
    </w:p>
    <w:p w14:paraId="267A2E63" w14:textId="77777777" w:rsidR="00907D53" w:rsidRPr="00A27993" w:rsidRDefault="00907D53" w:rsidP="00F00B8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90"/>
        <w:jc w:val="both"/>
        <w:rPr>
          <w:rFonts w:ascii="Times New Roman" w:hAnsi="Times New Roman"/>
          <w:color w:val="000000"/>
          <w:sz w:val="18"/>
          <w:szCs w:val="18"/>
        </w:rPr>
      </w:pPr>
      <w:r w:rsidRPr="00A27993">
        <w:rPr>
          <w:rFonts w:ascii="Times New Roman" w:hAnsi="Times New Roman"/>
          <w:color w:val="000000"/>
          <w:sz w:val="18"/>
          <w:szCs w:val="18"/>
        </w:rPr>
        <w:t xml:space="preserve">непредставления документов, определенных </w:t>
      </w:r>
      <w:r w:rsidRPr="00A27993">
        <w:rPr>
          <w:rFonts w:ascii="Times New Roman" w:hAnsi="Times New Roman"/>
          <w:sz w:val="18"/>
          <w:szCs w:val="18"/>
        </w:rPr>
        <w:t>п. 5.3</w:t>
      </w:r>
      <w:r w:rsidRPr="00A27993">
        <w:rPr>
          <w:rFonts w:ascii="Times New Roman" w:hAnsi="Times New Roman"/>
          <w:color w:val="000000"/>
          <w:sz w:val="18"/>
          <w:szCs w:val="18"/>
        </w:rPr>
        <w:t xml:space="preserve"> настоящей документации;</w:t>
      </w:r>
    </w:p>
    <w:p w14:paraId="3852565F" w14:textId="77777777" w:rsidR="00907D53" w:rsidRPr="00A27993" w:rsidRDefault="00907D53" w:rsidP="00F00B8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90"/>
        <w:jc w:val="both"/>
        <w:rPr>
          <w:rFonts w:ascii="Times New Roman" w:hAnsi="Times New Roman"/>
          <w:color w:val="000000"/>
          <w:sz w:val="18"/>
          <w:szCs w:val="18"/>
        </w:rPr>
      </w:pPr>
      <w:r w:rsidRPr="00A27993">
        <w:rPr>
          <w:rFonts w:ascii="Times New Roman" w:hAnsi="Times New Roman"/>
          <w:color w:val="000000"/>
          <w:sz w:val="18"/>
          <w:szCs w:val="18"/>
        </w:rPr>
        <w:t>несоответствия требованиям, установленным настоящей документацией;</w:t>
      </w:r>
    </w:p>
    <w:p w14:paraId="49C83C26" w14:textId="3B9049EA" w:rsidR="00455F4C" w:rsidRPr="006B286E" w:rsidRDefault="00455F4C" w:rsidP="00455F4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90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color w:val="000000"/>
          <w:sz w:val="18"/>
          <w:szCs w:val="18"/>
        </w:rPr>
        <w:t xml:space="preserve">несоответствия заявки на участие в </w:t>
      </w:r>
      <w:r w:rsidR="00B864B4">
        <w:rPr>
          <w:rFonts w:ascii="Times New Roman" w:hAnsi="Times New Roman"/>
          <w:color w:val="000000"/>
          <w:sz w:val="18"/>
          <w:szCs w:val="18"/>
        </w:rPr>
        <w:t>запросе предложений</w:t>
      </w:r>
      <w:r w:rsidR="001204C1">
        <w:rPr>
          <w:rFonts w:ascii="Times New Roman" w:hAnsi="Times New Roman"/>
          <w:color w:val="000000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color w:val="000000"/>
          <w:sz w:val="18"/>
          <w:szCs w:val="18"/>
        </w:rPr>
        <w:t xml:space="preserve"> требованиям документации о проведении </w:t>
      </w:r>
      <w:r w:rsidR="00BD4420">
        <w:rPr>
          <w:rFonts w:ascii="Times New Roman" w:hAnsi="Times New Roman"/>
          <w:color w:val="000000"/>
          <w:sz w:val="18"/>
          <w:szCs w:val="18"/>
        </w:rPr>
        <w:t>Запроса предложений</w:t>
      </w:r>
      <w:r w:rsidR="001204C1">
        <w:rPr>
          <w:rFonts w:ascii="Times New Roman" w:hAnsi="Times New Roman"/>
          <w:color w:val="000000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color w:val="000000"/>
          <w:sz w:val="18"/>
          <w:szCs w:val="18"/>
        </w:rPr>
        <w:t xml:space="preserve">, в том числе при нарушении требований к оформлению </w:t>
      </w:r>
      <w:r w:rsidR="001A6194">
        <w:rPr>
          <w:rFonts w:ascii="Times New Roman" w:hAnsi="Times New Roman"/>
          <w:color w:val="000000"/>
          <w:sz w:val="18"/>
          <w:szCs w:val="18"/>
        </w:rPr>
        <w:t xml:space="preserve">Форм </w:t>
      </w:r>
      <w:r w:rsidR="00F46BE8">
        <w:rPr>
          <w:rFonts w:ascii="Times New Roman" w:hAnsi="Times New Roman"/>
          <w:color w:val="000000"/>
          <w:sz w:val="18"/>
          <w:szCs w:val="18"/>
        </w:rPr>
        <w:t>№4;</w:t>
      </w:r>
    </w:p>
    <w:p w14:paraId="21B85C24" w14:textId="77777777" w:rsidR="006B286E" w:rsidRDefault="006B286E" w:rsidP="006B286E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9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предложения гарантии, несоответствующей указанной в настоящей документации,</w:t>
      </w:r>
    </w:p>
    <w:p w14:paraId="38B39EDB" w14:textId="77777777" w:rsidR="006B286E" w:rsidRPr="00A27993" w:rsidRDefault="006B286E" w:rsidP="006B286E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9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предложения условий оплаты, несоответствующи</w:t>
      </w:r>
      <w:r w:rsidR="000E1327">
        <w:rPr>
          <w:rFonts w:ascii="Times New Roman" w:hAnsi="Times New Roman"/>
          <w:sz w:val="18"/>
          <w:szCs w:val="18"/>
        </w:rPr>
        <w:t>х</w:t>
      </w:r>
      <w:r>
        <w:rPr>
          <w:rFonts w:ascii="Times New Roman" w:hAnsi="Times New Roman"/>
          <w:sz w:val="18"/>
          <w:szCs w:val="18"/>
        </w:rPr>
        <w:t xml:space="preserve"> указанным в настоящей документации.</w:t>
      </w:r>
    </w:p>
    <w:p w14:paraId="5DE1FFDD" w14:textId="04F74045" w:rsidR="00907D53" w:rsidRPr="00AF44F6" w:rsidRDefault="00907D53" w:rsidP="00AF44F6">
      <w:pPr>
        <w:pStyle w:val="aff"/>
        <w:widowControl w:val="0"/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AF44F6">
        <w:rPr>
          <w:rFonts w:ascii="Times New Roman" w:hAnsi="Times New Roman"/>
          <w:color w:val="000000"/>
          <w:sz w:val="18"/>
          <w:szCs w:val="18"/>
        </w:rPr>
        <w:t>В случае установления факта недостоверности сведений, содержащихся в документах, представленных</w:t>
      </w:r>
      <w:r w:rsidRPr="00AF44F6">
        <w:rPr>
          <w:rFonts w:ascii="Times New Roman" w:hAnsi="Times New Roman"/>
          <w:sz w:val="18"/>
          <w:szCs w:val="18"/>
        </w:rPr>
        <w:t xml:space="preserve"> претендентом или участником </w:t>
      </w:r>
      <w:r w:rsidR="00BD4420">
        <w:rPr>
          <w:rFonts w:ascii="Times New Roman" w:hAnsi="Times New Roman"/>
          <w:sz w:val="18"/>
          <w:szCs w:val="18"/>
        </w:rPr>
        <w:t>Запроса предложений</w:t>
      </w:r>
      <w:r w:rsidR="001204C1" w:rsidRPr="00AF44F6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F44F6">
        <w:rPr>
          <w:rFonts w:ascii="Times New Roman" w:hAnsi="Times New Roman"/>
          <w:sz w:val="18"/>
          <w:szCs w:val="18"/>
        </w:rPr>
        <w:t xml:space="preserve"> в соответствии с </w:t>
      </w:r>
      <w:r w:rsidR="008426CC">
        <w:rPr>
          <w:rFonts w:ascii="Times New Roman" w:hAnsi="Times New Roman"/>
          <w:sz w:val="18"/>
          <w:szCs w:val="18"/>
        </w:rPr>
        <w:t xml:space="preserve">п. 5.3 настоящей документации, </w:t>
      </w:r>
      <w:r w:rsidRPr="00AF44F6">
        <w:rPr>
          <w:rFonts w:ascii="Times New Roman" w:hAnsi="Times New Roman"/>
          <w:sz w:val="18"/>
          <w:szCs w:val="18"/>
        </w:rPr>
        <w:t>ЗК отстраняе</w:t>
      </w:r>
      <w:r w:rsidR="002A1FF3" w:rsidRPr="00AF44F6">
        <w:rPr>
          <w:rFonts w:ascii="Times New Roman" w:hAnsi="Times New Roman"/>
          <w:sz w:val="18"/>
          <w:szCs w:val="18"/>
        </w:rPr>
        <w:t xml:space="preserve">т такого претендента или </w:t>
      </w:r>
      <w:r w:rsidRPr="00AF44F6">
        <w:rPr>
          <w:rFonts w:ascii="Times New Roman" w:hAnsi="Times New Roman"/>
          <w:sz w:val="18"/>
          <w:szCs w:val="18"/>
        </w:rPr>
        <w:t xml:space="preserve">участника </w:t>
      </w:r>
      <w:r w:rsidR="00BD4420">
        <w:rPr>
          <w:rFonts w:ascii="Times New Roman" w:hAnsi="Times New Roman"/>
          <w:sz w:val="18"/>
          <w:szCs w:val="18"/>
        </w:rPr>
        <w:t>Запроса предложений</w:t>
      </w:r>
      <w:r w:rsidR="001204C1" w:rsidRPr="00AF44F6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F44F6">
        <w:rPr>
          <w:rFonts w:ascii="Times New Roman" w:hAnsi="Times New Roman"/>
          <w:sz w:val="18"/>
          <w:szCs w:val="18"/>
        </w:rPr>
        <w:t xml:space="preserve"> от участия в </w:t>
      </w:r>
      <w:r w:rsidR="00B864B4">
        <w:rPr>
          <w:rFonts w:ascii="Times New Roman" w:hAnsi="Times New Roman"/>
          <w:sz w:val="18"/>
          <w:szCs w:val="18"/>
        </w:rPr>
        <w:t>запросе предложений</w:t>
      </w:r>
      <w:r w:rsidR="001204C1" w:rsidRPr="00AF44F6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F44F6">
        <w:rPr>
          <w:rFonts w:ascii="Times New Roman" w:hAnsi="Times New Roman"/>
          <w:sz w:val="18"/>
          <w:szCs w:val="18"/>
        </w:rPr>
        <w:t xml:space="preserve"> на любом этапе его проведения.</w:t>
      </w:r>
      <w:r w:rsidR="009A7468">
        <w:rPr>
          <w:rFonts w:ascii="Times New Roman" w:hAnsi="Times New Roman"/>
          <w:sz w:val="18"/>
          <w:szCs w:val="18"/>
        </w:rPr>
        <w:t xml:space="preserve"> </w:t>
      </w:r>
      <w:r w:rsidR="009A7468" w:rsidRPr="00071754">
        <w:rPr>
          <w:rFonts w:ascii="Times New Roman" w:hAnsi="Times New Roman"/>
          <w:sz w:val="18"/>
          <w:szCs w:val="18"/>
        </w:rPr>
        <w:t xml:space="preserve">Заказчик имеет право отказать участнику в заключении договора или расторгнуть договор с победителем в случае предоставления неполных и/или недостоверных сведений, </w:t>
      </w:r>
      <w:r w:rsidR="009A7468" w:rsidRPr="00071754">
        <w:rPr>
          <w:rFonts w:ascii="Times New Roman" w:hAnsi="Times New Roman"/>
          <w:color w:val="000000"/>
          <w:sz w:val="18"/>
          <w:szCs w:val="18"/>
        </w:rPr>
        <w:t>содержащихся в документах, представленных</w:t>
      </w:r>
      <w:r w:rsidR="009A7468" w:rsidRPr="00071754">
        <w:rPr>
          <w:rFonts w:ascii="Times New Roman" w:hAnsi="Times New Roman"/>
          <w:sz w:val="18"/>
          <w:szCs w:val="18"/>
        </w:rPr>
        <w:t xml:space="preserve"> претендентом или участником </w:t>
      </w:r>
      <w:r w:rsidR="00BD4420">
        <w:rPr>
          <w:rFonts w:ascii="Times New Roman" w:hAnsi="Times New Roman"/>
          <w:sz w:val="18"/>
          <w:szCs w:val="18"/>
        </w:rPr>
        <w:t>Запроса предложений</w:t>
      </w:r>
      <w:r w:rsidR="009A7468" w:rsidRPr="00071754">
        <w:rPr>
          <w:rFonts w:ascii="Times New Roman" w:hAnsi="Times New Roman"/>
          <w:sz w:val="18"/>
          <w:szCs w:val="18"/>
        </w:rPr>
        <w:t xml:space="preserve"> в электронной форме в соответствии с п. 5.3 настоящей документации.</w:t>
      </w:r>
    </w:p>
    <w:p w14:paraId="4221A5FD" w14:textId="77777777" w:rsidR="009F0D2B" w:rsidRPr="00A27993" w:rsidRDefault="009F0D2B" w:rsidP="00426FFD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FE9B98C" w14:textId="77777777" w:rsidR="00907D53" w:rsidRPr="002A1FF3" w:rsidRDefault="00907D53" w:rsidP="002A1FF3">
      <w:pPr>
        <w:pStyle w:val="11"/>
        <w:jc w:val="center"/>
        <w:rPr>
          <w:b/>
          <w:sz w:val="18"/>
          <w:szCs w:val="18"/>
        </w:rPr>
      </w:pPr>
      <w:bookmarkStart w:id="5" w:name="_Toc69734564"/>
      <w:r w:rsidRPr="002A1FF3">
        <w:rPr>
          <w:b/>
          <w:sz w:val="18"/>
          <w:szCs w:val="18"/>
        </w:rPr>
        <w:t xml:space="preserve">Раздел </w:t>
      </w:r>
      <w:r w:rsidRPr="002A1FF3">
        <w:rPr>
          <w:b/>
          <w:sz w:val="18"/>
          <w:szCs w:val="18"/>
          <w:lang w:val="en-US"/>
        </w:rPr>
        <w:t>V</w:t>
      </w:r>
      <w:r w:rsidRPr="002A1FF3">
        <w:rPr>
          <w:b/>
          <w:sz w:val="18"/>
          <w:szCs w:val="18"/>
        </w:rPr>
        <w:t>. Требования к содержанию, составу и форме Предложения</w:t>
      </w:r>
      <w:r w:rsidR="002A1FF3">
        <w:rPr>
          <w:b/>
          <w:sz w:val="18"/>
          <w:szCs w:val="18"/>
        </w:rPr>
        <w:t xml:space="preserve"> </w:t>
      </w:r>
      <w:r w:rsidRPr="002A1FF3">
        <w:rPr>
          <w:b/>
          <w:sz w:val="18"/>
          <w:szCs w:val="18"/>
        </w:rPr>
        <w:t>на участие в закупке</w:t>
      </w:r>
      <w:bookmarkEnd w:id="5"/>
    </w:p>
    <w:p w14:paraId="647FF325" w14:textId="77777777" w:rsidR="00907D53" w:rsidRPr="00A27993" w:rsidRDefault="00907D53" w:rsidP="00F00B8B">
      <w:pPr>
        <w:pStyle w:val="Default"/>
        <w:widowControl w:val="0"/>
        <w:jc w:val="center"/>
        <w:rPr>
          <w:b/>
          <w:bCs/>
          <w:color w:val="auto"/>
          <w:sz w:val="18"/>
          <w:szCs w:val="18"/>
        </w:rPr>
      </w:pPr>
    </w:p>
    <w:p w14:paraId="1B9FB0A1" w14:textId="32BAE5CD" w:rsidR="00907D53" w:rsidRPr="00A27993" w:rsidRDefault="00907D53" w:rsidP="00F00B8B">
      <w:pPr>
        <w:pStyle w:val="ab"/>
        <w:widowControl w:val="0"/>
        <w:tabs>
          <w:tab w:val="num" w:pos="0"/>
          <w:tab w:val="left" w:pos="540"/>
        </w:tabs>
        <w:ind w:firstLine="720"/>
        <w:rPr>
          <w:b/>
          <w:sz w:val="18"/>
          <w:szCs w:val="18"/>
        </w:rPr>
      </w:pPr>
      <w:r w:rsidRPr="00A27993">
        <w:rPr>
          <w:b/>
          <w:bCs/>
          <w:sz w:val="18"/>
          <w:szCs w:val="18"/>
        </w:rPr>
        <w:t xml:space="preserve">5.1. </w:t>
      </w:r>
      <w:r w:rsidR="007C4631">
        <w:rPr>
          <w:b/>
          <w:sz w:val="18"/>
          <w:szCs w:val="18"/>
        </w:rPr>
        <w:t>Участник</w:t>
      </w:r>
      <w:r w:rsidRPr="00A27993">
        <w:rPr>
          <w:b/>
          <w:sz w:val="18"/>
          <w:szCs w:val="18"/>
        </w:rPr>
        <w:t xml:space="preserve"> </w:t>
      </w:r>
      <w:r w:rsidR="007C4631">
        <w:rPr>
          <w:b/>
          <w:sz w:val="18"/>
          <w:szCs w:val="18"/>
        </w:rPr>
        <w:t>запроса</w:t>
      </w:r>
      <w:r w:rsidR="00B864B4">
        <w:rPr>
          <w:b/>
          <w:sz w:val="18"/>
          <w:szCs w:val="18"/>
        </w:rPr>
        <w:t xml:space="preserve"> предложений</w:t>
      </w:r>
      <w:r w:rsidR="001204C1">
        <w:rPr>
          <w:b/>
          <w:sz w:val="18"/>
          <w:szCs w:val="18"/>
        </w:rPr>
        <w:t xml:space="preserve"> в электронной форме</w:t>
      </w:r>
      <w:r w:rsidRPr="00A27993">
        <w:rPr>
          <w:b/>
          <w:sz w:val="18"/>
          <w:szCs w:val="18"/>
        </w:rPr>
        <w:t xml:space="preserve"> должен подготовить Предложение на участие в закупке, включающее:</w:t>
      </w:r>
    </w:p>
    <w:p w14:paraId="5847D053" w14:textId="2452BD1B" w:rsidR="00907D53" w:rsidRPr="00A27993" w:rsidRDefault="00907D53" w:rsidP="00BE37D6">
      <w:pPr>
        <w:pStyle w:val="ab"/>
        <w:widowControl w:val="0"/>
        <w:tabs>
          <w:tab w:val="num" w:pos="0"/>
          <w:tab w:val="left" w:pos="540"/>
        </w:tabs>
        <w:ind w:firstLine="720"/>
        <w:rPr>
          <w:sz w:val="18"/>
          <w:szCs w:val="18"/>
        </w:rPr>
      </w:pPr>
      <w:r w:rsidRPr="00A27993">
        <w:rPr>
          <w:sz w:val="18"/>
          <w:szCs w:val="18"/>
        </w:rPr>
        <w:t xml:space="preserve">1) Заявку на участие в </w:t>
      </w:r>
      <w:r w:rsidR="00B864B4">
        <w:rPr>
          <w:sz w:val="18"/>
          <w:szCs w:val="18"/>
        </w:rPr>
        <w:t>запросе предложений</w:t>
      </w:r>
      <w:r w:rsidR="001204C1">
        <w:rPr>
          <w:sz w:val="18"/>
          <w:szCs w:val="18"/>
        </w:rPr>
        <w:t xml:space="preserve"> в электронной форме</w:t>
      </w:r>
      <w:r w:rsidRPr="00A27993">
        <w:rPr>
          <w:sz w:val="18"/>
          <w:szCs w:val="18"/>
        </w:rPr>
        <w:t xml:space="preserve"> - подается по </w:t>
      </w:r>
      <w:r w:rsidRPr="00C75AAA">
        <w:rPr>
          <w:sz w:val="18"/>
          <w:szCs w:val="18"/>
        </w:rPr>
        <w:t>форме № 1</w:t>
      </w:r>
      <w:r w:rsidRPr="00A27993">
        <w:rPr>
          <w:sz w:val="18"/>
          <w:szCs w:val="18"/>
        </w:rPr>
        <w:t>, являющейся неотъемлемой частью настоящей документации, и должна быть подписана уполномоченным лицом, имеющим право действовать от имени заявителя. Подпись на заявке удостоверяется печатью организации;</w:t>
      </w:r>
    </w:p>
    <w:p w14:paraId="560FF710" w14:textId="77777777" w:rsidR="00907D53" w:rsidRPr="00A27993" w:rsidRDefault="00BE37D6" w:rsidP="00F00B8B">
      <w:pPr>
        <w:pStyle w:val="ab"/>
        <w:widowControl w:val="0"/>
        <w:tabs>
          <w:tab w:val="num" w:pos="0"/>
          <w:tab w:val="left" w:pos="540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>2</w:t>
      </w:r>
      <w:r w:rsidR="00907D53" w:rsidRPr="00A27993">
        <w:rPr>
          <w:sz w:val="18"/>
          <w:szCs w:val="18"/>
        </w:rPr>
        <w:t>) Документы, подтверждающие соответствие претендента требованиям документации (согласно перечню, установленному п. 5.3 настоящего раздела).</w:t>
      </w:r>
    </w:p>
    <w:p w14:paraId="3D8604C4" w14:textId="77777777" w:rsidR="00907D53" w:rsidRPr="00A27993" w:rsidRDefault="00907D53" w:rsidP="00F00B8B">
      <w:pPr>
        <w:pStyle w:val="ab"/>
        <w:widowControl w:val="0"/>
        <w:tabs>
          <w:tab w:val="num" w:pos="0"/>
          <w:tab w:val="left" w:pos="540"/>
        </w:tabs>
        <w:ind w:firstLine="720"/>
        <w:rPr>
          <w:b/>
          <w:sz w:val="18"/>
          <w:szCs w:val="18"/>
        </w:rPr>
      </w:pPr>
      <w:r w:rsidRPr="00A27993">
        <w:rPr>
          <w:b/>
          <w:sz w:val="18"/>
          <w:szCs w:val="18"/>
        </w:rPr>
        <w:t>5.2. Требования к оформлению Предложения на участие в закупке.</w:t>
      </w:r>
    </w:p>
    <w:p w14:paraId="5971B8E1" w14:textId="77777777" w:rsidR="00907D53" w:rsidRPr="00A27993" w:rsidRDefault="00BE37D6" w:rsidP="00F00B8B">
      <w:pPr>
        <w:widowControl w:val="0"/>
        <w:spacing w:after="0" w:line="240" w:lineRule="auto"/>
        <w:ind w:firstLine="69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5.2.1</w:t>
      </w:r>
      <w:r w:rsidR="00907D53" w:rsidRPr="00A27993">
        <w:rPr>
          <w:rFonts w:ascii="Times New Roman" w:hAnsi="Times New Roman"/>
          <w:sz w:val="18"/>
          <w:szCs w:val="18"/>
        </w:rPr>
        <w:t xml:space="preserve">. Перечень документов, предоставляемых в составе Предложения, с указанием их точного наименования и реквизитов, должен быть перечислен в описи, предоставляемой заявителем по </w:t>
      </w:r>
      <w:r w:rsidR="00907D53" w:rsidRPr="00C75AAA">
        <w:rPr>
          <w:rFonts w:ascii="Times New Roman" w:hAnsi="Times New Roman"/>
          <w:sz w:val="18"/>
          <w:szCs w:val="18"/>
        </w:rPr>
        <w:t>форме № 3</w:t>
      </w:r>
      <w:r w:rsidR="00907D53" w:rsidRPr="00A27993">
        <w:rPr>
          <w:rFonts w:ascii="Times New Roman" w:hAnsi="Times New Roman"/>
          <w:sz w:val="18"/>
          <w:szCs w:val="18"/>
        </w:rPr>
        <w:t>, являющейся неотъемлемой частью настоящей документации. Опись должна быть подписана уполномоченным лицом, имеющим право действовать от имени претендента.</w:t>
      </w:r>
    </w:p>
    <w:p w14:paraId="7ACE7C3B" w14:textId="77777777" w:rsidR="00907D53" w:rsidRPr="00A27993" w:rsidRDefault="00244B2C" w:rsidP="00F00B8B">
      <w:pPr>
        <w:widowControl w:val="0"/>
        <w:spacing w:after="0" w:line="240" w:lineRule="auto"/>
        <w:ind w:firstLine="69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5.2.2</w:t>
      </w:r>
      <w:r w:rsidR="00907D53" w:rsidRPr="00A27993">
        <w:rPr>
          <w:rFonts w:ascii="Times New Roman" w:hAnsi="Times New Roman"/>
          <w:sz w:val="18"/>
          <w:szCs w:val="18"/>
        </w:rPr>
        <w:t>. Вся документация должна быть написана на государственном языке Российской Федерации — русском языке.</w:t>
      </w:r>
    </w:p>
    <w:p w14:paraId="5E80E43C" w14:textId="16F13AF1" w:rsidR="00907D53" w:rsidRPr="00A27993" w:rsidRDefault="00244B2C" w:rsidP="00F00B8B">
      <w:pPr>
        <w:widowControl w:val="0"/>
        <w:spacing w:after="0" w:line="240" w:lineRule="auto"/>
        <w:ind w:firstLine="69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5.2.3</w:t>
      </w:r>
      <w:r w:rsidR="00907D53" w:rsidRPr="00A27993">
        <w:rPr>
          <w:rFonts w:ascii="Times New Roman" w:hAnsi="Times New Roman"/>
          <w:sz w:val="18"/>
          <w:szCs w:val="18"/>
        </w:rPr>
        <w:t>. Документы иностранного происхождения, составленные на иностранном языке, при предоставлении в составе Предложения должны сопровождаться их надлежаще заверенным переводом</w:t>
      </w:r>
      <w:r w:rsidR="005661B4">
        <w:rPr>
          <w:rFonts w:ascii="Times New Roman" w:hAnsi="Times New Roman"/>
          <w:sz w:val="18"/>
          <w:szCs w:val="18"/>
        </w:rPr>
        <w:t xml:space="preserve"> </w:t>
      </w:r>
      <w:r w:rsidR="005661B4" w:rsidRPr="00BE7C4A">
        <w:rPr>
          <w:rFonts w:ascii="Times New Roman" w:hAnsi="Times New Roman"/>
          <w:sz w:val="18"/>
          <w:szCs w:val="18"/>
        </w:rPr>
        <w:t>(</w:t>
      </w:r>
      <w:r w:rsidR="005661B4" w:rsidRPr="009D589F">
        <w:rPr>
          <w:rFonts w:ascii="Times New Roman" w:hAnsi="Times New Roman"/>
          <w:sz w:val="18"/>
          <w:szCs w:val="18"/>
        </w:rPr>
        <w:t>нотариально, путем проставления апостиля, через консульское учреждение</w:t>
      </w:r>
      <w:r w:rsidR="005661B4" w:rsidRPr="00BE7C4A">
        <w:rPr>
          <w:rFonts w:ascii="Times New Roman" w:hAnsi="Times New Roman"/>
          <w:sz w:val="18"/>
          <w:szCs w:val="18"/>
        </w:rPr>
        <w:t>)</w:t>
      </w:r>
      <w:r w:rsidR="00907D53" w:rsidRPr="00A27993">
        <w:rPr>
          <w:rFonts w:ascii="Times New Roman" w:hAnsi="Times New Roman"/>
          <w:sz w:val="18"/>
          <w:szCs w:val="18"/>
        </w:rPr>
        <w:t xml:space="preserve"> на русский язык.</w:t>
      </w:r>
      <w:r w:rsidR="00966F27">
        <w:rPr>
          <w:rFonts w:ascii="Times New Roman" w:hAnsi="Times New Roman"/>
          <w:sz w:val="18"/>
          <w:szCs w:val="18"/>
        </w:rPr>
        <w:t xml:space="preserve"> </w:t>
      </w:r>
    </w:p>
    <w:p w14:paraId="11C0B4EE" w14:textId="41DD6A78" w:rsidR="00907D53" w:rsidRPr="00A27993" w:rsidRDefault="00244B2C" w:rsidP="00F00B8B">
      <w:pPr>
        <w:widowControl w:val="0"/>
        <w:spacing w:after="0" w:line="240" w:lineRule="auto"/>
        <w:ind w:firstLine="69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5.2.4</w:t>
      </w:r>
      <w:r w:rsidR="00907D53" w:rsidRPr="00A27993">
        <w:rPr>
          <w:rFonts w:ascii="Times New Roman" w:hAnsi="Times New Roman"/>
          <w:sz w:val="18"/>
          <w:szCs w:val="18"/>
        </w:rPr>
        <w:t xml:space="preserve">. Документы, содержащие помарки, подчистки, дописки, исправления, противоречия, ошибки и т.п., за исключением необходимых исправлений ошибок, сделанных претендентами (их уполномоченными представителями), и которые надлежащим образом заверены уполномоченным лицом путем проставления подписи и печати рядом с исправлениями, при принятии решения о признании претендента участником </w:t>
      </w:r>
      <w:r w:rsidR="00BD4420">
        <w:rPr>
          <w:rFonts w:ascii="Times New Roman" w:hAnsi="Times New Roman"/>
          <w:sz w:val="18"/>
          <w:szCs w:val="18"/>
        </w:rPr>
        <w:t>Запроса предложений</w:t>
      </w:r>
      <w:r w:rsidR="001204C1">
        <w:rPr>
          <w:rFonts w:ascii="Times New Roman" w:hAnsi="Times New Roman"/>
          <w:sz w:val="18"/>
          <w:szCs w:val="18"/>
        </w:rPr>
        <w:t xml:space="preserve"> в электронной форме</w:t>
      </w:r>
      <w:r w:rsidR="00907D53" w:rsidRPr="00A27993">
        <w:rPr>
          <w:rFonts w:ascii="Times New Roman" w:hAnsi="Times New Roman"/>
          <w:sz w:val="18"/>
          <w:szCs w:val="18"/>
        </w:rPr>
        <w:t>, не рассматриваются и считаются не поданными.</w:t>
      </w:r>
    </w:p>
    <w:p w14:paraId="28E9CDDA" w14:textId="77777777" w:rsidR="00907D53" w:rsidRPr="00A27993" w:rsidRDefault="00244B2C" w:rsidP="00F00B8B">
      <w:pPr>
        <w:widowControl w:val="0"/>
        <w:spacing w:after="0" w:line="240" w:lineRule="auto"/>
        <w:ind w:firstLine="69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5.2.5</w:t>
      </w:r>
      <w:r w:rsidR="00907D53" w:rsidRPr="00A27993">
        <w:rPr>
          <w:rFonts w:ascii="Times New Roman" w:hAnsi="Times New Roman"/>
          <w:sz w:val="18"/>
          <w:szCs w:val="18"/>
        </w:rPr>
        <w:t>. Печати и подписи, а также реквизиты и текст копий документов должны быть четкими и читаемыми.</w:t>
      </w:r>
    </w:p>
    <w:p w14:paraId="2C8AF14C" w14:textId="77777777" w:rsidR="00907D53" w:rsidRPr="00A27993" w:rsidRDefault="00907D53" w:rsidP="00F00B8B">
      <w:pPr>
        <w:widowControl w:val="0"/>
        <w:spacing w:after="0" w:line="240" w:lineRule="auto"/>
        <w:ind w:firstLine="690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Подписи на копиях документов должны быть расшифрованы (указывается должность, фамилия и инициалы подписавшегося лица).</w:t>
      </w:r>
    </w:p>
    <w:p w14:paraId="6957C6ED" w14:textId="77777777" w:rsidR="00907D53" w:rsidRPr="00A27993" w:rsidRDefault="00907D53" w:rsidP="00F00B8B">
      <w:pPr>
        <w:widowControl w:val="0"/>
        <w:spacing w:after="0" w:line="240" w:lineRule="auto"/>
        <w:ind w:firstLine="690"/>
        <w:jc w:val="both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b/>
          <w:sz w:val="18"/>
          <w:szCs w:val="18"/>
        </w:rPr>
        <w:t>5.3. Перечень документов к Предложению на участие в закупке:</w:t>
      </w:r>
    </w:p>
    <w:p w14:paraId="67775587" w14:textId="0C792E00" w:rsidR="00E72A0B" w:rsidRDefault="00E72A0B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>
        <w:rPr>
          <w:sz w:val="18"/>
          <w:szCs w:val="18"/>
        </w:rPr>
        <w:t xml:space="preserve">заявка на участие в </w:t>
      </w:r>
      <w:r w:rsidR="00B864B4">
        <w:rPr>
          <w:sz w:val="18"/>
          <w:szCs w:val="18"/>
        </w:rPr>
        <w:t>запросе предложений</w:t>
      </w:r>
      <w:r>
        <w:rPr>
          <w:sz w:val="18"/>
          <w:szCs w:val="18"/>
        </w:rPr>
        <w:t xml:space="preserve"> в электронной форме (форма №1 с приложениями)</w:t>
      </w:r>
      <w:r w:rsidRPr="00A27993">
        <w:rPr>
          <w:sz w:val="18"/>
          <w:szCs w:val="18"/>
        </w:rPr>
        <w:t>;</w:t>
      </w:r>
    </w:p>
    <w:p w14:paraId="6818F74E" w14:textId="60FEFCEF" w:rsidR="00D80586" w:rsidRDefault="00C24766" w:rsidP="00D80586">
      <w:pPr>
        <w:pStyle w:val="3"/>
        <w:numPr>
          <w:ilvl w:val="1"/>
          <w:numId w:val="3"/>
        </w:numPr>
        <w:tabs>
          <w:tab w:val="left" w:pos="851"/>
          <w:tab w:val="left" w:pos="993"/>
        </w:tabs>
        <w:ind w:left="709" w:firstLine="0"/>
        <w:rPr>
          <w:sz w:val="18"/>
          <w:szCs w:val="18"/>
        </w:rPr>
      </w:pPr>
      <w:r w:rsidRPr="00C75AAA">
        <w:rPr>
          <w:sz w:val="18"/>
          <w:szCs w:val="18"/>
        </w:rPr>
        <w:t>Форм</w:t>
      </w:r>
      <w:r w:rsidR="00D22DF9" w:rsidRPr="00C75AAA">
        <w:rPr>
          <w:sz w:val="18"/>
          <w:szCs w:val="18"/>
        </w:rPr>
        <w:t>а</w:t>
      </w:r>
      <w:r w:rsidRPr="00C75AAA">
        <w:rPr>
          <w:sz w:val="18"/>
          <w:szCs w:val="18"/>
        </w:rPr>
        <w:t xml:space="preserve"> №4</w:t>
      </w:r>
      <w:r w:rsidR="007C2D62">
        <w:rPr>
          <w:sz w:val="18"/>
          <w:szCs w:val="18"/>
        </w:rPr>
        <w:t xml:space="preserve"> должна быть приложена</w:t>
      </w:r>
      <w:r>
        <w:rPr>
          <w:sz w:val="18"/>
          <w:szCs w:val="18"/>
        </w:rPr>
        <w:t xml:space="preserve"> в виде скан копии документа с подписью руководителя и печатью, и документом в формате </w:t>
      </w:r>
      <w:r>
        <w:rPr>
          <w:sz w:val="18"/>
          <w:szCs w:val="18"/>
          <w:lang w:val="en-US"/>
        </w:rPr>
        <w:t>Excel</w:t>
      </w:r>
      <w:r w:rsidRPr="00F06E8C">
        <w:rPr>
          <w:sz w:val="18"/>
          <w:szCs w:val="18"/>
        </w:rPr>
        <w:t xml:space="preserve">. </w:t>
      </w:r>
      <w:r>
        <w:rPr>
          <w:sz w:val="18"/>
          <w:szCs w:val="18"/>
        </w:rPr>
        <w:t>Данные в обоих документах должны совпадать</w:t>
      </w:r>
      <w:r w:rsidR="00D80586">
        <w:rPr>
          <w:sz w:val="18"/>
          <w:szCs w:val="18"/>
        </w:rPr>
        <w:t>;</w:t>
      </w:r>
    </w:p>
    <w:p w14:paraId="20D44E52" w14:textId="77777777" w:rsidR="00E72A0B" w:rsidRPr="00A27993" w:rsidRDefault="00E72A0B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 w:rsidRPr="00A27993">
        <w:rPr>
          <w:sz w:val="18"/>
          <w:szCs w:val="18"/>
        </w:rPr>
        <w:t>документы, подтверждающие полномочия лица на осуществление действий от имени претендента;</w:t>
      </w:r>
    </w:p>
    <w:p w14:paraId="0BCD513F" w14:textId="77777777" w:rsidR="00E72A0B" w:rsidRPr="00A27993" w:rsidRDefault="00E72A0B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 w:rsidRPr="00A27993">
        <w:rPr>
          <w:sz w:val="18"/>
          <w:szCs w:val="18"/>
        </w:rPr>
        <w:t>копия решения о назначении или об избрании физического лица на должность, в соответствии с которым такое физическое лицо (руководитель) обладает правом действовать от имени претендента без доверенности.</w:t>
      </w:r>
    </w:p>
    <w:p w14:paraId="5EB28CDD" w14:textId="77777777" w:rsidR="00E72A0B" w:rsidRPr="00A27993" w:rsidRDefault="00E72A0B" w:rsidP="00E72A0B">
      <w:pPr>
        <w:pStyle w:val="3"/>
        <w:numPr>
          <w:ilvl w:val="0"/>
          <w:numId w:val="0"/>
        </w:numPr>
        <w:tabs>
          <w:tab w:val="num" w:pos="0"/>
          <w:tab w:val="left" w:pos="851"/>
          <w:tab w:val="left" w:pos="993"/>
          <w:tab w:val="left" w:pos="1134"/>
        </w:tabs>
        <w:ind w:firstLine="709"/>
        <w:rPr>
          <w:sz w:val="18"/>
          <w:szCs w:val="18"/>
        </w:rPr>
      </w:pPr>
      <w:r w:rsidRPr="00A27993">
        <w:rPr>
          <w:sz w:val="18"/>
          <w:szCs w:val="18"/>
        </w:rPr>
        <w:t>В случае если от имени претендента действует иное лицо, также предоставляется доверенность на осуществление действий от имени претенд</w:t>
      </w:r>
      <w:r>
        <w:rPr>
          <w:sz w:val="18"/>
          <w:szCs w:val="18"/>
        </w:rPr>
        <w:t>ента, заверенная печатью</w:t>
      </w:r>
      <w:r w:rsidRPr="00A27993">
        <w:rPr>
          <w:sz w:val="18"/>
          <w:szCs w:val="18"/>
        </w:rPr>
        <w:t xml:space="preserve"> и подписанная руководителем претендента 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лицом, уполномоченным руководителем претендента, предложение должно содержать также документ, подтверждающий полномочия такого лица;</w:t>
      </w:r>
    </w:p>
    <w:p w14:paraId="02D2F638" w14:textId="36532197" w:rsidR="00E72A0B" w:rsidRDefault="00E72A0B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 w:rsidRPr="00A27993">
        <w:rPr>
          <w:sz w:val="18"/>
          <w:szCs w:val="18"/>
        </w:rPr>
        <w:t>копи</w:t>
      </w:r>
      <w:r>
        <w:rPr>
          <w:sz w:val="18"/>
          <w:szCs w:val="18"/>
        </w:rPr>
        <w:t>я свидетельства о регистрации юридического лица</w:t>
      </w:r>
      <w:r w:rsidR="00476325">
        <w:rPr>
          <w:sz w:val="18"/>
          <w:szCs w:val="18"/>
        </w:rPr>
        <w:t xml:space="preserve"> (в случае если компания создана </w:t>
      </w:r>
      <w:r w:rsidR="003B1707">
        <w:rPr>
          <w:sz w:val="18"/>
          <w:szCs w:val="18"/>
        </w:rPr>
        <w:t>позднее</w:t>
      </w:r>
      <w:r w:rsidR="00476325">
        <w:rPr>
          <w:sz w:val="18"/>
          <w:szCs w:val="18"/>
        </w:rPr>
        <w:t xml:space="preserve"> 01.01.201</w:t>
      </w:r>
      <w:r w:rsidR="00334BA7">
        <w:rPr>
          <w:sz w:val="18"/>
          <w:szCs w:val="18"/>
        </w:rPr>
        <w:t>7</w:t>
      </w:r>
      <w:r w:rsidR="00476325">
        <w:rPr>
          <w:sz w:val="18"/>
          <w:szCs w:val="18"/>
        </w:rPr>
        <w:t xml:space="preserve"> г – лист записи ЕГРЮЛ или ЕГРИП</w:t>
      </w:r>
      <w:r w:rsidR="002A617A">
        <w:rPr>
          <w:sz w:val="18"/>
          <w:szCs w:val="18"/>
        </w:rPr>
        <w:t>)</w:t>
      </w:r>
      <w:r w:rsidRPr="00A27993">
        <w:rPr>
          <w:sz w:val="18"/>
          <w:szCs w:val="18"/>
        </w:rPr>
        <w:t>;</w:t>
      </w:r>
    </w:p>
    <w:p w14:paraId="723C8673" w14:textId="77777777" w:rsidR="00E72A0B" w:rsidRDefault="00E72A0B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>
        <w:rPr>
          <w:sz w:val="18"/>
          <w:szCs w:val="18"/>
        </w:rPr>
        <w:t>копия свидетельства о постановке на налоговый учет;</w:t>
      </w:r>
    </w:p>
    <w:p w14:paraId="16FEEE41" w14:textId="7168EB14" w:rsidR="00E72A0B" w:rsidRDefault="00C37629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>
        <w:rPr>
          <w:sz w:val="18"/>
          <w:szCs w:val="18"/>
        </w:rPr>
        <w:t xml:space="preserve">бухгалтерская отчетность за </w:t>
      </w:r>
      <w:r w:rsidR="00B14ACB">
        <w:rPr>
          <w:sz w:val="18"/>
          <w:szCs w:val="18"/>
        </w:rPr>
        <w:t>последний отчетный</w:t>
      </w:r>
      <w:r w:rsidR="00E72A0B">
        <w:rPr>
          <w:sz w:val="18"/>
          <w:szCs w:val="18"/>
        </w:rPr>
        <w:t xml:space="preserve"> год;</w:t>
      </w:r>
    </w:p>
    <w:p w14:paraId="4D070390" w14:textId="250CDA13" w:rsidR="00E72A0B" w:rsidRPr="00A27993" w:rsidRDefault="00F97EC0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>
        <w:rPr>
          <w:sz w:val="18"/>
          <w:szCs w:val="18"/>
        </w:rPr>
        <w:t>выписка</w:t>
      </w:r>
      <w:r w:rsidR="00E72A0B" w:rsidRPr="00A27993">
        <w:rPr>
          <w:sz w:val="18"/>
          <w:szCs w:val="18"/>
        </w:rPr>
        <w:t xml:space="preserve"> из Единого государственного реестра юридических лиц, полученн</w:t>
      </w:r>
      <w:r w:rsidR="00570897">
        <w:rPr>
          <w:sz w:val="18"/>
          <w:szCs w:val="18"/>
        </w:rPr>
        <w:t>ая</w:t>
      </w:r>
      <w:r w:rsidR="00E72A0B" w:rsidRPr="00A27993">
        <w:rPr>
          <w:sz w:val="18"/>
          <w:szCs w:val="18"/>
        </w:rPr>
        <w:t xml:space="preserve"> не ранее чем за 1 месяц до дня размещения извещения о проведении </w:t>
      </w:r>
      <w:r w:rsidR="00BD4420">
        <w:rPr>
          <w:sz w:val="18"/>
          <w:szCs w:val="18"/>
        </w:rPr>
        <w:t>Запроса предложений</w:t>
      </w:r>
      <w:r w:rsidR="00CA00B0">
        <w:rPr>
          <w:sz w:val="18"/>
          <w:szCs w:val="18"/>
        </w:rPr>
        <w:t xml:space="preserve"> в электронной форме</w:t>
      </w:r>
      <w:r w:rsidR="00F66390">
        <w:rPr>
          <w:sz w:val="18"/>
          <w:szCs w:val="18"/>
        </w:rPr>
        <w:t>;</w:t>
      </w:r>
      <w:r w:rsidR="00E72A0B">
        <w:rPr>
          <w:sz w:val="18"/>
          <w:szCs w:val="18"/>
        </w:rPr>
        <w:t xml:space="preserve"> выписка для ЕГРИП</w:t>
      </w:r>
      <w:r w:rsidR="009E5C2E">
        <w:rPr>
          <w:sz w:val="18"/>
          <w:szCs w:val="18"/>
        </w:rPr>
        <w:t xml:space="preserve">, </w:t>
      </w:r>
      <w:r w:rsidR="009E5C2E" w:rsidRPr="00A27993">
        <w:rPr>
          <w:sz w:val="18"/>
          <w:szCs w:val="18"/>
        </w:rPr>
        <w:t>полученн</w:t>
      </w:r>
      <w:r w:rsidR="009E5C2E">
        <w:rPr>
          <w:sz w:val="18"/>
          <w:szCs w:val="18"/>
        </w:rPr>
        <w:t>ая</w:t>
      </w:r>
      <w:r w:rsidR="009E5C2E" w:rsidRPr="00A27993">
        <w:rPr>
          <w:sz w:val="18"/>
          <w:szCs w:val="18"/>
        </w:rPr>
        <w:t xml:space="preserve"> </w:t>
      </w:r>
      <w:r w:rsidR="009E5C2E" w:rsidRPr="00A27993">
        <w:rPr>
          <w:sz w:val="18"/>
          <w:szCs w:val="18"/>
        </w:rPr>
        <w:lastRenderedPageBreak/>
        <w:t xml:space="preserve">не ранее чем за 1 месяц до дня размещения извещения о проведении </w:t>
      </w:r>
      <w:r w:rsidR="00BD4420">
        <w:rPr>
          <w:sz w:val="18"/>
          <w:szCs w:val="18"/>
        </w:rPr>
        <w:t>Запроса предложений</w:t>
      </w:r>
      <w:r w:rsidR="009E5C2E">
        <w:rPr>
          <w:sz w:val="18"/>
          <w:szCs w:val="18"/>
        </w:rPr>
        <w:t xml:space="preserve"> </w:t>
      </w:r>
      <w:r w:rsidR="00CA00B0">
        <w:rPr>
          <w:sz w:val="18"/>
          <w:szCs w:val="18"/>
        </w:rPr>
        <w:t>в электронной форме</w:t>
      </w:r>
      <w:r w:rsidR="00D64EC7">
        <w:rPr>
          <w:sz w:val="18"/>
          <w:szCs w:val="18"/>
        </w:rPr>
        <w:t>;</w:t>
      </w:r>
      <w:r w:rsidR="00E72A0B">
        <w:rPr>
          <w:sz w:val="18"/>
          <w:szCs w:val="18"/>
        </w:rPr>
        <w:t xml:space="preserve"> копия документа, удостоверяюще</w:t>
      </w:r>
      <w:r w:rsidR="002B5195">
        <w:rPr>
          <w:sz w:val="18"/>
          <w:szCs w:val="18"/>
        </w:rPr>
        <w:t>го</w:t>
      </w:r>
      <w:r w:rsidR="00E72A0B">
        <w:rPr>
          <w:sz w:val="18"/>
          <w:szCs w:val="18"/>
        </w:rPr>
        <w:t xml:space="preserve"> личность (для ИП)</w:t>
      </w:r>
      <w:r w:rsidR="00E72A0B" w:rsidRPr="00A27993">
        <w:rPr>
          <w:sz w:val="18"/>
          <w:szCs w:val="18"/>
        </w:rPr>
        <w:t>;</w:t>
      </w:r>
      <w:r w:rsidR="00E72A0B" w:rsidRPr="00A27993" w:rsidDel="00CB3E0B">
        <w:rPr>
          <w:sz w:val="18"/>
          <w:szCs w:val="18"/>
        </w:rPr>
        <w:t xml:space="preserve"> </w:t>
      </w:r>
    </w:p>
    <w:p w14:paraId="21207DE3" w14:textId="77777777" w:rsidR="00E72A0B" w:rsidRDefault="00E72A0B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 w:rsidRPr="007D6342">
        <w:rPr>
          <w:sz w:val="18"/>
          <w:szCs w:val="18"/>
        </w:rPr>
        <w:t>устав полностью</w:t>
      </w:r>
      <w:r>
        <w:rPr>
          <w:sz w:val="18"/>
          <w:szCs w:val="18"/>
        </w:rPr>
        <w:t>;</w:t>
      </w:r>
    </w:p>
    <w:p w14:paraId="2D15C41A" w14:textId="77777777" w:rsidR="00E72A0B" w:rsidRDefault="00E72A0B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 w:rsidRPr="00621AD4">
        <w:rPr>
          <w:sz w:val="18"/>
          <w:szCs w:val="18"/>
        </w:rPr>
        <w:t>свидетельство о применении УСН (при упрощённой системе налогообложения)</w:t>
      </w:r>
      <w:r>
        <w:rPr>
          <w:sz w:val="18"/>
          <w:szCs w:val="18"/>
        </w:rPr>
        <w:t>;</w:t>
      </w:r>
    </w:p>
    <w:p w14:paraId="1EE219BF" w14:textId="1BA92DCB" w:rsidR="00E72A0B" w:rsidRPr="00EF2457" w:rsidRDefault="00606C51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color w:val="0000FF"/>
          <w:sz w:val="18"/>
          <w:szCs w:val="18"/>
        </w:rPr>
      </w:pPr>
      <w:r w:rsidRPr="00D82B25">
        <w:rPr>
          <w:bCs/>
          <w:sz w:val="18"/>
          <w:szCs w:val="18"/>
        </w:rPr>
        <w:t>выписка из реестра СМСП</w:t>
      </w:r>
      <w:r>
        <w:rPr>
          <w:bCs/>
          <w:sz w:val="18"/>
          <w:szCs w:val="18"/>
        </w:rPr>
        <w:t xml:space="preserve">, </w:t>
      </w:r>
      <w:r w:rsidRPr="00A27993">
        <w:rPr>
          <w:sz w:val="18"/>
          <w:szCs w:val="18"/>
        </w:rPr>
        <w:t>полученн</w:t>
      </w:r>
      <w:r>
        <w:rPr>
          <w:sz w:val="18"/>
          <w:szCs w:val="18"/>
        </w:rPr>
        <w:t>ая</w:t>
      </w:r>
      <w:r w:rsidRPr="00D82B25">
        <w:rPr>
          <w:sz w:val="18"/>
          <w:szCs w:val="18"/>
        </w:rPr>
        <w:t xml:space="preserve"> не ранее чем за 1 месяц до дня размещения извещения о проведении </w:t>
      </w:r>
      <w:r w:rsidR="00BD4420">
        <w:rPr>
          <w:sz w:val="18"/>
          <w:szCs w:val="18"/>
        </w:rPr>
        <w:t>Запроса предложений</w:t>
      </w:r>
      <w:r w:rsidRPr="00D82B25">
        <w:rPr>
          <w:sz w:val="18"/>
          <w:szCs w:val="18"/>
        </w:rPr>
        <w:t xml:space="preserve"> в электронной форме</w:t>
      </w:r>
      <w:r w:rsidRPr="00D82B25">
        <w:rPr>
          <w:bCs/>
          <w:sz w:val="18"/>
          <w:szCs w:val="18"/>
        </w:rPr>
        <w:t xml:space="preserve"> </w:t>
      </w:r>
      <w:r w:rsidRPr="00D82B25">
        <w:rPr>
          <w:sz w:val="18"/>
          <w:szCs w:val="18"/>
        </w:rPr>
        <w:t>(подписанная усиленной квалифицированной электронной подписью ФНС)</w:t>
      </w:r>
      <w:r>
        <w:rPr>
          <w:sz w:val="18"/>
          <w:szCs w:val="18"/>
        </w:rPr>
        <w:t xml:space="preserve">. </w:t>
      </w:r>
      <w:r w:rsidRPr="00D82B25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В</w:t>
      </w:r>
      <w:r w:rsidRPr="00D82B25">
        <w:rPr>
          <w:bCs/>
          <w:sz w:val="18"/>
          <w:szCs w:val="18"/>
        </w:rPr>
        <w:t xml:space="preserve"> случае, если участник закупки является вновь зарегистрированным ИП или вновь созданным </w:t>
      </w:r>
      <w:r>
        <w:rPr>
          <w:bCs/>
          <w:sz w:val="18"/>
          <w:szCs w:val="18"/>
        </w:rPr>
        <w:t>юридическим лицом</w:t>
      </w:r>
      <w:r w:rsidRPr="00D82B25">
        <w:rPr>
          <w:bCs/>
          <w:sz w:val="18"/>
          <w:szCs w:val="18"/>
        </w:rPr>
        <w:t xml:space="preserve">, то предоставляется декларация </w:t>
      </w:r>
      <w:r w:rsidRPr="00D82B25">
        <w:rPr>
          <w:color w:val="000000"/>
          <w:sz w:val="18"/>
          <w:szCs w:val="18"/>
        </w:rPr>
        <w:t xml:space="preserve">о принадлежности к субъектам малого и среднего предпринимательства, заполненная по </w:t>
      </w:r>
      <w:r w:rsidRPr="00C75AAA">
        <w:rPr>
          <w:color w:val="000000"/>
          <w:sz w:val="18"/>
          <w:szCs w:val="18"/>
        </w:rPr>
        <w:t xml:space="preserve">форме № </w:t>
      </w:r>
      <w:r w:rsidR="004671B4" w:rsidRPr="00C75AAA">
        <w:rPr>
          <w:color w:val="000000"/>
          <w:sz w:val="18"/>
          <w:szCs w:val="18"/>
        </w:rPr>
        <w:t>5</w:t>
      </w:r>
      <w:r w:rsidR="00EF2457">
        <w:rPr>
          <w:color w:val="000000"/>
          <w:sz w:val="18"/>
          <w:szCs w:val="18"/>
        </w:rPr>
        <w:t>,</w:t>
      </w:r>
    </w:p>
    <w:p w14:paraId="770EE152" w14:textId="2D3B06BA" w:rsidR="00672CE3" w:rsidRPr="001A6474" w:rsidRDefault="00672CE3" w:rsidP="00672CE3">
      <w:pPr>
        <w:pStyle w:val="3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rPr>
          <w:color w:val="000000"/>
          <w:sz w:val="18"/>
          <w:szCs w:val="18"/>
        </w:rPr>
      </w:pPr>
      <w:r w:rsidRPr="001A6474">
        <w:rPr>
          <w:color w:val="000000"/>
          <w:sz w:val="18"/>
          <w:szCs w:val="18"/>
        </w:rPr>
        <w:t>Документы (официальное письмо завода-изготовителя) подтверждающие готовность поставить ФЭМ претенденту (его субподрядчику) в соответствии с требованиями п. 4.2 технического задания, с указанием сроков и объема поставки и приложением описания предлагаемых к поставке ФЭМ для объекта(ов) по предмету Запроса предложений</w:t>
      </w:r>
    </w:p>
    <w:p w14:paraId="1755E61E" w14:textId="5D0B1E4F" w:rsidR="00DA3B3A" w:rsidRDefault="00DA3B3A" w:rsidP="00DA3B3A">
      <w:pPr>
        <w:pStyle w:val="3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rPr>
          <w:color w:val="000000"/>
          <w:sz w:val="18"/>
          <w:szCs w:val="18"/>
        </w:rPr>
      </w:pPr>
      <w:r w:rsidRPr="004C4A34">
        <w:rPr>
          <w:color w:val="000000"/>
          <w:sz w:val="18"/>
          <w:szCs w:val="18"/>
        </w:rPr>
        <w:t>копия выписки из реестра СРО на соответствие праву осуществлять проектирование, изыскания, сстроительство, реконструкцию, капитальный ремонт объекта капитального строительства</w:t>
      </w:r>
    </w:p>
    <w:p w14:paraId="70AD8362" w14:textId="77777777" w:rsidR="00E021F7" w:rsidRPr="00F6178E" w:rsidRDefault="00E021F7" w:rsidP="00E021F7">
      <w:pPr>
        <w:pStyle w:val="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b/>
          <w:sz w:val="18"/>
          <w:szCs w:val="18"/>
        </w:rPr>
      </w:pPr>
      <w:r w:rsidRPr="00F6178E">
        <w:rPr>
          <w:b/>
          <w:sz w:val="18"/>
          <w:szCs w:val="18"/>
        </w:rPr>
        <w:t>Копии Квалификационных свидетельств, выданных в соответствии с Правилами квалификации генерирующих объектов ВИЭ (утв. Постановлением Правительства РФ № 426 от 03.06.2008 г.),</w:t>
      </w:r>
    </w:p>
    <w:p w14:paraId="4B964801" w14:textId="7A663698" w:rsidR="00E021F7" w:rsidRPr="00F6178E" w:rsidRDefault="00E021F7" w:rsidP="00E021F7">
      <w:pPr>
        <w:pStyle w:val="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b/>
          <w:sz w:val="18"/>
          <w:szCs w:val="18"/>
        </w:rPr>
      </w:pPr>
      <w:r w:rsidRPr="00F6178E">
        <w:rPr>
          <w:b/>
          <w:sz w:val="18"/>
          <w:szCs w:val="18"/>
        </w:rPr>
        <w:t xml:space="preserve">Копии заключений о степени локализации генерирующих объектов ВИЭ, выданные </w:t>
      </w:r>
      <w:r w:rsidR="000D7852" w:rsidRPr="00F6178E">
        <w:rPr>
          <w:b/>
          <w:sz w:val="18"/>
          <w:szCs w:val="18"/>
        </w:rPr>
        <w:t>Минпромторгом России,</w:t>
      </w:r>
    </w:p>
    <w:p w14:paraId="6302842F" w14:textId="3B5A8BA2" w:rsidR="00E72A0B" w:rsidRPr="0079480C" w:rsidRDefault="00E72A0B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 w:rsidRPr="0079480C">
        <w:rPr>
          <w:sz w:val="18"/>
          <w:szCs w:val="18"/>
        </w:rPr>
        <w:t xml:space="preserve">иные документы, которые, по мнению </w:t>
      </w:r>
      <w:r w:rsidR="00867D00" w:rsidRPr="0079480C">
        <w:rPr>
          <w:sz w:val="18"/>
          <w:szCs w:val="18"/>
        </w:rPr>
        <w:t>участника</w:t>
      </w:r>
      <w:r w:rsidRPr="0079480C">
        <w:rPr>
          <w:sz w:val="18"/>
          <w:szCs w:val="18"/>
        </w:rPr>
        <w:t>, подтверждают его соответствие установленным требованиям, с соответствующими комментариями, разъясняющими цель предоставления этих документов</w:t>
      </w:r>
      <w:r w:rsidR="00E8593A" w:rsidRPr="0079480C">
        <w:rPr>
          <w:sz w:val="18"/>
          <w:szCs w:val="18"/>
        </w:rPr>
        <w:t>;</w:t>
      </w:r>
    </w:p>
    <w:p w14:paraId="7295EA12" w14:textId="77777777" w:rsidR="00907D53" w:rsidRPr="00A27993" w:rsidRDefault="00907D53" w:rsidP="00F00B8B">
      <w:pPr>
        <w:pStyle w:val="3"/>
        <w:numPr>
          <w:ilvl w:val="0"/>
          <w:numId w:val="0"/>
        </w:numPr>
        <w:tabs>
          <w:tab w:val="left" w:pos="851"/>
        </w:tabs>
        <w:ind w:firstLine="720"/>
        <w:rPr>
          <w:b/>
          <w:sz w:val="18"/>
          <w:szCs w:val="18"/>
        </w:rPr>
      </w:pPr>
      <w:r w:rsidRPr="00A27993">
        <w:rPr>
          <w:b/>
          <w:sz w:val="18"/>
          <w:szCs w:val="18"/>
        </w:rPr>
        <w:t>5.4. Порядок подачи Предложения на участие в закупке.</w:t>
      </w:r>
    </w:p>
    <w:p w14:paraId="7C419D10" w14:textId="50A15127" w:rsidR="00B410A3" w:rsidRPr="00A27993" w:rsidRDefault="00B410A3" w:rsidP="00B410A3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5.4.1.</w:t>
      </w:r>
      <w:r w:rsidR="00D80586">
        <w:rPr>
          <w:rFonts w:ascii="Times New Roman" w:hAnsi="Times New Roman"/>
          <w:sz w:val="18"/>
          <w:szCs w:val="18"/>
        </w:rPr>
        <w:t xml:space="preserve"> </w:t>
      </w:r>
      <w:r w:rsidRPr="00A27993">
        <w:rPr>
          <w:rFonts w:ascii="Times New Roman" w:hAnsi="Times New Roman"/>
          <w:sz w:val="18"/>
          <w:szCs w:val="18"/>
        </w:rPr>
        <w:t xml:space="preserve">Предложение подается в </w:t>
      </w:r>
      <w:bookmarkStart w:id="6" w:name="_Ref56226704"/>
      <w:bookmarkStart w:id="7" w:name="_Ref93172396"/>
      <w:r>
        <w:rPr>
          <w:rFonts w:ascii="Times New Roman" w:hAnsi="Times New Roman"/>
          <w:sz w:val="18"/>
          <w:szCs w:val="18"/>
        </w:rPr>
        <w:t xml:space="preserve">электронном виде на сайте электронной торговой площадки </w:t>
      </w:r>
      <w:bookmarkEnd w:id="6"/>
      <w:r w:rsidR="005E1FE6" w:rsidRPr="00672CE3">
        <w:rPr>
          <w:rFonts w:ascii="Times New Roman" w:hAnsi="Times New Roman"/>
          <w:sz w:val="18"/>
          <w:szCs w:val="18"/>
        </w:rPr>
        <w:t>https://www.fabrikant.ru/</w:t>
      </w:r>
      <w:r>
        <w:rPr>
          <w:rFonts w:ascii="Times New Roman" w:hAnsi="Times New Roman"/>
          <w:sz w:val="18"/>
          <w:szCs w:val="18"/>
        </w:rPr>
        <w:t xml:space="preserve"> в соответствии с правилами работы данной площадки</w:t>
      </w:r>
      <w:bookmarkEnd w:id="7"/>
      <w:r>
        <w:rPr>
          <w:rFonts w:ascii="Times New Roman" w:hAnsi="Times New Roman"/>
          <w:sz w:val="18"/>
          <w:szCs w:val="18"/>
        </w:rPr>
        <w:t>.</w:t>
      </w:r>
    </w:p>
    <w:p w14:paraId="7C3357A2" w14:textId="5E08FBED" w:rsidR="00B410A3" w:rsidRPr="00A27993" w:rsidRDefault="00B410A3" w:rsidP="00B410A3">
      <w:pPr>
        <w:widowControl w:val="0"/>
        <w:spacing w:after="0" w:line="240" w:lineRule="auto"/>
        <w:ind w:firstLine="69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5.4.2</w:t>
      </w:r>
      <w:r w:rsidRPr="00A27993">
        <w:rPr>
          <w:rFonts w:ascii="Times New Roman" w:hAnsi="Times New Roman"/>
          <w:sz w:val="18"/>
          <w:szCs w:val="18"/>
        </w:rPr>
        <w:t xml:space="preserve">. </w:t>
      </w:r>
      <w:r w:rsidR="00867D00">
        <w:rPr>
          <w:rFonts w:ascii="Times New Roman" w:hAnsi="Times New Roman"/>
          <w:sz w:val="18"/>
          <w:szCs w:val="18"/>
        </w:rPr>
        <w:t>Участник</w:t>
      </w:r>
      <w:r w:rsidRPr="00A27993">
        <w:rPr>
          <w:rFonts w:ascii="Times New Roman" w:hAnsi="Times New Roman"/>
          <w:sz w:val="18"/>
          <w:szCs w:val="18"/>
        </w:rPr>
        <w:t xml:space="preserve"> вправе подать только одно предложение на участие в </w:t>
      </w:r>
      <w:r w:rsidR="00B864B4">
        <w:rPr>
          <w:rFonts w:ascii="Times New Roman" w:hAnsi="Times New Roman"/>
          <w:sz w:val="18"/>
          <w:szCs w:val="18"/>
        </w:rPr>
        <w:t>запросе предложений</w:t>
      </w:r>
      <w:r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sz w:val="18"/>
          <w:szCs w:val="18"/>
        </w:rPr>
        <w:t>.</w:t>
      </w:r>
    </w:p>
    <w:p w14:paraId="58B5E68C" w14:textId="37DB412B" w:rsidR="00B410A3" w:rsidRPr="00A27993" w:rsidRDefault="00B410A3" w:rsidP="00B410A3">
      <w:pPr>
        <w:widowControl w:val="0"/>
        <w:spacing w:after="0" w:line="240" w:lineRule="auto"/>
        <w:ind w:firstLine="69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5.4.3</w:t>
      </w:r>
      <w:r w:rsidRPr="00A27993">
        <w:rPr>
          <w:rFonts w:ascii="Times New Roman" w:hAnsi="Times New Roman"/>
          <w:sz w:val="18"/>
          <w:szCs w:val="18"/>
        </w:rPr>
        <w:t>. Предложение на участие в закупке должно быть подано в срок, установленны</w:t>
      </w:r>
      <w:r w:rsidR="000C7530">
        <w:rPr>
          <w:rFonts w:ascii="Times New Roman" w:hAnsi="Times New Roman"/>
          <w:sz w:val="18"/>
          <w:szCs w:val="18"/>
        </w:rPr>
        <w:t>й</w:t>
      </w:r>
      <w:r w:rsidRPr="00A27993">
        <w:rPr>
          <w:rFonts w:ascii="Times New Roman" w:hAnsi="Times New Roman"/>
          <w:sz w:val="18"/>
          <w:szCs w:val="18"/>
        </w:rPr>
        <w:t xml:space="preserve"> </w:t>
      </w:r>
      <w:r w:rsidR="00EA6AA6">
        <w:rPr>
          <w:rFonts w:ascii="Times New Roman" w:hAnsi="Times New Roman"/>
          <w:sz w:val="18"/>
          <w:szCs w:val="18"/>
        </w:rPr>
        <w:t>в п.</w:t>
      </w:r>
      <w:r w:rsidRPr="00A27993">
        <w:rPr>
          <w:rFonts w:ascii="Times New Roman" w:hAnsi="Times New Roman"/>
          <w:sz w:val="18"/>
          <w:szCs w:val="18"/>
        </w:rPr>
        <w:t xml:space="preserve"> 2.3.1</w:t>
      </w:r>
      <w:r w:rsidR="000C7530">
        <w:rPr>
          <w:rFonts w:ascii="Times New Roman" w:hAnsi="Times New Roman"/>
          <w:sz w:val="18"/>
          <w:szCs w:val="18"/>
        </w:rPr>
        <w:t xml:space="preserve"> </w:t>
      </w:r>
      <w:r w:rsidRPr="00A27993">
        <w:rPr>
          <w:rFonts w:ascii="Times New Roman" w:hAnsi="Times New Roman"/>
          <w:sz w:val="18"/>
          <w:szCs w:val="18"/>
        </w:rPr>
        <w:t>настоящей документации.</w:t>
      </w:r>
    </w:p>
    <w:p w14:paraId="555A7D12" w14:textId="77777777" w:rsidR="00B410A3" w:rsidRPr="00A27993" w:rsidRDefault="00B410A3" w:rsidP="00B410A3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5.4.4</w:t>
      </w:r>
      <w:r w:rsidRPr="00A27993">
        <w:rPr>
          <w:rFonts w:ascii="Times New Roman" w:hAnsi="Times New Roman"/>
          <w:sz w:val="18"/>
          <w:szCs w:val="18"/>
        </w:rPr>
        <w:t xml:space="preserve">. Полученные после окончания установленного срока приема Предложения на участие в закупке не рассматриваются. </w:t>
      </w:r>
    </w:p>
    <w:p w14:paraId="0B7D112E" w14:textId="77777777" w:rsidR="00907D53" w:rsidRPr="00A27993" w:rsidRDefault="00907D53" w:rsidP="00F00B8B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14:paraId="5808CBEE" w14:textId="77777777" w:rsidR="00907D53" w:rsidRPr="00A27993" w:rsidRDefault="00907D53" w:rsidP="00F00B8B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b/>
          <w:sz w:val="18"/>
          <w:szCs w:val="18"/>
        </w:rPr>
        <w:t>5.5. Изменения и отзыв Предложения на участие в закупке.</w:t>
      </w:r>
    </w:p>
    <w:p w14:paraId="64844878" w14:textId="525F34A7" w:rsidR="00B410A3" w:rsidRPr="00A27993" w:rsidRDefault="00B410A3" w:rsidP="00D57DBA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5.5.1. До истечения срока подачи Предложений на участие в закупке</w:t>
      </w:r>
      <w:r w:rsidR="00EA6AA6">
        <w:rPr>
          <w:rFonts w:ascii="Times New Roman" w:hAnsi="Times New Roman"/>
          <w:sz w:val="18"/>
          <w:szCs w:val="18"/>
        </w:rPr>
        <w:t>,</w:t>
      </w:r>
      <w:r w:rsidRPr="00A27993">
        <w:rPr>
          <w:rFonts w:ascii="Times New Roman" w:hAnsi="Times New Roman"/>
          <w:sz w:val="18"/>
          <w:szCs w:val="18"/>
        </w:rPr>
        <w:t xml:space="preserve"> установленного п. 2.3.</w:t>
      </w:r>
      <w:r w:rsidR="000C7530">
        <w:rPr>
          <w:rFonts w:ascii="Times New Roman" w:hAnsi="Times New Roman"/>
          <w:sz w:val="18"/>
          <w:szCs w:val="18"/>
        </w:rPr>
        <w:t>1</w:t>
      </w:r>
      <w:r w:rsidRPr="00A27993">
        <w:rPr>
          <w:rFonts w:ascii="Times New Roman" w:hAnsi="Times New Roman"/>
          <w:sz w:val="18"/>
          <w:szCs w:val="18"/>
        </w:rPr>
        <w:t xml:space="preserve"> настоящей документации, претендент вправе изменить или отозвать свое Предложение.</w:t>
      </w:r>
    </w:p>
    <w:p w14:paraId="195F5219" w14:textId="155D4558" w:rsidR="00907D53" w:rsidRPr="00CA00B0" w:rsidRDefault="00D57DBA" w:rsidP="00E877A2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5.5.2</w:t>
      </w:r>
      <w:r w:rsidR="00B410A3" w:rsidRPr="00A27993">
        <w:rPr>
          <w:rFonts w:ascii="Times New Roman" w:hAnsi="Times New Roman"/>
          <w:sz w:val="18"/>
          <w:szCs w:val="18"/>
        </w:rPr>
        <w:t>. Изменения в Предложение на участие в закупке оформляются в форме изменений (дополнений) в отдельные пункты Предложения ли</w:t>
      </w:r>
      <w:r w:rsidR="00B410A3">
        <w:rPr>
          <w:rFonts w:ascii="Times New Roman" w:hAnsi="Times New Roman"/>
          <w:sz w:val="18"/>
          <w:szCs w:val="18"/>
        </w:rPr>
        <w:t xml:space="preserve">бо в новой редакции Предложения в соответствии с правилами работы </w:t>
      </w:r>
      <w:r w:rsidR="00B410A3" w:rsidRPr="00E638CC">
        <w:rPr>
          <w:rFonts w:ascii="Times New Roman" w:hAnsi="Times New Roman"/>
          <w:sz w:val="18"/>
          <w:szCs w:val="18"/>
        </w:rPr>
        <w:t>электронной торговой площадки</w:t>
      </w:r>
      <w:r w:rsidR="00B410A3" w:rsidRPr="00CA00B0">
        <w:rPr>
          <w:rFonts w:ascii="Times New Roman" w:hAnsi="Times New Roman"/>
          <w:sz w:val="18"/>
          <w:szCs w:val="18"/>
        </w:rPr>
        <w:t xml:space="preserve"> </w:t>
      </w:r>
      <w:r w:rsidR="005E1FE6" w:rsidRPr="00CA00B0">
        <w:rPr>
          <w:rFonts w:ascii="Times New Roman" w:hAnsi="Times New Roman"/>
          <w:sz w:val="18"/>
          <w:szCs w:val="18"/>
        </w:rPr>
        <w:t>https://www.fabrikant.ru/</w:t>
      </w:r>
      <w:r w:rsidR="00E877A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5.5.3</w:t>
      </w:r>
      <w:r w:rsidR="00B410A3" w:rsidRPr="00A27993">
        <w:rPr>
          <w:rFonts w:ascii="Times New Roman" w:hAnsi="Times New Roman"/>
          <w:sz w:val="18"/>
          <w:szCs w:val="18"/>
        </w:rPr>
        <w:t xml:space="preserve">. Отзыв Предложений осуществляется </w:t>
      </w:r>
      <w:r w:rsidR="00B410A3">
        <w:rPr>
          <w:rFonts w:ascii="Times New Roman" w:hAnsi="Times New Roman"/>
          <w:sz w:val="18"/>
          <w:szCs w:val="18"/>
        </w:rPr>
        <w:t xml:space="preserve">в соответствии с правилами работы </w:t>
      </w:r>
      <w:r w:rsidR="00B410A3" w:rsidRPr="00E638CC">
        <w:rPr>
          <w:rFonts w:ascii="Times New Roman" w:hAnsi="Times New Roman"/>
          <w:sz w:val="18"/>
          <w:szCs w:val="18"/>
        </w:rPr>
        <w:t>электронной торговой площадки</w:t>
      </w:r>
      <w:r w:rsidR="00B410A3" w:rsidRPr="00CA00B0">
        <w:rPr>
          <w:rFonts w:ascii="Times New Roman" w:hAnsi="Times New Roman"/>
          <w:sz w:val="18"/>
          <w:szCs w:val="18"/>
        </w:rPr>
        <w:t xml:space="preserve"> </w:t>
      </w:r>
      <w:hyperlink r:id="rId9" w:history="1">
        <w:r w:rsidR="005E1FE6" w:rsidRPr="00CA00B0">
          <w:rPr>
            <w:rFonts w:ascii="Times New Roman" w:hAnsi="Times New Roman"/>
            <w:sz w:val="18"/>
            <w:szCs w:val="18"/>
          </w:rPr>
          <w:t>https://www.fabrikant.ru/</w:t>
        </w:r>
      </w:hyperlink>
    </w:p>
    <w:p w14:paraId="6E42E343" w14:textId="77777777" w:rsidR="00E877A2" w:rsidRPr="008A588A" w:rsidRDefault="00E877A2" w:rsidP="00E877A2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14:paraId="78DD4805" w14:textId="77777777" w:rsidR="00907D53" w:rsidRPr="00900038" w:rsidRDefault="00907D53" w:rsidP="00900038">
      <w:pPr>
        <w:pStyle w:val="11"/>
        <w:jc w:val="center"/>
        <w:rPr>
          <w:b/>
          <w:sz w:val="18"/>
          <w:szCs w:val="18"/>
        </w:rPr>
      </w:pPr>
      <w:bookmarkStart w:id="8" w:name="_Toc69734565"/>
      <w:r w:rsidRPr="00900038">
        <w:rPr>
          <w:b/>
          <w:sz w:val="18"/>
          <w:szCs w:val="18"/>
        </w:rPr>
        <w:t xml:space="preserve">Раздел </w:t>
      </w:r>
      <w:r w:rsidRPr="00900038">
        <w:rPr>
          <w:b/>
          <w:sz w:val="18"/>
          <w:szCs w:val="18"/>
          <w:lang w:val="en-US"/>
        </w:rPr>
        <w:t>VI</w:t>
      </w:r>
      <w:r w:rsidRPr="00900038">
        <w:rPr>
          <w:b/>
          <w:sz w:val="18"/>
          <w:szCs w:val="18"/>
        </w:rPr>
        <w:t>. Порядок рассмотрения и оценки</w:t>
      </w:r>
      <w:r w:rsidR="00DE46CD">
        <w:rPr>
          <w:b/>
          <w:sz w:val="18"/>
          <w:szCs w:val="18"/>
        </w:rPr>
        <w:t xml:space="preserve"> п</w:t>
      </w:r>
      <w:r w:rsidRPr="00900038">
        <w:rPr>
          <w:b/>
          <w:sz w:val="18"/>
          <w:szCs w:val="18"/>
        </w:rPr>
        <w:t>редложений на участие в закупке</w:t>
      </w:r>
      <w:bookmarkEnd w:id="8"/>
    </w:p>
    <w:p w14:paraId="5C20D7D5" w14:textId="77777777" w:rsidR="00907D53" w:rsidRPr="00A27993" w:rsidRDefault="00907D53" w:rsidP="00F00B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7304F57F" w14:textId="77777777" w:rsidR="00907D53" w:rsidRPr="00A27993" w:rsidRDefault="00907D53" w:rsidP="00F00B8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b/>
          <w:sz w:val="18"/>
          <w:szCs w:val="18"/>
        </w:rPr>
        <w:t xml:space="preserve">6.1. Порядок </w:t>
      </w:r>
      <w:r w:rsidR="00991CB9">
        <w:rPr>
          <w:rFonts w:ascii="Times New Roman" w:hAnsi="Times New Roman"/>
          <w:b/>
          <w:sz w:val="18"/>
          <w:szCs w:val="18"/>
        </w:rPr>
        <w:t>открытия доступа к заявкам</w:t>
      </w:r>
      <w:r w:rsidR="00264B5E">
        <w:rPr>
          <w:rFonts w:ascii="Times New Roman" w:hAnsi="Times New Roman"/>
          <w:b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b/>
          <w:sz w:val="18"/>
          <w:szCs w:val="18"/>
        </w:rPr>
        <w:t xml:space="preserve"> на участие в закупке.</w:t>
      </w:r>
    </w:p>
    <w:p w14:paraId="204AF14A" w14:textId="0D35EE8F" w:rsidR="004A4B74" w:rsidRPr="00A27993" w:rsidRDefault="00907D53" w:rsidP="001041B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 xml:space="preserve">6.1.1. </w:t>
      </w:r>
      <w:r w:rsidR="001041BE">
        <w:rPr>
          <w:rFonts w:ascii="Times New Roman" w:hAnsi="Times New Roman"/>
          <w:sz w:val="18"/>
          <w:szCs w:val="18"/>
        </w:rPr>
        <w:t>Открытие доступа к заявкам</w:t>
      </w:r>
      <w:r w:rsidR="00264B5E">
        <w:rPr>
          <w:rFonts w:ascii="Times New Roman" w:hAnsi="Times New Roman"/>
          <w:sz w:val="18"/>
          <w:szCs w:val="18"/>
        </w:rPr>
        <w:t xml:space="preserve"> в электронной форме</w:t>
      </w:r>
      <w:r w:rsidR="002929DD">
        <w:rPr>
          <w:rFonts w:ascii="Times New Roman" w:hAnsi="Times New Roman"/>
          <w:sz w:val="18"/>
          <w:szCs w:val="18"/>
        </w:rPr>
        <w:t xml:space="preserve"> производится на заседании </w:t>
      </w:r>
      <w:r w:rsidRPr="00A27993">
        <w:rPr>
          <w:rFonts w:ascii="Times New Roman" w:hAnsi="Times New Roman"/>
          <w:sz w:val="18"/>
          <w:szCs w:val="18"/>
        </w:rPr>
        <w:t xml:space="preserve">ЗК в день, во время и месте, указанные в разделе 2 настоящей документации. </w:t>
      </w:r>
      <w:r w:rsidR="004A4B74" w:rsidRPr="00A27993">
        <w:rPr>
          <w:rFonts w:ascii="Times New Roman" w:hAnsi="Times New Roman"/>
          <w:sz w:val="18"/>
          <w:szCs w:val="18"/>
        </w:rPr>
        <w:t xml:space="preserve"> </w:t>
      </w:r>
    </w:p>
    <w:p w14:paraId="761769F0" w14:textId="571A0671" w:rsidR="00907D53" w:rsidRDefault="001041BE" w:rsidP="00F00B8B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6.1.2</w:t>
      </w:r>
      <w:r w:rsidR="00907D53" w:rsidRPr="00A27993">
        <w:rPr>
          <w:rFonts w:ascii="Times New Roman" w:hAnsi="Times New Roman"/>
          <w:sz w:val="18"/>
          <w:szCs w:val="18"/>
        </w:rPr>
        <w:t xml:space="preserve">. Протокол </w:t>
      </w:r>
      <w:r w:rsidR="00991CB9">
        <w:rPr>
          <w:rFonts w:ascii="Times New Roman" w:hAnsi="Times New Roman"/>
          <w:sz w:val="18"/>
          <w:szCs w:val="18"/>
        </w:rPr>
        <w:t>открытия доступа к заявкам</w:t>
      </w:r>
      <w:r w:rsidR="001C10CC">
        <w:rPr>
          <w:rFonts w:ascii="Times New Roman" w:hAnsi="Times New Roman"/>
          <w:sz w:val="18"/>
          <w:szCs w:val="18"/>
        </w:rPr>
        <w:t xml:space="preserve"> и рассмотрения заявок</w:t>
      </w:r>
      <w:r w:rsidR="00264B5E">
        <w:rPr>
          <w:rFonts w:ascii="Times New Roman" w:hAnsi="Times New Roman"/>
          <w:sz w:val="18"/>
          <w:szCs w:val="18"/>
        </w:rPr>
        <w:t xml:space="preserve"> в электронной форме</w:t>
      </w:r>
      <w:r w:rsidR="002929DD">
        <w:rPr>
          <w:rFonts w:ascii="Times New Roman" w:hAnsi="Times New Roman"/>
          <w:sz w:val="18"/>
          <w:szCs w:val="18"/>
        </w:rPr>
        <w:t xml:space="preserve"> размещается </w:t>
      </w:r>
      <w:r w:rsidR="00907D53" w:rsidRPr="00A27993">
        <w:rPr>
          <w:rFonts w:ascii="Times New Roman" w:hAnsi="Times New Roman"/>
          <w:sz w:val="18"/>
          <w:szCs w:val="18"/>
        </w:rPr>
        <w:t xml:space="preserve">ЗК в течение трех дней, следующих после дня его подписания, </w:t>
      </w:r>
      <w:r w:rsidR="002A2B2D">
        <w:rPr>
          <w:rFonts w:ascii="Times New Roman" w:hAnsi="Times New Roman"/>
          <w:sz w:val="18"/>
          <w:szCs w:val="18"/>
        </w:rPr>
        <w:t>в ЕИС</w:t>
      </w:r>
      <w:r w:rsidR="00907D53" w:rsidRPr="00A27993">
        <w:rPr>
          <w:rFonts w:ascii="Times New Roman" w:hAnsi="Times New Roman"/>
          <w:sz w:val="18"/>
          <w:szCs w:val="18"/>
        </w:rPr>
        <w:t>.</w:t>
      </w:r>
    </w:p>
    <w:p w14:paraId="7B481605" w14:textId="2554C970" w:rsidR="002E1D32" w:rsidRPr="00A27993" w:rsidRDefault="002E1D32" w:rsidP="00F00B8B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6.1.3. </w:t>
      </w:r>
      <w:r w:rsidR="002B5195">
        <w:rPr>
          <w:rFonts w:ascii="Times New Roman" w:hAnsi="Times New Roman"/>
          <w:sz w:val="18"/>
          <w:szCs w:val="18"/>
        </w:rPr>
        <w:t>Открытие доступа к заявкам</w:t>
      </w:r>
      <w:r w:rsidR="00606C51">
        <w:rPr>
          <w:rFonts w:ascii="Times New Roman" w:hAnsi="Times New Roman"/>
          <w:sz w:val="18"/>
          <w:szCs w:val="18"/>
        </w:rPr>
        <w:t xml:space="preserve"> в электронной форме</w:t>
      </w:r>
      <w:r w:rsidR="00606C51" w:rsidRPr="00D803F8">
        <w:rPr>
          <w:rFonts w:ascii="Times New Roman" w:hAnsi="Times New Roman"/>
          <w:sz w:val="18"/>
          <w:szCs w:val="18"/>
        </w:rPr>
        <w:t xml:space="preserve"> и их рассмотрен</w:t>
      </w:r>
      <w:r w:rsidR="00606C51">
        <w:rPr>
          <w:rFonts w:ascii="Times New Roman" w:hAnsi="Times New Roman"/>
          <w:sz w:val="18"/>
          <w:szCs w:val="18"/>
        </w:rPr>
        <w:t xml:space="preserve">ие осуществляется в </w:t>
      </w:r>
      <w:r w:rsidR="001C10CC">
        <w:rPr>
          <w:rFonts w:ascii="Times New Roman" w:hAnsi="Times New Roman"/>
          <w:sz w:val="18"/>
          <w:szCs w:val="18"/>
        </w:rPr>
        <w:t>г. Москва, ул. Профсоюзная, д.65, корп. 1</w:t>
      </w:r>
      <w:r w:rsidR="00606C51" w:rsidRPr="00D803F8">
        <w:rPr>
          <w:rFonts w:ascii="Times New Roman" w:hAnsi="Times New Roman"/>
          <w:sz w:val="18"/>
          <w:szCs w:val="18"/>
        </w:rPr>
        <w:t>.</w:t>
      </w:r>
    </w:p>
    <w:p w14:paraId="1781A525" w14:textId="3D14AEC0" w:rsidR="00907D53" w:rsidRPr="00A27993" w:rsidRDefault="00900038" w:rsidP="00F00B8B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6.2. </w:t>
      </w:r>
      <w:r w:rsidR="00E456D2">
        <w:rPr>
          <w:rFonts w:ascii="Times New Roman" w:hAnsi="Times New Roman"/>
          <w:b/>
          <w:sz w:val="18"/>
          <w:szCs w:val="18"/>
        </w:rPr>
        <w:t>Рассмотрение заявок прентендентов на участие в закупке</w:t>
      </w:r>
      <w:r w:rsidR="00907D53" w:rsidRPr="00A27993">
        <w:rPr>
          <w:rFonts w:ascii="Times New Roman" w:hAnsi="Times New Roman"/>
          <w:b/>
          <w:sz w:val="18"/>
          <w:szCs w:val="18"/>
        </w:rPr>
        <w:t>.</w:t>
      </w:r>
    </w:p>
    <w:p w14:paraId="4EAF5A70" w14:textId="77777777" w:rsidR="00F209AF" w:rsidRPr="00A27993" w:rsidRDefault="00F209AF" w:rsidP="00F209AF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6.2.1. Рассмотрение поступивших предложений претендентов на участие в процедуре закупки проводится в день,</w:t>
      </w:r>
      <w:r>
        <w:rPr>
          <w:rFonts w:ascii="Times New Roman" w:hAnsi="Times New Roman"/>
          <w:sz w:val="18"/>
          <w:szCs w:val="18"/>
        </w:rPr>
        <w:t xml:space="preserve"> указанный в разделе 2 </w:t>
      </w:r>
      <w:r w:rsidRPr="00A27993">
        <w:rPr>
          <w:rFonts w:ascii="Times New Roman" w:hAnsi="Times New Roman"/>
          <w:sz w:val="18"/>
          <w:szCs w:val="18"/>
        </w:rPr>
        <w:t>настоящей документации.</w:t>
      </w:r>
    </w:p>
    <w:p w14:paraId="382D63AA" w14:textId="54756F19" w:rsidR="00F209AF" w:rsidRPr="00A27993" w:rsidRDefault="00F209AF" w:rsidP="00F209AF">
      <w:pPr>
        <w:pStyle w:val="ad"/>
        <w:widowControl w:val="0"/>
        <w:tabs>
          <w:tab w:val="clear" w:pos="851"/>
          <w:tab w:val="num" w:pos="0"/>
        </w:tabs>
        <w:spacing w:line="240" w:lineRule="auto"/>
        <w:ind w:left="0" w:firstLine="720"/>
        <w:rPr>
          <w:sz w:val="18"/>
          <w:szCs w:val="18"/>
        </w:rPr>
      </w:pPr>
      <w:r w:rsidRPr="00A27993">
        <w:rPr>
          <w:sz w:val="18"/>
          <w:szCs w:val="18"/>
        </w:rPr>
        <w:t>Рассмотрение Предложений осуществляе</w:t>
      </w:r>
      <w:r w:rsidR="001C10CC">
        <w:rPr>
          <w:sz w:val="18"/>
          <w:szCs w:val="18"/>
        </w:rPr>
        <w:t xml:space="preserve">тся </w:t>
      </w:r>
      <w:r w:rsidRPr="00A27993">
        <w:rPr>
          <w:sz w:val="18"/>
          <w:szCs w:val="18"/>
        </w:rPr>
        <w:t>ЗК.</w:t>
      </w:r>
    </w:p>
    <w:p w14:paraId="0E7053C7" w14:textId="20E603DD" w:rsidR="00F209AF" w:rsidRDefault="00F209AF" w:rsidP="00FF6EB6">
      <w:pPr>
        <w:pStyle w:val="ad"/>
        <w:widowControl w:val="0"/>
        <w:tabs>
          <w:tab w:val="clear" w:pos="851"/>
          <w:tab w:val="num" w:pos="0"/>
        </w:tabs>
        <w:spacing w:line="240" w:lineRule="auto"/>
        <w:ind w:left="0" w:firstLine="720"/>
        <w:rPr>
          <w:sz w:val="18"/>
          <w:szCs w:val="18"/>
        </w:rPr>
      </w:pPr>
      <w:r>
        <w:rPr>
          <w:sz w:val="18"/>
          <w:szCs w:val="18"/>
        </w:rPr>
        <w:t xml:space="preserve">6.2.2. Рассмотрение </w:t>
      </w:r>
      <w:r w:rsidRPr="00A27993">
        <w:rPr>
          <w:sz w:val="18"/>
          <w:szCs w:val="18"/>
        </w:rPr>
        <w:t xml:space="preserve">Предложений включает: </w:t>
      </w:r>
      <w:r w:rsidR="00422526">
        <w:rPr>
          <w:sz w:val="18"/>
          <w:szCs w:val="18"/>
        </w:rPr>
        <w:t>определение претендентов, которые будут допущены до участия</w:t>
      </w:r>
      <w:r>
        <w:rPr>
          <w:sz w:val="18"/>
          <w:szCs w:val="18"/>
        </w:rPr>
        <w:t>,</w:t>
      </w:r>
      <w:r w:rsidR="00422526">
        <w:rPr>
          <w:sz w:val="18"/>
          <w:szCs w:val="18"/>
        </w:rPr>
        <w:t xml:space="preserve"> </w:t>
      </w:r>
      <w:r w:rsidR="007A7555">
        <w:rPr>
          <w:sz w:val="18"/>
          <w:szCs w:val="18"/>
        </w:rPr>
        <w:t xml:space="preserve">возможно проведение </w:t>
      </w:r>
      <w:r w:rsidR="005761C5" w:rsidRPr="00C75AAA">
        <w:rPr>
          <w:sz w:val="18"/>
          <w:szCs w:val="18"/>
        </w:rPr>
        <w:t>переторжки</w:t>
      </w:r>
      <w:r w:rsidR="00207769">
        <w:rPr>
          <w:sz w:val="18"/>
          <w:szCs w:val="18"/>
        </w:rPr>
        <w:t>.</w:t>
      </w:r>
    </w:p>
    <w:p w14:paraId="6B57B2F6" w14:textId="03448495" w:rsidR="00582C2A" w:rsidRDefault="00582C2A" w:rsidP="00582C2A">
      <w:pPr>
        <w:widowControl w:val="0"/>
        <w:shd w:val="clear" w:color="auto" w:fill="FFFFFF"/>
        <w:tabs>
          <w:tab w:val="num" w:pos="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 xml:space="preserve">6.2.3. Для определения </w:t>
      </w:r>
      <w:r>
        <w:rPr>
          <w:rFonts w:ascii="Times New Roman" w:hAnsi="Times New Roman"/>
          <w:sz w:val="18"/>
          <w:szCs w:val="18"/>
        </w:rPr>
        <w:t>претендентов, которые будут допущены до участия</w:t>
      </w:r>
      <w:r w:rsidR="001C10CC">
        <w:rPr>
          <w:rFonts w:ascii="Times New Roman" w:hAnsi="Times New Roman"/>
          <w:sz w:val="18"/>
          <w:szCs w:val="18"/>
        </w:rPr>
        <w:t xml:space="preserve"> </w:t>
      </w:r>
      <w:r w:rsidRPr="00A27993">
        <w:rPr>
          <w:rFonts w:ascii="Times New Roman" w:hAnsi="Times New Roman"/>
          <w:sz w:val="18"/>
          <w:szCs w:val="18"/>
        </w:rPr>
        <w:t xml:space="preserve">ЗК </w:t>
      </w:r>
      <w:r>
        <w:rPr>
          <w:rFonts w:ascii="Times New Roman" w:hAnsi="Times New Roman"/>
          <w:sz w:val="18"/>
          <w:szCs w:val="18"/>
        </w:rPr>
        <w:t>рассматривает</w:t>
      </w:r>
      <w:r w:rsidRPr="00A27993">
        <w:rPr>
          <w:rFonts w:ascii="Times New Roman" w:hAnsi="Times New Roman"/>
          <w:sz w:val="18"/>
          <w:szCs w:val="18"/>
        </w:rPr>
        <w:t xml:space="preserve"> предложения участников с учетом следующих </w:t>
      </w:r>
      <w:r>
        <w:rPr>
          <w:rFonts w:ascii="Times New Roman" w:hAnsi="Times New Roman"/>
          <w:sz w:val="18"/>
          <w:szCs w:val="18"/>
        </w:rPr>
        <w:t>требований</w:t>
      </w:r>
      <w:r w:rsidRPr="00A27993">
        <w:rPr>
          <w:rFonts w:ascii="Times New Roman" w:hAnsi="Times New Roman"/>
          <w:sz w:val="18"/>
          <w:szCs w:val="18"/>
        </w:rPr>
        <w:t>:</w:t>
      </w:r>
    </w:p>
    <w:p w14:paraId="1E796C26" w14:textId="77777777" w:rsidR="00582C2A" w:rsidRDefault="00582C2A" w:rsidP="00582C2A">
      <w:pPr>
        <w:widowControl w:val="0"/>
        <w:shd w:val="clear" w:color="auto" w:fill="FFFFFF"/>
        <w:tabs>
          <w:tab w:val="num" w:pos="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6.2.3.1. Соответствие участника требованиям, указанным в п.4.1. настоящей документации,</w:t>
      </w:r>
    </w:p>
    <w:p w14:paraId="3336AD1F" w14:textId="77777777" w:rsidR="00582C2A" w:rsidRDefault="00582C2A" w:rsidP="00582C2A">
      <w:pPr>
        <w:widowControl w:val="0"/>
        <w:shd w:val="clear" w:color="auto" w:fill="FFFFFF"/>
        <w:tabs>
          <w:tab w:val="num" w:pos="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6.2.3.2. Предоставление участниками полного пакета документов, согласно п.5.3. настоящей документации,</w:t>
      </w:r>
    </w:p>
    <w:p w14:paraId="148CCAA0" w14:textId="641AABE2" w:rsidR="00582C2A" w:rsidRDefault="00582C2A" w:rsidP="00582C2A">
      <w:pPr>
        <w:pStyle w:val="ad"/>
        <w:widowControl w:val="0"/>
        <w:tabs>
          <w:tab w:val="clear" w:pos="851"/>
          <w:tab w:val="num" w:pos="0"/>
        </w:tabs>
        <w:spacing w:line="240" w:lineRule="auto"/>
        <w:ind w:left="0" w:firstLine="720"/>
        <w:rPr>
          <w:sz w:val="18"/>
          <w:szCs w:val="18"/>
        </w:rPr>
      </w:pPr>
      <w:r>
        <w:rPr>
          <w:sz w:val="18"/>
          <w:szCs w:val="18"/>
        </w:rPr>
        <w:t xml:space="preserve">6.2.3.3. Соответствие условий оплаты  и срока </w:t>
      </w:r>
      <w:r w:rsidR="005761C5">
        <w:rPr>
          <w:sz w:val="18"/>
          <w:szCs w:val="18"/>
        </w:rPr>
        <w:t>выполнения работ</w:t>
      </w:r>
      <w:r>
        <w:rPr>
          <w:sz w:val="18"/>
          <w:szCs w:val="18"/>
        </w:rPr>
        <w:t>.</w:t>
      </w:r>
    </w:p>
    <w:p w14:paraId="0AD15CB9" w14:textId="68BAB04D" w:rsidR="00582C2A" w:rsidRPr="00582C2A" w:rsidRDefault="00582C2A" w:rsidP="00582C2A">
      <w:pPr>
        <w:pStyle w:val="ad"/>
        <w:widowControl w:val="0"/>
        <w:tabs>
          <w:tab w:val="clear" w:pos="851"/>
          <w:tab w:val="num" w:pos="0"/>
        </w:tabs>
        <w:spacing w:line="240" w:lineRule="auto"/>
        <w:ind w:left="0" w:firstLine="720"/>
        <w:rPr>
          <w:b/>
          <w:sz w:val="18"/>
          <w:szCs w:val="18"/>
        </w:rPr>
      </w:pPr>
      <w:r w:rsidRPr="0079480C">
        <w:rPr>
          <w:b/>
          <w:sz w:val="18"/>
          <w:szCs w:val="18"/>
        </w:rPr>
        <w:t xml:space="preserve">6.3. </w:t>
      </w:r>
      <w:r w:rsidR="005761C5" w:rsidRPr="0079480C">
        <w:rPr>
          <w:b/>
          <w:sz w:val="18"/>
          <w:szCs w:val="18"/>
        </w:rPr>
        <w:t>Переторжка</w:t>
      </w:r>
      <w:r w:rsidRPr="0079480C">
        <w:rPr>
          <w:b/>
          <w:sz w:val="18"/>
          <w:szCs w:val="18"/>
        </w:rPr>
        <w:t>.</w:t>
      </w:r>
    </w:p>
    <w:p w14:paraId="3606B6FC" w14:textId="6BA6046E" w:rsidR="00582C2A" w:rsidRDefault="00582C2A" w:rsidP="00582C2A">
      <w:pPr>
        <w:shd w:val="clear" w:color="auto" w:fill="FFFFFF"/>
        <w:spacing w:after="0" w:line="21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6.3.1. </w:t>
      </w:r>
      <w:r w:rsidRPr="00C6763F">
        <w:rPr>
          <w:rFonts w:ascii="Times New Roman" w:hAnsi="Times New Roman"/>
          <w:sz w:val="18"/>
          <w:szCs w:val="18"/>
        </w:rPr>
        <w:t>Заказчик оставля</w:t>
      </w:r>
      <w:r>
        <w:rPr>
          <w:rFonts w:ascii="Times New Roman" w:hAnsi="Times New Roman"/>
          <w:sz w:val="18"/>
          <w:szCs w:val="18"/>
        </w:rPr>
        <w:t>ет за собой право предоставить у</w:t>
      </w:r>
      <w:r w:rsidRPr="00C6763F">
        <w:rPr>
          <w:rFonts w:ascii="Times New Roman" w:hAnsi="Times New Roman"/>
          <w:sz w:val="18"/>
          <w:szCs w:val="18"/>
        </w:rPr>
        <w:t xml:space="preserve">частникам </w:t>
      </w:r>
      <w:r w:rsidR="00BD4420">
        <w:rPr>
          <w:rFonts w:ascii="Times New Roman" w:hAnsi="Times New Roman"/>
          <w:sz w:val="18"/>
          <w:szCs w:val="18"/>
        </w:rPr>
        <w:t>запроса предложений</w:t>
      </w:r>
      <w:r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C6763F">
        <w:rPr>
          <w:rFonts w:ascii="Times New Roman" w:hAnsi="Times New Roman"/>
          <w:sz w:val="18"/>
          <w:szCs w:val="18"/>
        </w:rPr>
        <w:t xml:space="preserve"> возможность добровольно повысить предпочтительность их предложений путем снижения первоначальной цены</w:t>
      </w:r>
      <w:r>
        <w:rPr>
          <w:rFonts w:ascii="Times New Roman" w:hAnsi="Times New Roman"/>
          <w:sz w:val="18"/>
          <w:szCs w:val="18"/>
        </w:rPr>
        <w:t>, либо улучшения условий оплаты</w:t>
      </w:r>
      <w:r w:rsidR="001014C4">
        <w:rPr>
          <w:rFonts w:ascii="Times New Roman" w:hAnsi="Times New Roman"/>
          <w:sz w:val="18"/>
          <w:szCs w:val="18"/>
        </w:rPr>
        <w:t>, сок</w:t>
      </w:r>
      <w:r w:rsidR="00FD742B">
        <w:rPr>
          <w:rFonts w:ascii="Times New Roman" w:hAnsi="Times New Roman"/>
          <w:sz w:val="18"/>
          <w:szCs w:val="18"/>
        </w:rPr>
        <w:t xml:space="preserve">ращения срока выполнения </w:t>
      </w:r>
      <w:r w:rsidR="001014C4">
        <w:rPr>
          <w:rFonts w:ascii="Times New Roman" w:hAnsi="Times New Roman"/>
          <w:sz w:val="18"/>
          <w:szCs w:val="18"/>
        </w:rPr>
        <w:t>работ, увеличение сроков гарантии и т.д.</w:t>
      </w:r>
      <w:r w:rsidRPr="00C6763F">
        <w:rPr>
          <w:rFonts w:ascii="Times New Roman" w:hAnsi="Times New Roman"/>
          <w:sz w:val="18"/>
          <w:szCs w:val="18"/>
        </w:rPr>
        <w:t xml:space="preserve"> (да</w:t>
      </w:r>
      <w:r>
        <w:rPr>
          <w:rFonts w:ascii="Times New Roman" w:hAnsi="Times New Roman"/>
          <w:sz w:val="18"/>
          <w:szCs w:val="18"/>
        </w:rPr>
        <w:t xml:space="preserve">лее – </w:t>
      </w:r>
      <w:r w:rsidR="005761C5">
        <w:rPr>
          <w:rFonts w:ascii="Times New Roman" w:hAnsi="Times New Roman"/>
          <w:sz w:val="18"/>
          <w:szCs w:val="18"/>
        </w:rPr>
        <w:t>переторжка</w:t>
      </w:r>
      <w:r>
        <w:rPr>
          <w:rFonts w:ascii="Times New Roman" w:hAnsi="Times New Roman"/>
          <w:sz w:val="18"/>
          <w:szCs w:val="18"/>
        </w:rPr>
        <w:t>).</w:t>
      </w:r>
    </w:p>
    <w:p w14:paraId="3414849D" w14:textId="6D684E29" w:rsidR="00CD7D97" w:rsidRDefault="00CD7D97" w:rsidP="00582C2A">
      <w:pPr>
        <w:shd w:val="clear" w:color="auto" w:fill="FFFFFF"/>
        <w:spacing w:after="0" w:line="21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6.3.2. </w:t>
      </w:r>
      <w:r w:rsidRPr="00C6763F">
        <w:rPr>
          <w:rFonts w:ascii="Times New Roman" w:hAnsi="Times New Roman"/>
          <w:sz w:val="18"/>
          <w:szCs w:val="18"/>
        </w:rPr>
        <w:t>При проведе</w:t>
      </w:r>
      <w:r>
        <w:rPr>
          <w:rFonts w:ascii="Times New Roman" w:hAnsi="Times New Roman"/>
          <w:sz w:val="18"/>
          <w:szCs w:val="18"/>
        </w:rPr>
        <w:t xml:space="preserve">нии </w:t>
      </w:r>
      <w:r w:rsidR="005761C5">
        <w:rPr>
          <w:rFonts w:ascii="Times New Roman" w:hAnsi="Times New Roman"/>
          <w:sz w:val="18"/>
          <w:szCs w:val="18"/>
        </w:rPr>
        <w:t>переторжки</w:t>
      </w:r>
      <w:r>
        <w:rPr>
          <w:rFonts w:ascii="Times New Roman" w:hAnsi="Times New Roman"/>
          <w:sz w:val="18"/>
          <w:szCs w:val="18"/>
        </w:rPr>
        <w:t xml:space="preserve"> приглашаются у</w:t>
      </w:r>
      <w:r w:rsidRPr="00C6763F">
        <w:rPr>
          <w:rFonts w:ascii="Times New Roman" w:hAnsi="Times New Roman"/>
          <w:sz w:val="18"/>
          <w:szCs w:val="18"/>
        </w:rPr>
        <w:t>частники, Заявки которых не были отклонены.</w:t>
      </w:r>
    </w:p>
    <w:p w14:paraId="2AC204CA" w14:textId="3004E876" w:rsidR="00CD7D97" w:rsidRDefault="00D43730" w:rsidP="00E271DE">
      <w:pPr>
        <w:shd w:val="clear" w:color="auto" w:fill="FFFFFF"/>
        <w:spacing w:after="0" w:line="21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6.3.3. </w:t>
      </w:r>
      <w:r w:rsidR="005761C5">
        <w:rPr>
          <w:rFonts w:ascii="Times New Roman" w:hAnsi="Times New Roman"/>
          <w:sz w:val="18"/>
          <w:szCs w:val="18"/>
        </w:rPr>
        <w:t>Переторжка может быть проведена</w:t>
      </w:r>
      <w:r w:rsidRPr="00C6763F">
        <w:rPr>
          <w:rFonts w:ascii="Times New Roman" w:hAnsi="Times New Roman"/>
          <w:sz w:val="18"/>
          <w:szCs w:val="18"/>
        </w:rPr>
        <w:t xml:space="preserve"> только после </w:t>
      </w:r>
      <w:r>
        <w:rPr>
          <w:rFonts w:ascii="Times New Roman" w:hAnsi="Times New Roman"/>
          <w:sz w:val="18"/>
          <w:szCs w:val="18"/>
        </w:rPr>
        <w:t>рассмотрения неотклоненных заявок</w:t>
      </w:r>
      <w:r w:rsidRPr="00C6763F">
        <w:rPr>
          <w:rFonts w:ascii="Times New Roman" w:hAnsi="Times New Roman"/>
          <w:sz w:val="18"/>
          <w:szCs w:val="18"/>
        </w:rPr>
        <w:t>.</w:t>
      </w:r>
    </w:p>
    <w:p w14:paraId="4CCD29A6" w14:textId="46837AC3" w:rsidR="00CD7D97" w:rsidRDefault="00D43730" w:rsidP="00B3093E">
      <w:pPr>
        <w:shd w:val="clear" w:color="auto" w:fill="FFFFFF"/>
        <w:spacing w:after="0" w:line="21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7A0CBA">
        <w:rPr>
          <w:rFonts w:ascii="Times New Roman" w:hAnsi="Times New Roman"/>
          <w:sz w:val="18"/>
          <w:szCs w:val="18"/>
        </w:rPr>
        <w:t>.3.4</w:t>
      </w:r>
      <w:r w:rsidR="00CD7D97">
        <w:rPr>
          <w:rFonts w:ascii="Times New Roman" w:hAnsi="Times New Roman"/>
          <w:sz w:val="18"/>
          <w:szCs w:val="18"/>
        </w:rPr>
        <w:t xml:space="preserve">. </w:t>
      </w:r>
      <w:r w:rsidR="00CD7D97" w:rsidRPr="00C6763F">
        <w:rPr>
          <w:rFonts w:ascii="Times New Roman" w:hAnsi="Times New Roman"/>
          <w:sz w:val="18"/>
          <w:szCs w:val="18"/>
        </w:rPr>
        <w:t xml:space="preserve">О </w:t>
      </w:r>
      <w:r w:rsidR="00B3093E" w:rsidRPr="00B3093E">
        <w:rPr>
          <w:rFonts w:ascii="Times New Roman" w:hAnsi="Times New Roman"/>
          <w:sz w:val="18"/>
          <w:szCs w:val="18"/>
        </w:rPr>
        <w:t>дате и времени проведения переторжки каждый участник запроса предложений в электронной форме уведомляется с исп</w:t>
      </w:r>
      <w:r w:rsidR="00B3093E">
        <w:rPr>
          <w:rFonts w:ascii="Times New Roman" w:hAnsi="Times New Roman"/>
          <w:sz w:val="18"/>
          <w:szCs w:val="18"/>
        </w:rPr>
        <w:t>ользованием функционала ЭТП или при направлении письма.</w:t>
      </w:r>
    </w:p>
    <w:p w14:paraId="75C3A00B" w14:textId="5889881F" w:rsidR="00CD7D97" w:rsidRDefault="007A0CBA" w:rsidP="00CD7D9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6.3.5.</w:t>
      </w:r>
      <w:r w:rsidR="00CD7D97">
        <w:rPr>
          <w:rFonts w:ascii="Times New Roman" w:hAnsi="Times New Roman"/>
          <w:sz w:val="18"/>
          <w:szCs w:val="18"/>
        </w:rPr>
        <w:t xml:space="preserve"> </w:t>
      </w:r>
      <w:r w:rsidR="00CD7D97" w:rsidRPr="005A11C1">
        <w:rPr>
          <w:rFonts w:ascii="Times New Roman" w:hAnsi="Times New Roman"/>
          <w:sz w:val="18"/>
          <w:szCs w:val="18"/>
        </w:rPr>
        <w:t xml:space="preserve">По результатам проведения </w:t>
      </w:r>
      <w:r w:rsidR="00334E2A">
        <w:rPr>
          <w:rFonts w:ascii="Times New Roman" w:hAnsi="Times New Roman"/>
          <w:sz w:val="18"/>
          <w:szCs w:val="18"/>
        </w:rPr>
        <w:t>переторжки</w:t>
      </w:r>
      <w:r w:rsidR="00CD7D97" w:rsidRPr="005A11C1">
        <w:rPr>
          <w:rFonts w:ascii="Times New Roman" w:hAnsi="Times New Roman"/>
          <w:sz w:val="18"/>
          <w:szCs w:val="18"/>
        </w:rPr>
        <w:t xml:space="preserve"> </w:t>
      </w:r>
      <w:r w:rsidR="00CD7D97">
        <w:rPr>
          <w:rFonts w:ascii="Times New Roman" w:hAnsi="Times New Roman"/>
          <w:sz w:val="18"/>
          <w:szCs w:val="18"/>
        </w:rPr>
        <w:t>ЗК</w:t>
      </w:r>
      <w:r w:rsidR="00CD7D97" w:rsidRPr="005A11C1">
        <w:rPr>
          <w:rFonts w:ascii="Times New Roman" w:hAnsi="Times New Roman"/>
          <w:sz w:val="18"/>
          <w:szCs w:val="18"/>
        </w:rPr>
        <w:t xml:space="preserve"> производит необходимые подсчеты в соответствии с ранее объявленными критериями</w:t>
      </w:r>
      <w:r w:rsidR="00CD7D97">
        <w:rPr>
          <w:rFonts w:ascii="Times New Roman" w:hAnsi="Times New Roman"/>
          <w:sz w:val="18"/>
          <w:szCs w:val="18"/>
        </w:rPr>
        <w:t>,</w:t>
      </w:r>
      <w:r w:rsidR="00CD7D97" w:rsidRPr="005A11C1">
        <w:rPr>
          <w:rFonts w:ascii="Times New Roman" w:hAnsi="Times New Roman"/>
          <w:sz w:val="18"/>
          <w:szCs w:val="18"/>
        </w:rPr>
        <w:t xml:space="preserve"> учитывая обновленные итоговые предложения участников</w:t>
      </w:r>
      <w:r w:rsidR="00CD7D97">
        <w:rPr>
          <w:rFonts w:ascii="Times New Roman" w:hAnsi="Times New Roman"/>
          <w:sz w:val="18"/>
          <w:szCs w:val="18"/>
        </w:rPr>
        <w:t>,</w:t>
      </w:r>
      <w:r w:rsidR="00CD7D97" w:rsidRPr="005A11C1">
        <w:rPr>
          <w:rFonts w:ascii="Times New Roman" w:hAnsi="Times New Roman"/>
          <w:sz w:val="18"/>
          <w:szCs w:val="18"/>
        </w:rPr>
        <w:t xml:space="preserve">  полученные в ходе </w:t>
      </w:r>
      <w:r w:rsidR="00334E2A">
        <w:rPr>
          <w:rFonts w:ascii="Times New Roman" w:hAnsi="Times New Roman"/>
          <w:sz w:val="18"/>
          <w:szCs w:val="18"/>
        </w:rPr>
        <w:t>переторжки</w:t>
      </w:r>
      <w:r w:rsidR="00CD7D97">
        <w:rPr>
          <w:rFonts w:ascii="Times New Roman" w:hAnsi="Times New Roman"/>
          <w:sz w:val="18"/>
          <w:szCs w:val="18"/>
        </w:rPr>
        <w:t>,</w:t>
      </w:r>
      <w:r w:rsidR="00CD7D97" w:rsidRPr="005A11C1">
        <w:rPr>
          <w:rFonts w:ascii="Times New Roman" w:hAnsi="Times New Roman"/>
          <w:sz w:val="18"/>
          <w:szCs w:val="18"/>
        </w:rPr>
        <w:t xml:space="preserve"> при оценке заявок и построен</w:t>
      </w:r>
      <w:r w:rsidR="00CD7D97">
        <w:rPr>
          <w:rFonts w:ascii="Times New Roman" w:hAnsi="Times New Roman"/>
          <w:sz w:val="18"/>
          <w:szCs w:val="18"/>
        </w:rPr>
        <w:t>ию итоговой ранжировки предложений.</w:t>
      </w:r>
    </w:p>
    <w:p w14:paraId="6CDFB590" w14:textId="312AAD92" w:rsidR="00CD7D97" w:rsidRPr="005A11C1" w:rsidRDefault="007A0CBA" w:rsidP="00CD7D9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6.3.6.</w:t>
      </w:r>
      <w:r w:rsidR="00CD7D97">
        <w:rPr>
          <w:rFonts w:ascii="Times New Roman" w:hAnsi="Times New Roman"/>
          <w:sz w:val="18"/>
          <w:szCs w:val="18"/>
        </w:rPr>
        <w:t xml:space="preserve"> </w:t>
      </w:r>
      <w:r w:rsidR="00CD7D97" w:rsidRPr="005A11C1">
        <w:rPr>
          <w:rFonts w:ascii="Times New Roman" w:hAnsi="Times New Roman"/>
          <w:sz w:val="18"/>
          <w:szCs w:val="18"/>
        </w:rPr>
        <w:t xml:space="preserve">Заявки участников, приглашенных на </w:t>
      </w:r>
      <w:r w:rsidR="00334E2A">
        <w:rPr>
          <w:rFonts w:ascii="Times New Roman" w:hAnsi="Times New Roman"/>
          <w:sz w:val="18"/>
          <w:szCs w:val="18"/>
        </w:rPr>
        <w:t>переторжку</w:t>
      </w:r>
      <w:r w:rsidR="00CD7D97" w:rsidRPr="005A11C1">
        <w:rPr>
          <w:rFonts w:ascii="Times New Roman" w:hAnsi="Times New Roman"/>
          <w:sz w:val="18"/>
          <w:szCs w:val="18"/>
        </w:rPr>
        <w:t>, но в ней не участвовавших, учитываются при построении итоговой ранжировки предложений по первоначальному предложению.</w:t>
      </w:r>
    </w:p>
    <w:p w14:paraId="5D4540FC" w14:textId="643C641B" w:rsidR="00CD7D97" w:rsidRDefault="007A0CBA" w:rsidP="00CD7D97">
      <w:pPr>
        <w:pStyle w:val="ad"/>
        <w:widowControl w:val="0"/>
        <w:tabs>
          <w:tab w:val="clear" w:pos="851"/>
          <w:tab w:val="num" w:pos="0"/>
        </w:tabs>
        <w:spacing w:line="240" w:lineRule="auto"/>
        <w:ind w:left="0" w:firstLine="720"/>
        <w:rPr>
          <w:sz w:val="18"/>
          <w:szCs w:val="18"/>
        </w:rPr>
      </w:pPr>
      <w:r>
        <w:rPr>
          <w:sz w:val="18"/>
          <w:szCs w:val="18"/>
        </w:rPr>
        <w:t xml:space="preserve">6.3.7. </w:t>
      </w:r>
      <w:r w:rsidR="00CD7D97" w:rsidRPr="005A11C1">
        <w:rPr>
          <w:sz w:val="18"/>
          <w:szCs w:val="18"/>
        </w:rPr>
        <w:t xml:space="preserve">Победивший участник в </w:t>
      </w:r>
      <w:r w:rsidR="00334E2A">
        <w:rPr>
          <w:sz w:val="18"/>
          <w:szCs w:val="18"/>
        </w:rPr>
        <w:t>переторжке</w:t>
      </w:r>
      <w:r w:rsidR="00CD7D97" w:rsidRPr="005A11C1">
        <w:rPr>
          <w:sz w:val="18"/>
          <w:szCs w:val="18"/>
        </w:rPr>
        <w:t xml:space="preserve"> должен предоставить  обновленное итоговое предложение заказчику (</w:t>
      </w:r>
      <w:r w:rsidR="00CD7D97" w:rsidRPr="00C75AAA">
        <w:rPr>
          <w:sz w:val="18"/>
          <w:szCs w:val="18"/>
        </w:rPr>
        <w:t>Форма №4)</w:t>
      </w:r>
      <w:r w:rsidR="00CD7D97" w:rsidRPr="005A11C1">
        <w:rPr>
          <w:sz w:val="18"/>
          <w:szCs w:val="18"/>
        </w:rPr>
        <w:t xml:space="preserve"> не позднее, чем через 2 рабочих дня с даты проведения процедуры </w:t>
      </w:r>
      <w:r>
        <w:rPr>
          <w:sz w:val="18"/>
          <w:szCs w:val="18"/>
        </w:rPr>
        <w:t>переторжки</w:t>
      </w:r>
      <w:r w:rsidR="00CD7D97" w:rsidRPr="005A11C1">
        <w:rPr>
          <w:sz w:val="18"/>
          <w:szCs w:val="18"/>
        </w:rPr>
        <w:t>.</w:t>
      </w:r>
    </w:p>
    <w:p w14:paraId="3FC9D78E" w14:textId="68B3D900" w:rsidR="00D43730" w:rsidRPr="00C6763F" w:rsidRDefault="007A0CBA" w:rsidP="007A0CBA">
      <w:pPr>
        <w:spacing w:after="0" w:line="21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6.3.8.</w:t>
      </w:r>
      <w:r w:rsidR="00D43730" w:rsidRPr="00C75AA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Переторжка </w:t>
      </w:r>
      <w:r w:rsidR="00DB7C19">
        <w:rPr>
          <w:rFonts w:ascii="Times New Roman" w:hAnsi="Times New Roman"/>
          <w:sz w:val="18"/>
          <w:szCs w:val="18"/>
        </w:rPr>
        <w:t xml:space="preserve">проводится с помощью функционала и правил ЭТП НЭП Фабрикант </w:t>
      </w:r>
      <w:hyperlink r:id="rId10" w:history="1">
        <w:r w:rsidR="00DB7C19" w:rsidRPr="00CA00B0">
          <w:rPr>
            <w:rFonts w:ascii="Times New Roman" w:hAnsi="Times New Roman"/>
            <w:sz w:val="18"/>
            <w:szCs w:val="18"/>
          </w:rPr>
          <w:t>https://www.fabrikant.ru/</w:t>
        </w:r>
      </w:hyperlink>
      <w:r>
        <w:rPr>
          <w:rFonts w:ascii="Times New Roman" w:hAnsi="Times New Roman"/>
          <w:sz w:val="18"/>
          <w:szCs w:val="18"/>
        </w:rPr>
        <w:t>.</w:t>
      </w:r>
    </w:p>
    <w:p w14:paraId="4488B8E5" w14:textId="7B25DEF3" w:rsidR="00582C2A" w:rsidRPr="007A0CBA" w:rsidRDefault="00FD742B" w:rsidP="007A0CBA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/>
          <w:sz w:val="18"/>
          <w:szCs w:val="18"/>
        </w:rPr>
      </w:pPr>
      <w:r w:rsidRPr="007A0CBA">
        <w:rPr>
          <w:rFonts w:ascii="Times New Roman" w:hAnsi="Times New Roman"/>
          <w:sz w:val="18"/>
          <w:szCs w:val="18"/>
        </w:rPr>
        <w:t>6.3</w:t>
      </w:r>
      <w:r w:rsidR="007A0CBA" w:rsidRPr="007A0CBA">
        <w:rPr>
          <w:rFonts w:ascii="Times New Roman" w:hAnsi="Times New Roman"/>
          <w:sz w:val="18"/>
          <w:szCs w:val="18"/>
        </w:rPr>
        <w:t>.9.</w:t>
      </w:r>
      <w:r w:rsidR="00582C2A" w:rsidRPr="007A0CBA">
        <w:rPr>
          <w:rFonts w:ascii="Times New Roman" w:hAnsi="Times New Roman"/>
          <w:sz w:val="18"/>
          <w:szCs w:val="18"/>
        </w:rPr>
        <w:t xml:space="preserve"> Заявки участников, получивший предложение об улучшении коммерческого предложения, но не направившие обновленные коммерческие предложения согласно условиям </w:t>
      </w:r>
      <w:r w:rsidR="00334E2A" w:rsidRPr="007A0CBA">
        <w:rPr>
          <w:rFonts w:ascii="Times New Roman" w:hAnsi="Times New Roman"/>
          <w:sz w:val="18"/>
          <w:szCs w:val="18"/>
        </w:rPr>
        <w:t>переторжки</w:t>
      </w:r>
      <w:r w:rsidR="00582C2A" w:rsidRPr="007A0CBA">
        <w:rPr>
          <w:rFonts w:ascii="Times New Roman" w:hAnsi="Times New Roman"/>
          <w:sz w:val="18"/>
          <w:szCs w:val="18"/>
        </w:rPr>
        <w:t>, учитываются при построении итоговой ранжировки предложений по первоначальному предложению.</w:t>
      </w:r>
    </w:p>
    <w:p w14:paraId="467578FE" w14:textId="1CEBA690" w:rsidR="00E456D2" w:rsidRDefault="00FD742B" w:rsidP="00FF6EB6">
      <w:pPr>
        <w:widowControl w:val="0"/>
        <w:shd w:val="clear" w:color="auto" w:fill="FFFFFF"/>
        <w:tabs>
          <w:tab w:val="num" w:pos="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6.4</w:t>
      </w:r>
      <w:r w:rsidR="00E456D2" w:rsidRPr="00E456D2">
        <w:rPr>
          <w:rFonts w:ascii="Times New Roman" w:hAnsi="Times New Roman"/>
          <w:b/>
          <w:sz w:val="18"/>
          <w:szCs w:val="18"/>
        </w:rPr>
        <w:t xml:space="preserve">. </w:t>
      </w:r>
      <w:r w:rsidR="0024165C" w:rsidRPr="006E6F62">
        <w:rPr>
          <w:rFonts w:ascii="Times New Roman" w:hAnsi="Times New Roman"/>
          <w:b/>
          <w:sz w:val="18"/>
          <w:szCs w:val="18"/>
        </w:rPr>
        <w:t>Подведение итогов</w:t>
      </w:r>
      <w:r w:rsidR="00E456D2">
        <w:rPr>
          <w:rFonts w:ascii="Times New Roman" w:hAnsi="Times New Roman"/>
          <w:sz w:val="18"/>
          <w:szCs w:val="18"/>
        </w:rPr>
        <w:t>.</w:t>
      </w:r>
    </w:p>
    <w:p w14:paraId="5D8E8B20" w14:textId="5D681550" w:rsidR="0024165C" w:rsidRDefault="0024165C" w:rsidP="0024165C">
      <w:pPr>
        <w:spacing w:after="0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6.4.1. </w:t>
      </w:r>
      <w:r w:rsidR="00D43730" w:rsidRPr="00BA433E">
        <w:rPr>
          <w:rFonts w:ascii="Times New Roman" w:hAnsi="Times New Roman"/>
          <w:sz w:val="18"/>
          <w:szCs w:val="18"/>
        </w:rPr>
        <w:t xml:space="preserve">Победителем признается участник закупки, </w:t>
      </w:r>
      <w:r w:rsidR="00D43730">
        <w:rPr>
          <w:rFonts w:ascii="Times New Roman" w:hAnsi="Times New Roman"/>
          <w:sz w:val="18"/>
          <w:szCs w:val="18"/>
        </w:rPr>
        <w:t>заявке которого присвоен наивысший рейтинг</w:t>
      </w:r>
      <w:r>
        <w:rPr>
          <w:rFonts w:ascii="Times New Roman" w:hAnsi="Times New Roman"/>
          <w:sz w:val="18"/>
          <w:szCs w:val="18"/>
        </w:rPr>
        <w:t xml:space="preserve">. </w:t>
      </w:r>
    </w:p>
    <w:p w14:paraId="4E1AFB1F" w14:textId="24724F2E" w:rsidR="00857AF4" w:rsidRPr="00A27993" w:rsidRDefault="00857AF4" w:rsidP="00857AF4">
      <w:pPr>
        <w:widowControl w:val="0"/>
        <w:shd w:val="clear" w:color="auto" w:fill="FFFFFF"/>
        <w:tabs>
          <w:tab w:val="num" w:pos="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Для определения лучших условий исполнения догов</w:t>
      </w:r>
      <w:r w:rsidR="00334E2A">
        <w:rPr>
          <w:rFonts w:ascii="Times New Roman" w:hAnsi="Times New Roman"/>
          <w:sz w:val="18"/>
          <w:szCs w:val="18"/>
        </w:rPr>
        <w:t xml:space="preserve">ора, предложенных участниками, </w:t>
      </w:r>
      <w:r w:rsidRPr="00A27993">
        <w:rPr>
          <w:rFonts w:ascii="Times New Roman" w:hAnsi="Times New Roman"/>
          <w:sz w:val="18"/>
          <w:szCs w:val="18"/>
        </w:rPr>
        <w:t>ЗК оценивает и сопоставляет предложения участников с учетом следующих критериев:</w:t>
      </w:r>
    </w:p>
    <w:p w14:paraId="7C20C613" w14:textId="77777777" w:rsidR="00857AF4" w:rsidRPr="00A27993" w:rsidRDefault="00857AF4" w:rsidP="00857AF4">
      <w:pPr>
        <w:widowControl w:val="0"/>
        <w:shd w:val="clear" w:color="auto" w:fill="FFFFFF"/>
        <w:tabs>
          <w:tab w:val="num" w:pos="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14:paraId="105BC3BC" w14:textId="77777777" w:rsidR="00857AF4" w:rsidRDefault="00857AF4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Рейтинг заявки на участие в запросе предложений </w:t>
      </w:r>
      <w:r>
        <w:rPr>
          <w:rFonts w:ascii="Times New Roman" w:hAnsi="Times New Roman"/>
          <w:sz w:val="18"/>
          <w:szCs w:val="18"/>
          <w:lang w:val="en-US"/>
        </w:rPr>
        <w:t>i</w:t>
      </w:r>
      <w:r w:rsidRPr="00310E73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го участника запроса предложений определяется по формуле:</w:t>
      </w:r>
    </w:p>
    <w:p w14:paraId="2D152CB0" w14:textId="6A820B95" w:rsidR="00F917FE" w:rsidRPr="00FA1183" w:rsidRDefault="00F917FE" w:rsidP="00857AF4">
      <w:pPr>
        <w:spacing w:after="0"/>
        <w:ind w:firstLine="709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F917FE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БЦ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F917FE">
        <w:rPr>
          <w:rFonts w:ascii="Times New Roman" w:hAnsi="Times New Roman"/>
          <w:sz w:val="24"/>
          <w:szCs w:val="24"/>
        </w:rPr>
        <w:t xml:space="preserve"> ×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ц</w:t>
      </w:r>
      <w:r>
        <w:rPr>
          <w:rFonts w:ascii="Times New Roman" w:hAnsi="Times New Roman"/>
          <w:sz w:val="24"/>
          <w:szCs w:val="24"/>
        </w:rPr>
        <w:t xml:space="preserve"> + БУ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i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F917FE">
        <w:rPr>
          <w:rFonts w:ascii="Times New Roman" w:hAnsi="Times New Roman"/>
          <w:sz w:val="24"/>
          <w:szCs w:val="24"/>
        </w:rPr>
        <w:t>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5D7CED">
        <w:rPr>
          <w:rFonts w:ascii="Times New Roman" w:hAnsi="Times New Roman"/>
          <w:sz w:val="24"/>
          <w:szCs w:val="24"/>
        </w:rPr>
        <w:t>+ БОС</w:t>
      </w:r>
      <w:r w:rsidR="005D7CED">
        <w:rPr>
          <w:rFonts w:ascii="Times New Roman" w:hAnsi="Times New Roman"/>
          <w:sz w:val="24"/>
          <w:szCs w:val="24"/>
          <w:vertAlign w:val="subscript"/>
          <w:lang w:val="es-ES"/>
        </w:rPr>
        <w:t>i</w:t>
      </w:r>
      <w:r w:rsidR="005D7CED" w:rsidRPr="00F917FE">
        <w:rPr>
          <w:rFonts w:ascii="Times New Roman" w:hAnsi="Times New Roman"/>
          <w:sz w:val="24"/>
          <w:szCs w:val="24"/>
        </w:rPr>
        <w:t xml:space="preserve"> </w:t>
      </w:r>
      <w:r w:rsidR="005D7CED">
        <w:rPr>
          <w:rFonts w:ascii="Times New Roman" w:hAnsi="Times New Roman"/>
          <w:sz w:val="24"/>
          <w:szCs w:val="24"/>
        </w:rPr>
        <w:t>×</w:t>
      </w:r>
      <w:r w:rsidR="005D7CED" w:rsidRPr="00F917FE">
        <w:rPr>
          <w:rFonts w:ascii="Times New Roman" w:hAnsi="Times New Roman"/>
          <w:sz w:val="24"/>
          <w:szCs w:val="24"/>
        </w:rPr>
        <w:t xml:space="preserve"> </w:t>
      </w:r>
      <w:r w:rsidR="005D7CED">
        <w:rPr>
          <w:rFonts w:ascii="Times New Roman" w:hAnsi="Times New Roman"/>
          <w:sz w:val="24"/>
          <w:szCs w:val="24"/>
          <w:lang w:val="es-ES"/>
        </w:rPr>
        <w:t>V</w:t>
      </w:r>
      <w:r w:rsidR="005D7CED">
        <w:rPr>
          <w:rFonts w:ascii="Times New Roman" w:hAnsi="Times New Roman"/>
          <w:sz w:val="24"/>
          <w:szCs w:val="24"/>
          <w:vertAlign w:val="subscript"/>
        </w:rPr>
        <w:t>ос</w:t>
      </w:r>
      <w:r w:rsidR="00E8448B" w:rsidRPr="00E8448B">
        <w:rPr>
          <w:rFonts w:ascii="Times New Roman" w:hAnsi="Times New Roman"/>
          <w:sz w:val="24"/>
          <w:szCs w:val="24"/>
        </w:rPr>
        <w:t xml:space="preserve"> </w:t>
      </w:r>
      <w:r w:rsidR="00E8448B">
        <w:rPr>
          <w:rFonts w:ascii="Times New Roman" w:hAnsi="Times New Roman"/>
          <w:sz w:val="24"/>
          <w:szCs w:val="24"/>
        </w:rPr>
        <w:t>+ БОП</w:t>
      </w:r>
      <w:r w:rsidR="00E8448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E8448B">
        <w:rPr>
          <w:rFonts w:ascii="Times New Roman" w:hAnsi="Times New Roman"/>
          <w:sz w:val="24"/>
          <w:szCs w:val="24"/>
        </w:rPr>
        <w:t xml:space="preserve"> × </w:t>
      </w:r>
      <w:r w:rsidR="00E8448B">
        <w:rPr>
          <w:rFonts w:ascii="Times New Roman" w:hAnsi="Times New Roman"/>
          <w:sz w:val="24"/>
          <w:szCs w:val="24"/>
          <w:lang w:val="en-US"/>
        </w:rPr>
        <w:t>V</w:t>
      </w:r>
      <w:r w:rsidR="00E8448B">
        <w:rPr>
          <w:rFonts w:ascii="Times New Roman" w:hAnsi="Times New Roman"/>
          <w:sz w:val="24"/>
          <w:szCs w:val="24"/>
          <w:vertAlign w:val="subscript"/>
        </w:rPr>
        <w:t>оп</w:t>
      </w:r>
      <w:r w:rsidR="00E8448B">
        <w:rPr>
          <w:rFonts w:ascii="Times New Roman" w:hAnsi="Times New Roman"/>
          <w:sz w:val="24"/>
          <w:szCs w:val="24"/>
        </w:rPr>
        <w:t xml:space="preserve"> + БОПС</w:t>
      </w:r>
      <w:r w:rsidR="00E8448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E8448B" w:rsidRPr="00FA1183">
        <w:rPr>
          <w:rFonts w:ascii="Times New Roman" w:hAnsi="Times New Roman"/>
          <w:sz w:val="24"/>
          <w:szCs w:val="24"/>
        </w:rPr>
        <w:t xml:space="preserve"> </w:t>
      </w:r>
      <w:r w:rsidR="00E8448B">
        <w:rPr>
          <w:rFonts w:ascii="Times New Roman" w:hAnsi="Times New Roman"/>
          <w:sz w:val="24"/>
          <w:szCs w:val="24"/>
        </w:rPr>
        <w:t>×</w:t>
      </w:r>
      <w:r w:rsidR="00E8448B" w:rsidRPr="00FA1183">
        <w:rPr>
          <w:rFonts w:ascii="Times New Roman" w:hAnsi="Times New Roman"/>
          <w:sz w:val="24"/>
          <w:szCs w:val="24"/>
        </w:rPr>
        <w:t xml:space="preserve"> </w:t>
      </w:r>
      <w:r w:rsidR="00E8448B">
        <w:rPr>
          <w:rFonts w:ascii="Times New Roman" w:hAnsi="Times New Roman"/>
          <w:sz w:val="24"/>
          <w:szCs w:val="24"/>
          <w:lang w:val="en-US"/>
        </w:rPr>
        <w:t>V</w:t>
      </w:r>
      <w:r w:rsidR="00E8448B">
        <w:rPr>
          <w:rFonts w:ascii="Times New Roman" w:hAnsi="Times New Roman"/>
          <w:sz w:val="24"/>
          <w:szCs w:val="24"/>
          <w:vertAlign w:val="subscript"/>
        </w:rPr>
        <w:t>опс</w:t>
      </w:r>
    </w:p>
    <w:p w14:paraId="21ACF2BD" w14:textId="77777777" w:rsidR="00857AF4" w:rsidRDefault="00857AF4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Где:</w:t>
      </w:r>
    </w:p>
    <w:p w14:paraId="02E8F1CA" w14:textId="77777777" w:rsidR="00857AF4" w:rsidRDefault="00857AF4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БЦ</w:t>
      </w:r>
      <w:r>
        <w:rPr>
          <w:rFonts w:ascii="Times New Roman" w:hAnsi="Times New Roman"/>
          <w:sz w:val="18"/>
          <w:szCs w:val="18"/>
          <w:vertAlign w:val="subscript"/>
          <w:lang w:val="en-US"/>
        </w:rPr>
        <w:t>i</w:t>
      </w:r>
      <w:r w:rsidRPr="00310E7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– оценка по критерию «Цена договора» </w:t>
      </w:r>
      <w:r>
        <w:rPr>
          <w:rFonts w:ascii="Times New Roman" w:hAnsi="Times New Roman"/>
          <w:sz w:val="18"/>
          <w:szCs w:val="18"/>
          <w:lang w:val="en-US"/>
        </w:rPr>
        <w:t>i</w:t>
      </w:r>
      <w:r w:rsidRPr="00310E73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го участника запроса предложений, баллы</w:t>
      </w:r>
    </w:p>
    <w:p w14:paraId="0D675976" w14:textId="396F51D6" w:rsidR="00FA1183" w:rsidRDefault="00FA1183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БУ</w:t>
      </w:r>
      <w:r>
        <w:rPr>
          <w:rFonts w:ascii="Times New Roman" w:hAnsi="Times New Roman"/>
          <w:sz w:val="18"/>
          <w:szCs w:val="18"/>
          <w:vertAlign w:val="subscript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 xml:space="preserve"> - оценка по критерию «</w:t>
      </w:r>
      <w:r w:rsidRPr="00FA1183">
        <w:rPr>
          <w:rFonts w:ascii="Times New Roman" w:hAnsi="Times New Roman"/>
          <w:sz w:val="18"/>
          <w:szCs w:val="18"/>
        </w:rPr>
        <w:t>Уровень ответственности члена СРО</w:t>
      </w:r>
      <w:r>
        <w:rPr>
          <w:rFonts w:ascii="Times New Roman" w:hAnsi="Times New Roman"/>
          <w:sz w:val="18"/>
          <w:szCs w:val="18"/>
        </w:rPr>
        <w:t xml:space="preserve">» </w:t>
      </w:r>
      <w:r>
        <w:rPr>
          <w:rFonts w:ascii="Times New Roman" w:hAnsi="Times New Roman"/>
          <w:sz w:val="18"/>
          <w:szCs w:val="18"/>
          <w:lang w:val="en-US"/>
        </w:rPr>
        <w:t>i</w:t>
      </w:r>
      <w:r w:rsidRPr="00310E73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го участника запроса предложений, баллы,</w:t>
      </w:r>
    </w:p>
    <w:p w14:paraId="79C3C26D" w14:textId="6EF25EF2" w:rsidR="005D7CED" w:rsidRDefault="005D7CED" w:rsidP="005D7CED">
      <w:pPr>
        <w:spacing w:after="0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БОС</w:t>
      </w:r>
      <w:r>
        <w:rPr>
          <w:rFonts w:ascii="Times New Roman" w:hAnsi="Times New Roman"/>
          <w:sz w:val="18"/>
          <w:szCs w:val="18"/>
          <w:vertAlign w:val="subscript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 xml:space="preserve"> - оценка по критерию «</w:t>
      </w:r>
      <w:r w:rsidRPr="00FA1183">
        <w:rPr>
          <w:rFonts w:ascii="Times New Roman" w:hAnsi="Times New Roman"/>
          <w:sz w:val="18"/>
          <w:szCs w:val="18"/>
        </w:rPr>
        <w:t>Опыт строительства аналогичных объектов</w:t>
      </w:r>
      <w:r>
        <w:rPr>
          <w:rFonts w:ascii="Times New Roman" w:hAnsi="Times New Roman"/>
          <w:sz w:val="18"/>
          <w:szCs w:val="18"/>
        </w:rPr>
        <w:t xml:space="preserve">» </w:t>
      </w:r>
      <w:r>
        <w:rPr>
          <w:rFonts w:ascii="Times New Roman" w:hAnsi="Times New Roman"/>
          <w:sz w:val="18"/>
          <w:szCs w:val="18"/>
          <w:lang w:val="en-US"/>
        </w:rPr>
        <w:t>i</w:t>
      </w:r>
      <w:r w:rsidRPr="00310E73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го участника запроса предложений, баллы,</w:t>
      </w:r>
    </w:p>
    <w:p w14:paraId="053F1F18" w14:textId="77777777" w:rsidR="00E8448B" w:rsidRPr="00F6178E" w:rsidRDefault="00E8448B" w:rsidP="00E8448B">
      <w:pPr>
        <w:spacing w:after="0"/>
        <w:ind w:firstLine="709"/>
        <w:rPr>
          <w:rFonts w:ascii="Times New Roman" w:hAnsi="Times New Roman"/>
          <w:b/>
          <w:sz w:val="18"/>
          <w:szCs w:val="18"/>
        </w:rPr>
      </w:pPr>
      <w:r w:rsidRPr="00F6178E">
        <w:rPr>
          <w:rFonts w:ascii="Times New Roman" w:hAnsi="Times New Roman"/>
          <w:b/>
          <w:sz w:val="18"/>
          <w:szCs w:val="18"/>
        </w:rPr>
        <w:t>БОП</w:t>
      </w:r>
      <w:r w:rsidRPr="00F6178E">
        <w:rPr>
          <w:rFonts w:ascii="Times New Roman" w:hAnsi="Times New Roman"/>
          <w:b/>
          <w:sz w:val="18"/>
          <w:szCs w:val="18"/>
          <w:vertAlign w:val="subscript"/>
          <w:lang w:val="en-US"/>
        </w:rPr>
        <w:t>i</w:t>
      </w:r>
      <w:r w:rsidRPr="00F6178E">
        <w:rPr>
          <w:rFonts w:ascii="Times New Roman" w:hAnsi="Times New Roman"/>
          <w:b/>
          <w:sz w:val="18"/>
          <w:szCs w:val="18"/>
        </w:rPr>
        <w:t xml:space="preserve"> - оценка по критерию «Опыт подготовки пакета документов для получения квалификационных свидетельств» </w:t>
      </w:r>
      <w:r w:rsidRPr="00F6178E">
        <w:rPr>
          <w:rFonts w:ascii="Times New Roman" w:hAnsi="Times New Roman"/>
          <w:b/>
          <w:sz w:val="18"/>
          <w:szCs w:val="18"/>
          <w:lang w:val="en-US"/>
        </w:rPr>
        <w:t>i</w:t>
      </w:r>
      <w:r w:rsidRPr="00F6178E">
        <w:rPr>
          <w:rFonts w:ascii="Times New Roman" w:hAnsi="Times New Roman"/>
          <w:b/>
          <w:sz w:val="18"/>
          <w:szCs w:val="18"/>
        </w:rPr>
        <w:t>-го участника запроса предложений, баллы,</w:t>
      </w:r>
    </w:p>
    <w:p w14:paraId="61988EE5" w14:textId="77777777" w:rsidR="00E8448B" w:rsidRPr="00F6178E" w:rsidRDefault="00E8448B" w:rsidP="00E8448B">
      <w:pPr>
        <w:spacing w:after="0"/>
        <w:ind w:firstLine="709"/>
        <w:rPr>
          <w:rFonts w:ascii="Times New Roman" w:hAnsi="Times New Roman"/>
          <w:b/>
          <w:sz w:val="18"/>
          <w:szCs w:val="18"/>
        </w:rPr>
      </w:pPr>
      <w:r w:rsidRPr="00F6178E">
        <w:rPr>
          <w:rFonts w:ascii="Times New Roman" w:hAnsi="Times New Roman"/>
          <w:b/>
          <w:sz w:val="18"/>
          <w:szCs w:val="18"/>
        </w:rPr>
        <w:t>БОПС</w:t>
      </w:r>
      <w:r w:rsidRPr="00F6178E">
        <w:rPr>
          <w:rFonts w:ascii="Times New Roman" w:hAnsi="Times New Roman"/>
          <w:b/>
          <w:sz w:val="18"/>
          <w:szCs w:val="18"/>
          <w:vertAlign w:val="subscript"/>
          <w:lang w:val="en-US"/>
        </w:rPr>
        <w:t>i</w:t>
      </w:r>
      <w:r w:rsidRPr="00F6178E">
        <w:rPr>
          <w:rFonts w:ascii="Times New Roman" w:hAnsi="Times New Roman"/>
          <w:b/>
          <w:sz w:val="18"/>
          <w:szCs w:val="18"/>
        </w:rPr>
        <w:t xml:space="preserve"> - оценка по критерию «Опыт подтверждения степени локализации в отношении ген объекта» </w:t>
      </w:r>
      <w:r w:rsidRPr="00F6178E">
        <w:rPr>
          <w:rFonts w:ascii="Times New Roman" w:hAnsi="Times New Roman"/>
          <w:b/>
          <w:sz w:val="18"/>
          <w:szCs w:val="18"/>
          <w:lang w:val="en-US"/>
        </w:rPr>
        <w:t>i</w:t>
      </w:r>
      <w:r w:rsidRPr="00F6178E">
        <w:rPr>
          <w:rFonts w:ascii="Times New Roman" w:hAnsi="Times New Roman"/>
          <w:b/>
          <w:sz w:val="18"/>
          <w:szCs w:val="18"/>
        </w:rPr>
        <w:t>-го участника запроса предложений, баллы,</w:t>
      </w:r>
    </w:p>
    <w:p w14:paraId="39BD3FC0" w14:textId="2A4FE363" w:rsidR="00857AF4" w:rsidRPr="0079480C" w:rsidRDefault="00857AF4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79480C">
        <w:rPr>
          <w:rFonts w:ascii="Times New Roman" w:hAnsi="Times New Roman"/>
          <w:sz w:val="18"/>
          <w:szCs w:val="18"/>
          <w:lang w:val="en-US"/>
        </w:rPr>
        <w:t>V</w:t>
      </w:r>
      <w:r w:rsidRPr="0079480C">
        <w:rPr>
          <w:rFonts w:ascii="Times New Roman" w:hAnsi="Times New Roman"/>
          <w:sz w:val="18"/>
          <w:szCs w:val="18"/>
          <w:vertAlign w:val="subscript"/>
        </w:rPr>
        <w:t>ц</w:t>
      </w:r>
      <w:r w:rsidRPr="0079480C">
        <w:rPr>
          <w:rFonts w:ascii="Times New Roman" w:hAnsi="Times New Roman"/>
          <w:sz w:val="18"/>
          <w:szCs w:val="18"/>
        </w:rPr>
        <w:t xml:space="preserve"> – вес критерия, р</w:t>
      </w:r>
      <w:r w:rsidR="009A1963">
        <w:rPr>
          <w:rFonts w:ascii="Times New Roman" w:hAnsi="Times New Roman"/>
          <w:sz w:val="18"/>
          <w:szCs w:val="18"/>
        </w:rPr>
        <w:t xml:space="preserve">авный </w:t>
      </w:r>
      <w:r w:rsidR="009A1963" w:rsidRPr="009A1963">
        <w:rPr>
          <w:rFonts w:ascii="Times New Roman" w:hAnsi="Times New Roman"/>
          <w:sz w:val="18"/>
          <w:szCs w:val="18"/>
        </w:rPr>
        <w:t>5</w:t>
      </w:r>
      <w:r w:rsidRPr="0079480C">
        <w:rPr>
          <w:rFonts w:ascii="Times New Roman" w:hAnsi="Times New Roman"/>
          <w:sz w:val="18"/>
          <w:szCs w:val="18"/>
        </w:rPr>
        <w:t>0%</w:t>
      </w:r>
      <w:r w:rsidR="00374231" w:rsidRPr="0079480C">
        <w:rPr>
          <w:rFonts w:ascii="Times New Roman" w:hAnsi="Times New Roman"/>
          <w:sz w:val="18"/>
          <w:szCs w:val="18"/>
        </w:rPr>
        <w:t>,</w:t>
      </w:r>
    </w:p>
    <w:p w14:paraId="316395A7" w14:textId="4D5AAFE8" w:rsidR="00857AF4" w:rsidRPr="0079480C" w:rsidRDefault="00857AF4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79480C">
        <w:rPr>
          <w:rFonts w:ascii="Times New Roman" w:hAnsi="Times New Roman"/>
          <w:sz w:val="18"/>
          <w:szCs w:val="18"/>
          <w:lang w:val="en-US"/>
        </w:rPr>
        <w:t>V</w:t>
      </w:r>
      <w:r w:rsidR="00146612">
        <w:rPr>
          <w:rFonts w:ascii="Times New Roman" w:hAnsi="Times New Roman"/>
          <w:sz w:val="18"/>
          <w:szCs w:val="18"/>
          <w:vertAlign w:val="subscript"/>
        </w:rPr>
        <w:t>у</w:t>
      </w:r>
      <w:r w:rsidRPr="0079480C">
        <w:rPr>
          <w:rFonts w:ascii="Times New Roman" w:hAnsi="Times New Roman"/>
          <w:sz w:val="18"/>
          <w:szCs w:val="18"/>
        </w:rPr>
        <w:t xml:space="preserve"> – вес критерия, равный </w:t>
      </w:r>
      <w:r w:rsidR="009A1963">
        <w:rPr>
          <w:rFonts w:ascii="Times New Roman" w:hAnsi="Times New Roman"/>
          <w:sz w:val="18"/>
          <w:szCs w:val="18"/>
        </w:rPr>
        <w:t>10</w:t>
      </w:r>
      <w:r w:rsidRPr="0079480C">
        <w:rPr>
          <w:rFonts w:ascii="Times New Roman" w:hAnsi="Times New Roman"/>
          <w:sz w:val="18"/>
          <w:szCs w:val="18"/>
        </w:rPr>
        <w:t>%</w:t>
      </w:r>
      <w:r w:rsidR="00374231" w:rsidRPr="0079480C">
        <w:rPr>
          <w:rFonts w:ascii="Times New Roman" w:hAnsi="Times New Roman"/>
          <w:sz w:val="18"/>
          <w:szCs w:val="18"/>
        </w:rPr>
        <w:t>,</w:t>
      </w:r>
    </w:p>
    <w:p w14:paraId="1DD96275" w14:textId="2CD0B6BB" w:rsidR="005D7CED" w:rsidRDefault="005D7CED" w:rsidP="005D7CED">
      <w:pPr>
        <w:spacing w:after="0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V</w:t>
      </w:r>
      <w:r>
        <w:rPr>
          <w:rFonts w:ascii="Times New Roman" w:hAnsi="Times New Roman"/>
          <w:sz w:val="18"/>
          <w:szCs w:val="18"/>
          <w:vertAlign w:val="subscript"/>
        </w:rPr>
        <w:t>ос</w:t>
      </w:r>
      <w:r w:rsidR="00146612">
        <w:rPr>
          <w:rFonts w:ascii="Times New Roman" w:hAnsi="Times New Roman"/>
          <w:sz w:val="18"/>
          <w:szCs w:val="18"/>
        </w:rPr>
        <w:t xml:space="preserve"> – вес критерия, равный 1</w:t>
      </w:r>
      <w:r>
        <w:rPr>
          <w:rFonts w:ascii="Times New Roman" w:hAnsi="Times New Roman"/>
          <w:sz w:val="18"/>
          <w:szCs w:val="18"/>
        </w:rPr>
        <w:t>0%,</w:t>
      </w:r>
    </w:p>
    <w:p w14:paraId="2A4A4E4A" w14:textId="135F95C7" w:rsidR="00E8448B" w:rsidRPr="00F6178E" w:rsidRDefault="00E8448B" w:rsidP="00E8448B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F6178E">
        <w:rPr>
          <w:rFonts w:ascii="Times New Roman" w:hAnsi="Times New Roman"/>
          <w:sz w:val="18"/>
          <w:szCs w:val="18"/>
          <w:lang w:val="en-US"/>
        </w:rPr>
        <w:t>V</w:t>
      </w:r>
      <w:r w:rsidRPr="00F6178E">
        <w:rPr>
          <w:rFonts w:ascii="Times New Roman" w:hAnsi="Times New Roman"/>
          <w:sz w:val="18"/>
          <w:szCs w:val="18"/>
          <w:vertAlign w:val="subscript"/>
        </w:rPr>
        <w:t>оп</w:t>
      </w:r>
      <w:r w:rsidR="009A1963" w:rsidRPr="00F6178E">
        <w:rPr>
          <w:rFonts w:ascii="Times New Roman" w:hAnsi="Times New Roman"/>
          <w:sz w:val="18"/>
          <w:szCs w:val="18"/>
        </w:rPr>
        <w:t xml:space="preserve"> - вес критерия, равный 15</w:t>
      </w:r>
      <w:r w:rsidRPr="00F6178E">
        <w:rPr>
          <w:rFonts w:ascii="Times New Roman" w:hAnsi="Times New Roman"/>
          <w:sz w:val="18"/>
          <w:szCs w:val="18"/>
        </w:rPr>
        <w:t xml:space="preserve"> %,</w:t>
      </w:r>
    </w:p>
    <w:p w14:paraId="7FAA4239" w14:textId="52AE9C66" w:rsidR="00E8448B" w:rsidRPr="0079480C" w:rsidRDefault="00E8448B" w:rsidP="00E8448B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F6178E">
        <w:rPr>
          <w:rFonts w:ascii="Times New Roman" w:hAnsi="Times New Roman"/>
          <w:sz w:val="18"/>
          <w:szCs w:val="18"/>
          <w:lang w:val="en-US"/>
        </w:rPr>
        <w:t>V</w:t>
      </w:r>
      <w:r w:rsidRPr="00F6178E">
        <w:rPr>
          <w:rFonts w:ascii="Times New Roman" w:hAnsi="Times New Roman"/>
          <w:sz w:val="18"/>
          <w:szCs w:val="18"/>
          <w:vertAlign w:val="subscript"/>
        </w:rPr>
        <w:t>опс</w:t>
      </w:r>
      <w:r w:rsidR="00146612" w:rsidRPr="00F6178E">
        <w:rPr>
          <w:rFonts w:ascii="Times New Roman" w:hAnsi="Times New Roman"/>
          <w:sz w:val="18"/>
          <w:szCs w:val="18"/>
        </w:rPr>
        <w:t xml:space="preserve"> - вес критерия, равный 15</w:t>
      </w:r>
      <w:r w:rsidRPr="00F6178E">
        <w:rPr>
          <w:rFonts w:ascii="Times New Roman" w:hAnsi="Times New Roman"/>
          <w:sz w:val="18"/>
          <w:szCs w:val="18"/>
        </w:rPr>
        <w:t>%,</w:t>
      </w:r>
    </w:p>
    <w:p w14:paraId="54710733" w14:textId="77777777" w:rsidR="00857AF4" w:rsidRDefault="00857AF4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</w:p>
    <w:p w14:paraId="0F2E2013" w14:textId="165408AB" w:rsidR="00857AF4" w:rsidRDefault="00857AF4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D231D3">
        <w:rPr>
          <w:rFonts w:ascii="Times New Roman" w:hAnsi="Times New Roman"/>
          <w:b/>
          <w:sz w:val="18"/>
          <w:szCs w:val="18"/>
        </w:rPr>
        <w:t>Оценка по критерию «Цена договора»</w:t>
      </w:r>
      <w:r>
        <w:rPr>
          <w:rFonts w:ascii="Times New Roman" w:hAnsi="Times New Roman"/>
          <w:sz w:val="18"/>
          <w:szCs w:val="18"/>
        </w:rPr>
        <w:t xml:space="preserve"> определяется по следующей формуле:</w:t>
      </w:r>
    </w:p>
    <w:p w14:paraId="779125A2" w14:textId="77777777" w:rsidR="00857AF4" w:rsidRDefault="00857AF4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413032">
        <w:rPr>
          <w:rFonts w:ascii="Times New Roman" w:hAnsi="Times New Roman"/>
          <w:position w:val="-30"/>
          <w:sz w:val="18"/>
          <w:szCs w:val="18"/>
        </w:rPr>
        <w:object w:dxaOrig="1820" w:dyaOrig="680" w14:anchorId="636451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2.9pt" o:ole="">
            <v:imagedata r:id="rId11" o:title=""/>
          </v:shape>
          <o:OLEObject Type="Embed" ProgID="Equation.3" ShapeID="_x0000_i1025" DrawAspect="Content" ObjectID="_1681115718" r:id="rId12"/>
        </w:object>
      </w:r>
    </w:p>
    <w:p w14:paraId="165DA28D" w14:textId="77777777" w:rsidR="00857AF4" w:rsidRDefault="00857AF4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Где:</w:t>
      </w:r>
    </w:p>
    <w:p w14:paraId="2131C7E0" w14:textId="0FD959FB" w:rsidR="00857AF4" w:rsidRDefault="00857AF4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Ц</w:t>
      </w:r>
      <w:r>
        <w:rPr>
          <w:rFonts w:ascii="Times New Roman" w:hAnsi="Times New Roman"/>
          <w:sz w:val="18"/>
          <w:szCs w:val="18"/>
          <w:vertAlign w:val="subscript"/>
          <w:lang w:val="en-US"/>
        </w:rPr>
        <w:t>min</w:t>
      </w:r>
      <w:r>
        <w:rPr>
          <w:rFonts w:ascii="Times New Roman" w:hAnsi="Times New Roman"/>
          <w:sz w:val="18"/>
          <w:szCs w:val="18"/>
        </w:rPr>
        <w:t xml:space="preserve"> – минимальное предложение участника запроса предложений о цене договора, указанной в заявке на участие из представленных участни</w:t>
      </w:r>
      <w:r w:rsidR="00334E2A">
        <w:rPr>
          <w:rFonts w:ascii="Times New Roman" w:hAnsi="Times New Roman"/>
          <w:sz w:val="18"/>
          <w:szCs w:val="18"/>
        </w:rPr>
        <w:t>ками запроса предложений, руб. без</w:t>
      </w:r>
      <w:r>
        <w:rPr>
          <w:rFonts w:ascii="Times New Roman" w:hAnsi="Times New Roman"/>
          <w:sz w:val="18"/>
          <w:szCs w:val="18"/>
        </w:rPr>
        <w:t xml:space="preserve"> НДС</w:t>
      </w:r>
    </w:p>
    <w:p w14:paraId="0DCDAF40" w14:textId="40BC11DD" w:rsidR="00857AF4" w:rsidRDefault="00857AF4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Ц</w:t>
      </w:r>
      <w:r>
        <w:rPr>
          <w:rFonts w:ascii="Times New Roman" w:hAnsi="Times New Roman"/>
          <w:sz w:val="18"/>
          <w:szCs w:val="18"/>
          <w:vertAlign w:val="subscript"/>
          <w:lang w:val="en-US"/>
        </w:rPr>
        <w:t>i</w:t>
      </w:r>
      <w:r w:rsidRPr="00413032">
        <w:rPr>
          <w:rFonts w:ascii="Times New Roman" w:hAnsi="Times New Roman"/>
          <w:sz w:val="18"/>
          <w:szCs w:val="18"/>
        </w:rPr>
        <w:t xml:space="preserve"> – </w:t>
      </w:r>
      <w:r>
        <w:rPr>
          <w:rFonts w:ascii="Times New Roman" w:hAnsi="Times New Roman"/>
          <w:sz w:val="18"/>
          <w:szCs w:val="18"/>
        </w:rPr>
        <w:t xml:space="preserve">предложение участника запроса предложений о цене договора, указанной в заявке на участие в закупочной процедуре </w:t>
      </w:r>
      <w:r>
        <w:rPr>
          <w:rFonts w:ascii="Times New Roman" w:hAnsi="Times New Roman"/>
          <w:sz w:val="18"/>
          <w:szCs w:val="18"/>
          <w:lang w:val="en-US"/>
        </w:rPr>
        <w:t>i</w:t>
      </w:r>
      <w:r w:rsidRPr="00413032">
        <w:rPr>
          <w:rFonts w:ascii="Times New Roman" w:hAnsi="Times New Roman"/>
          <w:sz w:val="18"/>
          <w:szCs w:val="18"/>
        </w:rPr>
        <w:t>-</w:t>
      </w:r>
      <w:r w:rsidR="00334E2A">
        <w:rPr>
          <w:rFonts w:ascii="Times New Roman" w:hAnsi="Times New Roman"/>
          <w:sz w:val="18"/>
          <w:szCs w:val="18"/>
        </w:rPr>
        <w:t>го участника, руб. без</w:t>
      </w:r>
      <w:r>
        <w:rPr>
          <w:rFonts w:ascii="Times New Roman" w:hAnsi="Times New Roman"/>
          <w:sz w:val="18"/>
          <w:szCs w:val="18"/>
        </w:rPr>
        <w:t xml:space="preserve"> НДС.</w:t>
      </w:r>
    </w:p>
    <w:p w14:paraId="26C8D9AE" w14:textId="77777777" w:rsidR="00857AF4" w:rsidRDefault="00857AF4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</w:p>
    <w:p w14:paraId="3DD2358A" w14:textId="5BEA9DCD" w:rsidR="00C6575E" w:rsidRPr="00426269" w:rsidRDefault="00C6575E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D231D3">
        <w:rPr>
          <w:rFonts w:ascii="Times New Roman" w:hAnsi="Times New Roman"/>
          <w:b/>
          <w:sz w:val="18"/>
          <w:szCs w:val="18"/>
        </w:rPr>
        <w:t>Оценка по критерию «</w:t>
      </w:r>
      <w:r w:rsidR="00426269" w:rsidRPr="00426269">
        <w:rPr>
          <w:rFonts w:ascii="Times New Roman" w:hAnsi="Times New Roman"/>
          <w:b/>
          <w:sz w:val="18"/>
          <w:szCs w:val="18"/>
        </w:rPr>
        <w:t>Уровень ответственности члена СРО</w:t>
      </w:r>
      <w:r w:rsidRPr="00D231D3"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определяется по следующей схеме</w:t>
      </w:r>
      <w:r w:rsidR="00426269" w:rsidRPr="00426269">
        <w:rPr>
          <w:rFonts w:ascii="Times New Roman" w:hAnsi="Times New Roman"/>
          <w:sz w:val="18"/>
          <w:szCs w:val="18"/>
        </w:rPr>
        <w:t>:</w:t>
      </w:r>
    </w:p>
    <w:tbl>
      <w:tblPr>
        <w:tblW w:w="5100" w:type="dxa"/>
        <w:tblInd w:w="704" w:type="dxa"/>
        <w:tblLook w:val="04A0" w:firstRow="1" w:lastRow="0" w:firstColumn="1" w:lastColumn="0" w:noHBand="0" w:noVBand="1"/>
      </w:tblPr>
      <w:tblGrid>
        <w:gridCol w:w="3080"/>
        <w:gridCol w:w="2020"/>
      </w:tblGrid>
      <w:tr w:rsidR="00426269" w:rsidRPr="00426269" w14:paraId="46F44582" w14:textId="77777777" w:rsidTr="00426269">
        <w:trPr>
          <w:trHeight w:val="6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AFC1" w14:textId="77777777" w:rsidR="00426269" w:rsidRPr="00426269" w:rsidRDefault="00426269" w:rsidP="00426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262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Критерий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3FEE" w14:textId="77777777" w:rsidR="00426269" w:rsidRPr="00426269" w:rsidRDefault="00426269" w:rsidP="00426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262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(мин 0 - макс 100)</w:t>
            </w:r>
          </w:p>
        </w:tc>
      </w:tr>
      <w:tr w:rsidR="0079480C" w:rsidRPr="00426269" w14:paraId="621FF2D0" w14:textId="77777777" w:rsidTr="0079480C">
        <w:trPr>
          <w:trHeight w:val="38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DD62" w14:textId="4B795908" w:rsidR="0079480C" w:rsidRPr="0079480C" w:rsidRDefault="0079480C" w:rsidP="00794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80C">
              <w:rPr>
                <w:rFonts w:ascii="Times New Roman" w:hAnsi="Times New Roman"/>
                <w:color w:val="000000"/>
                <w:sz w:val="18"/>
                <w:szCs w:val="18"/>
              </w:rPr>
              <w:t>I  уровень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BB36" w14:textId="0A767E7A" w:rsidR="0079480C" w:rsidRPr="00426269" w:rsidRDefault="0079480C" w:rsidP="00794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80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79480C" w:rsidRPr="00426269" w14:paraId="1B2283F2" w14:textId="77777777" w:rsidTr="0079480C">
        <w:trPr>
          <w:trHeight w:val="41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C275" w14:textId="00CB7EA0" w:rsidR="0079480C" w:rsidRPr="0079480C" w:rsidRDefault="0079480C" w:rsidP="004262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80C">
              <w:rPr>
                <w:rFonts w:ascii="Times New Roman" w:hAnsi="Times New Roman"/>
                <w:color w:val="000000"/>
                <w:sz w:val="18"/>
                <w:szCs w:val="18"/>
              </w:rPr>
              <w:t>II уровень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E1F6" w14:textId="2E75F47E" w:rsidR="0079480C" w:rsidRPr="00426269" w:rsidRDefault="0079480C" w:rsidP="004262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79480C" w:rsidRPr="00426269" w14:paraId="14A80187" w14:textId="77777777" w:rsidTr="0079480C">
        <w:trPr>
          <w:trHeight w:val="41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91E7" w14:textId="645EE3D0" w:rsidR="0079480C" w:rsidRPr="0079480C" w:rsidRDefault="0079480C" w:rsidP="004262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80C">
              <w:rPr>
                <w:rFonts w:ascii="Times New Roman" w:hAnsi="Times New Roman"/>
                <w:color w:val="000000"/>
                <w:sz w:val="18"/>
                <w:szCs w:val="18"/>
              </w:rPr>
              <w:t>III уровень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289D" w14:textId="15F412AB" w:rsidR="0079480C" w:rsidRPr="00426269" w:rsidRDefault="0079480C" w:rsidP="004262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</w:tr>
      <w:tr w:rsidR="00426269" w:rsidRPr="00426269" w14:paraId="4C9FC7B6" w14:textId="77777777" w:rsidTr="0079480C">
        <w:trPr>
          <w:trHeight w:val="47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FA7D" w14:textId="76331FBD" w:rsidR="00426269" w:rsidRPr="0079480C" w:rsidRDefault="0079480C" w:rsidP="004262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80C">
              <w:rPr>
                <w:rFonts w:ascii="Times New Roman" w:hAnsi="Times New Roman"/>
                <w:color w:val="000000"/>
                <w:sz w:val="18"/>
                <w:szCs w:val="18"/>
              </w:rPr>
              <w:t>IV уровень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80F3" w14:textId="77777777" w:rsidR="00426269" w:rsidRPr="00426269" w:rsidRDefault="00426269" w:rsidP="004262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6269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</w:tbl>
    <w:p w14:paraId="6FAC07DD" w14:textId="29383367" w:rsidR="005D7CED" w:rsidRDefault="005D7CED" w:rsidP="005D7CED">
      <w:pPr>
        <w:spacing w:after="0"/>
        <w:rPr>
          <w:rFonts w:ascii="Times New Roman" w:hAnsi="Times New Roman"/>
          <w:sz w:val="18"/>
          <w:szCs w:val="18"/>
        </w:rPr>
      </w:pPr>
    </w:p>
    <w:p w14:paraId="6C18BE59" w14:textId="588C9500" w:rsidR="005D7CED" w:rsidRDefault="005D7CED" w:rsidP="005D7CED">
      <w:pPr>
        <w:spacing w:after="0"/>
        <w:rPr>
          <w:rFonts w:ascii="Times New Roman" w:hAnsi="Times New Roman"/>
          <w:sz w:val="18"/>
          <w:szCs w:val="18"/>
        </w:rPr>
      </w:pPr>
    </w:p>
    <w:p w14:paraId="3AB37763" w14:textId="77777777" w:rsidR="005D7CED" w:rsidRDefault="005D7CED" w:rsidP="005D7CED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D231D3">
        <w:rPr>
          <w:rFonts w:ascii="Times New Roman" w:hAnsi="Times New Roman"/>
          <w:b/>
          <w:sz w:val="18"/>
          <w:szCs w:val="18"/>
        </w:rPr>
        <w:t>Оценка по критерию «Опыт строительства аналогичных объектов»</w:t>
      </w:r>
      <w:r>
        <w:rPr>
          <w:rFonts w:ascii="Times New Roman" w:hAnsi="Times New Roman"/>
          <w:sz w:val="18"/>
          <w:szCs w:val="18"/>
        </w:rPr>
        <w:t xml:space="preserve"> определяется по следующей схеме:</w:t>
      </w:r>
    </w:p>
    <w:p w14:paraId="243CF73F" w14:textId="77777777" w:rsidR="005D7CED" w:rsidRDefault="005D7CED" w:rsidP="005D7CED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5100" w:type="dxa"/>
        <w:tblInd w:w="704" w:type="dxa"/>
        <w:tblLook w:val="04A0" w:firstRow="1" w:lastRow="0" w:firstColumn="1" w:lastColumn="0" w:noHBand="0" w:noVBand="1"/>
      </w:tblPr>
      <w:tblGrid>
        <w:gridCol w:w="3080"/>
        <w:gridCol w:w="2020"/>
      </w:tblGrid>
      <w:tr w:rsidR="005D7CED" w:rsidRPr="00D231D3" w14:paraId="469DCA36" w14:textId="77777777" w:rsidTr="00E8448B">
        <w:trPr>
          <w:trHeight w:val="6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82C9" w14:textId="77777777" w:rsidR="005D7CED" w:rsidRPr="00D231D3" w:rsidRDefault="005D7CED" w:rsidP="00E8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31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Критерий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4AD6" w14:textId="77777777" w:rsidR="005D7CED" w:rsidRPr="00D231D3" w:rsidRDefault="005D7CED" w:rsidP="00E8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31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(мин 0 - макс 100)</w:t>
            </w:r>
          </w:p>
        </w:tc>
      </w:tr>
      <w:tr w:rsidR="005D7CED" w:rsidRPr="00D231D3" w14:paraId="59438E62" w14:textId="77777777" w:rsidTr="00E8448B">
        <w:trPr>
          <w:trHeight w:val="26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449F" w14:textId="77777777" w:rsidR="005D7CED" w:rsidRPr="00D231D3" w:rsidRDefault="005D7CED" w:rsidP="00E84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1D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 0 до 2 проектов (включительно)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5AC9" w14:textId="77777777" w:rsidR="005D7CED" w:rsidRPr="00D231D3" w:rsidRDefault="005D7CED" w:rsidP="00E84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1D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D7CED" w:rsidRPr="00D231D3" w14:paraId="300864D9" w14:textId="77777777" w:rsidTr="00E8448B">
        <w:trPr>
          <w:trHeight w:val="28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3CBE" w14:textId="77777777" w:rsidR="005D7CED" w:rsidRPr="00D231D3" w:rsidRDefault="005D7CED" w:rsidP="00E84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1D3">
              <w:rPr>
                <w:rFonts w:ascii="Times New Roman" w:hAnsi="Times New Roman"/>
                <w:color w:val="000000"/>
                <w:sz w:val="18"/>
                <w:szCs w:val="18"/>
              </w:rPr>
              <w:t>от 3 до 5 проектов (включительно)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F127" w14:textId="77777777" w:rsidR="005D7CED" w:rsidRPr="00D231D3" w:rsidRDefault="005D7CED" w:rsidP="00E84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1D3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5D7CED" w:rsidRPr="00D231D3" w14:paraId="3FC03D09" w14:textId="77777777" w:rsidTr="00E8448B">
        <w:trPr>
          <w:trHeight w:val="27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A017" w14:textId="77777777" w:rsidR="005D7CED" w:rsidRPr="00D231D3" w:rsidRDefault="005D7CED" w:rsidP="00E84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6 до</w:t>
            </w:r>
            <w:r w:rsidRPr="00D231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 проектов (включительно)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623B" w14:textId="77777777" w:rsidR="005D7CED" w:rsidRPr="00D231D3" w:rsidRDefault="005D7CED" w:rsidP="00E84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1D3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5D7CED" w:rsidRPr="00D231D3" w14:paraId="2FCBDD71" w14:textId="77777777" w:rsidTr="00E8448B">
        <w:trPr>
          <w:trHeight w:val="2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66AC" w14:textId="77777777" w:rsidR="005D7CED" w:rsidRPr="00D231D3" w:rsidRDefault="005D7CED" w:rsidP="00E84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8 до</w:t>
            </w:r>
            <w:r w:rsidRPr="00D231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 проектов (включительно)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D9D" w14:textId="77777777" w:rsidR="005D7CED" w:rsidRPr="00D231D3" w:rsidRDefault="005D7CED" w:rsidP="00E84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1D3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</w:tr>
      <w:tr w:rsidR="005D7CED" w:rsidRPr="00D231D3" w14:paraId="2CBAA4BC" w14:textId="77777777" w:rsidTr="00E8448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14BD" w14:textId="77777777" w:rsidR="005D7CED" w:rsidRPr="00D231D3" w:rsidRDefault="005D7CED" w:rsidP="00E84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1D3">
              <w:rPr>
                <w:rFonts w:ascii="Times New Roman" w:hAnsi="Times New Roman"/>
                <w:color w:val="000000"/>
                <w:sz w:val="18"/>
                <w:szCs w:val="18"/>
              </w:rPr>
              <w:t>от 10 и более проектов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6496" w14:textId="77777777" w:rsidR="005D7CED" w:rsidRPr="00D231D3" w:rsidRDefault="005D7CED" w:rsidP="00E84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1D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</w:tbl>
    <w:p w14:paraId="25CE3C42" w14:textId="5EE5E1C1" w:rsidR="005D7CED" w:rsidRDefault="005D7CED" w:rsidP="005D7CED">
      <w:pPr>
        <w:spacing w:after="0"/>
        <w:rPr>
          <w:rFonts w:ascii="Times New Roman" w:hAnsi="Times New Roman"/>
          <w:sz w:val="18"/>
          <w:szCs w:val="18"/>
        </w:rPr>
      </w:pPr>
    </w:p>
    <w:p w14:paraId="56904B85" w14:textId="77777777" w:rsidR="00146612" w:rsidRPr="00833190" w:rsidRDefault="00146612" w:rsidP="00146612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833190">
        <w:rPr>
          <w:rFonts w:ascii="Times New Roman" w:hAnsi="Times New Roman"/>
          <w:b/>
          <w:sz w:val="18"/>
          <w:szCs w:val="18"/>
        </w:rPr>
        <w:t>Оценка по критерию «Опыт подготовки пакета документов для получения квалификационных свидетельств»</w:t>
      </w:r>
      <w:r w:rsidRPr="00833190">
        <w:rPr>
          <w:rFonts w:ascii="Times New Roman" w:hAnsi="Times New Roman"/>
          <w:sz w:val="18"/>
          <w:szCs w:val="18"/>
        </w:rPr>
        <w:t xml:space="preserve"> определяется по следующей схеме:</w:t>
      </w:r>
    </w:p>
    <w:tbl>
      <w:tblPr>
        <w:tblW w:w="5100" w:type="dxa"/>
        <w:tblInd w:w="704" w:type="dxa"/>
        <w:tblLook w:val="04A0" w:firstRow="1" w:lastRow="0" w:firstColumn="1" w:lastColumn="0" w:noHBand="0" w:noVBand="1"/>
      </w:tblPr>
      <w:tblGrid>
        <w:gridCol w:w="3080"/>
        <w:gridCol w:w="2020"/>
      </w:tblGrid>
      <w:tr w:rsidR="00146612" w:rsidRPr="00833190" w14:paraId="0B3EA300" w14:textId="77777777" w:rsidTr="005A7238">
        <w:trPr>
          <w:trHeight w:val="6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049B" w14:textId="77777777" w:rsidR="00146612" w:rsidRPr="00833190" w:rsidRDefault="00146612" w:rsidP="005A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31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Критерий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9F9A" w14:textId="77777777" w:rsidR="00146612" w:rsidRPr="00833190" w:rsidRDefault="00146612" w:rsidP="005A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31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(мин 0 - макс 100)</w:t>
            </w:r>
          </w:p>
        </w:tc>
      </w:tr>
      <w:tr w:rsidR="00146612" w:rsidRPr="00833190" w14:paraId="4B55124B" w14:textId="77777777" w:rsidTr="005A7238">
        <w:trPr>
          <w:trHeight w:val="53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F87C" w14:textId="77777777" w:rsidR="00146612" w:rsidRPr="00833190" w:rsidRDefault="00146612" w:rsidP="005A7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3190">
              <w:rPr>
                <w:rFonts w:ascii="Times New Roman" w:hAnsi="Times New Roman"/>
                <w:color w:val="000000"/>
                <w:sz w:val="18"/>
                <w:szCs w:val="18"/>
              </w:rPr>
              <w:t>от 1 до 2 свидетельств (включительно)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A3D0" w14:textId="77777777" w:rsidR="00146612" w:rsidRPr="00833190" w:rsidRDefault="00146612" w:rsidP="005A7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319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46612" w:rsidRPr="004774AE" w14:paraId="48D747F4" w14:textId="77777777" w:rsidTr="005A7238">
        <w:trPr>
          <w:trHeight w:val="55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95C7" w14:textId="77777777" w:rsidR="00146612" w:rsidRPr="00833190" w:rsidRDefault="00146612" w:rsidP="005A7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3190">
              <w:rPr>
                <w:rFonts w:ascii="Times New Roman" w:hAnsi="Times New Roman"/>
                <w:color w:val="000000"/>
                <w:sz w:val="18"/>
                <w:szCs w:val="18"/>
              </w:rPr>
              <w:t>от 3 до 5  свидетельств (включительно)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A531" w14:textId="77777777" w:rsidR="00146612" w:rsidRPr="00DE6DBF" w:rsidRDefault="00146612" w:rsidP="005A7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319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146612" w:rsidRPr="004774AE" w14:paraId="7D110DC7" w14:textId="77777777" w:rsidTr="005A7238">
        <w:trPr>
          <w:trHeight w:val="55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3ED9" w14:textId="77777777" w:rsidR="00146612" w:rsidRPr="00DE6DBF" w:rsidRDefault="00146612" w:rsidP="005A7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DBF">
              <w:rPr>
                <w:rFonts w:ascii="Times New Roman" w:hAnsi="Times New Roman"/>
                <w:color w:val="000000"/>
                <w:sz w:val="18"/>
                <w:szCs w:val="18"/>
              </w:rPr>
              <w:t>от 6 – 7  свидетельств (включительно)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D130" w14:textId="77777777" w:rsidR="00146612" w:rsidRPr="00DE6DBF" w:rsidRDefault="00146612" w:rsidP="005A7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DB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146612" w:rsidRPr="004774AE" w14:paraId="0F1C2AD6" w14:textId="77777777" w:rsidTr="005A7238">
        <w:trPr>
          <w:trHeight w:val="54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8880" w14:textId="77777777" w:rsidR="00146612" w:rsidRPr="00DE6DBF" w:rsidRDefault="00146612" w:rsidP="005A7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DBF">
              <w:rPr>
                <w:rFonts w:ascii="Times New Roman" w:hAnsi="Times New Roman"/>
                <w:color w:val="000000"/>
                <w:sz w:val="18"/>
                <w:szCs w:val="18"/>
              </w:rPr>
              <w:t>от 8 – 9  свидетельств (включительно)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5E0E" w14:textId="77777777" w:rsidR="00146612" w:rsidRPr="00DE6DBF" w:rsidRDefault="00146612" w:rsidP="005A7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DBF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</w:tr>
      <w:tr w:rsidR="00146612" w:rsidRPr="00965825" w14:paraId="50C8C0B1" w14:textId="77777777" w:rsidTr="005A7238">
        <w:trPr>
          <w:trHeight w:val="42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0EDC" w14:textId="77777777" w:rsidR="00146612" w:rsidRPr="00DE6DBF" w:rsidRDefault="00146612" w:rsidP="005A7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DBF">
              <w:rPr>
                <w:rFonts w:ascii="Times New Roman" w:hAnsi="Times New Roman"/>
                <w:color w:val="000000"/>
                <w:sz w:val="18"/>
                <w:szCs w:val="18"/>
              </w:rPr>
              <w:t>от 10 и более свидетельств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F3D4" w14:textId="77777777" w:rsidR="00146612" w:rsidRPr="00DE6DBF" w:rsidRDefault="00146612" w:rsidP="005A7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DB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</w:tbl>
    <w:p w14:paraId="40951460" w14:textId="77777777" w:rsidR="00146612" w:rsidRDefault="00146612" w:rsidP="00146612">
      <w:pPr>
        <w:spacing w:after="0"/>
        <w:ind w:firstLine="709"/>
        <w:rPr>
          <w:rFonts w:ascii="Times New Roman" w:hAnsi="Times New Roman"/>
          <w:sz w:val="18"/>
          <w:szCs w:val="18"/>
        </w:rPr>
      </w:pPr>
    </w:p>
    <w:p w14:paraId="323B8B0E" w14:textId="77777777" w:rsidR="00146612" w:rsidRPr="00833190" w:rsidRDefault="00146612" w:rsidP="00146612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833190">
        <w:rPr>
          <w:rFonts w:ascii="Times New Roman" w:hAnsi="Times New Roman"/>
          <w:b/>
          <w:sz w:val="18"/>
          <w:szCs w:val="18"/>
        </w:rPr>
        <w:t>Оценка по критерию «Опыт подтверждения степени локализации в отношении ген объекта»</w:t>
      </w:r>
      <w:r w:rsidRPr="00833190">
        <w:rPr>
          <w:rFonts w:ascii="Times New Roman" w:hAnsi="Times New Roman"/>
          <w:sz w:val="18"/>
          <w:szCs w:val="18"/>
        </w:rPr>
        <w:t xml:space="preserve"> определяется по следующей схеме:</w:t>
      </w:r>
    </w:p>
    <w:tbl>
      <w:tblPr>
        <w:tblW w:w="5100" w:type="dxa"/>
        <w:tblInd w:w="704" w:type="dxa"/>
        <w:tblLook w:val="04A0" w:firstRow="1" w:lastRow="0" w:firstColumn="1" w:lastColumn="0" w:noHBand="0" w:noVBand="1"/>
      </w:tblPr>
      <w:tblGrid>
        <w:gridCol w:w="3080"/>
        <w:gridCol w:w="2020"/>
      </w:tblGrid>
      <w:tr w:rsidR="00146612" w:rsidRPr="00833190" w14:paraId="3FDDF328" w14:textId="77777777" w:rsidTr="005A7238">
        <w:trPr>
          <w:trHeight w:val="6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6C4E" w14:textId="77777777" w:rsidR="00146612" w:rsidRPr="00833190" w:rsidRDefault="00146612" w:rsidP="005A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31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Критерий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CC78" w14:textId="77777777" w:rsidR="00146612" w:rsidRPr="00833190" w:rsidRDefault="00146612" w:rsidP="005A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31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(мин 0 - макс 100)</w:t>
            </w:r>
          </w:p>
        </w:tc>
      </w:tr>
      <w:tr w:rsidR="00146612" w:rsidRPr="00833190" w14:paraId="7879DF6E" w14:textId="77777777" w:rsidTr="005A7238">
        <w:trPr>
          <w:trHeight w:val="6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1E06" w14:textId="77777777" w:rsidR="00146612" w:rsidRPr="00833190" w:rsidRDefault="00146612" w:rsidP="005A7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3190">
              <w:rPr>
                <w:rFonts w:ascii="Times New Roman" w:hAnsi="Times New Roman"/>
                <w:color w:val="000000"/>
                <w:sz w:val="18"/>
                <w:szCs w:val="18"/>
              </w:rPr>
              <w:t>от 1 до 2 заключений (включительно)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9384" w14:textId="77777777" w:rsidR="00146612" w:rsidRPr="00833190" w:rsidRDefault="00146612" w:rsidP="005A7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319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46612" w:rsidRPr="004774AE" w14:paraId="2E37CF75" w14:textId="77777777" w:rsidTr="005A7238">
        <w:trPr>
          <w:trHeight w:val="6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6CCE" w14:textId="77777777" w:rsidR="00146612" w:rsidRPr="00833190" w:rsidRDefault="00146612" w:rsidP="005A7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3190">
              <w:rPr>
                <w:rFonts w:ascii="Times New Roman" w:hAnsi="Times New Roman"/>
                <w:color w:val="000000"/>
                <w:sz w:val="18"/>
                <w:szCs w:val="18"/>
              </w:rPr>
              <w:t>от 3 до 5 заключений  (включительно)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FFC4" w14:textId="77777777" w:rsidR="00146612" w:rsidRPr="00DE6DBF" w:rsidRDefault="00146612" w:rsidP="005A7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319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146612" w:rsidRPr="004774AE" w14:paraId="18297DC1" w14:textId="77777777" w:rsidTr="005A7238">
        <w:trPr>
          <w:trHeight w:val="6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7965" w14:textId="77777777" w:rsidR="00146612" w:rsidRPr="00DE6DBF" w:rsidRDefault="00146612" w:rsidP="005A7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DBF">
              <w:rPr>
                <w:rFonts w:ascii="Times New Roman" w:hAnsi="Times New Roman"/>
                <w:color w:val="000000"/>
                <w:sz w:val="18"/>
                <w:szCs w:val="18"/>
              </w:rPr>
              <w:t>от 6 – 7  заключений  (включительно)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F2E1" w14:textId="77777777" w:rsidR="00146612" w:rsidRPr="00DE6DBF" w:rsidRDefault="00146612" w:rsidP="005A7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DB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146612" w:rsidRPr="004774AE" w14:paraId="62295B5F" w14:textId="77777777" w:rsidTr="005A7238">
        <w:trPr>
          <w:trHeight w:val="6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0AB1" w14:textId="77777777" w:rsidR="00146612" w:rsidRPr="00DE6DBF" w:rsidRDefault="00146612" w:rsidP="005A7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DBF">
              <w:rPr>
                <w:rFonts w:ascii="Times New Roman" w:hAnsi="Times New Roman"/>
                <w:color w:val="000000"/>
                <w:sz w:val="18"/>
                <w:szCs w:val="18"/>
              </w:rPr>
              <w:t>от 8 – 9  заключений  (включительно)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D6E9" w14:textId="77777777" w:rsidR="00146612" w:rsidRPr="00DE6DBF" w:rsidRDefault="00146612" w:rsidP="005A7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DBF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</w:tr>
      <w:tr w:rsidR="00146612" w:rsidRPr="00965825" w14:paraId="51861E2D" w14:textId="77777777" w:rsidTr="005A7238">
        <w:trPr>
          <w:trHeight w:val="6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243A" w14:textId="77777777" w:rsidR="00146612" w:rsidRPr="00DE6DBF" w:rsidRDefault="00146612" w:rsidP="005A7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D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10 и более  заключений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A14E" w14:textId="77777777" w:rsidR="00146612" w:rsidRPr="00DE6DBF" w:rsidRDefault="00146612" w:rsidP="005A7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DB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</w:tbl>
    <w:p w14:paraId="0F9B301F" w14:textId="77777777" w:rsidR="004774AE" w:rsidRPr="00DF49F2" w:rsidRDefault="004774AE" w:rsidP="00DF49F2">
      <w:pPr>
        <w:spacing w:after="0"/>
        <w:ind w:left="709"/>
        <w:rPr>
          <w:rFonts w:ascii="Times New Roman" w:hAnsi="Times New Roman"/>
          <w:sz w:val="18"/>
          <w:szCs w:val="18"/>
        </w:rPr>
      </w:pPr>
    </w:p>
    <w:p w14:paraId="407C3FE3" w14:textId="2A9FB915" w:rsidR="0024165C" w:rsidRPr="00A27993" w:rsidRDefault="0024165C" w:rsidP="002416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6.4.2</w:t>
      </w:r>
      <w:r w:rsidRPr="00A27993">
        <w:rPr>
          <w:rFonts w:ascii="Times New Roman" w:hAnsi="Times New Roman"/>
          <w:sz w:val="18"/>
          <w:szCs w:val="18"/>
        </w:rPr>
        <w:t>. На основании результатов оценки и сопоставления предложений участников о</w:t>
      </w:r>
      <w:r>
        <w:rPr>
          <w:rFonts w:ascii="Times New Roman" w:hAnsi="Times New Roman"/>
          <w:sz w:val="18"/>
          <w:szCs w:val="18"/>
        </w:rPr>
        <w:t xml:space="preserve">б условиях исполнения договора </w:t>
      </w:r>
      <w:r w:rsidRPr="00A27993">
        <w:rPr>
          <w:rFonts w:ascii="Times New Roman" w:hAnsi="Times New Roman"/>
          <w:sz w:val="18"/>
          <w:szCs w:val="18"/>
        </w:rPr>
        <w:t xml:space="preserve">каждому предложению относительно других по мере </w:t>
      </w:r>
      <w:r>
        <w:rPr>
          <w:rFonts w:ascii="Times New Roman" w:hAnsi="Times New Roman"/>
          <w:sz w:val="18"/>
          <w:szCs w:val="18"/>
        </w:rPr>
        <w:t xml:space="preserve">увеличения </w:t>
      </w:r>
      <w:r w:rsidR="002E1EDB">
        <w:rPr>
          <w:rFonts w:ascii="Times New Roman" w:hAnsi="Times New Roman"/>
          <w:sz w:val="18"/>
          <w:szCs w:val="18"/>
        </w:rPr>
        <w:t xml:space="preserve">рейтинга </w:t>
      </w:r>
      <w:r w:rsidR="002E1EDB" w:rsidRPr="00A27993">
        <w:rPr>
          <w:rFonts w:ascii="Times New Roman" w:hAnsi="Times New Roman"/>
          <w:color w:val="000000"/>
          <w:sz w:val="18"/>
          <w:szCs w:val="18"/>
        </w:rPr>
        <w:t>присваивается порядковый номер</w:t>
      </w:r>
      <w:r w:rsidRPr="00A27993">
        <w:rPr>
          <w:rFonts w:ascii="Times New Roman" w:hAnsi="Times New Roman"/>
          <w:color w:val="000000"/>
          <w:sz w:val="18"/>
          <w:szCs w:val="18"/>
        </w:rPr>
        <w:t xml:space="preserve">. </w:t>
      </w:r>
      <w:r w:rsidR="002E1EDB" w:rsidRPr="00A27993">
        <w:rPr>
          <w:rFonts w:ascii="Times New Roman" w:hAnsi="Times New Roman"/>
          <w:color w:val="000000"/>
          <w:sz w:val="18"/>
          <w:szCs w:val="18"/>
        </w:rPr>
        <w:t xml:space="preserve">Предложению, </w:t>
      </w:r>
      <w:r w:rsidR="002E1EDB">
        <w:rPr>
          <w:rFonts w:ascii="Times New Roman" w:hAnsi="Times New Roman"/>
          <w:color w:val="000000"/>
          <w:sz w:val="18"/>
          <w:szCs w:val="18"/>
        </w:rPr>
        <w:t>в котором содержится максимальный рейтинг</w:t>
      </w:r>
      <w:r w:rsidR="002E1EDB" w:rsidRPr="00A27993">
        <w:rPr>
          <w:rFonts w:ascii="Times New Roman" w:hAnsi="Times New Roman"/>
          <w:color w:val="000000"/>
          <w:sz w:val="18"/>
          <w:szCs w:val="18"/>
        </w:rPr>
        <w:t>, присваивается первый номер</w:t>
      </w:r>
      <w:r w:rsidRPr="00A27993">
        <w:rPr>
          <w:rFonts w:ascii="Times New Roman" w:hAnsi="Times New Roman"/>
          <w:color w:val="000000"/>
          <w:sz w:val="18"/>
          <w:szCs w:val="18"/>
        </w:rPr>
        <w:t>.</w:t>
      </w:r>
    </w:p>
    <w:p w14:paraId="79ABCB91" w14:textId="78D0F421" w:rsidR="0024165C" w:rsidRDefault="002E1EDB" w:rsidP="002416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 xml:space="preserve">В случае, если два или более предложения об условиях исполнения договора получили одинаковое </w:t>
      </w:r>
      <w:r>
        <w:rPr>
          <w:rFonts w:ascii="Times New Roman" w:hAnsi="Times New Roman"/>
          <w:sz w:val="18"/>
          <w:szCs w:val="18"/>
        </w:rPr>
        <w:t>значение рейтинга</w:t>
      </w:r>
      <w:r w:rsidRPr="00A27993">
        <w:rPr>
          <w:rFonts w:ascii="Times New Roman" w:hAnsi="Times New Roman"/>
          <w:sz w:val="18"/>
          <w:szCs w:val="18"/>
        </w:rPr>
        <w:t>, меньший порядковый номер присваивается предложению, которое поступило ранее других предложений, содержащих одинаковые условия</w:t>
      </w:r>
      <w:r w:rsidR="0024165C" w:rsidRPr="00A27993">
        <w:rPr>
          <w:rFonts w:ascii="Times New Roman" w:hAnsi="Times New Roman"/>
          <w:sz w:val="18"/>
          <w:szCs w:val="18"/>
        </w:rPr>
        <w:t xml:space="preserve">. </w:t>
      </w:r>
    </w:p>
    <w:p w14:paraId="4EAD6D4A" w14:textId="468D309D" w:rsidR="0024165C" w:rsidRPr="00A27993" w:rsidRDefault="0024165C" w:rsidP="002416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6.4.3. </w:t>
      </w:r>
      <w:r w:rsidR="00374231">
        <w:rPr>
          <w:rFonts w:ascii="Times New Roman" w:hAnsi="Times New Roman"/>
          <w:sz w:val="18"/>
          <w:szCs w:val="18"/>
        </w:rPr>
        <w:t xml:space="preserve">На основании принятого решения </w:t>
      </w:r>
      <w:r>
        <w:rPr>
          <w:rFonts w:ascii="Times New Roman" w:hAnsi="Times New Roman"/>
          <w:sz w:val="18"/>
          <w:szCs w:val="18"/>
        </w:rPr>
        <w:t>ЗК составляется протокол</w:t>
      </w:r>
      <w:r w:rsidR="00374231">
        <w:rPr>
          <w:rFonts w:ascii="Times New Roman" w:hAnsi="Times New Roman"/>
          <w:sz w:val="18"/>
          <w:szCs w:val="18"/>
        </w:rPr>
        <w:t xml:space="preserve"> рассмотрение и</w:t>
      </w:r>
      <w:r>
        <w:rPr>
          <w:rFonts w:ascii="Times New Roman" w:hAnsi="Times New Roman"/>
          <w:sz w:val="18"/>
          <w:szCs w:val="18"/>
        </w:rPr>
        <w:t xml:space="preserve"> подведения итогов. </w:t>
      </w:r>
      <w:r w:rsidRPr="00A27993">
        <w:rPr>
          <w:rFonts w:ascii="Times New Roman" w:hAnsi="Times New Roman"/>
          <w:sz w:val="18"/>
          <w:szCs w:val="18"/>
        </w:rPr>
        <w:t>Протокол</w:t>
      </w:r>
      <w:r w:rsidR="00374231">
        <w:rPr>
          <w:rFonts w:ascii="Times New Roman" w:hAnsi="Times New Roman"/>
          <w:sz w:val="18"/>
          <w:szCs w:val="18"/>
        </w:rPr>
        <w:t xml:space="preserve"> рассмотрения и</w:t>
      </w:r>
      <w:r w:rsidRPr="00A2799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подведения итогов</w:t>
      </w:r>
      <w:r w:rsidR="00374231">
        <w:rPr>
          <w:rFonts w:ascii="Times New Roman" w:hAnsi="Times New Roman"/>
          <w:sz w:val="18"/>
          <w:szCs w:val="18"/>
        </w:rPr>
        <w:t xml:space="preserve"> размещается </w:t>
      </w:r>
      <w:r w:rsidRPr="00A27993">
        <w:rPr>
          <w:rFonts w:ascii="Times New Roman" w:hAnsi="Times New Roman"/>
          <w:sz w:val="18"/>
          <w:szCs w:val="18"/>
        </w:rPr>
        <w:t>ЗК в течение трех дней, следующих после дня его подписания, на официальном сайте.</w:t>
      </w:r>
    </w:p>
    <w:p w14:paraId="55C243D7" w14:textId="77777777" w:rsidR="006E6F62" w:rsidRDefault="006E6F62" w:rsidP="00FF6EB6">
      <w:pPr>
        <w:widowControl w:val="0"/>
        <w:shd w:val="clear" w:color="auto" w:fill="FFFFFF"/>
        <w:tabs>
          <w:tab w:val="num" w:pos="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14:paraId="103C086E" w14:textId="5823F7F8" w:rsidR="00907D53" w:rsidRPr="00A27993" w:rsidRDefault="00907D53" w:rsidP="00124430">
      <w:pPr>
        <w:widowControl w:val="0"/>
        <w:shd w:val="clear" w:color="auto" w:fill="FFFFFF"/>
        <w:tabs>
          <w:tab w:val="num" w:pos="0"/>
          <w:tab w:val="left" w:pos="426"/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b/>
          <w:sz w:val="18"/>
          <w:szCs w:val="18"/>
        </w:rPr>
        <w:t>6.</w:t>
      </w:r>
      <w:r w:rsidR="00124430">
        <w:rPr>
          <w:rFonts w:ascii="Times New Roman" w:hAnsi="Times New Roman"/>
          <w:b/>
          <w:sz w:val="18"/>
          <w:szCs w:val="18"/>
        </w:rPr>
        <w:t>5</w:t>
      </w:r>
      <w:r w:rsidRPr="00A27993">
        <w:rPr>
          <w:rFonts w:ascii="Times New Roman" w:hAnsi="Times New Roman"/>
          <w:b/>
          <w:sz w:val="18"/>
          <w:szCs w:val="18"/>
        </w:rPr>
        <w:t xml:space="preserve">. </w:t>
      </w:r>
      <w:r w:rsidR="002B4930">
        <w:rPr>
          <w:rFonts w:ascii="Times New Roman" w:hAnsi="Times New Roman"/>
          <w:b/>
          <w:sz w:val="18"/>
          <w:szCs w:val="18"/>
        </w:rPr>
        <w:t>Запрос предложений</w:t>
      </w:r>
      <w:r w:rsidRPr="00A27993">
        <w:rPr>
          <w:rFonts w:ascii="Times New Roman" w:hAnsi="Times New Roman"/>
          <w:b/>
          <w:sz w:val="18"/>
          <w:szCs w:val="18"/>
        </w:rPr>
        <w:t xml:space="preserve"> призна</w:t>
      </w:r>
      <w:r w:rsidR="002E1EDB">
        <w:rPr>
          <w:rFonts w:ascii="Times New Roman" w:hAnsi="Times New Roman"/>
          <w:b/>
          <w:sz w:val="18"/>
          <w:szCs w:val="18"/>
        </w:rPr>
        <w:t>е</w:t>
      </w:r>
      <w:r w:rsidRPr="00A27993">
        <w:rPr>
          <w:rFonts w:ascii="Times New Roman" w:hAnsi="Times New Roman"/>
          <w:b/>
          <w:sz w:val="18"/>
          <w:szCs w:val="18"/>
        </w:rPr>
        <w:t>тся несостоявшимся в случае если:</w:t>
      </w:r>
    </w:p>
    <w:p w14:paraId="6A1C0C92" w14:textId="19CBE326" w:rsidR="00907D53" w:rsidRDefault="00907D53" w:rsidP="00F00B8B">
      <w:pPr>
        <w:widowControl w:val="0"/>
        <w:shd w:val="clear" w:color="auto" w:fill="FFFFFF"/>
        <w:tabs>
          <w:tab w:val="num" w:pos="0"/>
          <w:tab w:val="left" w:pos="426"/>
          <w:tab w:val="left" w:pos="121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 xml:space="preserve">1) подано только одно предложение на участие в </w:t>
      </w:r>
      <w:r w:rsidR="00B864B4">
        <w:rPr>
          <w:rFonts w:ascii="Times New Roman" w:hAnsi="Times New Roman"/>
          <w:sz w:val="18"/>
          <w:szCs w:val="18"/>
        </w:rPr>
        <w:t>запросе предложений</w:t>
      </w:r>
      <w:r w:rsidR="001204C1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sz w:val="18"/>
          <w:szCs w:val="18"/>
        </w:rPr>
        <w:t xml:space="preserve"> или на основании результато</w:t>
      </w:r>
      <w:r w:rsidR="00374231">
        <w:rPr>
          <w:rFonts w:ascii="Times New Roman" w:hAnsi="Times New Roman"/>
          <w:sz w:val="18"/>
          <w:szCs w:val="18"/>
        </w:rPr>
        <w:t xml:space="preserve">в рассмотрения </w:t>
      </w:r>
      <w:r w:rsidR="009F6D9B">
        <w:rPr>
          <w:rFonts w:ascii="Times New Roman" w:hAnsi="Times New Roman"/>
          <w:sz w:val="18"/>
          <w:szCs w:val="18"/>
        </w:rPr>
        <w:t xml:space="preserve">ЗК предложений </w:t>
      </w:r>
      <w:r w:rsidRPr="00A27993">
        <w:rPr>
          <w:rFonts w:ascii="Times New Roman" w:hAnsi="Times New Roman"/>
          <w:sz w:val="18"/>
          <w:szCs w:val="18"/>
        </w:rPr>
        <w:t xml:space="preserve">участников принято решение о допуске к участию в </w:t>
      </w:r>
      <w:r w:rsidR="00B864B4">
        <w:rPr>
          <w:rFonts w:ascii="Times New Roman" w:hAnsi="Times New Roman"/>
          <w:sz w:val="18"/>
          <w:szCs w:val="18"/>
        </w:rPr>
        <w:t>запросе предложений</w:t>
      </w:r>
      <w:r w:rsidR="001204C1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sz w:val="18"/>
          <w:szCs w:val="18"/>
        </w:rPr>
        <w:t xml:space="preserve"> единственного участника, из всех подавших предложения.</w:t>
      </w:r>
    </w:p>
    <w:p w14:paraId="3DD5E4F9" w14:textId="37B7C7ED" w:rsidR="00BD3051" w:rsidRDefault="00BD3051" w:rsidP="00F00B8B">
      <w:pPr>
        <w:widowControl w:val="0"/>
        <w:shd w:val="clear" w:color="auto" w:fill="FFFFFF"/>
        <w:tabs>
          <w:tab w:val="num" w:pos="0"/>
          <w:tab w:val="left" w:pos="426"/>
          <w:tab w:val="left" w:pos="121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</w:t>
      </w:r>
      <w:r w:rsidRPr="00A27993">
        <w:rPr>
          <w:rFonts w:ascii="Times New Roman" w:hAnsi="Times New Roman"/>
          <w:sz w:val="18"/>
          <w:szCs w:val="18"/>
        </w:rPr>
        <w:t xml:space="preserve">победитель </w:t>
      </w:r>
      <w:r>
        <w:rPr>
          <w:rFonts w:ascii="Times New Roman" w:hAnsi="Times New Roman"/>
          <w:sz w:val="18"/>
          <w:szCs w:val="18"/>
        </w:rPr>
        <w:t>Запроса предложений в электронной форме</w:t>
      </w:r>
      <w:r w:rsidRPr="00A27993">
        <w:rPr>
          <w:rFonts w:ascii="Times New Roman" w:hAnsi="Times New Roman"/>
          <w:sz w:val="18"/>
          <w:szCs w:val="18"/>
        </w:rPr>
        <w:t xml:space="preserve"> и участник, предложению которого присвоен второй порядковый номер, уклонились от заключения договора;</w:t>
      </w:r>
    </w:p>
    <w:p w14:paraId="64ADB810" w14:textId="7A710D93" w:rsidR="00907D53" w:rsidRPr="00A27993" w:rsidRDefault="00BD3051" w:rsidP="00F00B8B">
      <w:pPr>
        <w:widowControl w:val="0"/>
        <w:shd w:val="clear" w:color="auto" w:fill="FFFFFF"/>
        <w:tabs>
          <w:tab w:val="num" w:pos="0"/>
          <w:tab w:val="left" w:pos="426"/>
          <w:tab w:val="left" w:pos="121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907D53" w:rsidRPr="00A27993">
        <w:rPr>
          <w:rFonts w:ascii="Times New Roman" w:hAnsi="Times New Roman"/>
          <w:sz w:val="18"/>
          <w:szCs w:val="18"/>
        </w:rPr>
        <w:t xml:space="preserve">) не подано ни одного предложения на участие в </w:t>
      </w:r>
      <w:r w:rsidR="00B864B4">
        <w:rPr>
          <w:rFonts w:ascii="Times New Roman" w:hAnsi="Times New Roman"/>
          <w:sz w:val="18"/>
          <w:szCs w:val="18"/>
        </w:rPr>
        <w:t>запросе предложений</w:t>
      </w:r>
      <w:r w:rsidR="001204C1">
        <w:rPr>
          <w:rFonts w:ascii="Times New Roman" w:hAnsi="Times New Roman"/>
          <w:sz w:val="18"/>
          <w:szCs w:val="18"/>
        </w:rPr>
        <w:t xml:space="preserve"> в электронной форме</w:t>
      </w:r>
      <w:r w:rsidR="00907D53" w:rsidRPr="00A27993">
        <w:rPr>
          <w:rFonts w:ascii="Times New Roman" w:hAnsi="Times New Roman"/>
          <w:sz w:val="18"/>
          <w:szCs w:val="18"/>
        </w:rPr>
        <w:t>;</w:t>
      </w:r>
    </w:p>
    <w:p w14:paraId="777B2729" w14:textId="24600FBB" w:rsidR="00907D53" w:rsidRDefault="00BD3051" w:rsidP="00F00B8B">
      <w:pPr>
        <w:widowControl w:val="0"/>
        <w:shd w:val="clear" w:color="auto" w:fill="FFFFFF"/>
        <w:tabs>
          <w:tab w:val="num" w:pos="0"/>
          <w:tab w:val="left" w:pos="426"/>
          <w:tab w:val="left" w:pos="121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07D53" w:rsidRPr="00A27993">
        <w:rPr>
          <w:rFonts w:ascii="Times New Roman" w:hAnsi="Times New Roman"/>
          <w:sz w:val="18"/>
          <w:szCs w:val="18"/>
        </w:rPr>
        <w:t>) на осно</w:t>
      </w:r>
      <w:r w:rsidR="00374231">
        <w:rPr>
          <w:rFonts w:ascii="Times New Roman" w:hAnsi="Times New Roman"/>
          <w:sz w:val="18"/>
          <w:szCs w:val="18"/>
        </w:rPr>
        <w:t xml:space="preserve">вании результатов рассмотрения </w:t>
      </w:r>
      <w:r w:rsidR="00907D53" w:rsidRPr="00A27993">
        <w:rPr>
          <w:rFonts w:ascii="Times New Roman" w:hAnsi="Times New Roman"/>
          <w:sz w:val="18"/>
          <w:szCs w:val="18"/>
        </w:rPr>
        <w:t>ЗК предложений принято решение об отказе в допуске к участию всех претендентов.</w:t>
      </w:r>
    </w:p>
    <w:p w14:paraId="522E2D76" w14:textId="48E4CB2B" w:rsidR="00BD3051" w:rsidRPr="00A27993" w:rsidRDefault="00BD3051" w:rsidP="00C23BCD">
      <w:pPr>
        <w:widowControl w:val="0"/>
        <w:shd w:val="clear" w:color="auto" w:fill="FFFFFF"/>
        <w:tabs>
          <w:tab w:val="num" w:pos="0"/>
          <w:tab w:val="left" w:pos="426"/>
          <w:tab w:val="left" w:pos="121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В таком случае </w:t>
      </w:r>
      <w:r w:rsidRPr="00A27993">
        <w:rPr>
          <w:rFonts w:ascii="Times New Roman" w:hAnsi="Times New Roman"/>
          <w:sz w:val="18"/>
          <w:szCs w:val="18"/>
        </w:rPr>
        <w:t>ЗК вправе принять одно из следующих решений:</w:t>
      </w:r>
    </w:p>
    <w:p w14:paraId="30F5A6CA" w14:textId="28FA4E66" w:rsidR="00BD3051" w:rsidRPr="00BD3051" w:rsidRDefault="00C23BCD" w:rsidP="00C23BCD">
      <w:pPr>
        <w:pStyle w:val="30"/>
        <w:widowControl w:val="0"/>
        <w:numPr>
          <w:ilvl w:val="0"/>
          <w:numId w:val="0"/>
        </w:numPr>
        <w:ind w:left="567"/>
        <w:rPr>
          <w:sz w:val="18"/>
          <w:szCs w:val="18"/>
        </w:rPr>
      </w:pPr>
      <w:r>
        <w:rPr>
          <w:sz w:val="18"/>
          <w:szCs w:val="18"/>
        </w:rPr>
        <w:t>а</w:t>
      </w:r>
      <w:r w:rsidR="00BD3051">
        <w:rPr>
          <w:sz w:val="18"/>
          <w:szCs w:val="18"/>
        </w:rPr>
        <w:t xml:space="preserve">) </w:t>
      </w:r>
      <w:r w:rsidR="00BD3051" w:rsidRPr="00BD3051">
        <w:rPr>
          <w:sz w:val="18"/>
          <w:szCs w:val="18"/>
        </w:rPr>
        <w:t xml:space="preserve">о заключении договора с участником закупки, подавшим заявку при одновременном соблюдении следующих условий: </w:t>
      </w:r>
    </w:p>
    <w:p w14:paraId="5B0C7144" w14:textId="4CBBB930" w:rsidR="00BD3051" w:rsidRPr="00BD3051" w:rsidRDefault="00BD3051" w:rsidP="00C23BCD">
      <w:pPr>
        <w:pStyle w:val="5"/>
        <w:widowControl w:val="0"/>
        <w:numPr>
          <w:ilvl w:val="0"/>
          <w:numId w:val="0"/>
        </w:numPr>
        <w:ind w:left="567" w:firstLine="567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BD3051">
        <w:rPr>
          <w:sz w:val="18"/>
          <w:szCs w:val="18"/>
        </w:rPr>
        <w:t>данный участник закупки соответствует требованиям документации о закупке, о чем принято соответствующее решение Закупочной комиссией;</w:t>
      </w:r>
    </w:p>
    <w:p w14:paraId="07622E66" w14:textId="21D0CF81" w:rsidR="00BD3051" w:rsidRDefault="00BD3051" w:rsidP="00C23BCD">
      <w:pPr>
        <w:pStyle w:val="5"/>
        <w:widowControl w:val="0"/>
        <w:numPr>
          <w:ilvl w:val="0"/>
          <w:numId w:val="0"/>
        </w:numPr>
        <w:ind w:left="567" w:firstLine="567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BD3051">
        <w:rPr>
          <w:sz w:val="18"/>
          <w:szCs w:val="18"/>
        </w:rPr>
        <w:t>договор заключается по цене, в объеме и на условиях, указанных таким единственным участником закупки в его заявке (а для аукциона – по согласованной сторонами цене, не превышающей начальную (максимальную) цену дого</w:t>
      </w:r>
      <w:bookmarkStart w:id="9" w:name="_Ref273373041"/>
      <w:r w:rsidRPr="00BD3051">
        <w:rPr>
          <w:sz w:val="18"/>
          <w:szCs w:val="18"/>
        </w:rPr>
        <w:t>вора (цену лота)), или на лучших для Заказчика условиях (в том числе достигнутых по результатам преддоговорных переговоров в случае их проведения).</w:t>
      </w:r>
      <w:bookmarkEnd w:id="9"/>
    </w:p>
    <w:p w14:paraId="62B54381" w14:textId="241B0755" w:rsidR="00C23BCD" w:rsidRPr="00BD3051" w:rsidRDefault="00C23BCD" w:rsidP="00C23BCD">
      <w:pPr>
        <w:pStyle w:val="5"/>
        <w:widowControl w:val="0"/>
        <w:numPr>
          <w:ilvl w:val="0"/>
          <w:numId w:val="0"/>
        </w:numPr>
        <w:ind w:firstLine="567"/>
        <w:rPr>
          <w:sz w:val="18"/>
          <w:szCs w:val="18"/>
        </w:rPr>
      </w:pPr>
      <w:r>
        <w:rPr>
          <w:sz w:val="18"/>
          <w:szCs w:val="18"/>
        </w:rPr>
        <w:t>б) об отмене закупочной процедуры;</w:t>
      </w:r>
    </w:p>
    <w:p w14:paraId="1421945B" w14:textId="5D8F1838" w:rsidR="00BD3051" w:rsidRDefault="00C23BCD" w:rsidP="00C23BCD">
      <w:pPr>
        <w:widowControl w:val="0"/>
        <w:shd w:val="clear" w:color="auto" w:fill="FFFFFF"/>
        <w:tabs>
          <w:tab w:val="num" w:pos="0"/>
          <w:tab w:val="left" w:pos="426"/>
          <w:tab w:val="left" w:pos="121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в) </w:t>
      </w:r>
      <w:r w:rsidRPr="00A27993">
        <w:rPr>
          <w:rFonts w:ascii="Times New Roman" w:hAnsi="Times New Roman"/>
          <w:sz w:val="18"/>
          <w:szCs w:val="18"/>
        </w:rPr>
        <w:t>о проведении</w:t>
      </w:r>
      <w:r>
        <w:rPr>
          <w:rFonts w:ascii="Times New Roman" w:hAnsi="Times New Roman"/>
          <w:sz w:val="18"/>
          <w:szCs w:val="18"/>
        </w:rPr>
        <w:t xml:space="preserve"> повторной закупочной процедуры.</w:t>
      </w:r>
    </w:p>
    <w:p w14:paraId="55A0FD4D" w14:textId="77777777" w:rsidR="00C23BCD" w:rsidRPr="00A27993" w:rsidRDefault="00C23BCD" w:rsidP="00C23BCD">
      <w:pPr>
        <w:widowControl w:val="0"/>
        <w:shd w:val="clear" w:color="auto" w:fill="FFFFFF"/>
        <w:tabs>
          <w:tab w:val="num" w:pos="0"/>
          <w:tab w:val="left" w:pos="426"/>
          <w:tab w:val="left" w:pos="121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71E3FB2" w14:textId="77777777" w:rsidR="009C6C0D" w:rsidRPr="00A27993" w:rsidRDefault="00124430" w:rsidP="009C6C0D">
      <w:pPr>
        <w:pStyle w:val="12"/>
        <w:widowControl w:val="0"/>
        <w:shd w:val="clear" w:color="auto" w:fill="FFFFFF"/>
        <w:tabs>
          <w:tab w:val="left" w:pos="426"/>
          <w:tab w:val="left" w:pos="993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6.6</w:t>
      </w:r>
      <w:r w:rsidR="00E44E81" w:rsidRPr="00A27993">
        <w:rPr>
          <w:rFonts w:ascii="Times New Roman" w:hAnsi="Times New Roman"/>
          <w:b/>
          <w:sz w:val="18"/>
          <w:szCs w:val="18"/>
        </w:rPr>
        <w:t xml:space="preserve">. </w:t>
      </w:r>
      <w:r w:rsidR="009C6C0D" w:rsidRPr="00A27993">
        <w:rPr>
          <w:rFonts w:ascii="Times New Roman" w:hAnsi="Times New Roman"/>
          <w:b/>
          <w:sz w:val="18"/>
          <w:szCs w:val="18"/>
        </w:rPr>
        <w:t xml:space="preserve">Сведения о предоставлении приоритета </w:t>
      </w:r>
      <w:r w:rsidR="009C6C0D">
        <w:rPr>
          <w:rFonts w:ascii="Times New Roman" w:hAnsi="Times New Roman"/>
          <w:b/>
          <w:sz w:val="18"/>
          <w:szCs w:val="18"/>
        </w:rPr>
        <w:t>работам, выполняемым российскими лицами</w:t>
      </w:r>
    </w:p>
    <w:p w14:paraId="5E7E9363" w14:textId="1C02A1BD" w:rsidR="009C6C0D" w:rsidRPr="00657802" w:rsidRDefault="009C6C0D" w:rsidP="009C6C0D">
      <w:pPr>
        <w:spacing w:after="0" w:line="240" w:lineRule="auto"/>
        <w:ind w:firstLine="69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6.6.1. </w:t>
      </w:r>
      <w:r w:rsidRPr="00657802">
        <w:rPr>
          <w:rFonts w:ascii="Times New Roman" w:hAnsi="Times New Roman"/>
          <w:sz w:val="18"/>
          <w:szCs w:val="18"/>
        </w:rPr>
        <w:t>Участник закупки относится к российским или иностранным лицам на основании документов участника,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14:paraId="38E92364" w14:textId="0D6CA64C" w:rsidR="009C6C0D" w:rsidRPr="00657802" w:rsidRDefault="009C6C0D" w:rsidP="009C6C0D">
      <w:pPr>
        <w:spacing w:after="0" w:line="240" w:lineRule="auto"/>
        <w:ind w:firstLine="69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6.6.2.</w:t>
      </w:r>
      <w:r w:rsidRPr="00657802">
        <w:rPr>
          <w:rFonts w:ascii="Times New Roman" w:hAnsi="Times New Roman"/>
          <w:sz w:val="18"/>
          <w:szCs w:val="18"/>
        </w:rPr>
        <w:t xml:space="preserve"> Для целей установления соотношения цены выполнения работ, оказания услуг российскими и иностранными лицами, цена работы, услуги определяется как произведение начальной (максимальной) цены работы, услуги, указанной в документации,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14:paraId="62FF98C7" w14:textId="178F8C99" w:rsidR="009C6C0D" w:rsidRPr="00657802" w:rsidRDefault="009C6C0D" w:rsidP="009C6C0D">
      <w:pPr>
        <w:spacing w:after="0" w:line="240" w:lineRule="auto"/>
        <w:ind w:firstLine="69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6.6.3.</w:t>
      </w:r>
      <w:r w:rsidRPr="00657802">
        <w:rPr>
          <w:rFonts w:ascii="Times New Roman" w:hAnsi="Times New Roman"/>
          <w:sz w:val="18"/>
          <w:szCs w:val="18"/>
        </w:rPr>
        <w:t xml:space="preserve">  Если победитель уклонился от заключения договора, договор заключается с участником закупки, который предложил такие же, как и уклонившийся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уклонившимся победителем;</w:t>
      </w:r>
    </w:p>
    <w:p w14:paraId="02950840" w14:textId="7426F2A5" w:rsidR="009C6C0D" w:rsidRPr="00657802" w:rsidRDefault="009C6C0D" w:rsidP="009C6C0D">
      <w:pPr>
        <w:spacing w:after="0" w:line="240" w:lineRule="auto"/>
        <w:ind w:firstLine="69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6.6.4.</w:t>
      </w:r>
      <w:r w:rsidRPr="00657802">
        <w:rPr>
          <w:rFonts w:ascii="Times New Roman" w:hAnsi="Times New Roman"/>
          <w:sz w:val="18"/>
          <w:szCs w:val="18"/>
        </w:rPr>
        <w:t xml:space="preserve"> Приоритет не предоставляется в случаях, если:</w:t>
      </w:r>
    </w:p>
    <w:p w14:paraId="2A6A3FB1" w14:textId="77777777" w:rsidR="009C6C0D" w:rsidRPr="00657802" w:rsidRDefault="009C6C0D" w:rsidP="009C6C0D">
      <w:pPr>
        <w:spacing w:after="0" w:line="240" w:lineRule="auto"/>
        <w:ind w:firstLine="698"/>
        <w:jc w:val="both"/>
        <w:rPr>
          <w:rFonts w:ascii="Times New Roman" w:hAnsi="Times New Roman"/>
          <w:sz w:val="18"/>
          <w:szCs w:val="18"/>
        </w:rPr>
      </w:pPr>
      <w:r w:rsidRPr="00657802">
        <w:rPr>
          <w:rFonts w:ascii="Times New Roman" w:hAnsi="Times New Roman"/>
          <w:sz w:val="18"/>
          <w:szCs w:val="18"/>
        </w:rPr>
        <w:t>а) закупка признана несостоявшейся и договор заключается с единственным участником закупки;</w:t>
      </w:r>
    </w:p>
    <w:p w14:paraId="491A24DF" w14:textId="77777777" w:rsidR="009C6C0D" w:rsidRPr="00657802" w:rsidRDefault="009C6C0D" w:rsidP="009C6C0D">
      <w:pPr>
        <w:spacing w:after="0" w:line="240" w:lineRule="auto"/>
        <w:ind w:firstLine="698"/>
        <w:jc w:val="both"/>
        <w:rPr>
          <w:rFonts w:ascii="Times New Roman" w:hAnsi="Times New Roman"/>
          <w:sz w:val="18"/>
          <w:szCs w:val="18"/>
        </w:rPr>
      </w:pPr>
      <w:r w:rsidRPr="00657802">
        <w:rPr>
          <w:rFonts w:ascii="Times New Roman" w:hAnsi="Times New Roman"/>
          <w:sz w:val="18"/>
          <w:szCs w:val="18"/>
        </w:rPr>
        <w:t>б) в заявке на участие в закупке не содержится предложений о выполнении работ, оказании услуг иностранными лицами;</w:t>
      </w:r>
    </w:p>
    <w:p w14:paraId="24CD6B02" w14:textId="6A470604" w:rsidR="00C64735" w:rsidRPr="00A27993" w:rsidRDefault="009C6C0D" w:rsidP="009C6C0D">
      <w:pPr>
        <w:spacing w:after="0" w:line="240" w:lineRule="auto"/>
        <w:ind w:firstLine="698"/>
        <w:jc w:val="both"/>
        <w:rPr>
          <w:rFonts w:ascii="Times New Roman" w:hAnsi="Times New Roman"/>
          <w:sz w:val="18"/>
          <w:szCs w:val="18"/>
        </w:rPr>
      </w:pPr>
      <w:r w:rsidRPr="00657802">
        <w:rPr>
          <w:rFonts w:ascii="Times New Roman" w:hAnsi="Times New Roman"/>
          <w:sz w:val="18"/>
          <w:szCs w:val="18"/>
        </w:rPr>
        <w:t>в) в заявке на участие в закупке, представленной участником процедуры, содержится предложение о выполнении работ, оказании услуг российскими и иностранными лицами, при этом стоимость работ, услуг, выполняемых, оказываемых российскими лицами, составляет менее 50 процентов стоимости всех предложенных таким участником работ, услуг.</w:t>
      </w:r>
    </w:p>
    <w:p w14:paraId="778EE305" w14:textId="77777777" w:rsidR="00505E27" w:rsidRPr="00A27993" w:rsidRDefault="00505E27" w:rsidP="00736199">
      <w:pPr>
        <w:pStyle w:val="12"/>
        <w:widowControl w:val="0"/>
        <w:shd w:val="clear" w:color="auto" w:fill="FFFFFF"/>
        <w:tabs>
          <w:tab w:val="left" w:pos="426"/>
          <w:tab w:val="left" w:pos="993"/>
        </w:tabs>
        <w:rPr>
          <w:rFonts w:ascii="Times New Roman" w:hAnsi="Times New Roman"/>
          <w:sz w:val="18"/>
          <w:szCs w:val="18"/>
        </w:rPr>
      </w:pPr>
    </w:p>
    <w:p w14:paraId="3FA838F8" w14:textId="77777777" w:rsidR="005003CD" w:rsidRPr="00A27993" w:rsidRDefault="005003CD" w:rsidP="00736199">
      <w:pPr>
        <w:pStyle w:val="12"/>
        <w:widowControl w:val="0"/>
        <w:shd w:val="clear" w:color="auto" w:fill="FFFFFF"/>
        <w:tabs>
          <w:tab w:val="left" w:pos="426"/>
          <w:tab w:val="left" w:pos="993"/>
        </w:tabs>
        <w:rPr>
          <w:rFonts w:ascii="Times New Roman" w:hAnsi="Times New Roman"/>
          <w:sz w:val="18"/>
          <w:szCs w:val="18"/>
        </w:rPr>
      </w:pPr>
    </w:p>
    <w:p w14:paraId="339E4934" w14:textId="0DF7984B" w:rsidR="00907D53" w:rsidRPr="009F2D31" w:rsidRDefault="00907D53" w:rsidP="009F2D31">
      <w:pPr>
        <w:pStyle w:val="11"/>
        <w:jc w:val="center"/>
        <w:rPr>
          <w:b/>
          <w:sz w:val="18"/>
          <w:szCs w:val="18"/>
        </w:rPr>
      </w:pPr>
      <w:bookmarkStart w:id="10" w:name="_Toc69734566"/>
      <w:r w:rsidRPr="009F2D31">
        <w:rPr>
          <w:b/>
          <w:sz w:val="18"/>
          <w:szCs w:val="18"/>
        </w:rPr>
        <w:t xml:space="preserve">Раздел </w:t>
      </w:r>
      <w:r w:rsidRPr="009F2D31">
        <w:rPr>
          <w:b/>
          <w:sz w:val="18"/>
          <w:szCs w:val="18"/>
          <w:lang w:val="en-US"/>
        </w:rPr>
        <w:t>VII</w:t>
      </w:r>
      <w:r w:rsidRPr="009F2D31">
        <w:rPr>
          <w:b/>
          <w:sz w:val="18"/>
          <w:szCs w:val="18"/>
        </w:rPr>
        <w:t xml:space="preserve">. Порядок заключения договора по результатам </w:t>
      </w:r>
      <w:r w:rsidR="00BD4420">
        <w:rPr>
          <w:b/>
          <w:sz w:val="18"/>
          <w:szCs w:val="18"/>
        </w:rPr>
        <w:t>Запроса предложений</w:t>
      </w:r>
      <w:r w:rsidR="001204C1">
        <w:rPr>
          <w:b/>
          <w:sz w:val="18"/>
          <w:szCs w:val="18"/>
        </w:rPr>
        <w:t xml:space="preserve"> в электронной форме</w:t>
      </w:r>
      <w:bookmarkEnd w:id="10"/>
    </w:p>
    <w:p w14:paraId="5A6B11D4" w14:textId="77777777" w:rsidR="00FD1E8B" w:rsidRPr="00A27993" w:rsidRDefault="00FD1E8B" w:rsidP="003205C8">
      <w:pPr>
        <w:pStyle w:val="12"/>
        <w:widowControl w:val="0"/>
        <w:shd w:val="clear" w:color="auto" w:fill="FFFFFF"/>
        <w:tabs>
          <w:tab w:val="left" w:pos="426"/>
          <w:tab w:val="left" w:pos="993"/>
        </w:tabs>
        <w:ind w:left="0" w:firstLine="709"/>
        <w:rPr>
          <w:rFonts w:ascii="Times New Roman" w:hAnsi="Times New Roman"/>
          <w:b/>
          <w:sz w:val="18"/>
          <w:szCs w:val="18"/>
        </w:rPr>
      </w:pPr>
    </w:p>
    <w:p w14:paraId="4FCE89E7" w14:textId="77777777" w:rsidR="003205C8" w:rsidRPr="003205C8" w:rsidRDefault="003205C8" w:rsidP="003205C8">
      <w:pPr>
        <w:pStyle w:val="aff"/>
        <w:numPr>
          <w:ilvl w:val="0"/>
          <w:numId w:val="1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vanish/>
          <w:sz w:val="18"/>
          <w:szCs w:val="18"/>
        </w:rPr>
      </w:pPr>
    </w:p>
    <w:p w14:paraId="60CB6262" w14:textId="77777777" w:rsidR="003205C8" w:rsidRPr="003205C8" w:rsidRDefault="003205C8" w:rsidP="003205C8">
      <w:pPr>
        <w:pStyle w:val="aff"/>
        <w:numPr>
          <w:ilvl w:val="0"/>
          <w:numId w:val="1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vanish/>
          <w:sz w:val="18"/>
          <w:szCs w:val="18"/>
        </w:rPr>
      </w:pPr>
    </w:p>
    <w:p w14:paraId="5044CECC" w14:textId="77777777" w:rsidR="003205C8" w:rsidRPr="003205C8" w:rsidRDefault="003205C8" w:rsidP="003205C8">
      <w:pPr>
        <w:pStyle w:val="aff"/>
        <w:numPr>
          <w:ilvl w:val="0"/>
          <w:numId w:val="1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vanish/>
          <w:sz w:val="18"/>
          <w:szCs w:val="18"/>
        </w:rPr>
      </w:pPr>
    </w:p>
    <w:p w14:paraId="46B5C397" w14:textId="77777777" w:rsidR="00E271DE" w:rsidRPr="00E271DE" w:rsidRDefault="00E271DE" w:rsidP="00E271DE">
      <w:pPr>
        <w:pStyle w:val="aff"/>
        <w:numPr>
          <w:ilvl w:val="1"/>
          <w:numId w:val="1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E271DE">
        <w:rPr>
          <w:rFonts w:ascii="Times New Roman" w:hAnsi="Times New Roman"/>
          <w:sz w:val="18"/>
          <w:szCs w:val="18"/>
        </w:rPr>
        <w:t>Договор по результатам конкурентной процедуры закупки заключается не ранее чем через 10 (десять) дней и не позднее чем через 20 (двадцать) дней с даты размещения в ЕИС итогового протокола, составленного по результатам конкурентной процедуры закупки, за исключением следующих случаев:</w:t>
      </w:r>
    </w:p>
    <w:p w14:paraId="461D55E4" w14:textId="77777777" w:rsidR="00E271DE" w:rsidRPr="00E271DE" w:rsidRDefault="00E271DE" w:rsidP="00E271DE">
      <w:pPr>
        <w:pStyle w:val="aff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E271DE">
        <w:rPr>
          <w:rFonts w:ascii="Times New Roman" w:hAnsi="Times New Roman"/>
          <w:sz w:val="18"/>
          <w:szCs w:val="18"/>
        </w:rPr>
        <w:t>в случае обжалования в антимонопольном органе действий (бездействий) Заказчика, Комиссии по закупкам, оператора ЭТП при осуществлении конкурентной процедуры закупки договор заключается не позднее чем через 5 (пять) дней с даты вынесения решения антимонопольного органа;</w:t>
      </w:r>
    </w:p>
    <w:p w14:paraId="622AD826" w14:textId="6E74E417" w:rsidR="003205C8" w:rsidRDefault="00E271DE" w:rsidP="00E271DE">
      <w:pPr>
        <w:pStyle w:val="aff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E271DE">
        <w:rPr>
          <w:rFonts w:ascii="Times New Roman" w:hAnsi="Times New Roman"/>
          <w:sz w:val="18"/>
          <w:szCs w:val="18"/>
        </w:rPr>
        <w:t>в случае необходимости одобрения заключения договора органом управления Заказчика  в соответствии с законодательством Российской Федерации договор заключается не позднее чем через 5 (пять) дней с даты указанного одобрения.</w:t>
      </w:r>
      <w:r w:rsidR="003205C8" w:rsidRPr="003205C8">
        <w:rPr>
          <w:rFonts w:ascii="Times New Roman" w:hAnsi="Times New Roman"/>
          <w:sz w:val="18"/>
          <w:szCs w:val="18"/>
        </w:rPr>
        <w:t>.</w:t>
      </w:r>
    </w:p>
    <w:p w14:paraId="1980B5AA" w14:textId="40B4A127" w:rsidR="00E271DE" w:rsidRPr="00E271DE" w:rsidRDefault="00E271DE" w:rsidP="00E271DE">
      <w:pPr>
        <w:pStyle w:val="aff"/>
        <w:numPr>
          <w:ilvl w:val="1"/>
          <w:numId w:val="1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E271DE">
        <w:rPr>
          <w:rFonts w:ascii="Times New Roman" w:hAnsi="Times New Roman"/>
          <w:sz w:val="18"/>
          <w:szCs w:val="18"/>
        </w:rPr>
        <w:t>Договор по результатам конкурентной процедуры закупки может быть подписан на бумажном носителе либо в электронной форме с использованием программно-аппаратных средств ЭТП с применением подписи лица, имеющего право действовать от имени соответственно Участника, Заказчика.</w:t>
      </w:r>
    </w:p>
    <w:p w14:paraId="5EC7AD40" w14:textId="7D9D6034" w:rsidR="00DB7C19" w:rsidRPr="00DB7C19" w:rsidRDefault="00DB7C19" w:rsidP="00E271DE">
      <w:pPr>
        <w:pStyle w:val="aff"/>
        <w:numPr>
          <w:ilvl w:val="1"/>
          <w:numId w:val="1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DB7C19">
        <w:rPr>
          <w:rFonts w:ascii="Times New Roman" w:hAnsi="Times New Roman"/>
          <w:sz w:val="18"/>
          <w:szCs w:val="18"/>
        </w:rPr>
        <w:t>Заказчик готовит проект договора, который составляется путем включения условий исполнения договора, предложенных победителем конкурентной процедуры закупки или лицом, с которым подлежит заключению договор, в заявке на участие в конкурентной процедуре закупки, с учетом преддоговороных переговоров, в случае их проведения.</w:t>
      </w:r>
    </w:p>
    <w:p w14:paraId="2DE3866A" w14:textId="2C62314F" w:rsidR="00E271DE" w:rsidRDefault="003205C8" w:rsidP="00497F85">
      <w:pPr>
        <w:pStyle w:val="aff"/>
        <w:numPr>
          <w:ilvl w:val="1"/>
          <w:numId w:val="1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E271DE">
        <w:rPr>
          <w:rFonts w:ascii="Times New Roman" w:hAnsi="Times New Roman"/>
          <w:sz w:val="18"/>
          <w:szCs w:val="18"/>
        </w:rPr>
        <w:t xml:space="preserve">Победить обязан подписать </w:t>
      </w:r>
      <w:r w:rsidR="00DB7C19" w:rsidRPr="00E271DE">
        <w:rPr>
          <w:rFonts w:ascii="Times New Roman" w:hAnsi="Times New Roman"/>
          <w:sz w:val="18"/>
          <w:szCs w:val="18"/>
        </w:rPr>
        <w:t>договор направленный ему</w:t>
      </w:r>
      <w:r w:rsidRPr="00E271DE">
        <w:rPr>
          <w:rFonts w:ascii="Times New Roman" w:hAnsi="Times New Roman"/>
          <w:sz w:val="18"/>
          <w:szCs w:val="18"/>
        </w:rPr>
        <w:t xml:space="preserve"> и</w:t>
      </w:r>
      <w:r w:rsidR="00E271DE" w:rsidRPr="00E271DE">
        <w:rPr>
          <w:rFonts w:ascii="Times New Roman" w:hAnsi="Times New Roman"/>
          <w:sz w:val="18"/>
          <w:szCs w:val="18"/>
        </w:rPr>
        <w:t>ли направить</w:t>
      </w:r>
      <w:r w:rsidR="004A556F" w:rsidRPr="00E271DE">
        <w:rPr>
          <w:rFonts w:ascii="Times New Roman" w:hAnsi="Times New Roman"/>
          <w:sz w:val="18"/>
          <w:szCs w:val="18"/>
        </w:rPr>
        <w:t xml:space="preserve"> </w:t>
      </w:r>
      <w:r w:rsidR="00E271DE" w:rsidRPr="00E271DE">
        <w:rPr>
          <w:rFonts w:ascii="Times New Roman" w:hAnsi="Times New Roman"/>
          <w:sz w:val="18"/>
          <w:szCs w:val="18"/>
        </w:rPr>
        <w:t xml:space="preserve">проект изменений </w:t>
      </w:r>
      <w:r w:rsidR="004A556F" w:rsidRPr="00E271DE">
        <w:rPr>
          <w:rFonts w:ascii="Times New Roman" w:hAnsi="Times New Roman"/>
          <w:sz w:val="18"/>
          <w:szCs w:val="18"/>
        </w:rPr>
        <w:t>обратно Заказчику</w:t>
      </w:r>
      <w:r w:rsidRPr="00E271DE">
        <w:rPr>
          <w:rFonts w:ascii="Times New Roman" w:hAnsi="Times New Roman"/>
          <w:sz w:val="18"/>
          <w:szCs w:val="18"/>
        </w:rPr>
        <w:t xml:space="preserve"> в течение 3</w:t>
      </w:r>
      <w:r w:rsidR="004A556F" w:rsidRPr="00E271DE">
        <w:rPr>
          <w:rFonts w:ascii="Times New Roman" w:hAnsi="Times New Roman"/>
          <w:sz w:val="18"/>
          <w:szCs w:val="18"/>
        </w:rPr>
        <w:t xml:space="preserve"> (Трех)</w:t>
      </w:r>
      <w:r w:rsidRPr="00E271DE">
        <w:rPr>
          <w:rFonts w:ascii="Times New Roman" w:hAnsi="Times New Roman"/>
          <w:sz w:val="18"/>
          <w:szCs w:val="18"/>
        </w:rPr>
        <w:t xml:space="preserve"> календарных дней с момента получения </w:t>
      </w:r>
      <w:r w:rsidR="00E271DE" w:rsidRPr="00E271DE">
        <w:rPr>
          <w:rFonts w:ascii="Times New Roman" w:hAnsi="Times New Roman"/>
          <w:sz w:val="18"/>
          <w:szCs w:val="18"/>
        </w:rPr>
        <w:t>договора от Заказчика</w:t>
      </w:r>
      <w:r w:rsidRPr="00E271DE">
        <w:rPr>
          <w:rFonts w:ascii="Times New Roman" w:hAnsi="Times New Roman"/>
          <w:sz w:val="18"/>
          <w:szCs w:val="18"/>
        </w:rPr>
        <w:t xml:space="preserve">.  </w:t>
      </w:r>
    </w:p>
    <w:p w14:paraId="689F1DDD" w14:textId="2E026B85" w:rsidR="003205C8" w:rsidRPr="00E271DE" w:rsidRDefault="003205C8" w:rsidP="00497F85">
      <w:pPr>
        <w:pStyle w:val="aff"/>
        <w:numPr>
          <w:ilvl w:val="1"/>
          <w:numId w:val="1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E271DE">
        <w:rPr>
          <w:rFonts w:ascii="Times New Roman" w:hAnsi="Times New Roman"/>
          <w:sz w:val="18"/>
          <w:szCs w:val="18"/>
        </w:rPr>
        <w:t>В случае не</w:t>
      </w:r>
      <w:r w:rsidR="004A556F" w:rsidRPr="00E271DE">
        <w:rPr>
          <w:rFonts w:ascii="Times New Roman" w:hAnsi="Times New Roman"/>
          <w:sz w:val="18"/>
          <w:szCs w:val="18"/>
        </w:rPr>
        <w:t>соблюдения установленного п. 7.</w:t>
      </w:r>
      <w:r w:rsidR="00DB7C19" w:rsidRPr="00E271DE">
        <w:rPr>
          <w:rFonts w:ascii="Times New Roman" w:hAnsi="Times New Roman"/>
          <w:sz w:val="18"/>
          <w:szCs w:val="18"/>
        </w:rPr>
        <w:t>1</w:t>
      </w:r>
      <w:r w:rsidRPr="00E271DE">
        <w:rPr>
          <w:rFonts w:ascii="Times New Roman" w:hAnsi="Times New Roman"/>
          <w:sz w:val="18"/>
          <w:szCs w:val="18"/>
        </w:rPr>
        <w:t xml:space="preserve"> срока, победитель считается уклонившимся от заключения Договора. Информация о таком недобросовестном участнике закупки сообщается </w:t>
      </w:r>
      <w:r w:rsidR="004A556F" w:rsidRPr="00E271DE">
        <w:rPr>
          <w:rFonts w:ascii="Times New Roman" w:hAnsi="Times New Roman"/>
          <w:sz w:val="18"/>
          <w:szCs w:val="18"/>
        </w:rPr>
        <w:t>Заказчиком</w:t>
      </w:r>
      <w:r w:rsidRPr="00E271DE">
        <w:rPr>
          <w:rFonts w:ascii="Times New Roman" w:hAnsi="Times New Roman"/>
          <w:sz w:val="18"/>
          <w:szCs w:val="18"/>
        </w:rPr>
        <w:t xml:space="preserve"> в орган, уполномоченный на осуществление контроля в сфере закупок товаров, работ, услуг отдельными видами юридических лиц.</w:t>
      </w:r>
    </w:p>
    <w:p w14:paraId="3B49A8C3" w14:textId="77777777" w:rsidR="003205C8" w:rsidRPr="003205C8" w:rsidRDefault="003205C8" w:rsidP="003205C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3205C8">
        <w:rPr>
          <w:rFonts w:ascii="Times New Roman" w:hAnsi="Times New Roman"/>
          <w:sz w:val="18"/>
          <w:szCs w:val="18"/>
        </w:rPr>
        <w:t>Победитель не будет считаться уклонившимся от заключения Договора при нарушении установленных сроков в следующих случаях:</w:t>
      </w:r>
    </w:p>
    <w:p w14:paraId="13DC15E3" w14:textId="452FD9C3" w:rsidR="003205C8" w:rsidRPr="003205C8" w:rsidRDefault="00E271DE" w:rsidP="003205C8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 адрес контактного лица </w:t>
      </w:r>
      <w:r w:rsidR="003205C8" w:rsidRPr="003205C8">
        <w:rPr>
          <w:rFonts w:ascii="Times New Roman" w:hAnsi="Times New Roman"/>
          <w:sz w:val="18"/>
          <w:szCs w:val="18"/>
        </w:rPr>
        <w:t xml:space="preserve">от </w:t>
      </w:r>
      <w:r w:rsidR="004A556F">
        <w:rPr>
          <w:rFonts w:ascii="Times New Roman" w:hAnsi="Times New Roman"/>
          <w:sz w:val="18"/>
          <w:szCs w:val="18"/>
        </w:rPr>
        <w:t>Заказчика</w:t>
      </w:r>
      <w:r w:rsidR="003205C8" w:rsidRPr="003205C8">
        <w:rPr>
          <w:rFonts w:ascii="Times New Roman" w:hAnsi="Times New Roman"/>
          <w:sz w:val="18"/>
          <w:szCs w:val="18"/>
        </w:rPr>
        <w:t xml:space="preserve"> не получен Договор на подписание;</w:t>
      </w:r>
    </w:p>
    <w:p w14:paraId="7D405F28" w14:textId="77777777" w:rsidR="003205C8" w:rsidRPr="003205C8" w:rsidRDefault="003205C8" w:rsidP="003205C8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3205C8">
        <w:rPr>
          <w:rFonts w:ascii="Times New Roman" w:hAnsi="Times New Roman"/>
          <w:sz w:val="18"/>
          <w:szCs w:val="18"/>
        </w:rPr>
        <w:t>Между Заказчиком и победителем проводятся преддоговорные переговоры, выходящие за пределы установленных сроков (</w:t>
      </w:r>
      <w:r w:rsidRPr="003205C8">
        <w:rPr>
          <w:rFonts w:ascii="Times New Roman" w:hAnsi="Times New Roman"/>
          <w:i/>
          <w:iCs/>
          <w:sz w:val="18"/>
          <w:szCs w:val="18"/>
        </w:rPr>
        <w:t>данный факт подтверждается подписанным протоколом таких переговоров с обеих сторон).</w:t>
      </w:r>
    </w:p>
    <w:p w14:paraId="298F7C7E" w14:textId="07D7EF28" w:rsidR="003205C8" w:rsidRPr="003205C8" w:rsidRDefault="003205C8" w:rsidP="003205C8">
      <w:pPr>
        <w:pStyle w:val="aff"/>
        <w:numPr>
          <w:ilvl w:val="1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3205C8">
        <w:rPr>
          <w:rFonts w:ascii="Times New Roman" w:hAnsi="Times New Roman"/>
          <w:sz w:val="18"/>
          <w:szCs w:val="18"/>
        </w:rPr>
        <w:t>Заказчик вправе заключить договор с участником, предложению которого присвоен второй порядковый номер, в случае если Победитель запроса предложений признан уклонившимся от заключения договора.</w:t>
      </w:r>
    </w:p>
    <w:p w14:paraId="00A7A41A" w14:textId="77777777" w:rsidR="003205C8" w:rsidRPr="003205C8" w:rsidRDefault="003205C8" w:rsidP="003205C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3205C8">
        <w:rPr>
          <w:rFonts w:ascii="Times New Roman" w:hAnsi="Times New Roman"/>
          <w:color w:val="000000"/>
          <w:sz w:val="18"/>
          <w:szCs w:val="18"/>
        </w:rPr>
        <w:lastRenderedPageBreak/>
        <w:t>При этом заключение договора для участника, предложению которого присвоен второй порядковый номер, является обязательным.</w:t>
      </w:r>
    </w:p>
    <w:p w14:paraId="3A4F2102" w14:textId="12CA9DBB" w:rsidR="003205C8" w:rsidRPr="003205C8" w:rsidRDefault="003205C8" w:rsidP="003205C8">
      <w:pPr>
        <w:pStyle w:val="aff"/>
        <w:numPr>
          <w:ilvl w:val="1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3205C8">
        <w:rPr>
          <w:rFonts w:ascii="Times New Roman" w:hAnsi="Times New Roman"/>
          <w:sz w:val="18"/>
          <w:szCs w:val="18"/>
        </w:rPr>
        <w:t>В случае если договор не заключен с Победителем запроса предложений или участником, предложению которого присвоен второй порядковый номер, запрос предложений признается несостоявшимся.</w:t>
      </w:r>
    </w:p>
    <w:p w14:paraId="46400094" w14:textId="4AB7C3F7" w:rsidR="000F3C8D" w:rsidRPr="00302FF4" w:rsidRDefault="005035C5" w:rsidP="00302FF4">
      <w:pPr>
        <w:pStyle w:val="11"/>
        <w:jc w:val="right"/>
        <w:rPr>
          <w:b/>
          <w:i/>
          <w:sz w:val="18"/>
          <w:szCs w:val="18"/>
        </w:rPr>
      </w:pPr>
      <w:r>
        <w:br w:type="page"/>
      </w:r>
      <w:bookmarkStart w:id="11" w:name="_Toc69734567"/>
      <w:r w:rsidR="00904121" w:rsidRPr="00302FF4">
        <w:rPr>
          <w:b/>
          <w:i/>
          <w:sz w:val="18"/>
          <w:szCs w:val="18"/>
        </w:rPr>
        <w:lastRenderedPageBreak/>
        <w:t xml:space="preserve">Приложение № </w:t>
      </w:r>
      <w:r w:rsidR="00131550" w:rsidRPr="00302FF4">
        <w:rPr>
          <w:b/>
          <w:i/>
          <w:sz w:val="18"/>
          <w:szCs w:val="18"/>
        </w:rPr>
        <w:t xml:space="preserve">1. </w:t>
      </w:r>
      <w:r w:rsidR="000F3C8D" w:rsidRPr="00302FF4">
        <w:rPr>
          <w:b/>
          <w:i/>
          <w:sz w:val="18"/>
          <w:szCs w:val="18"/>
        </w:rPr>
        <w:t>Техническая спецификация</w:t>
      </w:r>
      <w:bookmarkEnd w:id="11"/>
    </w:p>
    <w:p w14:paraId="20630F2B" w14:textId="201A082A" w:rsidR="00904121" w:rsidRDefault="000F3C8D" w:rsidP="0007292E">
      <w:pPr>
        <w:jc w:val="center"/>
        <w:rPr>
          <w:rFonts w:ascii="Times New Roman" w:hAnsi="Times New Roman"/>
          <w:b/>
          <w:sz w:val="18"/>
          <w:szCs w:val="18"/>
        </w:rPr>
      </w:pPr>
      <w:r w:rsidRPr="0007292E">
        <w:rPr>
          <w:rFonts w:ascii="Times New Roman" w:hAnsi="Times New Roman"/>
          <w:b/>
          <w:sz w:val="18"/>
          <w:szCs w:val="18"/>
        </w:rPr>
        <w:t>Техническая спецификация</w:t>
      </w:r>
    </w:p>
    <w:p w14:paraId="21B7F01A" w14:textId="5841D01C" w:rsidR="004C5178" w:rsidRDefault="004C5178" w:rsidP="0007292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Лот №1</w:t>
      </w:r>
    </w:p>
    <w:tbl>
      <w:tblPr>
        <w:tblW w:w="9211" w:type="dxa"/>
        <w:tblLook w:val="04A0" w:firstRow="1" w:lastRow="0" w:firstColumn="1" w:lastColumn="0" w:noHBand="0" w:noVBand="1"/>
      </w:tblPr>
      <w:tblGrid>
        <w:gridCol w:w="530"/>
        <w:gridCol w:w="7120"/>
        <w:gridCol w:w="853"/>
        <w:gridCol w:w="8"/>
        <w:gridCol w:w="692"/>
        <w:gridCol w:w="8"/>
      </w:tblGrid>
      <w:tr w:rsidR="00144BAD" w:rsidRPr="0044643A" w14:paraId="2F29FA51" w14:textId="77777777" w:rsidTr="00144BAD">
        <w:trPr>
          <w:gridAfter w:val="1"/>
          <w:wAfter w:w="8" w:type="dxa"/>
          <w:trHeight w:val="9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B8F3" w14:textId="77777777" w:rsidR="00144BAD" w:rsidRPr="0044643A" w:rsidRDefault="00144BAD" w:rsidP="000A10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43A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3151" w14:textId="77777777" w:rsidR="00144BAD" w:rsidRPr="0044643A" w:rsidRDefault="00144BAD" w:rsidP="000A1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43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F81F" w14:textId="77777777" w:rsidR="00144BAD" w:rsidRPr="0044643A" w:rsidRDefault="00144BAD" w:rsidP="000A1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43A">
              <w:rPr>
                <w:rFonts w:ascii="Times New Roman" w:hAnsi="Times New Roman"/>
                <w:color w:val="000000"/>
                <w:sz w:val="18"/>
                <w:szCs w:val="18"/>
              </w:rPr>
              <w:t>Ед.изм.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954D" w14:textId="77777777" w:rsidR="00144BAD" w:rsidRPr="0044643A" w:rsidRDefault="00144BAD" w:rsidP="000A1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43A">
              <w:rPr>
                <w:rFonts w:ascii="Times New Roman" w:hAnsi="Times New Roman"/>
                <w:color w:val="000000"/>
                <w:sz w:val="18"/>
                <w:szCs w:val="18"/>
              </w:rPr>
              <w:t>Кол-во</w:t>
            </w:r>
          </w:p>
        </w:tc>
      </w:tr>
      <w:tr w:rsidR="00144BAD" w:rsidRPr="0044643A" w14:paraId="6CDEF26D" w14:textId="77777777" w:rsidTr="004A556F">
        <w:trPr>
          <w:gridAfter w:val="1"/>
          <w:wAfter w:w="8" w:type="dxa"/>
          <w:trHeight w:val="34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CFF0" w14:textId="77777777" w:rsidR="00144BAD" w:rsidRPr="0044643A" w:rsidRDefault="00144BAD" w:rsidP="000A1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43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5A1436" w14:textId="59E2F666" w:rsidR="00144BAD" w:rsidRPr="006E3E6E" w:rsidRDefault="004A556F" w:rsidP="002A292F">
            <w:pPr>
              <w:spacing w:line="324" w:lineRule="auto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6E3E6E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Выполнение комплекса работ «под ключ» </w:t>
            </w:r>
            <w:r w:rsidR="00C94929" w:rsidRPr="005E1FE6">
              <w:rPr>
                <w:rFonts w:ascii="Times New Roman" w:hAnsi="Times New Roman"/>
                <w:spacing w:val="-1"/>
                <w:sz w:val="18"/>
                <w:szCs w:val="18"/>
              </w:rPr>
              <w:t>по проекту строительства</w:t>
            </w:r>
            <w:r w:rsidR="006E3E6E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: </w:t>
            </w:r>
            <w:r w:rsidR="00BA5B97" w:rsidRPr="006E3E6E">
              <w:rPr>
                <w:rFonts w:ascii="Times New Roman" w:hAnsi="Times New Roman"/>
                <w:spacing w:val="-1"/>
                <w:sz w:val="18"/>
                <w:szCs w:val="18"/>
              </w:rPr>
              <w:t>«СЭС-1Кр», «СЭС-2Кр», «СЭС-3Кр», «СЭС-4Кр», «СЭС-5Кр», «СЭС-6Кр», «СЭС-7Кр», «СЭС-8Кр», «СЭС-9Кр».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365A" w14:textId="4048D313" w:rsidR="00144BAD" w:rsidRPr="0044643A" w:rsidRDefault="002E14FB" w:rsidP="000A1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У.Е.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019A0" w14:textId="14E88166" w:rsidR="00144BAD" w:rsidRPr="00BF5C0B" w:rsidRDefault="002E14FB" w:rsidP="000A1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44BAD" w:rsidRPr="000A10AE" w14:paraId="2FAB4169" w14:textId="77777777" w:rsidTr="00144BAD">
        <w:trPr>
          <w:trHeight w:val="900"/>
        </w:trPr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FCE6" w14:textId="3FC39D0D" w:rsidR="00144BAD" w:rsidRPr="0044643A" w:rsidRDefault="00144BAD" w:rsidP="000A1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43A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5BD07" w14:textId="3ACE5AD9" w:rsidR="00144BAD" w:rsidRPr="0044643A" w:rsidRDefault="002E14FB" w:rsidP="000A1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</w:tbl>
    <w:p w14:paraId="7A047949" w14:textId="77777777" w:rsidR="002A6350" w:rsidRDefault="00460F72" w:rsidP="002A6350">
      <w:pPr>
        <w:suppressAutoHyphens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Место выполнения работ</w:t>
      </w:r>
      <w:r w:rsidR="00E65897" w:rsidRPr="00131550">
        <w:rPr>
          <w:rFonts w:ascii="Times New Roman" w:hAnsi="Times New Roman"/>
          <w:b/>
          <w:sz w:val="18"/>
          <w:szCs w:val="18"/>
        </w:rPr>
        <w:t xml:space="preserve">: </w:t>
      </w:r>
    </w:p>
    <w:p w14:paraId="5263266B" w14:textId="77777777" w:rsidR="00533D3A" w:rsidRDefault="006E3E6E" w:rsidP="00533D3A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E3E6E">
        <w:rPr>
          <w:rFonts w:ascii="Times New Roman" w:hAnsi="Times New Roman"/>
          <w:sz w:val="18"/>
          <w:szCs w:val="18"/>
        </w:rPr>
        <w:t>Краснодарский край, Северский район, в границах земель СПК "Нива".</w:t>
      </w:r>
      <w:r w:rsidR="00533D3A">
        <w:rPr>
          <w:rFonts w:ascii="Times New Roman" w:hAnsi="Times New Roman"/>
          <w:sz w:val="18"/>
          <w:szCs w:val="18"/>
        </w:rPr>
        <w:t xml:space="preserve"> </w:t>
      </w:r>
    </w:p>
    <w:p w14:paraId="3C9246C3" w14:textId="77777777" w:rsidR="00533D3A" w:rsidRDefault="00533D3A" w:rsidP="00533D3A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3AFAA81" w14:textId="50B4A106" w:rsidR="00D94EFF" w:rsidRPr="00CD1C1F" w:rsidRDefault="00595041" w:rsidP="00533D3A">
      <w:pPr>
        <w:suppressAutoHyphens/>
        <w:spacing w:after="0" w:line="240" w:lineRule="auto"/>
        <w:jc w:val="both"/>
        <w:rPr>
          <w:rFonts w:ascii="Times New Roman" w:hAnsi="Times New Roman"/>
          <w:b/>
          <w:i/>
        </w:rPr>
      </w:pPr>
      <w:r w:rsidRPr="002A6350">
        <w:rPr>
          <w:rFonts w:ascii="Times New Roman" w:hAnsi="Times New Roman"/>
          <w:b/>
          <w:i/>
        </w:rPr>
        <w:t xml:space="preserve">Начальная (максимальная) цена договора – </w:t>
      </w:r>
      <w:r w:rsidR="00CD1C1F" w:rsidRPr="00CD1C1F">
        <w:rPr>
          <w:rFonts w:ascii="Times New Roman" w:hAnsi="Times New Roman"/>
          <w:b/>
          <w:i/>
        </w:rPr>
        <w:t>4</w:t>
      </w:r>
      <w:r w:rsidR="002A6350" w:rsidRPr="00CD1C1F">
        <w:rPr>
          <w:rFonts w:ascii="Times New Roman" w:hAnsi="Times New Roman"/>
          <w:b/>
          <w:i/>
        </w:rPr>
        <w:t> </w:t>
      </w:r>
      <w:r w:rsidR="00CD1C1F" w:rsidRPr="00CD1C1F">
        <w:rPr>
          <w:rFonts w:ascii="Times New Roman" w:hAnsi="Times New Roman"/>
          <w:b/>
          <w:i/>
        </w:rPr>
        <w:t>458</w:t>
      </w:r>
      <w:r w:rsidR="002A6350" w:rsidRPr="00CD1C1F">
        <w:rPr>
          <w:rFonts w:ascii="Times New Roman" w:hAnsi="Times New Roman"/>
          <w:b/>
          <w:i/>
        </w:rPr>
        <w:t xml:space="preserve"> </w:t>
      </w:r>
      <w:r w:rsidR="00CD1C1F" w:rsidRPr="00CD1C1F">
        <w:rPr>
          <w:rFonts w:ascii="Times New Roman" w:hAnsi="Times New Roman"/>
          <w:b/>
          <w:i/>
        </w:rPr>
        <w:t>245</w:t>
      </w:r>
      <w:r w:rsidR="00742F12" w:rsidRPr="00CD1C1F">
        <w:rPr>
          <w:rFonts w:ascii="Times New Roman" w:eastAsia="Calibri" w:hAnsi="Times New Roman"/>
          <w:b/>
          <w:i/>
          <w:color w:val="000000"/>
        </w:rPr>
        <w:t> </w:t>
      </w:r>
      <w:r w:rsidR="00D72F80">
        <w:rPr>
          <w:rFonts w:ascii="Times New Roman" w:eastAsia="Calibri" w:hAnsi="Times New Roman"/>
          <w:b/>
          <w:i/>
          <w:color w:val="000000"/>
        </w:rPr>
        <w:t>4</w:t>
      </w:r>
      <w:r w:rsidR="00742F12" w:rsidRPr="00CD1C1F">
        <w:rPr>
          <w:rFonts w:ascii="Times New Roman" w:eastAsia="Calibri" w:hAnsi="Times New Roman"/>
          <w:b/>
          <w:i/>
          <w:color w:val="000000"/>
        </w:rPr>
        <w:t>00,</w:t>
      </w:r>
      <w:r w:rsidR="00C94929" w:rsidRPr="00CD1C1F">
        <w:rPr>
          <w:rFonts w:ascii="Times New Roman" w:eastAsia="Calibri" w:hAnsi="Times New Roman"/>
          <w:b/>
          <w:i/>
          <w:color w:val="000000"/>
        </w:rPr>
        <w:t>00</w:t>
      </w:r>
      <w:r w:rsidR="00BF5C0B" w:rsidRPr="00CD1C1F">
        <w:rPr>
          <w:rFonts w:ascii="Times New Roman" w:eastAsia="Calibri" w:hAnsi="Times New Roman"/>
          <w:b/>
          <w:i/>
          <w:color w:val="000000"/>
        </w:rPr>
        <w:t xml:space="preserve"> руб.</w:t>
      </w:r>
      <w:r w:rsidR="004A556F" w:rsidRPr="00CD1C1F">
        <w:rPr>
          <w:rFonts w:ascii="Times New Roman" w:eastAsia="Calibri" w:hAnsi="Times New Roman"/>
          <w:b/>
          <w:i/>
          <w:color w:val="000000"/>
        </w:rPr>
        <w:t xml:space="preserve"> без НДС</w:t>
      </w:r>
      <w:r w:rsidRPr="00CD1C1F">
        <w:rPr>
          <w:rFonts w:ascii="Times New Roman" w:hAnsi="Times New Roman"/>
          <w:b/>
          <w:i/>
        </w:rPr>
        <w:t>.</w:t>
      </w:r>
      <w:r w:rsidR="007C348A" w:rsidRPr="00CD1C1F">
        <w:rPr>
          <w:rFonts w:ascii="Times New Roman" w:hAnsi="Times New Roman"/>
          <w:b/>
          <w:i/>
        </w:rPr>
        <w:t xml:space="preserve"> </w:t>
      </w:r>
    </w:p>
    <w:p w14:paraId="6E34C133" w14:textId="4DEDACAF" w:rsidR="00460F72" w:rsidRDefault="00460F72" w:rsidP="00460F72">
      <w:pPr>
        <w:spacing w:after="142"/>
        <w:ind w:left="-13"/>
        <w:rPr>
          <w:rFonts w:ascii="Times New Roman" w:hAnsi="Times New Roman"/>
          <w:sz w:val="18"/>
          <w:szCs w:val="18"/>
        </w:rPr>
      </w:pPr>
      <w:r w:rsidRPr="00C974BF">
        <w:rPr>
          <w:rFonts w:ascii="Times New Roman" w:hAnsi="Times New Roman"/>
          <w:sz w:val="18"/>
          <w:szCs w:val="18"/>
        </w:rPr>
        <w:t>Начальная (максимальная) цена договора включает</w:t>
      </w:r>
      <w:r w:rsidRPr="007C348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стоимость оборудования, </w:t>
      </w:r>
      <w:r w:rsidRPr="007C348A">
        <w:rPr>
          <w:rFonts w:ascii="Times New Roman" w:hAnsi="Times New Roman"/>
          <w:sz w:val="18"/>
          <w:szCs w:val="18"/>
        </w:rPr>
        <w:t xml:space="preserve">а также все расходы участника, по исполнению обязательств, предусмотренных договором. В стоимость </w:t>
      </w:r>
      <w:r>
        <w:rPr>
          <w:rFonts w:ascii="Times New Roman" w:hAnsi="Times New Roman"/>
          <w:sz w:val="18"/>
          <w:szCs w:val="18"/>
        </w:rPr>
        <w:t>оборудования</w:t>
      </w:r>
      <w:r w:rsidRPr="007C348A">
        <w:rPr>
          <w:rFonts w:ascii="Times New Roman" w:hAnsi="Times New Roman"/>
          <w:sz w:val="18"/>
          <w:szCs w:val="18"/>
        </w:rPr>
        <w:t xml:space="preserve"> должны быть включены расходы по доставке, в соответствии с отгрузочными реквизитами Зака</w:t>
      </w:r>
      <w:r>
        <w:rPr>
          <w:rFonts w:ascii="Times New Roman" w:hAnsi="Times New Roman"/>
          <w:sz w:val="18"/>
          <w:szCs w:val="18"/>
        </w:rPr>
        <w:t>зчика.</w:t>
      </w:r>
    </w:p>
    <w:p w14:paraId="268C0813" w14:textId="24331BF2" w:rsidR="009929CE" w:rsidRPr="00050301" w:rsidRDefault="00CB64B3" w:rsidP="00CB64B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50301">
        <w:rPr>
          <w:rFonts w:ascii="Times New Roman" w:hAnsi="Times New Roman"/>
          <w:b/>
          <w:i/>
          <w:sz w:val="18"/>
          <w:szCs w:val="18"/>
        </w:rPr>
        <w:t xml:space="preserve">Требования к гарантийному сроку на </w:t>
      </w:r>
      <w:r w:rsidR="002E14FB" w:rsidRPr="00050301">
        <w:rPr>
          <w:rFonts w:ascii="Times New Roman" w:hAnsi="Times New Roman"/>
          <w:b/>
          <w:i/>
          <w:sz w:val="18"/>
          <w:szCs w:val="18"/>
        </w:rPr>
        <w:t>работы</w:t>
      </w:r>
      <w:r w:rsidRPr="00050301">
        <w:rPr>
          <w:rFonts w:ascii="Times New Roman" w:hAnsi="Times New Roman"/>
          <w:b/>
          <w:i/>
          <w:sz w:val="18"/>
          <w:szCs w:val="18"/>
        </w:rPr>
        <w:t xml:space="preserve">: </w:t>
      </w:r>
      <w:r w:rsidR="00460F72" w:rsidRPr="00050301">
        <w:rPr>
          <w:rFonts w:ascii="Times New Roman" w:hAnsi="Times New Roman"/>
          <w:sz w:val="18"/>
          <w:szCs w:val="18"/>
        </w:rPr>
        <w:t xml:space="preserve">не менее </w:t>
      </w:r>
      <w:r w:rsidR="0080697E" w:rsidRPr="00050301">
        <w:rPr>
          <w:rFonts w:ascii="Times New Roman" w:hAnsi="Times New Roman"/>
          <w:sz w:val="18"/>
          <w:szCs w:val="18"/>
        </w:rPr>
        <w:t>24</w:t>
      </w:r>
      <w:r w:rsidR="00C7022E" w:rsidRPr="00050301">
        <w:rPr>
          <w:rFonts w:ascii="Times New Roman" w:hAnsi="Times New Roman"/>
          <w:sz w:val="18"/>
          <w:szCs w:val="18"/>
        </w:rPr>
        <w:t xml:space="preserve"> </w:t>
      </w:r>
      <w:r w:rsidR="009C6C0D" w:rsidRPr="00050301">
        <w:rPr>
          <w:rFonts w:ascii="Times New Roman" w:hAnsi="Times New Roman"/>
          <w:sz w:val="18"/>
          <w:szCs w:val="18"/>
        </w:rPr>
        <w:t>месяц</w:t>
      </w:r>
      <w:r w:rsidR="00460F72" w:rsidRPr="00050301">
        <w:rPr>
          <w:rFonts w:ascii="Times New Roman" w:hAnsi="Times New Roman"/>
          <w:sz w:val="18"/>
          <w:szCs w:val="18"/>
        </w:rPr>
        <w:t>ев</w:t>
      </w:r>
      <w:r w:rsidR="00C7022E" w:rsidRPr="00050301">
        <w:rPr>
          <w:rFonts w:ascii="Times New Roman" w:hAnsi="Times New Roman"/>
          <w:sz w:val="18"/>
          <w:szCs w:val="18"/>
        </w:rPr>
        <w:t xml:space="preserve"> с момента подписания</w:t>
      </w:r>
      <w:r w:rsidR="004A556F" w:rsidRPr="00050301">
        <w:rPr>
          <w:rFonts w:ascii="Times New Roman" w:hAnsi="Times New Roman"/>
          <w:sz w:val="18"/>
          <w:szCs w:val="18"/>
        </w:rPr>
        <w:t xml:space="preserve"> Акта</w:t>
      </w:r>
      <w:r w:rsidR="00C7022E" w:rsidRPr="00050301">
        <w:rPr>
          <w:rFonts w:ascii="Times New Roman" w:hAnsi="Times New Roman"/>
          <w:sz w:val="18"/>
          <w:szCs w:val="18"/>
        </w:rPr>
        <w:t xml:space="preserve"> </w:t>
      </w:r>
      <w:r w:rsidR="004A556F" w:rsidRPr="00050301">
        <w:rPr>
          <w:rFonts w:ascii="Times New Roman" w:hAnsi="Times New Roman"/>
          <w:sz w:val="18"/>
          <w:szCs w:val="18"/>
        </w:rPr>
        <w:t>ввода Объекта в эксплуатацию</w:t>
      </w:r>
      <w:r w:rsidR="002E14FB" w:rsidRPr="00050301">
        <w:rPr>
          <w:rFonts w:ascii="Times New Roman" w:hAnsi="Times New Roman"/>
          <w:sz w:val="18"/>
          <w:szCs w:val="18"/>
        </w:rPr>
        <w:t>.</w:t>
      </w:r>
    </w:p>
    <w:p w14:paraId="0D21FA78" w14:textId="77777777" w:rsidR="00CB64B3" w:rsidRPr="00050301" w:rsidRDefault="00CB64B3" w:rsidP="00CB64B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14:paraId="4F735290" w14:textId="045CEE5D" w:rsidR="00460F72" w:rsidRPr="00050301" w:rsidRDefault="00CB64B3" w:rsidP="00460F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50301">
        <w:rPr>
          <w:rFonts w:ascii="Times New Roman" w:hAnsi="Times New Roman"/>
          <w:b/>
          <w:i/>
          <w:sz w:val="18"/>
          <w:szCs w:val="18"/>
        </w:rPr>
        <w:t xml:space="preserve">Срок </w:t>
      </w:r>
      <w:r w:rsidR="002E14FB" w:rsidRPr="00050301">
        <w:rPr>
          <w:rFonts w:ascii="Times New Roman" w:hAnsi="Times New Roman"/>
          <w:b/>
          <w:i/>
          <w:sz w:val="18"/>
          <w:szCs w:val="18"/>
        </w:rPr>
        <w:t>выполнения работ</w:t>
      </w:r>
      <w:r w:rsidRPr="00050301">
        <w:rPr>
          <w:rFonts w:ascii="Times New Roman" w:hAnsi="Times New Roman"/>
          <w:b/>
          <w:i/>
          <w:sz w:val="18"/>
          <w:szCs w:val="18"/>
        </w:rPr>
        <w:t xml:space="preserve">: </w:t>
      </w:r>
      <w:r w:rsidR="00833190" w:rsidRPr="00050301">
        <w:rPr>
          <w:rFonts w:ascii="Times New Roman" w:hAnsi="Times New Roman"/>
          <w:sz w:val="18"/>
          <w:szCs w:val="18"/>
        </w:rPr>
        <w:t xml:space="preserve">не </w:t>
      </w:r>
      <w:r w:rsidR="002E3F52">
        <w:rPr>
          <w:rFonts w:ascii="Times New Roman" w:hAnsi="Times New Roman"/>
          <w:sz w:val="18"/>
          <w:szCs w:val="18"/>
        </w:rPr>
        <w:t>позднее 01.03.2022</w:t>
      </w:r>
      <w:r w:rsidR="00460F72" w:rsidRPr="00050301">
        <w:rPr>
          <w:rFonts w:ascii="Times New Roman" w:hAnsi="Times New Roman"/>
          <w:sz w:val="18"/>
          <w:szCs w:val="18"/>
        </w:rPr>
        <w:t xml:space="preserve">. </w:t>
      </w:r>
    </w:p>
    <w:p w14:paraId="52EA3EB8" w14:textId="533408A0" w:rsidR="00460F72" w:rsidRPr="00050301" w:rsidRDefault="00460F72" w:rsidP="00460F7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14:paraId="0486861D" w14:textId="5D0E7335" w:rsidR="005964E7" w:rsidRPr="00AA006A" w:rsidRDefault="005964E7" w:rsidP="00AA00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A746E28" w14:textId="75F58530" w:rsidR="002733ED" w:rsidRDefault="002733ED" w:rsidP="0059504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14:paraId="673297F6" w14:textId="77777777" w:rsidR="00BB7F30" w:rsidRDefault="00BB7F30">
      <w:pPr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  <w:r>
        <w:br w:type="page"/>
      </w:r>
    </w:p>
    <w:p w14:paraId="0C6D8142" w14:textId="77777777" w:rsidR="008331AA" w:rsidRPr="003B6BF2" w:rsidRDefault="008331AA" w:rsidP="003B6BF2">
      <w:pPr>
        <w:pStyle w:val="11"/>
        <w:jc w:val="right"/>
        <w:rPr>
          <w:b/>
          <w:i/>
          <w:sz w:val="18"/>
          <w:szCs w:val="18"/>
        </w:rPr>
      </w:pPr>
      <w:bookmarkStart w:id="12" w:name="_Toc69734568"/>
      <w:r w:rsidRPr="003B6BF2">
        <w:rPr>
          <w:b/>
          <w:i/>
          <w:sz w:val="18"/>
          <w:szCs w:val="18"/>
        </w:rPr>
        <w:lastRenderedPageBreak/>
        <w:t>Приложение № 2. Техническое задание</w:t>
      </w:r>
      <w:bookmarkEnd w:id="12"/>
    </w:p>
    <w:p w14:paraId="489B76D1" w14:textId="4CC46D9D" w:rsidR="008331AA" w:rsidRDefault="008331AA" w:rsidP="008331AA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  <w:lang w:eastAsia="ar-SA"/>
        </w:rPr>
      </w:pPr>
      <w:r w:rsidRPr="00367A2D">
        <w:rPr>
          <w:rFonts w:ascii="Times New Roman" w:hAnsi="Times New Roman"/>
          <w:sz w:val="18"/>
          <w:szCs w:val="18"/>
        </w:rPr>
        <w:t>См. отдельно приложенный файл</w:t>
      </w:r>
      <w:r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br w:type="page"/>
      </w:r>
    </w:p>
    <w:p w14:paraId="0FB2F0C4" w14:textId="50D1E39C" w:rsidR="000946BE" w:rsidRPr="00B805A3" w:rsidRDefault="000946BE" w:rsidP="00B805A3">
      <w:pPr>
        <w:pStyle w:val="11"/>
        <w:jc w:val="right"/>
        <w:rPr>
          <w:b/>
          <w:i/>
          <w:sz w:val="18"/>
          <w:szCs w:val="18"/>
        </w:rPr>
      </w:pPr>
      <w:bookmarkStart w:id="13" w:name="_Toc69734569"/>
      <w:r w:rsidRPr="00B805A3">
        <w:rPr>
          <w:b/>
          <w:i/>
          <w:sz w:val="18"/>
          <w:szCs w:val="18"/>
        </w:rPr>
        <w:lastRenderedPageBreak/>
        <w:t xml:space="preserve">Приложение № </w:t>
      </w:r>
      <w:r w:rsidR="00AB63AA">
        <w:rPr>
          <w:b/>
          <w:i/>
          <w:sz w:val="18"/>
          <w:szCs w:val="18"/>
        </w:rPr>
        <w:t>3</w:t>
      </w:r>
      <w:r w:rsidR="00B06FDA" w:rsidRPr="00B805A3">
        <w:rPr>
          <w:b/>
          <w:i/>
          <w:sz w:val="18"/>
          <w:szCs w:val="18"/>
        </w:rPr>
        <w:t xml:space="preserve">. </w:t>
      </w:r>
      <w:r w:rsidR="00AE1495">
        <w:rPr>
          <w:b/>
          <w:i/>
          <w:sz w:val="18"/>
          <w:szCs w:val="18"/>
        </w:rPr>
        <w:t>Проект д</w:t>
      </w:r>
      <w:r w:rsidR="00B06FDA" w:rsidRPr="00B805A3">
        <w:rPr>
          <w:b/>
          <w:i/>
          <w:sz w:val="18"/>
          <w:szCs w:val="18"/>
        </w:rPr>
        <w:t>оговор</w:t>
      </w:r>
      <w:r w:rsidR="00AE1495">
        <w:rPr>
          <w:b/>
          <w:i/>
          <w:sz w:val="18"/>
          <w:szCs w:val="18"/>
        </w:rPr>
        <w:t>а</w:t>
      </w:r>
      <w:bookmarkEnd w:id="13"/>
    </w:p>
    <w:p w14:paraId="180AF091" w14:textId="77777777" w:rsidR="00C04EA3" w:rsidRDefault="00D7334C" w:rsidP="00367A2D">
      <w:pPr>
        <w:jc w:val="center"/>
        <w:rPr>
          <w:rFonts w:ascii="Times New Roman" w:hAnsi="Times New Roman"/>
          <w:sz w:val="18"/>
          <w:szCs w:val="18"/>
        </w:rPr>
      </w:pPr>
      <w:r w:rsidRPr="00367A2D">
        <w:rPr>
          <w:rFonts w:ascii="Times New Roman" w:hAnsi="Times New Roman"/>
          <w:sz w:val="18"/>
          <w:szCs w:val="18"/>
        </w:rPr>
        <w:t>См. отдельно приложенный файл</w:t>
      </w:r>
    </w:p>
    <w:p w14:paraId="5B9D0107" w14:textId="77777777" w:rsidR="00C04EA3" w:rsidRDefault="00C04EA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5ECB48D2" w14:textId="0297D342" w:rsidR="008660AE" w:rsidRPr="00C04EA3" w:rsidRDefault="008660AE" w:rsidP="00C04EA3">
      <w:pPr>
        <w:pStyle w:val="11"/>
        <w:jc w:val="right"/>
        <w:rPr>
          <w:b/>
          <w:i/>
          <w:sz w:val="18"/>
          <w:szCs w:val="18"/>
        </w:rPr>
        <w:sectPr w:rsidR="008660AE" w:rsidRPr="00C04EA3" w:rsidSect="008660AE">
          <w:footerReference w:type="even" r:id="rId13"/>
          <w:footerReference w:type="default" r:id="rId14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14:paraId="281929A1" w14:textId="40DB8549" w:rsidR="00907D53" w:rsidRPr="00B06FDA" w:rsidRDefault="00907D53" w:rsidP="00B06FDA">
      <w:pPr>
        <w:pStyle w:val="11"/>
        <w:jc w:val="right"/>
        <w:rPr>
          <w:b/>
          <w:i/>
          <w:sz w:val="18"/>
          <w:szCs w:val="18"/>
        </w:rPr>
      </w:pPr>
      <w:bookmarkStart w:id="14" w:name="_Toc69734570"/>
      <w:r w:rsidRPr="00B06FDA">
        <w:rPr>
          <w:b/>
          <w:i/>
          <w:sz w:val="18"/>
          <w:szCs w:val="18"/>
        </w:rPr>
        <w:lastRenderedPageBreak/>
        <w:t>Форма № 1</w:t>
      </w:r>
      <w:r w:rsidR="00B06FDA" w:rsidRPr="00B06FDA">
        <w:rPr>
          <w:b/>
          <w:i/>
          <w:sz w:val="18"/>
          <w:szCs w:val="18"/>
        </w:rPr>
        <w:t>.</w:t>
      </w:r>
      <w:r w:rsidRPr="00B06FDA">
        <w:rPr>
          <w:b/>
          <w:i/>
          <w:sz w:val="18"/>
          <w:szCs w:val="18"/>
        </w:rPr>
        <w:t xml:space="preserve"> «Заявка на</w:t>
      </w:r>
      <w:r w:rsidR="004E090D" w:rsidRPr="00B06FDA">
        <w:rPr>
          <w:b/>
          <w:i/>
          <w:sz w:val="18"/>
          <w:szCs w:val="18"/>
        </w:rPr>
        <w:t xml:space="preserve"> </w:t>
      </w:r>
      <w:r w:rsidRPr="00B06FDA">
        <w:rPr>
          <w:b/>
          <w:i/>
          <w:sz w:val="18"/>
          <w:szCs w:val="18"/>
        </w:rPr>
        <w:t>участие</w:t>
      </w:r>
      <w:r w:rsidR="00CB6823" w:rsidRPr="00B06FDA">
        <w:rPr>
          <w:b/>
          <w:i/>
          <w:sz w:val="18"/>
          <w:szCs w:val="18"/>
        </w:rPr>
        <w:t xml:space="preserve"> </w:t>
      </w:r>
      <w:r w:rsidRPr="00B06FDA">
        <w:rPr>
          <w:b/>
          <w:i/>
          <w:sz w:val="18"/>
          <w:szCs w:val="18"/>
        </w:rPr>
        <w:t xml:space="preserve">в </w:t>
      </w:r>
      <w:r w:rsidR="00B864B4">
        <w:rPr>
          <w:b/>
          <w:i/>
          <w:sz w:val="18"/>
          <w:szCs w:val="18"/>
        </w:rPr>
        <w:t>запросе предложений</w:t>
      </w:r>
      <w:r w:rsidR="001204C1">
        <w:rPr>
          <w:b/>
          <w:i/>
          <w:sz w:val="18"/>
          <w:szCs w:val="18"/>
        </w:rPr>
        <w:t xml:space="preserve"> в электронной форме</w:t>
      </w:r>
      <w:r w:rsidRPr="00B06FDA">
        <w:rPr>
          <w:b/>
          <w:i/>
          <w:sz w:val="18"/>
          <w:szCs w:val="18"/>
        </w:rPr>
        <w:t>»</w:t>
      </w:r>
      <w:bookmarkEnd w:id="14"/>
    </w:p>
    <w:p w14:paraId="685EBD02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1585E66C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A27993">
        <w:rPr>
          <w:rFonts w:ascii="Times New Roman" w:hAnsi="Times New Roman"/>
          <w:i/>
          <w:sz w:val="18"/>
          <w:szCs w:val="18"/>
        </w:rPr>
        <w:t>Оформить на бланке участника закупки</w:t>
      </w:r>
    </w:p>
    <w:p w14:paraId="4CE577E7" w14:textId="77777777" w:rsidR="00907D53" w:rsidRPr="00A27993" w:rsidRDefault="00B06FDA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с </w:t>
      </w:r>
      <w:r w:rsidR="00907D53" w:rsidRPr="00A27993">
        <w:rPr>
          <w:rFonts w:ascii="Times New Roman" w:hAnsi="Times New Roman"/>
          <w:i/>
          <w:sz w:val="18"/>
          <w:szCs w:val="18"/>
        </w:rPr>
        <w:t>указанием даты и исходящего номера</w:t>
      </w:r>
    </w:p>
    <w:p w14:paraId="1A35BB60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1A621F47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4156B29F" w14:textId="77777777" w:rsidR="001E2CB1" w:rsidRPr="00A27993" w:rsidRDefault="001E2CB1" w:rsidP="001E2CB1">
      <w:pPr>
        <w:spacing w:after="0" w:line="240" w:lineRule="auto"/>
        <w:ind w:left="4248"/>
        <w:jc w:val="both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b/>
          <w:sz w:val="18"/>
          <w:szCs w:val="18"/>
        </w:rPr>
        <w:t>В Комиссию</w:t>
      </w:r>
    </w:p>
    <w:p w14:paraId="360F50B5" w14:textId="0395AA0C" w:rsidR="001E2CB1" w:rsidRPr="00A27993" w:rsidRDefault="001E2CB1" w:rsidP="001E2CB1">
      <w:pPr>
        <w:spacing w:after="0" w:line="240" w:lineRule="auto"/>
        <w:ind w:left="4248"/>
        <w:jc w:val="both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b/>
          <w:sz w:val="18"/>
          <w:szCs w:val="18"/>
        </w:rPr>
        <w:t>ООО «</w:t>
      </w:r>
      <w:r w:rsidR="00BA5B97">
        <w:rPr>
          <w:rFonts w:ascii="Times New Roman" w:hAnsi="Times New Roman"/>
          <w:b/>
          <w:sz w:val="18"/>
          <w:szCs w:val="18"/>
        </w:rPr>
        <w:t>ВИЭ</w:t>
      </w:r>
      <w:r w:rsidRPr="00A27993">
        <w:rPr>
          <w:rFonts w:ascii="Times New Roman" w:hAnsi="Times New Roman"/>
          <w:b/>
          <w:sz w:val="18"/>
          <w:szCs w:val="18"/>
        </w:rPr>
        <w:t>»</w:t>
      </w:r>
    </w:p>
    <w:p w14:paraId="378B3C55" w14:textId="77777777" w:rsidR="006E3E6E" w:rsidRDefault="006E3E6E" w:rsidP="006E3E6E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6E3E6E">
        <w:rPr>
          <w:rFonts w:ascii="Times New Roman" w:hAnsi="Times New Roman"/>
          <w:sz w:val="18"/>
          <w:szCs w:val="18"/>
        </w:rPr>
        <w:t xml:space="preserve">385011, Республика Адыгея, город Майкоп, улица Димитрова, </w:t>
      </w:r>
    </w:p>
    <w:p w14:paraId="1D6B6EF5" w14:textId="49756407" w:rsidR="00907D53" w:rsidRPr="00A27993" w:rsidRDefault="006E3E6E" w:rsidP="006E3E6E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6E3E6E">
        <w:rPr>
          <w:rFonts w:ascii="Times New Roman" w:hAnsi="Times New Roman"/>
          <w:sz w:val="18"/>
          <w:szCs w:val="18"/>
        </w:rPr>
        <w:t>дом 4, офис № 307</w:t>
      </w:r>
    </w:p>
    <w:p w14:paraId="3D8C637A" w14:textId="77777777" w:rsidR="00907D53" w:rsidRPr="00A27993" w:rsidRDefault="00907D53" w:rsidP="00F00B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4DD11B2F" w14:textId="77777777" w:rsidR="00907D53" w:rsidRPr="00A27993" w:rsidRDefault="00907D53" w:rsidP="00F00B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6A0CA813" w14:textId="741D3F53" w:rsidR="00907D53" w:rsidRPr="00A27993" w:rsidRDefault="00907D53" w:rsidP="00F00B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 xml:space="preserve">  </w:t>
      </w:r>
      <w:r w:rsidRPr="00A27993">
        <w:rPr>
          <w:rFonts w:ascii="Times New Roman" w:hAnsi="Times New Roman"/>
          <w:b/>
          <w:sz w:val="18"/>
          <w:szCs w:val="18"/>
        </w:rPr>
        <w:t xml:space="preserve">ЗАЯВКА НА УЧАСТИЕ В </w:t>
      </w:r>
      <w:r w:rsidR="00B864B4">
        <w:rPr>
          <w:rFonts w:ascii="Times New Roman" w:hAnsi="Times New Roman"/>
          <w:b/>
          <w:sz w:val="18"/>
          <w:szCs w:val="18"/>
        </w:rPr>
        <w:t>ЗАПРОСЕ ПРЕДЛОЖЕНИЙ</w:t>
      </w:r>
      <w:r w:rsidR="001204C1">
        <w:rPr>
          <w:rFonts w:ascii="Times New Roman" w:hAnsi="Times New Roman"/>
          <w:b/>
          <w:sz w:val="18"/>
          <w:szCs w:val="18"/>
        </w:rPr>
        <w:t xml:space="preserve"> В ЭЛЕКТРОННОЙ ФОРМЕ</w:t>
      </w:r>
    </w:p>
    <w:p w14:paraId="0298BE1E" w14:textId="77777777" w:rsidR="00907D53" w:rsidRPr="00A27993" w:rsidRDefault="00907D53" w:rsidP="00F00B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8C236E0" w14:textId="5110C97F" w:rsidR="00907D53" w:rsidRPr="00A27993" w:rsidRDefault="00907D53" w:rsidP="002374B4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на__________________________________________________________________________</w:t>
      </w:r>
      <w:r w:rsidR="00B06FDA">
        <w:rPr>
          <w:rFonts w:ascii="Times New Roman" w:hAnsi="Times New Roman"/>
          <w:sz w:val="18"/>
          <w:szCs w:val="18"/>
        </w:rPr>
        <w:t xml:space="preserve">       </w:t>
      </w:r>
      <w:r w:rsidRPr="00A27993">
        <w:rPr>
          <w:rFonts w:ascii="Times New Roman" w:hAnsi="Times New Roman"/>
          <w:i/>
          <w:sz w:val="18"/>
          <w:szCs w:val="18"/>
        </w:rPr>
        <w:t xml:space="preserve">(указывается предмет </w:t>
      </w:r>
      <w:r w:rsidR="00BD4420">
        <w:rPr>
          <w:rFonts w:ascii="Times New Roman" w:hAnsi="Times New Roman"/>
          <w:i/>
          <w:sz w:val="18"/>
          <w:szCs w:val="18"/>
        </w:rPr>
        <w:t>Запроса предложений</w:t>
      </w:r>
      <w:r w:rsidR="001204C1">
        <w:rPr>
          <w:rFonts w:ascii="Times New Roman" w:hAnsi="Times New Roman"/>
          <w:i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i/>
          <w:sz w:val="18"/>
          <w:szCs w:val="18"/>
        </w:rPr>
        <w:t>)</w:t>
      </w:r>
    </w:p>
    <w:p w14:paraId="0DC00F24" w14:textId="77777777" w:rsidR="00907D53" w:rsidRPr="00A27993" w:rsidRDefault="00907D53" w:rsidP="00F00B8B">
      <w:pPr>
        <w:widowControl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14:paraId="1C118171" w14:textId="77777777" w:rsidR="00907D53" w:rsidRPr="00A27993" w:rsidRDefault="00907D53" w:rsidP="00F00B8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1.______________________________________</w:t>
      </w:r>
      <w:r w:rsidR="002374B4" w:rsidRPr="00A27993">
        <w:rPr>
          <w:rFonts w:ascii="Times New Roman" w:hAnsi="Times New Roman"/>
          <w:sz w:val="18"/>
          <w:szCs w:val="18"/>
        </w:rPr>
        <w:t>_______________________________</w:t>
      </w:r>
    </w:p>
    <w:p w14:paraId="669F89B7" w14:textId="77777777" w:rsidR="00907D53" w:rsidRPr="00A27993" w:rsidRDefault="00907D53" w:rsidP="00F00B8B">
      <w:pPr>
        <w:widowControl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A27993">
        <w:rPr>
          <w:rFonts w:ascii="Times New Roman" w:hAnsi="Times New Roman"/>
          <w:i/>
          <w:sz w:val="18"/>
          <w:szCs w:val="18"/>
        </w:rPr>
        <w:t>(наименование участника закупки с указанием организационно-правовой формы, место нахождения, почтовый адрес)</w:t>
      </w:r>
    </w:p>
    <w:p w14:paraId="11731E21" w14:textId="77777777" w:rsidR="00907D53" w:rsidRPr="00A27993" w:rsidRDefault="00907D53" w:rsidP="00F00B8B">
      <w:pPr>
        <w:widowControl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14:paraId="08579A01" w14:textId="77777777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 xml:space="preserve">в лице_______________________________________________________________________, </w:t>
      </w:r>
    </w:p>
    <w:p w14:paraId="23BBCCD1" w14:textId="77777777" w:rsidR="00907D53" w:rsidRPr="00A27993" w:rsidRDefault="00907D53" w:rsidP="00F00B8B">
      <w:pPr>
        <w:widowControl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A27993">
        <w:rPr>
          <w:rFonts w:ascii="Times New Roman" w:hAnsi="Times New Roman"/>
          <w:i/>
          <w:sz w:val="18"/>
          <w:szCs w:val="18"/>
        </w:rPr>
        <w:t>(наименование должности, Ф.И.О. руководителя, уполномоченного лица)</w:t>
      </w:r>
    </w:p>
    <w:p w14:paraId="76AD2718" w14:textId="77777777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BC1B442" w14:textId="77777777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действующего на основании ____________________________________________________,</w:t>
      </w:r>
    </w:p>
    <w:p w14:paraId="012D4197" w14:textId="71A4DB6C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 xml:space="preserve">сообщает о согласии участвовать в </w:t>
      </w:r>
      <w:r w:rsidR="00B864B4">
        <w:rPr>
          <w:rFonts w:ascii="Times New Roman" w:hAnsi="Times New Roman"/>
          <w:sz w:val="18"/>
          <w:szCs w:val="18"/>
        </w:rPr>
        <w:t>запросе предложений</w:t>
      </w:r>
      <w:r w:rsidR="001204C1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sz w:val="18"/>
          <w:szCs w:val="18"/>
        </w:rPr>
        <w:t xml:space="preserve"> на условиях, установленных в извещении №_____ от ______.______.20</w:t>
      </w:r>
      <w:r w:rsidR="00B3182C">
        <w:rPr>
          <w:rFonts w:ascii="Times New Roman" w:hAnsi="Times New Roman"/>
          <w:sz w:val="18"/>
          <w:szCs w:val="18"/>
        </w:rPr>
        <w:t>20</w:t>
      </w:r>
      <w:r w:rsidRPr="00A27993">
        <w:rPr>
          <w:rFonts w:ascii="Times New Roman" w:hAnsi="Times New Roman"/>
          <w:sz w:val="18"/>
          <w:szCs w:val="18"/>
        </w:rPr>
        <w:t xml:space="preserve"> о проведении </w:t>
      </w:r>
      <w:r w:rsidR="00BD4420">
        <w:rPr>
          <w:rFonts w:ascii="Times New Roman" w:hAnsi="Times New Roman"/>
          <w:sz w:val="18"/>
          <w:szCs w:val="18"/>
        </w:rPr>
        <w:t>Запроса предложений</w:t>
      </w:r>
      <w:r w:rsidR="001204C1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sz w:val="18"/>
          <w:szCs w:val="18"/>
        </w:rPr>
        <w:t xml:space="preserve"> и документации о </w:t>
      </w:r>
      <w:r w:rsidR="00B864B4">
        <w:rPr>
          <w:rFonts w:ascii="Times New Roman" w:hAnsi="Times New Roman"/>
          <w:sz w:val="18"/>
          <w:szCs w:val="18"/>
        </w:rPr>
        <w:t>запросе предложений</w:t>
      </w:r>
      <w:r w:rsidR="001204C1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sz w:val="18"/>
          <w:szCs w:val="18"/>
        </w:rPr>
        <w:t xml:space="preserve">, и направляет настоящую заявку на участие в </w:t>
      </w:r>
      <w:r w:rsidR="00B864B4">
        <w:rPr>
          <w:rFonts w:ascii="Times New Roman" w:hAnsi="Times New Roman"/>
          <w:sz w:val="18"/>
          <w:szCs w:val="18"/>
        </w:rPr>
        <w:t>запросе предложений</w:t>
      </w:r>
      <w:r w:rsidR="001204C1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sz w:val="18"/>
          <w:szCs w:val="18"/>
        </w:rPr>
        <w:t>.</w:t>
      </w:r>
    </w:p>
    <w:p w14:paraId="4039E9D7" w14:textId="77777777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8CCA87D" w14:textId="77777777" w:rsidR="00907D53" w:rsidRPr="00A27993" w:rsidRDefault="00907D53" w:rsidP="00F00B8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2.______________________________________________________________________</w:t>
      </w:r>
    </w:p>
    <w:p w14:paraId="2E687803" w14:textId="77777777" w:rsidR="00907D53" w:rsidRPr="00A27993" w:rsidRDefault="00907D53" w:rsidP="00F00B8B">
      <w:pPr>
        <w:widowControl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A27993">
        <w:rPr>
          <w:rFonts w:ascii="Times New Roman" w:hAnsi="Times New Roman"/>
          <w:i/>
          <w:sz w:val="18"/>
          <w:szCs w:val="18"/>
        </w:rPr>
        <w:t>(наименование участника закупки)</w:t>
      </w:r>
    </w:p>
    <w:p w14:paraId="78D0D232" w14:textId="744D86D1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 xml:space="preserve">предлагает </w:t>
      </w:r>
      <w:r w:rsidR="002E740A">
        <w:rPr>
          <w:rFonts w:ascii="Times New Roman" w:hAnsi="Times New Roman"/>
          <w:sz w:val="18"/>
          <w:szCs w:val="18"/>
        </w:rPr>
        <w:t>выполнить работы</w:t>
      </w:r>
      <w:r w:rsidRPr="00A27993">
        <w:rPr>
          <w:rFonts w:ascii="Times New Roman" w:hAnsi="Times New Roman"/>
          <w:sz w:val="18"/>
          <w:szCs w:val="18"/>
        </w:rPr>
        <w:t xml:space="preserve"> в соответствии с требованиями документации о </w:t>
      </w:r>
      <w:r w:rsidR="00B864B4">
        <w:rPr>
          <w:rFonts w:ascii="Times New Roman" w:hAnsi="Times New Roman"/>
          <w:sz w:val="18"/>
          <w:szCs w:val="18"/>
        </w:rPr>
        <w:t>запросе предложений</w:t>
      </w:r>
      <w:r w:rsidR="001204C1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sz w:val="18"/>
          <w:szCs w:val="18"/>
        </w:rPr>
        <w:t>, а т</w:t>
      </w:r>
      <w:r w:rsidR="001B288E">
        <w:rPr>
          <w:rFonts w:ascii="Times New Roman" w:hAnsi="Times New Roman"/>
          <w:sz w:val="18"/>
          <w:szCs w:val="18"/>
        </w:rPr>
        <w:t xml:space="preserve">акже в соответствии с Формой № </w:t>
      </w:r>
      <w:r w:rsidR="00D22DF9">
        <w:rPr>
          <w:rFonts w:ascii="Times New Roman" w:hAnsi="Times New Roman"/>
          <w:sz w:val="18"/>
          <w:szCs w:val="18"/>
        </w:rPr>
        <w:t>4</w:t>
      </w:r>
      <w:r w:rsidRPr="00A27993">
        <w:rPr>
          <w:rFonts w:ascii="Times New Roman" w:hAnsi="Times New Roman"/>
          <w:sz w:val="18"/>
          <w:szCs w:val="18"/>
        </w:rPr>
        <w:t xml:space="preserve"> «</w:t>
      </w:r>
      <w:r w:rsidR="001B288E">
        <w:rPr>
          <w:rFonts w:ascii="Times New Roman" w:hAnsi="Times New Roman"/>
          <w:sz w:val="18"/>
          <w:szCs w:val="18"/>
        </w:rPr>
        <w:t>Форма коммерческого предложения</w:t>
      </w:r>
      <w:r w:rsidRPr="00A27993">
        <w:rPr>
          <w:rFonts w:ascii="Times New Roman" w:hAnsi="Times New Roman"/>
          <w:sz w:val="18"/>
          <w:szCs w:val="18"/>
        </w:rPr>
        <w:t xml:space="preserve">», которая является неотъемлемой частью настоящей заявки на участие в </w:t>
      </w:r>
      <w:r w:rsidR="00B864B4">
        <w:rPr>
          <w:rFonts w:ascii="Times New Roman" w:hAnsi="Times New Roman"/>
          <w:sz w:val="18"/>
          <w:szCs w:val="18"/>
        </w:rPr>
        <w:t>запросе предложений</w:t>
      </w:r>
      <w:r w:rsidR="001204C1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sz w:val="18"/>
          <w:szCs w:val="18"/>
        </w:rPr>
        <w:t xml:space="preserve">. </w:t>
      </w:r>
    </w:p>
    <w:p w14:paraId="7E1CB076" w14:textId="77777777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DAA9914" w14:textId="1933CBE0" w:rsidR="00907D53" w:rsidRPr="00A27993" w:rsidRDefault="00907D53" w:rsidP="00F00B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A27993">
        <w:rPr>
          <w:rFonts w:ascii="Times New Roman" w:hAnsi="Times New Roman"/>
          <w:sz w:val="18"/>
          <w:szCs w:val="18"/>
        </w:rPr>
        <w:t xml:space="preserve">3. </w:t>
      </w:r>
      <w:r w:rsidRPr="00A27993">
        <w:rPr>
          <w:rFonts w:ascii="Times New Roman" w:hAnsi="Times New Roman"/>
          <w:color w:val="000000"/>
          <w:sz w:val="18"/>
          <w:szCs w:val="18"/>
          <w:lang w:eastAsia="ar-SA"/>
        </w:rPr>
        <w:t xml:space="preserve">Мы согласны с тем, что в случае, если нами не представлены, неполно или неправильно оформлены документы и формы, требуемые документацией </w:t>
      </w:r>
      <w:r w:rsidR="00BD4420">
        <w:rPr>
          <w:rFonts w:ascii="Times New Roman" w:hAnsi="Times New Roman"/>
          <w:color w:val="000000"/>
          <w:sz w:val="18"/>
          <w:szCs w:val="18"/>
          <w:lang w:eastAsia="ar-SA"/>
        </w:rPr>
        <w:t>Запроса предложений</w:t>
      </w:r>
      <w:r w:rsidR="001204C1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в электронной форме</w:t>
      </w:r>
      <w:r w:rsidRPr="00A27993">
        <w:rPr>
          <w:rFonts w:ascii="Times New Roman" w:hAnsi="Times New Roman"/>
          <w:color w:val="000000"/>
          <w:sz w:val="18"/>
          <w:szCs w:val="18"/>
          <w:lang w:eastAsia="ar-SA"/>
        </w:rPr>
        <w:t xml:space="preserve">, в том числе настоящая форма, подана заявка, не отвечающая требованиям законодательства Российской Федерации и документации </w:t>
      </w:r>
      <w:r w:rsidR="00BD4420">
        <w:rPr>
          <w:rFonts w:ascii="Times New Roman" w:hAnsi="Times New Roman"/>
          <w:color w:val="000000"/>
          <w:sz w:val="18"/>
          <w:szCs w:val="18"/>
          <w:lang w:eastAsia="ar-SA"/>
        </w:rPr>
        <w:t>Запроса предложений</w:t>
      </w:r>
      <w:r w:rsidR="001204C1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в электронной форме</w:t>
      </w:r>
      <w:r w:rsidRPr="00A27993">
        <w:rPr>
          <w:rFonts w:ascii="Times New Roman" w:hAnsi="Times New Roman"/>
          <w:color w:val="000000"/>
          <w:sz w:val="18"/>
          <w:szCs w:val="18"/>
          <w:lang w:eastAsia="ar-SA"/>
        </w:rPr>
        <w:t xml:space="preserve">, _____________________ </w:t>
      </w:r>
      <w:r w:rsidRPr="00A27993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(указать наименование участника закупки) </w:t>
      </w:r>
      <w:r w:rsidRPr="00A27993">
        <w:rPr>
          <w:rFonts w:ascii="Times New Roman" w:hAnsi="Times New Roman"/>
          <w:color w:val="000000"/>
          <w:sz w:val="18"/>
          <w:szCs w:val="18"/>
          <w:lang w:eastAsia="ar-SA"/>
        </w:rPr>
        <w:t>не будет допущено</w:t>
      </w:r>
      <w:r w:rsidR="00D41C30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Pr="00A27993">
        <w:rPr>
          <w:rFonts w:ascii="Times New Roman" w:hAnsi="Times New Roman"/>
          <w:color w:val="000000"/>
          <w:sz w:val="18"/>
          <w:szCs w:val="18"/>
          <w:lang w:eastAsia="ar-SA"/>
        </w:rPr>
        <w:t xml:space="preserve">к участию в </w:t>
      </w:r>
      <w:r w:rsidR="00B864B4">
        <w:rPr>
          <w:rFonts w:ascii="Times New Roman" w:hAnsi="Times New Roman"/>
          <w:color w:val="000000"/>
          <w:sz w:val="18"/>
          <w:szCs w:val="18"/>
          <w:lang w:eastAsia="ar-SA"/>
        </w:rPr>
        <w:t>запросе предложений</w:t>
      </w:r>
      <w:r w:rsidR="001204C1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в электронной форме</w:t>
      </w:r>
      <w:r w:rsidRPr="00A27993">
        <w:rPr>
          <w:rFonts w:ascii="Times New Roman" w:hAnsi="Times New Roman"/>
          <w:color w:val="000000"/>
          <w:sz w:val="18"/>
          <w:szCs w:val="18"/>
          <w:lang w:eastAsia="ar-SA"/>
        </w:rPr>
        <w:t xml:space="preserve">. </w:t>
      </w:r>
    </w:p>
    <w:p w14:paraId="04BF51A3" w14:textId="77777777" w:rsidR="00907D53" w:rsidRPr="00A27993" w:rsidRDefault="00907D53" w:rsidP="00F00B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14:paraId="3AAB84A0" w14:textId="513915F4" w:rsidR="00907D53" w:rsidRPr="00A27993" w:rsidRDefault="00907D53" w:rsidP="00F00B8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 xml:space="preserve">4. Настоящей заявкой выражаем согласие с правом Заказчика по результатам проведения процедуры </w:t>
      </w:r>
      <w:r w:rsidR="00BD4420">
        <w:rPr>
          <w:rFonts w:ascii="Times New Roman" w:hAnsi="Times New Roman"/>
          <w:sz w:val="18"/>
          <w:szCs w:val="18"/>
        </w:rPr>
        <w:t>Запроса предложений</w:t>
      </w:r>
      <w:r w:rsidR="001204C1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sz w:val="18"/>
          <w:szCs w:val="18"/>
        </w:rPr>
        <w:t xml:space="preserve"> отказаться от заключения договора без объяснения причин и без возмещения расходов участнику, понесенных им в связи с участием в настоящей процедуре закупки.</w:t>
      </w:r>
    </w:p>
    <w:p w14:paraId="610BC09F" w14:textId="77777777" w:rsidR="00907D53" w:rsidRPr="00A27993" w:rsidRDefault="00907D53" w:rsidP="00F00B8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14:paraId="1AE96D14" w14:textId="77777777" w:rsidR="00907D53" w:rsidRPr="00A27993" w:rsidRDefault="00907D53" w:rsidP="00F00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5.Настоящей заявкой подтверждаем, что:</w:t>
      </w:r>
    </w:p>
    <w:p w14:paraId="080A5F87" w14:textId="77777777" w:rsidR="00907D53" w:rsidRPr="00A27993" w:rsidRDefault="00907D53" w:rsidP="00F00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 xml:space="preserve">1) в отношении __________________________ </w:t>
      </w:r>
      <w:r w:rsidRPr="00A27993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(указать наименование участника закупки) </w:t>
      </w:r>
      <w:r w:rsidRPr="00A27993">
        <w:rPr>
          <w:rFonts w:ascii="Times New Roman" w:hAnsi="Times New Roman"/>
          <w:sz w:val="18"/>
          <w:szCs w:val="18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производства;</w:t>
      </w:r>
    </w:p>
    <w:p w14:paraId="10FF678E" w14:textId="58778782" w:rsidR="00907D53" w:rsidRPr="00A27993" w:rsidRDefault="00907D53" w:rsidP="00F00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 xml:space="preserve">2) деятельность __________________________ </w:t>
      </w:r>
      <w:r w:rsidRPr="00A27993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(указать наименование участника закупки) </w:t>
      </w:r>
      <w:r w:rsidRPr="00A27993">
        <w:rPr>
          <w:rFonts w:ascii="Times New Roman" w:hAnsi="Times New Roman"/>
          <w:sz w:val="18"/>
          <w:szCs w:val="18"/>
        </w:rPr>
        <w:t xml:space="preserve">не приостановлена в порядке, предусмотренном Кодексом Российской Федерации об административных правонарушениях, на день подачи заявки на участие в </w:t>
      </w:r>
      <w:r w:rsidR="00B864B4">
        <w:rPr>
          <w:rFonts w:ascii="Times New Roman" w:hAnsi="Times New Roman"/>
          <w:sz w:val="18"/>
          <w:szCs w:val="18"/>
        </w:rPr>
        <w:t>запросе предложений</w:t>
      </w:r>
      <w:r w:rsidR="001204C1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sz w:val="18"/>
          <w:szCs w:val="18"/>
        </w:rPr>
        <w:t>;</w:t>
      </w:r>
    </w:p>
    <w:p w14:paraId="31347E31" w14:textId="77777777" w:rsidR="00907D53" w:rsidRPr="00A27993" w:rsidRDefault="00907D53" w:rsidP="00F00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 xml:space="preserve">3) у __________________________ </w:t>
      </w:r>
      <w:r w:rsidRPr="00A27993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(указать наименование участника закупки) </w:t>
      </w:r>
      <w:r w:rsidRPr="00A27993">
        <w:rPr>
          <w:rFonts w:ascii="Times New Roman" w:hAnsi="Times New Roman"/>
          <w:sz w:val="18"/>
          <w:szCs w:val="18"/>
        </w:rPr>
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(двадцать пять процентов) балансовой стоимости активов участника процедуры закупки по данным бухгалтерской отчетности за последний завершенный отчетный период;</w:t>
      </w:r>
    </w:p>
    <w:p w14:paraId="45D9DBD7" w14:textId="77777777" w:rsidR="00907D53" w:rsidRPr="00A27993" w:rsidRDefault="00907D53" w:rsidP="00F00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 xml:space="preserve">4) на имущество __________________________ </w:t>
      </w:r>
      <w:r w:rsidRPr="00A27993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(указать наименование участника закупки) </w:t>
      </w:r>
      <w:r w:rsidRPr="00A27993">
        <w:rPr>
          <w:rFonts w:ascii="Times New Roman" w:hAnsi="Times New Roman"/>
          <w:sz w:val="18"/>
          <w:szCs w:val="18"/>
        </w:rPr>
        <w:t>не наложен арест, экономическая деятельность участника закупки не приостановлена;</w:t>
      </w:r>
    </w:p>
    <w:p w14:paraId="51D3B03B" w14:textId="77777777" w:rsidR="00907D53" w:rsidRPr="00A27993" w:rsidRDefault="00907D53" w:rsidP="00F00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 xml:space="preserve">5) сведения о __________________________ </w:t>
      </w:r>
      <w:r w:rsidRPr="00A27993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(указать наименование участника закупки) </w:t>
      </w:r>
      <w:r w:rsidRPr="00A27993">
        <w:rPr>
          <w:rFonts w:ascii="Times New Roman" w:hAnsi="Times New Roman"/>
          <w:sz w:val="18"/>
          <w:szCs w:val="18"/>
        </w:rPr>
        <w:t>отсутствуют в предусмотренном законодательством Реестре недобросовестных поставщиков;</w:t>
      </w:r>
    </w:p>
    <w:p w14:paraId="411C9B34" w14:textId="77777777" w:rsidR="00907D53" w:rsidRPr="00A27993" w:rsidRDefault="00907D53" w:rsidP="00F00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6) за</w:t>
      </w:r>
      <w:r w:rsidR="00D41C30">
        <w:rPr>
          <w:rFonts w:ascii="Times New Roman" w:hAnsi="Times New Roman"/>
          <w:sz w:val="18"/>
          <w:szCs w:val="18"/>
        </w:rPr>
        <w:t xml:space="preserve">ключение договора, являющегося </w:t>
      </w:r>
      <w:r w:rsidRPr="00A27993">
        <w:rPr>
          <w:rFonts w:ascii="Times New Roman" w:hAnsi="Times New Roman"/>
          <w:sz w:val="18"/>
          <w:szCs w:val="18"/>
        </w:rPr>
        <w:t xml:space="preserve">предметом процедуры закупки, в соответствии с требованиями документации и условиями наших предложений, не является для __________________________ </w:t>
      </w:r>
      <w:r w:rsidRPr="00A27993">
        <w:rPr>
          <w:rFonts w:ascii="Times New Roman" w:hAnsi="Times New Roman"/>
          <w:i/>
          <w:sz w:val="18"/>
          <w:szCs w:val="18"/>
          <w:lang w:eastAsia="ar-SA"/>
        </w:rPr>
        <w:t xml:space="preserve">(указать наименование участника закупки) </w:t>
      </w:r>
      <w:r w:rsidRPr="00A27993">
        <w:rPr>
          <w:rFonts w:ascii="Times New Roman" w:hAnsi="Times New Roman"/>
          <w:sz w:val="18"/>
          <w:szCs w:val="18"/>
        </w:rPr>
        <w:t>крупной сделкой и не требует одобрения в порядке, предусмотренном действующим законодательством;</w:t>
      </w:r>
    </w:p>
    <w:p w14:paraId="017AF695" w14:textId="77777777" w:rsidR="00907D53" w:rsidRPr="00A27993" w:rsidRDefault="00907D53" w:rsidP="00F00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7) за</w:t>
      </w:r>
      <w:r w:rsidR="00D41C30">
        <w:rPr>
          <w:rFonts w:ascii="Times New Roman" w:hAnsi="Times New Roman"/>
          <w:sz w:val="18"/>
          <w:szCs w:val="18"/>
        </w:rPr>
        <w:t xml:space="preserve">ключение договора, являющегося </w:t>
      </w:r>
      <w:r w:rsidRPr="00A27993">
        <w:rPr>
          <w:rFonts w:ascii="Times New Roman" w:hAnsi="Times New Roman"/>
          <w:sz w:val="18"/>
          <w:szCs w:val="18"/>
        </w:rPr>
        <w:t>предмето</w:t>
      </w:r>
      <w:r w:rsidR="00A901DA">
        <w:rPr>
          <w:rFonts w:ascii="Times New Roman" w:hAnsi="Times New Roman"/>
          <w:sz w:val="18"/>
          <w:szCs w:val="18"/>
        </w:rPr>
        <w:t xml:space="preserve">м процедуры закупки </w:t>
      </w:r>
      <w:r w:rsidRPr="00A27993">
        <w:rPr>
          <w:rFonts w:ascii="Times New Roman" w:hAnsi="Times New Roman"/>
          <w:sz w:val="18"/>
          <w:szCs w:val="18"/>
        </w:rPr>
        <w:t xml:space="preserve">в соответствии с требованиями документации и условиями наших предложений, не является для __________________________ </w:t>
      </w:r>
      <w:r w:rsidRPr="00A27993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(указать наименование участника закупки) </w:t>
      </w:r>
      <w:r w:rsidRPr="00A27993">
        <w:rPr>
          <w:rFonts w:ascii="Times New Roman" w:hAnsi="Times New Roman"/>
          <w:sz w:val="18"/>
          <w:szCs w:val="18"/>
        </w:rPr>
        <w:t>сделкой с заинтересованностью и не требует одобрения в порядке, предусмотренном действующим законодательством.</w:t>
      </w:r>
    </w:p>
    <w:p w14:paraId="655259B0" w14:textId="77777777" w:rsidR="00907D53" w:rsidRPr="00A27993" w:rsidRDefault="00907D53" w:rsidP="00F00B8B">
      <w:pPr>
        <w:pStyle w:val="34"/>
        <w:widowControl w:val="0"/>
        <w:spacing w:after="0"/>
        <w:jc w:val="both"/>
        <w:rPr>
          <w:sz w:val="18"/>
          <w:szCs w:val="18"/>
        </w:rPr>
      </w:pPr>
    </w:p>
    <w:p w14:paraId="2347B18C" w14:textId="77777777" w:rsidR="00907D53" w:rsidRDefault="00907D53" w:rsidP="00C11468">
      <w:pPr>
        <w:pStyle w:val="34"/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sz w:val="18"/>
          <w:szCs w:val="18"/>
        </w:rPr>
      </w:pPr>
      <w:r w:rsidRPr="00A27993">
        <w:rPr>
          <w:sz w:val="18"/>
          <w:szCs w:val="18"/>
        </w:rPr>
        <w:lastRenderedPageBreak/>
        <w:t xml:space="preserve">В случае, если __________________________ </w:t>
      </w:r>
      <w:r w:rsidRPr="00A27993">
        <w:rPr>
          <w:i/>
          <w:color w:val="000000"/>
          <w:sz w:val="18"/>
          <w:szCs w:val="18"/>
          <w:lang w:eastAsia="ar-SA"/>
        </w:rPr>
        <w:t xml:space="preserve">(указать наименование участника закупки) </w:t>
      </w:r>
      <w:r w:rsidRPr="00A27993">
        <w:rPr>
          <w:sz w:val="18"/>
          <w:szCs w:val="18"/>
        </w:rPr>
        <w:t>будет признано победителем, мы берем на себя обязательства подписать договор, право на заключение которого является  предметом процедуры закупки в соответствии с требованиями документации и условиями наших предложений, в срок предусмотренный документацией.</w:t>
      </w:r>
    </w:p>
    <w:p w14:paraId="068B9595" w14:textId="77777777" w:rsidR="006230D3" w:rsidRDefault="006230D3" w:rsidP="006230D3">
      <w:pPr>
        <w:pStyle w:val="34"/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sz w:val="18"/>
          <w:szCs w:val="18"/>
        </w:rPr>
      </w:pPr>
      <w:r w:rsidRPr="00E4614E">
        <w:rPr>
          <w:sz w:val="18"/>
          <w:szCs w:val="18"/>
        </w:rPr>
        <w:t xml:space="preserve">Настоящей заявкой </w:t>
      </w:r>
      <w:r>
        <w:rPr>
          <w:sz w:val="18"/>
          <w:szCs w:val="18"/>
        </w:rPr>
        <w:t>полностью подтверждаем возможность выполнения условий Технического задания к настоящему запросу предложений.</w:t>
      </w:r>
    </w:p>
    <w:p w14:paraId="1073096D" w14:textId="33F638CA" w:rsidR="0094008F" w:rsidRPr="00E4614E" w:rsidRDefault="006230D3" w:rsidP="006230D3">
      <w:pPr>
        <w:pStyle w:val="34"/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Настоящая заявка и все вышеуказанные, а также прилагаемые к ней сведения и документы представлены </w:t>
      </w:r>
      <w:r w:rsidRPr="00A27993">
        <w:rPr>
          <w:sz w:val="18"/>
          <w:szCs w:val="18"/>
        </w:rPr>
        <w:t xml:space="preserve">__________________________ </w:t>
      </w:r>
      <w:r w:rsidRPr="00A27993">
        <w:rPr>
          <w:i/>
          <w:color w:val="000000"/>
          <w:sz w:val="18"/>
          <w:szCs w:val="18"/>
          <w:lang w:eastAsia="ar-SA"/>
        </w:rPr>
        <w:t>(указать наименование участника закупки)</w:t>
      </w:r>
      <w:r>
        <w:rPr>
          <w:sz w:val="18"/>
          <w:szCs w:val="18"/>
        </w:rPr>
        <w:t xml:space="preserve"> в целях заключения договора, являющегося предметом процедуры закупки, и представляют собой Заверение об обстоятельствах, предусмотренное ст. 431.2 Гражданского кодекса РФ.</w:t>
      </w:r>
    </w:p>
    <w:p w14:paraId="283D4B9A" w14:textId="77777777" w:rsidR="0094008F" w:rsidRPr="00A27993" w:rsidRDefault="0094008F" w:rsidP="0094008F">
      <w:pPr>
        <w:pStyle w:val="34"/>
        <w:widowControl w:val="0"/>
        <w:spacing w:after="0"/>
        <w:ind w:left="360"/>
        <w:jc w:val="both"/>
        <w:rPr>
          <w:sz w:val="18"/>
          <w:szCs w:val="18"/>
        </w:rPr>
      </w:pPr>
    </w:p>
    <w:p w14:paraId="528A24D7" w14:textId="77777777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18B43A67" w14:textId="30C4F447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b/>
          <w:sz w:val="18"/>
          <w:szCs w:val="18"/>
        </w:rPr>
        <w:t xml:space="preserve">Настоящая заявка на участие в </w:t>
      </w:r>
      <w:r w:rsidR="00B864B4">
        <w:rPr>
          <w:rFonts w:ascii="Times New Roman" w:hAnsi="Times New Roman"/>
          <w:b/>
          <w:sz w:val="18"/>
          <w:szCs w:val="18"/>
        </w:rPr>
        <w:t>запросе предложений</w:t>
      </w:r>
      <w:r w:rsidR="001204C1">
        <w:rPr>
          <w:rFonts w:ascii="Times New Roman" w:hAnsi="Times New Roman"/>
          <w:b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b/>
          <w:sz w:val="18"/>
          <w:szCs w:val="18"/>
        </w:rPr>
        <w:t xml:space="preserve"> дополняется документами, поименованными в описи, и следующими неотъемлемыми приложениями:</w:t>
      </w:r>
    </w:p>
    <w:p w14:paraId="55314347" w14:textId="77777777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5DEEEE08" w14:textId="77777777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Приложение 1 – Анкета Участника (Форма 2);</w:t>
      </w:r>
    </w:p>
    <w:p w14:paraId="322E90AF" w14:textId="59F96356" w:rsidR="00907D5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Приложение 2 – Опись документов, входящих в состав заявки (Форма 3);</w:t>
      </w:r>
    </w:p>
    <w:p w14:paraId="3F715301" w14:textId="3F897B7A" w:rsidR="00A77190" w:rsidRDefault="00A77190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="00C24766">
        <w:rPr>
          <w:rFonts w:ascii="Times New Roman" w:hAnsi="Times New Roman"/>
          <w:sz w:val="18"/>
          <w:szCs w:val="18"/>
        </w:rPr>
        <w:t xml:space="preserve">риложение </w:t>
      </w:r>
      <w:r w:rsidR="004671B4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– Коммерческое предложение по форме Заказчика (Форма </w:t>
      </w:r>
      <w:r w:rsidR="004671B4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);</w:t>
      </w:r>
    </w:p>
    <w:p w14:paraId="798A2780" w14:textId="77777777" w:rsidR="00907D53" w:rsidRPr="00A27993" w:rsidRDefault="00907D53" w:rsidP="00F00B8B">
      <w:pPr>
        <w:widowControl w:val="0"/>
        <w:tabs>
          <w:tab w:val="left" w:pos="190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ab/>
      </w:r>
    </w:p>
    <w:tbl>
      <w:tblPr>
        <w:tblW w:w="5069" w:type="pct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9"/>
        <w:gridCol w:w="551"/>
        <w:gridCol w:w="1214"/>
        <w:gridCol w:w="316"/>
        <w:gridCol w:w="2361"/>
      </w:tblGrid>
      <w:tr w:rsidR="00907D53" w:rsidRPr="00A27993" w14:paraId="11C6AB8E" w14:textId="77777777">
        <w:trPr>
          <w:cantSplit/>
        </w:trPr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A470C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3F24606A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3A02A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47746D68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61C40" w14:textId="77777777" w:rsidR="00907D53" w:rsidRPr="00A27993" w:rsidRDefault="00907D53" w:rsidP="00F00B8B">
            <w:pPr>
              <w:widowControl w:val="0"/>
              <w:spacing w:after="0" w:line="240" w:lineRule="auto"/>
              <w:ind w:hanging="795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07D53" w:rsidRPr="00A27993" w14:paraId="0372ED4E" w14:textId="77777777">
        <w:trPr>
          <w:cantSplit/>
        </w:trPr>
        <w:tc>
          <w:tcPr>
            <w:tcW w:w="2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01412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(Должность подписавшего лица)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36FEB3D5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5BC2E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62512DB1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2B83D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(Фамилия И. О.)</w:t>
            </w:r>
          </w:p>
        </w:tc>
      </w:tr>
      <w:tr w:rsidR="00907D53" w:rsidRPr="00A27993" w14:paraId="7265DF3F" w14:textId="77777777">
        <w:trPr>
          <w:cantSplit/>
          <w:trHeight w:val="431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68773" w14:textId="77777777" w:rsidR="00907D53" w:rsidRPr="00A27993" w:rsidRDefault="00907D53" w:rsidP="00F00B8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«___» _______________ 20__ г.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748736DE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650" w:type="pct"/>
            <w:tcBorders>
              <w:top w:val="nil"/>
              <w:left w:val="nil"/>
              <w:right w:val="nil"/>
            </w:tcBorders>
            <w:vAlign w:val="center"/>
          </w:tcPr>
          <w:p w14:paraId="0250D8AA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</w:tcPr>
          <w:p w14:paraId="7294A887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nil"/>
              <w:left w:val="nil"/>
              <w:right w:val="nil"/>
            </w:tcBorders>
          </w:tcPr>
          <w:p w14:paraId="4C123AC8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93276DC" w14:textId="77777777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 xml:space="preserve">                          </w:t>
      </w:r>
      <w:bookmarkStart w:id="15" w:name="_Toc249432431"/>
      <w:bookmarkStart w:id="16" w:name="_Toc251146393"/>
      <w:bookmarkStart w:id="17" w:name="_Toc251150722"/>
      <w:bookmarkStart w:id="18" w:name="_Toc251157328"/>
    </w:p>
    <w:p w14:paraId="3006C33E" w14:textId="77777777" w:rsidR="000C0B83" w:rsidRPr="00A27993" w:rsidRDefault="000C0B8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E7CFBE4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6BD80F8D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5AD97720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63BBFDD6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3E05D435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0AACA74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33256569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3CB03980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4F9AA600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7ADF1C86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5C56284E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70551A44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BDD8C0E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4D52B78C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7958541E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4C9FF012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2EC9AF0B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A4CFDEF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46B6717F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602CED67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369C6135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284A1176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3C8CA23A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7A38540C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5DFD4D6A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598FBB7D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7A189E65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1D818FCA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E75FF0B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5FC6077C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4B1A0C9E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4162EACE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AD6BFC6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6B87C7B9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5305F845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271256D8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59A65E7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F4402B2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3F282DD9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6D07063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57443A2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58536422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123554BB" w14:textId="3299723C" w:rsidR="004671B4" w:rsidRDefault="004671B4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br w:type="page"/>
      </w:r>
    </w:p>
    <w:p w14:paraId="5B661522" w14:textId="6A65B9B8" w:rsidR="00907D53" w:rsidRPr="00B06FDA" w:rsidRDefault="00B06FDA" w:rsidP="00B06FDA">
      <w:pPr>
        <w:pStyle w:val="11"/>
        <w:tabs>
          <w:tab w:val="left" w:pos="6379"/>
        </w:tabs>
        <w:jc w:val="right"/>
        <w:rPr>
          <w:b/>
          <w:i/>
          <w:sz w:val="18"/>
          <w:szCs w:val="18"/>
        </w:rPr>
      </w:pPr>
      <w:bookmarkStart w:id="19" w:name="_Toc69734571"/>
      <w:r>
        <w:rPr>
          <w:b/>
          <w:i/>
          <w:sz w:val="18"/>
          <w:szCs w:val="18"/>
        </w:rPr>
        <w:lastRenderedPageBreak/>
        <w:t xml:space="preserve">Форма № 2 «Анкета </w:t>
      </w:r>
      <w:r w:rsidR="00907D53" w:rsidRPr="00B06FDA">
        <w:rPr>
          <w:b/>
          <w:i/>
          <w:sz w:val="18"/>
          <w:szCs w:val="18"/>
        </w:rPr>
        <w:t>участника</w:t>
      </w:r>
      <w:r w:rsidR="00CB6823" w:rsidRPr="00B06FDA">
        <w:rPr>
          <w:b/>
          <w:i/>
          <w:sz w:val="18"/>
          <w:szCs w:val="18"/>
        </w:rPr>
        <w:t xml:space="preserve"> </w:t>
      </w:r>
      <w:r w:rsidR="00BD4420">
        <w:rPr>
          <w:b/>
          <w:i/>
          <w:sz w:val="18"/>
          <w:szCs w:val="18"/>
        </w:rPr>
        <w:t>Запроса предложений</w:t>
      </w:r>
      <w:r w:rsidR="001204C1">
        <w:rPr>
          <w:b/>
          <w:i/>
          <w:sz w:val="18"/>
          <w:szCs w:val="18"/>
        </w:rPr>
        <w:t xml:space="preserve"> в электронной форме</w:t>
      </w:r>
      <w:r w:rsidR="00907D53" w:rsidRPr="00B06FDA">
        <w:rPr>
          <w:b/>
          <w:i/>
          <w:sz w:val="18"/>
          <w:szCs w:val="18"/>
        </w:rPr>
        <w:t>»</w:t>
      </w:r>
      <w:bookmarkEnd w:id="19"/>
    </w:p>
    <w:p w14:paraId="7645A9E4" w14:textId="2781B802" w:rsidR="00907D53" w:rsidRPr="00B06FDA" w:rsidRDefault="00907D53" w:rsidP="00B06FDA">
      <w:pPr>
        <w:jc w:val="center"/>
        <w:rPr>
          <w:rFonts w:ascii="Times New Roman" w:hAnsi="Times New Roman"/>
          <w:b/>
          <w:sz w:val="18"/>
          <w:szCs w:val="18"/>
        </w:rPr>
      </w:pPr>
      <w:r w:rsidRPr="00B06FDA">
        <w:rPr>
          <w:rFonts w:ascii="Times New Roman" w:hAnsi="Times New Roman"/>
          <w:b/>
          <w:sz w:val="18"/>
          <w:szCs w:val="18"/>
        </w:rPr>
        <w:t xml:space="preserve">АНКЕТА УЧАСТНИКА </w:t>
      </w:r>
      <w:r w:rsidR="00BD4420">
        <w:rPr>
          <w:rFonts w:ascii="Times New Roman" w:hAnsi="Times New Roman"/>
          <w:b/>
          <w:sz w:val="18"/>
          <w:szCs w:val="18"/>
        </w:rPr>
        <w:t>Запроса предложений</w:t>
      </w:r>
      <w:r w:rsidR="001204C1">
        <w:rPr>
          <w:rFonts w:ascii="Times New Roman" w:hAnsi="Times New Roman"/>
          <w:b/>
          <w:sz w:val="18"/>
          <w:szCs w:val="18"/>
        </w:rPr>
        <w:t xml:space="preserve"> В ЭЛЕКТРОННОЙ ФОРМЕ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3960"/>
      </w:tblGrid>
      <w:tr w:rsidR="00907D53" w:rsidRPr="00A27993" w14:paraId="054030DF" w14:textId="77777777">
        <w:trPr>
          <w:cantSplit/>
          <w:trHeight w:val="240"/>
          <w:tblHeader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5"/>
          <w:bookmarkEnd w:id="16"/>
          <w:bookmarkEnd w:id="17"/>
          <w:bookmarkEnd w:id="18"/>
          <w:p w14:paraId="69938949" w14:textId="77777777" w:rsidR="00907D53" w:rsidRPr="00A27993" w:rsidRDefault="00907D53" w:rsidP="00F00B8B">
            <w:pPr>
              <w:pStyle w:val="ae"/>
              <w:keepNext w:val="0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A04A" w14:textId="122657F7" w:rsidR="00907D53" w:rsidRPr="00A27993" w:rsidRDefault="00907D53" w:rsidP="00F00B8B">
            <w:pPr>
              <w:pStyle w:val="ae"/>
              <w:keepNext w:val="0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 xml:space="preserve">Сведения об Участнике </w:t>
            </w:r>
            <w:r w:rsidR="00BD4420">
              <w:rPr>
                <w:sz w:val="18"/>
                <w:szCs w:val="18"/>
              </w:rPr>
              <w:t>Запроса предложений</w:t>
            </w:r>
            <w:r w:rsidR="001204C1">
              <w:rPr>
                <w:sz w:val="18"/>
                <w:szCs w:val="18"/>
              </w:rPr>
              <w:t xml:space="preserve"> в электронной форме</w:t>
            </w:r>
            <w:r w:rsidRPr="00A27993">
              <w:rPr>
                <w:sz w:val="18"/>
                <w:szCs w:val="18"/>
              </w:rPr>
              <w:br/>
              <w:t xml:space="preserve">(заполняется Участником </w:t>
            </w:r>
            <w:r w:rsidR="00BD4420">
              <w:rPr>
                <w:sz w:val="18"/>
                <w:szCs w:val="18"/>
              </w:rPr>
              <w:t>Запроса предложений</w:t>
            </w:r>
            <w:r w:rsidR="001204C1">
              <w:rPr>
                <w:sz w:val="18"/>
                <w:szCs w:val="18"/>
              </w:rPr>
              <w:t xml:space="preserve"> в электронной форме</w:t>
            </w:r>
            <w:r w:rsidRPr="00A27993">
              <w:rPr>
                <w:sz w:val="18"/>
                <w:szCs w:val="18"/>
              </w:rPr>
              <w:t>)</w:t>
            </w:r>
          </w:p>
        </w:tc>
      </w:tr>
      <w:tr w:rsidR="00907D53" w:rsidRPr="00A27993" w14:paraId="78DB7E32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8367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Фирменное наименование Участника закупки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B639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07D53" w:rsidRPr="00A27993" w14:paraId="1A8DFC94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4E09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6B22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07D53" w:rsidRPr="00A27993" w14:paraId="2FE9D2BE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BBE" w14:textId="77777777" w:rsidR="00907D53" w:rsidRPr="00A27993" w:rsidRDefault="00FD1E8B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 xml:space="preserve">ОГРН, ИНН, КПП, ОКПО </w:t>
            </w:r>
            <w:r w:rsidR="00907D53" w:rsidRPr="00A27993">
              <w:rPr>
                <w:sz w:val="18"/>
                <w:szCs w:val="18"/>
              </w:rPr>
              <w:t>Участника закупки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37C8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FD1E8B" w:rsidRPr="00A27993" w14:paraId="28D46547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89C2" w14:textId="77777777" w:rsidR="00FD1E8B" w:rsidRPr="00A27993" w:rsidRDefault="00FD1E8B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Дата постановки юридического лица на учет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9CF0" w14:textId="77777777" w:rsidR="00FD1E8B" w:rsidRPr="00A27993" w:rsidRDefault="00FD1E8B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07D53" w:rsidRPr="00A27993" w14:paraId="6F46D475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1035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Юридический адрес Участника закупки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C308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07D53" w:rsidRPr="00A27993" w14:paraId="6E1FBCB5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8272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Фактический адрес Участника закупки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FF4B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07D53" w:rsidRPr="00A27993" w14:paraId="21C0E500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4B23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Почтовый адрес Участника закупки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6066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07D53" w:rsidRPr="00A27993" w14:paraId="4403312C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F078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Адрес электронной почты Участника закупки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D94E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07D53" w:rsidRPr="00A27993" w14:paraId="0AE66B7D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30CB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Интернет-страница (сайт Участника закупки)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B690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07D53" w:rsidRPr="00A27993" w14:paraId="6458D7F4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3E3A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Телефоны Участника закупки (с указанием кода города)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0A2B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07D53" w:rsidRPr="00A27993" w14:paraId="532224B6" w14:textId="77777777">
        <w:trPr>
          <w:cantSplit/>
          <w:trHeight w:val="11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9EA8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Факс Участника закупки (с указанием кода города)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65E7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07D53" w:rsidRPr="00A27993" w14:paraId="237CAC71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3321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 w:rsidRPr="00A27993">
              <w:rPr>
                <w:color w:val="000000"/>
                <w:sz w:val="18"/>
                <w:szCs w:val="18"/>
              </w:rPr>
              <w:t>Фамилия, Имя и Отчество руководителя Участника закупки,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7119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7D53" w:rsidRPr="00A27993" w14:paraId="59B01ADA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3529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 w:rsidRPr="00A27993">
              <w:rPr>
                <w:color w:val="000000"/>
                <w:sz w:val="18"/>
                <w:szCs w:val="18"/>
              </w:rPr>
              <w:t>Лица, полномочные действовать от имени Участника закупки (с указанием оснований)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0BA9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7D53" w:rsidRPr="00A27993" w14:paraId="20AF5804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F4F9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 w:rsidRPr="00A27993">
              <w:rPr>
                <w:color w:val="000000"/>
                <w:sz w:val="18"/>
                <w:szCs w:val="18"/>
              </w:rPr>
              <w:t>Банковские реквизиты (расчетный счет, корреспондентский счет, БИК, наименование и адрес банка, телефоны)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D977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7D53" w:rsidRPr="00A27993" w14:paraId="3856A8BA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4442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 xml:space="preserve">Фамилия, Имя и Отчество ответственного лица Участника закупки с указанием должности и телефона, мобильного телефона, адреса электронной почты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514C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</w:tbl>
    <w:p w14:paraId="6F93C96D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069" w:type="pct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9"/>
        <w:gridCol w:w="551"/>
        <w:gridCol w:w="1214"/>
        <w:gridCol w:w="316"/>
        <w:gridCol w:w="2361"/>
      </w:tblGrid>
      <w:tr w:rsidR="00907D53" w:rsidRPr="00A27993" w14:paraId="4731FBB3" w14:textId="77777777">
        <w:trPr>
          <w:cantSplit/>
        </w:trPr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33CFB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78672FB0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299D7038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6E2CC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0F976668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06365" w14:textId="77777777" w:rsidR="00907D53" w:rsidRPr="00A27993" w:rsidRDefault="00907D53" w:rsidP="00F00B8B">
            <w:pPr>
              <w:widowControl w:val="0"/>
              <w:spacing w:after="0" w:line="240" w:lineRule="auto"/>
              <w:ind w:hanging="795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07D53" w:rsidRPr="00A27993" w14:paraId="71568B40" w14:textId="77777777">
        <w:trPr>
          <w:cantSplit/>
        </w:trPr>
        <w:tc>
          <w:tcPr>
            <w:tcW w:w="26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1CBFB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(Должность подписавшего лица)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6B4B40BC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F635C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20938C07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FA695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(Фамилия И. О.)</w:t>
            </w:r>
          </w:p>
        </w:tc>
      </w:tr>
      <w:tr w:rsidR="00907D53" w:rsidRPr="00A27993" w14:paraId="2BA171B7" w14:textId="77777777">
        <w:trPr>
          <w:cantSplit/>
          <w:trHeight w:val="431"/>
        </w:trPr>
        <w:tc>
          <w:tcPr>
            <w:tcW w:w="2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91063" w14:textId="77777777" w:rsidR="00907D53" w:rsidRPr="00A27993" w:rsidRDefault="00907D53" w:rsidP="00F00B8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«___» _______________ 20__ г.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62665C70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650" w:type="pct"/>
            <w:tcBorders>
              <w:top w:val="nil"/>
              <w:left w:val="nil"/>
              <w:right w:val="nil"/>
            </w:tcBorders>
            <w:vAlign w:val="center"/>
          </w:tcPr>
          <w:p w14:paraId="0BF5108E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</w:tcPr>
          <w:p w14:paraId="5388BF39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nil"/>
              <w:left w:val="nil"/>
              <w:right w:val="nil"/>
            </w:tcBorders>
          </w:tcPr>
          <w:p w14:paraId="401CCAEB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B9432E0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F709A76" w14:textId="77777777" w:rsidR="00907D53" w:rsidRPr="00A27993" w:rsidRDefault="00907D53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  <w:lang w:val="en-US"/>
        </w:rPr>
      </w:pPr>
    </w:p>
    <w:p w14:paraId="0DE267AE" w14:textId="77777777" w:rsidR="00907D53" w:rsidRPr="00A27993" w:rsidRDefault="00907D53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  <w:lang w:val="en-US"/>
        </w:rPr>
      </w:pPr>
    </w:p>
    <w:p w14:paraId="41B02446" w14:textId="77777777" w:rsidR="00907D53" w:rsidRPr="00A27993" w:rsidRDefault="00907D53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</w:rPr>
      </w:pPr>
    </w:p>
    <w:p w14:paraId="1D6C75C3" w14:textId="77777777" w:rsidR="004E72BF" w:rsidRPr="00A27993" w:rsidRDefault="004E72BF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</w:rPr>
      </w:pPr>
    </w:p>
    <w:p w14:paraId="64EE75A1" w14:textId="77777777" w:rsidR="004E72BF" w:rsidRPr="00A27993" w:rsidRDefault="004E72BF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</w:rPr>
      </w:pPr>
    </w:p>
    <w:p w14:paraId="2B239FBE" w14:textId="77777777" w:rsidR="004E72BF" w:rsidRPr="00A27993" w:rsidRDefault="004E72BF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</w:rPr>
      </w:pPr>
    </w:p>
    <w:p w14:paraId="10B41857" w14:textId="77777777" w:rsidR="004E72BF" w:rsidRPr="00A27993" w:rsidRDefault="004E72BF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</w:rPr>
      </w:pPr>
    </w:p>
    <w:p w14:paraId="68166CB0" w14:textId="77777777" w:rsidR="004E72BF" w:rsidRPr="00A27993" w:rsidRDefault="004E72BF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</w:rPr>
      </w:pPr>
    </w:p>
    <w:p w14:paraId="3F5486C9" w14:textId="77777777" w:rsidR="004E72BF" w:rsidRPr="00A27993" w:rsidRDefault="004E72BF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</w:rPr>
      </w:pPr>
    </w:p>
    <w:p w14:paraId="28C3A79C" w14:textId="77777777" w:rsidR="004E72BF" w:rsidRPr="00A27993" w:rsidRDefault="004E72BF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</w:rPr>
      </w:pPr>
    </w:p>
    <w:p w14:paraId="7501D64C" w14:textId="77777777" w:rsidR="004E72BF" w:rsidRPr="00A27993" w:rsidRDefault="004E72BF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</w:rPr>
      </w:pPr>
    </w:p>
    <w:p w14:paraId="62871E83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74AA7FFF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4BFD55DE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50D405C8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70EEA537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E452DD6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EFC3227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7C1CB99D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7509A5C2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E28E8B5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52742A84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4D8FDDB9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2339DEE5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7E28C51D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7D1EE623" w14:textId="77777777" w:rsidR="00E65B11" w:rsidRDefault="00E65B11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br w:type="page"/>
      </w:r>
    </w:p>
    <w:p w14:paraId="256FCF9E" w14:textId="77777777" w:rsidR="00907D53" w:rsidRPr="00B06FDA" w:rsidRDefault="00907D53" w:rsidP="00B06FDA">
      <w:pPr>
        <w:pStyle w:val="11"/>
        <w:jc w:val="right"/>
        <w:rPr>
          <w:b/>
          <w:i/>
          <w:sz w:val="18"/>
          <w:szCs w:val="18"/>
        </w:rPr>
      </w:pPr>
      <w:bookmarkStart w:id="20" w:name="_Toc69734572"/>
      <w:r w:rsidRPr="00B06FDA">
        <w:rPr>
          <w:b/>
          <w:i/>
          <w:sz w:val="18"/>
          <w:szCs w:val="18"/>
        </w:rPr>
        <w:lastRenderedPageBreak/>
        <w:t xml:space="preserve">Форма </w:t>
      </w:r>
      <w:r w:rsidR="00A77190">
        <w:rPr>
          <w:b/>
          <w:i/>
          <w:sz w:val="18"/>
          <w:szCs w:val="18"/>
        </w:rPr>
        <w:t>№</w:t>
      </w:r>
      <w:r w:rsidRPr="00B06FDA">
        <w:rPr>
          <w:b/>
          <w:i/>
          <w:sz w:val="18"/>
          <w:szCs w:val="18"/>
        </w:rPr>
        <w:t>3 «Опись документов»</w:t>
      </w:r>
      <w:bookmarkEnd w:id="20"/>
    </w:p>
    <w:p w14:paraId="4D7CA076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4124B452" w14:textId="77777777" w:rsidR="00907D53" w:rsidRPr="00A27993" w:rsidRDefault="00907D53" w:rsidP="00F00B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b/>
          <w:sz w:val="18"/>
          <w:szCs w:val="18"/>
        </w:rPr>
        <w:t>ОПИСЬ ДОКУМЕНТОВ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767"/>
        <w:gridCol w:w="1527"/>
      </w:tblGrid>
      <w:tr w:rsidR="00907D53" w:rsidRPr="00A27993" w14:paraId="7BA543A9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8562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7993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C10A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7993"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7E90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7993">
              <w:rPr>
                <w:rFonts w:ascii="Times New Roman" w:hAnsi="Times New Roman"/>
                <w:b/>
                <w:sz w:val="18"/>
                <w:szCs w:val="18"/>
              </w:rPr>
              <w:t>Количество страниц</w:t>
            </w:r>
          </w:p>
        </w:tc>
      </w:tr>
      <w:tr w:rsidR="00907D53" w:rsidRPr="00A27993" w14:paraId="14E422D0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9313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E9F0" w14:textId="2E3C92F0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 xml:space="preserve">Заявка на участие в </w:t>
            </w:r>
            <w:r w:rsidR="00B864B4">
              <w:rPr>
                <w:rFonts w:ascii="Times New Roman" w:hAnsi="Times New Roman"/>
                <w:sz w:val="18"/>
                <w:szCs w:val="18"/>
              </w:rPr>
              <w:t>запросе предложений</w:t>
            </w:r>
            <w:r w:rsidR="001204C1">
              <w:rPr>
                <w:rFonts w:ascii="Times New Roman" w:hAnsi="Times New Roman"/>
                <w:sz w:val="18"/>
                <w:szCs w:val="18"/>
              </w:rPr>
              <w:t xml:space="preserve"> в электронной форме</w:t>
            </w:r>
            <w:r w:rsidR="00D26A4B">
              <w:rPr>
                <w:rFonts w:ascii="Times New Roman" w:hAnsi="Times New Roman"/>
                <w:sz w:val="18"/>
                <w:szCs w:val="18"/>
              </w:rPr>
              <w:t xml:space="preserve"> (Форма 1)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234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7D53" w:rsidRPr="00A27993" w14:paraId="1DB30942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AF3" w14:textId="77777777" w:rsidR="00907D53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0766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Анкета Участника закупки</w:t>
            </w:r>
            <w:r w:rsidR="00D26A4B">
              <w:rPr>
                <w:rFonts w:ascii="Times New Roman" w:hAnsi="Times New Roman"/>
                <w:sz w:val="18"/>
                <w:szCs w:val="18"/>
              </w:rPr>
              <w:t xml:space="preserve"> (Форма 2)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9398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26A4B" w:rsidRPr="00A27993" w14:paraId="432C41B8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F70C" w14:textId="5F0E8314" w:rsidR="00D26A4B" w:rsidRDefault="005D1BE4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4671B4">
              <w:rPr>
                <w:rFonts w:ascii="Times New Roman" w:hAnsi="Times New Roman"/>
                <w:sz w:val="18"/>
                <w:szCs w:val="18"/>
              </w:rPr>
              <w:t>2</w:t>
            </w:r>
            <w:r w:rsidR="00D26A4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91E8" w14:textId="019728D8" w:rsidR="00D26A4B" w:rsidRDefault="00D26A4B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Коммерческое предложение по форме Заказчика (Форма </w:t>
            </w:r>
            <w:r w:rsidR="004671B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1F36" w14:textId="77777777" w:rsidR="00D26A4B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7D53" w:rsidRPr="00A27993" w14:paraId="16DB1D88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074A" w14:textId="77777777" w:rsidR="00907D53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5462" w14:textId="77777777" w:rsidR="00907D53" w:rsidRPr="00A27993" w:rsidRDefault="00D26A4B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D26A4B">
              <w:rPr>
                <w:rFonts w:ascii="Times New Roman" w:hAnsi="Times New Roman"/>
                <w:sz w:val="18"/>
                <w:szCs w:val="18"/>
              </w:rPr>
              <w:t>окументы, подтверждающие полномочия лица на осуществление действий от имени претендента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1DC7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7D53" w:rsidRPr="00A27993" w14:paraId="39081BF7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B3C2" w14:textId="77777777" w:rsidR="00907D53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303" w14:textId="77777777" w:rsidR="00907D53" w:rsidRPr="00A27993" w:rsidRDefault="00D26A4B" w:rsidP="00376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6A4B">
              <w:rPr>
                <w:rFonts w:ascii="Times New Roman" w:hAnsi="Times New Roman"/>
                <w:sz w:val="18"/>
                <w:szCs w:val="18"/>
              </w:rPr>
              <w:t>Копия решения о назначении или об избрании физического лица на должность, в соответствии с которым такое физическое лицо (руководитель) обладает правом действовать от имени претендента без доверенности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258B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7D53" w:rsidRPr="00A27993" w14:paraId="700BA24D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9DBD" w14:textId="77777777" w:rsidR="00907D53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0851" w14:textId="45CF0804" w:rsidR="00907D53" w:rsidRPr="007C3B08" w:rsidRDefault="007C3B08" w:rsidP="00334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3B08">
              <w:rPr>
                <w:rFonts w:ascii="Times New Roman" w:hAnsi="Times New Roman"/>
                <w:sz w:val="18"/>
                <w:szCs w:val="18"/>
              </w:rPr>
              <w:t xml:space="preserve">Копия свидетельства о регистрации юридического лица (в случае если компания создана </w:t>
            </w:r>
            <w:r w:rsidR="00334BA7">
              <w:rPr>
                <w:rFonts w:ascii="Times New Roman" w:hAnsi="Times New Roman"/>
                <w:sz w:val="18"/>
                <w:szCs w:val="18"/>
              </w:rPr>
              <w:t>позднее</w:t>
            </w:r>
            <w:r w:rsidRPr="007C3B08">
              <w:rPr>
                <w:rFonts w:ascii="Times New Roman" w:hAnsi="Times New Roman"/>
                <w:sz w:val="18"/>
                <w:szCs w:val="18"/>
              </w:rPr>
              <w:t xml:space="preserve"> 01.01.201</w:t>
            </w:r>
            <w:r w:rsidR="00334BA7">
              <w:rPr>
                <w:rFonts w:ascii="Times New Roman" w:hAnsi="Times New Roman"/>
                <w:sz w:val="18"/>
                <w:szCs w:val="18"/>
              </w:rPr>
              <w:t>7</w:t>
            </w:r>
            <w:r w:rsidRPr="007C3B08">
              <w:rPr>
                <w:rFonts w:ascii="Times New Roman" w:hAnsi="Times New Roman"/>
                <w:sz w:val="18"/>
                <w:szCs w:val="18"/>
              </w:rPr>
              <w:t xml:space="preserve"> г – лист записи ЕГРЮЛ или ЕГРИП</w:t>
            </w:r>
            <w:r w:rsidR="002A617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EF29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7D53" w:rsidRPr="00A27993" w14:paraId="1B6F0E80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5CD6" w14:textId="77777777" w:rsidR="00907D53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30C6" w14:textId="77777777" w:rsidR="00907D53" w:rsidRPr="00A27993" w:rsidRDefault="00D26A4B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D26A4B">
              <w:rPr>
                <w:rFonts w:ascii="Times New Roman" w:hAnsi="Times New Roman"/>
                <w:sz w:val="18"/>
                <w:szCs w:val="18"/>
              </w:rPr>
              <w:t>опия свидетельства о постановке на налоговый учет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C3CB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0216" w:rsidRPr="00A27993" w14:paraId="4A2CD5CA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107B" w14:textId="77777777" w:rsidR="00810216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F934" w14:textId="2C09B0DE" w:rsidR="00810216" w:rsidRPr="00A27993" w:rsidRDefault="00D26A4B" w:rsidP="00AB1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D26A4B">
              <w:rPr>
                <w:rFonts w:ascii="Times New Roman" w:hAnsi="Times New Roman"/>
                <w:sz w:val="18"/>
                <w:szCs w:val="18"/>
              </w:rPr>
              <w:t>ухгалтерская отчетность за 20</w:t>
            </w:r>
            <w:r w:rsidR="00AB12D9">
              <w:rPr>
                <w:rFonts w:ascii="Times New Roman" w:hAnsi="Times New Roman"/>
                <w:sz w:val="18"/>
                <w:szCs w:val="18"/>
              </w:rPr>
              <w:t>20</w:t>
            </w:r>
            <w:r w:rsidR="005F701B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  <w:r w:rsidR="00AB12D9">
              <w:rPr>
                <w:rFonts w:ascii="Times New Roman" w:hAnsi="Times New Roman"/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1469" w14:textId="77777777" w:rsidR="00810216" w:rsidRPr="00A27993" w:rsidRDefault="00810216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7D53" w:rsidRPr="00A27993" w14:paraId="24F78CC5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7176" w14:textId="77777777" w:rsidR="00907D53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95DC" w14:textId="589A3F46" w:rsidR="00907D53" w:rsidRPr="00A27993" w:rsidRDefault="00D26A4B" w:rsidP="00785922">
            <w:pPr>
              <w:pStyle w:val="3"/>
              <w:numPr>
                <w:ilvl w:val="0"/>
                <w:numId w:val="0"/>
              </w:numPr>
              <w:tabs>
                <w:tab w:val="left" w:pos="851"/>
              </w:tabs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</w:t>
            </w:r>
            <w:r w:rsidRPr="00A27993">
              <w:rPr>
                <w:sz w:val="18"/>
                <w:szCs w:val="18"/>
              </w:rPr>
              <w:t xml:space="preserve"> из Единого государственного реестра юридических лиц, полученной не ранее чем за 1 месяц до дня размещения извещения о проведении </w:t>
            </w:r>
            <w:r w:rsidR="00BD4420">
              <w:rPr>
                <w:sz w:val="18"/>
                <w:szCs w:val="18"/>
              </w:rPr>
              <w:t>Запроса предложений</w:t>
            </w:r>
            <w:r>
              <w:rPr>
                <w:sz w:val="18"/>
                <w:szCs w:val="18"/>
              </w:rPr>
              <w:t xml:space="preserve"> в электронной форме (подписанная</w:t>
            </w:r>
            <w:r w:rsidRPr="0086270C">
              <w:rPr>
                <w:sz w:val="18"/>
                <w:szCs w:val="18"/>
              </w:rPr>
              <w:t xml:space="preserve"> усиленной квалифицированной электронной подписью</w:t>
            </w:r>
            <w:r>
              <w:rPr>
                <w:sz w:val="18"/>
                <w:szCs w:val="18"/>
              </w:rPr>
              <w:t xml:space="preserve"> ФНС); выписка для ЕГРИП, копия документа, удостоверяющей личность (для ИП)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D22C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26A4B" w:rsidRPr="00A27993" w14:paraId="6476373A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308A" w14:textId="77777777" w:rsidR="00D26A4B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0934" w14:textId="77777777" w:rsidR="00D26A4B" w:rsidRDefault="00D26A4B" w:rsidP="00785922">
            <w:pPr>
              <w:pStyle w:val="3"/>
              <w:numPr>
                <w:ilvl w:val="0"/>
                <w:numId w:val="0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D6342">
              <w:rPr>
                <w:sz w:val="18"/>
                <w:szCs w:val="18"/>
              </w:rPr>
              <w:t>став полностью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FF63" w14:textId="77777777" w:rsidR="00D26A4B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26A4B" w:rsidRPr="00A27993" w14:paraId="49C93316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AA1A" w14:textId="77777777" w:rsidR="00D26A4B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EDA" w14:textId="77777777" w:rsidR="00D26A4B" w:rsidRDefault="00D26A4B" w:rsidP="00785922">
            <w:pPr>
              <w:pStyle w:val="3"/>
              <w:numPr>
                <w:ilvl w:val="0"/>
                <w:numId w:val="0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21AD4">
              <w:rPr>
                <w:sz w:val="18"/>
                <w:szCs w:val="18"/>
              </w:rPr>
              <w:t>оговор об учреждении (для ООО), договор о создании (для АО) Решение/Протокол об учреждении Общества (для АО, ООО)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7F01" w14:textId="77777777" w:rsidR="00D26A4B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26A4B" w:rsidRPr="00A27993" w14:paraId="28665261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B825" w14:textId="77777777" w:rsidR="00D26A4B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4585" w14:textId="77777777" w:rsidR="00D26A4B" w:rsidRDefault="00D26A4B" w:rsidP="00D26A4B">
            <w:pPr>
              <w:pStyle w:val="3"/>
              <w:numPr>
                <w:ilvl w:val="0"/>
                <w:numId w:val="0"/>
              </w:numPr>
              <w:tabs>
                <w:tab w:val="left" w:pos="123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21AD4">
              <w:rPr>
                <w:sz w:val="18"/>
                <w:szCs w:val="18"/>
              </w:rPr>
              <w:t>видетельство о применении УСН (при упрощённой системе налогообложения)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F69B" w14:textId="77777777" w:rsidR="00D26A4B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26A4B" w:rsidRPr="00A27993" w14:paraId="05291E53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039D" w14:textId="56740C9A" w:rsidR="00D26A4B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247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8690" w14:textId="203859DF" w:rsidR="00D26A4B" w:rsidRPr="00A27993" w:rsidRDefault="007C3B08" w:rsidP="00D26A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="00606C51" w:rsidRPr="00606C51">
              <w:rPr>
                <w:rFonts w:ascii="Times New Roman" w:hAnsi="Times New Roman"/>
                <w:bCs/>
                <w:sz w:val="18"/>
                <w:szCs w:val="18"/>
              </w:rPr>
              <w:t xml:space="preserve">ыписка из реестра СМСП, полученная не ранее чем за 1 месяц до дня размещения извещения о проведении запроса предложений в электронной форме (подписанная усиленной квалифицированной электронной подписью ФНС).  В случае, если участник закупки является вновь зарегистрированным ИП или вновь созданным юридическим лицом, то предоставляется декларация о принадлежности к субъектам малого и среднего предпринимательства, заполненная по форме № </w:t>
            </w:r>
            <w:r w:rsidR="00D22DF9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04B3" w14:textId="77777777" w:rsidR="00D26A4B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0EFA" w:rsidRPr="00A27993" w14:paraId="09D27738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E3E6" w14:textId="3484F221" w:rsidR="00A50EFA" w:rsidRDefault="00A50EFA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D06A" w14:textId="30172E4B" w:rsidR="00A50EFA" w:rsidRDefault="00A50EFA" w:rsidP="00D26A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50EFA">
              <w:rPr>
                <w:rFonts w:ascii="Times New Roman" w:hAnsi="Times New Roman"/>
                <w:bCs/>
                <w:sz w:val="18"/>
                <w:szCs w:val="18"/>
              </w:rPr>
              <w:t>Документы (официальное письмо завода-изготовителя) подтверждающие готовность поставить ФЭМ претенденту (его субподрядчику) в соответствии с требованиями п. 4.2 технического задания, с указанием сроков и объема поставки и приложением описания предлагаемых к поставке ФЭМ для объекта(ов) по предмету Запроса предложений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2EAD" w14:textId="77777777" w:rsidR="00A50EFA" w:rsidRPr="00A27993" w:rsidRDefault="00A50EFA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301D" w:rsidRPr="00A27993" w14:paraId="2DA2C0D1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DA2" w14:textId="7A23F3EC" w:rsidR="00AE301D" w:rsidRDefault="00A50EFA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6471" w14:textId="0558348E" w:rsidR="00AE301D" w:rsidRPr="00437EF0" w:rsidRDefault="00437EF0" w:rsidP="00AB12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37EF0">
              <w:rPr>
                <w:rFonts w:ascii="Times New Roman" w:hAnsi="Times New Roman"/>
                <w:sz w:val="18"/>
                <w:szCs w:val="18"/>
              </w:rPr>
              <w:t>опия выписки из реестра СРО на соответствие праву осуществлять проектирование, изыскания, сстроительство, реконструкцию, капитальный ремонт объ</w:t>
            </w:r>
            <w:r w:rsidR="00AB12D9">
              <w:rPr>
                <w:rFonts w:ascii="Times New Roman" w:hAnsi="Times New Roman"/>
                <w:sz w:val="18"/>
                <w:szCs w:val="18"/>
              </w:rPr>
              <w:t>екта капитального строительства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0ECD" w14:textId="77777777" w:rsidR="00AE301D" w:rsidRPr="00A27993" w:rsidRDefault="00AE301D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1BFC" w:rsidRPr="00A27993" w14:paraId="39FA0970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1FA8" w14:textId="2DA8A6C4" w:rsidR="00511BFC" w:rsidRDefault="00511BFC" w:rsidP="00511B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709B" w14:textId="13596F63" w:rsidR="00511BFC" w:rsidRDefault="005D7CED" w:rsidP="005D7CED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Копии аналогичных договоров для</w:t>
            </w:r>
            <w:r w:rsidR="00511BFC" w:rsidRPr="00437EF0">
              <w:rPr>
                <w:rFonts w:ascii="Times New Roman" w:hAnsi="Times New Roman"/>
                <w:sz w:val="18"/>
                <w:szCs w:val="18"/>
              </w:rPr>
              <w:t xml:space="preserve"> подтверждение выполненных аналогичных договоров по форме №7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DED2" w14:textId="77777777" w:rsidR="00511BFC" w:rsidRPr="00A27993" w:rsidRDefault="00511BFC" w:rsidP="00511B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21F7" w:rsidRPr="00A27993" w14:paraId="7745E137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7D52" w14:textId="30952C80" w:rsidR="00E021F7" w:rsidRPr="00233ADE" w:rsidRDefault="00E021F7" w:rsidP="00E02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3ADE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643D" w14:textId="37A02003" w:rsidR="00E021F7" w:rsidRPr="00233ADE" w:rsidRDefault="00E021F7" w:rsidP="00E021F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3ADE">
              <w:rPr>
                <w:rFonts w:ascii="Times New Roman" w:hAnsi="Times New Roman"/>
                <w:b/>
                <w:sz w:val="18"/>
                <w:szCs w:val="18"/>
              </w:rPr>
              <w:t>Копии Квалификационных свидетельств, выданных в соответствии с Правилами квалификации генерирующих объектов ВИЭ (утв. Постановлением Правительства РФ № 426 от 03.06.2008 г.)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73DF" w14:textId="77777777" w:rsidR="00E021F7" w:rsidRPr="00233ADE" w:rsidRDefault="00E021F7" w:rsidP="00E02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21F7" w:rsidRPr="00A27993" w14:paraId="292A237B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E0D6" w14:textId="4B9A2DF5" w:rsidR="00E021F7" w:rsidRPr="00233ADE" w:rsidRDefault="00E021F7" w:rsidP="00E02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3ADE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5C4A" w14:textId="14F8D9FA" w:rsidR="00E021F7" w:rsidRPr="00233ADE" w:rsidRDefault="00E021F7" w:rsidP="00E021F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3ADE">
              <w:rPr>
                <w:rFonts w:ascii="Times New Roman" w:hAnsi="Times New Roman"/>
                <w:b/>
                <w:sz w:val="18"/>
                <w:szCs w:val="18"/>
              </w:rPr>
              <w:t>Копии заключений о степени локализации генерирующих объектов ВИЭ, выданные Минпромторгом России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67F6" w14:textId="77777777" w:rsidR="00E021F7" w:rsidRPr="00233ADE" w:rsidRDefault="00E021F7" w:rsidP="00E02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1BFC" w:rsidRPr="00A27993" w14:paraId="5C84DB8B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FAB8" w14:textId="3BC3C342" w:rsidR="00511BFC" w:rsidRDefault="00511BFC" w:rsidP="00E02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021F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30E5" w14:textId="77777777" w:rsidR="00511BFC" w:rsidRDefault="00511BFC" w:rsidP="00511B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Иное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A90B" w14:textId="77777777" w:rsidR="00511BFC" w:rsidRPr="00A27993" w:rsidRDefault="00511BFC" w:rsidP="00511B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1BFC" w:rsidRPr="00A27993" w14:paraId="00BFC987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4773" w14:textId="77777777" w:rsidR="00511BFC" w:rsidRPr="00A27993" w:rsidRDefault="00511BFC" w:rsidP="00511B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EC75" w14:textId="77777777" w:rsidR="00511BFC" w:rsidRPr="00A27993" w:rsidRDefault="00511BFC" w:rsidP="00511B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7993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Всего листов: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0AB7" w14:textId="77777777" w:rsidR="00511BFC" w:rsidRPr="00A27993" w:rsidRDefault="00511BFC" w:rsidP="00511B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58A2F89D" w14:textId="77777777" w:rsidR="00907D53" w:rsidRPr="00A27993" w:rsidRDefault="00907D53" w:rsidP="00F00B8B">
      <w:pPr>
        <w:widowControl w:val="0"/>
        <w:spacing w:after="0"/>
        <w:rPr>
          <w:rFonts w:ascii="Times New Roman" w:hAnsi="Times New Roman"/>
          <w:vanish/>
          <w:sz w:val="18"/>
          <w:szCs w:val="18"/>
        </w:rPr>
      </w:pPr>
    </w:p>
    <w:tbl>
      <w:tblPr>
        <w:tblW w:w="5165" w:type="pct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6"/>
        <w:gridCol w:w="552"/>
        <w:gridCol w:w="1214"/>
        <w:gridCol w:w="316"/>
        <w:gridCol w:w="2360"/>
      </w:tblGrid>
      <w:tr w:rsidR="00907D53" w:rsidRPr="00A27993" w14:paraId="653E3332" w14:textId="77777777">
        <w:trPr>
          <w:cantSplit/>
        </w:trPr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89530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14:paraId="52F050B1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472AF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14:paraId="0AC0A25B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13D6D" w14:textId="77777777" w:rsidR="00907D53" w:rsidRPr="00A27993" w:rsidRDefault="00907D53" w:rsidP="00F00B8B">
            <w:pPr>
              <w:widowControl w:val="0"/>
              <w:spacing w:after="0" w:line="240" w:lineRule="auto"/>
              <w:ind w:hanging="795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07D53" w:rsidRPr="00A27993" w14:paraId="63F2084F" w14:textId="77777777">
        <w:trPr>
          <w:cantSplit/>
        </w:trPr>
        <w:tc>
          <w:tcPr>
            <w:tcW w:w="2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EF2A3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(Должность подписавшего лица)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14:paraId="6FEF1926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4C103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14:paraId="458D73D2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1100F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(Фамилия И. О.)</w:t>
            </w:r>
          </w:p>
        </w:tc>
      </w:tr>
      <w:tr w:rsidR="00907D53" w:rsidRPr="00A27993" w14:paraId="32FFB06B" w14:textId="77777777">
        <w:trPr>
          <w:cantSplit/>
          <w:trHeight w:val="80"/>
        </w:trPr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59803" w14:textId="77777777" w:rsidR="00907D53" w:rsidRPr="00A27993" w:rsidRDefault="00907D53" w:rsidP="00F00B8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«___» _______________ 20__ г.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14:paraId="3E1598B6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638" w:type="pct"/>
            <w:tcBorders>
              <w:top w:val="nil"/>
              <w:left w:val="nil"/>
              <w:right w:val="nil"/>
            </w:tcBorders>
            <w:vAlign w:val="center"/>
          </w:tcPr>
          <w:p w14:paraId="5D904DFD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14:paraId="040CD4E1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nil"/>
              <w:left w:val="nil"/>
              <w:right w:val="nil"/>
            </w:tcBorders>
          </w:tcPr>
          <w:p w14:paraId="7B4F79C7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61FCCB8" w14:textId="77777777" w:rsidR="00907D53" w:rsidRPr="00A27993" w:rsidRDefault="00907D53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5CFD6C22" w14:textId="77777777" w:rsidR="00EF651E" w:rsidRPr="00A27993" w:rsidRDefault="00EF651E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012A4486" w14:textId="77777777" w:rsidR="00EF651E" w:rsidRPr="00A27993" w:rsidRDefault="00EF651E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4D9378EF" w14:textId="77777777" w:rsidR="00EF651E" w:rsidRPr="00A27993" w:rsidRDefault="00EF651E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2D9341C4" w14:textId="77777777" w:rsidR="00EF651E" w:rsidRPr="00A27993" w:rsidRDefault="00EF651E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054ED273" w14:textId="77777777" w:rsidR="00EF651E" w:rsidRPr="00A27993" w:rsidRDefault="00EF651E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3BEC3BE0" w14:textId="77777777" w:rsidR="00EF651E" w:rsidRPr="00A27993" w:rsidRDefault="00EF651E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70C1DFC2" w14:textId="77777777" w:rsidR="00EF651E" w:rsidRPr="00A27993" w:rsidRDefault="00EF651E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58B1F815" w14:textId="77777777" w:rsidR="00CB6823" w:rsidRDefault="00CB6823" w:rsidP="00CB6823">
      <w:pPr>
        <w:widowControl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3E8718F8" w14:textId="77777777" w:rsidR="001E0E7B" w:rsidRDefault="001E0E7B" w:rsidP="00CB6823">
      <w:pPr>
        <w:widowControl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5FD5A5AD" w14:textId="77777777" w:rsidR="00E07166" w:rsidRDefault="00846294" w:rsidP="00CB6823">
      <w:pPr>
        <w:widowControl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</w:t>
      </w:r>
    </w:p>
    <w:p w14:paraId="59091C88" w14:textId="77777777" w:rsidR="00876235" w:rsidRDefault="00876235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  <w:sectPr w:rsidR="00876235" w:rsidSect="008660AE"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14:paraId="779108B2" w14:textId="7EF2A686" w:rsidR="00F46BE8" w:rsidRPr="00796B92" w:rsidRDefault="00F46BE8" w:rsidP="00796B92">
      <w:pPr>
        <w:pStyle w:val="11"/>
        <w:jc w:val="right"/>
        <w:rPr>
          <w:b/>
          <w:i/>
          <w:sz w:val="18"/>
          <w:szCs w:val="18"/>
        </w:rPr>
      </w:pPr>
      <w:bookmarkStart w:id="21" w:name="_Toc69734573"/>
      <w:r w:rsidRPr="00796B92">
        <w:rPr>
          <w:b/>
          <w:i/>
          <w:sz w:val="18"/>
          <w:szCs w:val="18"/>
        </w:rPr>
        <w:lastRenderedPageBreak/>
        <w:t>Форма №</w:t>
      </w:r>
      <w:r w:rsidR="005949C6">
        <w:rPr>
          <w:b/>
          <w:i/>
          <w:sz w:val="18"/>
          <w:szCs w:val="18"/>
        </w:rPr>
        <w:t>4</w:t>
      </w:r>
      <w:r w:rsidRPr="00796B92">
        <w:rPr>
          <w:b/>
          <w:i/>
          <w:sz w:val="18"/>
          <w:szCs w:val="18"/>
        </w:rPr>
        <w:t xml:space="preserve"> «Ф</w:t>
      </w:r>
      <w:r w:rsidR="00AA5629">
        <w:rPr>
          <w:b/>
          <w:i/>
          <w:sz w:val="18"/>
          <w:szCs w:val="18"/>
        </w:rPr>
        <w:t>о</w:t>
      </w:r>
      <w:r w:rsidRPr="00796B92">
        <w:rPr>
          <w:b/>
          <w:i/>
          <w:sz w:val="18"/>
          <w:szCs w:val="18"/>
        </w:rPr>
        <w:t>рма Коммерческого предложения»</w:t>
      </w:r>
      <w:bookmarkEnd w:id="21"/>
    </w:p>
    <w:p w14:paraId="1207964B" w14:textId="77777777" w:rsidR="00F46BE8" w:rsidRPr="00F46BE8" w:rsidRDefault="00F46BE8" w:rsidP="00F46BE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46BE8">
        <w:rPr>
          <w:rFonts w:ascii="Times New Roman" w:hAnsi="Times New Roman"/>
          <w:sz w:val="18"/>
          <w:szCs w:val="18"/>
        </w:rPr>
        <w:t>См. отдельно приложенный файл</w:t>
      </w:r>
    </w:p>
    <w:p w14:paraId="11222F87" w14:textId="77777777" w:rsidR="00F46BE8" w:rsidRDefault="00F46BE8">
      <w:pPr>
        <w:spacing w:after="0" w:line="240" w:lineRule="auto"/>
        <w:rPr>
          <w:rFonts w:ascii="Times New Roman" w:hAnsi="Times New Roman"/>
          <w:b/>
          <w:i/>
          <w:sz w:val="18"/>
          <w:szCs w:val="18"/>
          <w:lang w:eastAsia="ar-SA"/>
        </w:rPr>
      </w:pPr>
      <w:r>
        <w:rPr>
          <w:b/>
          <w:i/>
          <w:sz w:val="18"/>
          <w:szCs w:val="18"/>
        </w:rPr>
        <w:br w:type="page"/>
      </w:r>
    </w:p>
    <w:p w14:paraId="72C3762F" w14:textId="32453D07" w:rsidR="00416C79" w:rsidRPr="00A77190" w:rsidRDefault="00A77190" w:rsidP="00A77190">
      <w:pPr>
        <w:pStyle w:val="11"/>
        <w:jc w:val="right"/>
        <w:rPr>
          <w:b/>
          <w:i/>
          <w:sz w:val="18"/>
          <w:szCs w:val="18"/>
        </w:rPr>
      </w:pPr>
      <w:bookmarkStart w:id="22" w:name="_Toc69734574"/>
      <w:r w:rsidRPr="00A77190">
        <w:rPr>
          <w:b/>
          <w:i/>
          <w:sz w:val="18"/>
          <w:szCs w:val="18"/>
        </w:rPr>
        <w:lastRenderedPageBreak/>
        <w:t>Форма №</w:t>
      </w:r>
      <w:r w:rsidR="005949C6">
        <w:rPr>
          <w:b/>
          <w:i/>
          <w:sz w:val="18"/>
          <w:szCs w:val="18"/>
        </w:rPr>
        <w:t>5</w:t>
      </w:r>
      <w:r w:rsidR="00416C79" w:rsidRPr="00A77190">
        <w:rPr>
          <w:b/>
          <w:i/>
          <w:sz w:val="18"/>
          <w:szCs w:val="18"/>
        </w:rPr>
        <w:t xml:space="preserve"> «Декларация о соответствии участника закупки критериям отнесения к субъектам малого и среднего предпринимательства»</w:t>
      </w:r>
      <w:bookmarkEnd w:id="22"/>
    </w:p>
    <w:p w14:paraId="4F99EE5F" w14:textId="77777777" w:rsidR="00416C79" w:rsidRDefault="00416C79" w:rsidP="00416C79">
      <w:pPr>
        <w:spacing w:after="48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5A91BE" w14:textId="77777777" w:rsidR="00416C79" w:rsidRPr="00416C79" w:rsidRDefault="00416C79" w:rsidP="00416C79">
      <w:pPr>
        <w:spacing w:after="480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Декларация</w:t>
      </w:r>
      <w:r w:rsidRPr="00416C79">
        <w:rPr>
          <w:rFonts w:ascii="Times New Roman" w:hAnsi="Times New Roman"/>
          <w:b/>
          <w:bCs/>
          <w:sz w:val="18"/>
          <w:szCs w:val="18"/>
        </w:rPr>
        <w:t xml:space="preserve"> о соответствии участника закупки критериям отнесения</w:t>
      </w:r>
      <w:r w:rsidRPr="00416C79">
        <w:rPr>
          <w:rFonts w:ascii="Times New Roman" w:hAnsi="Times New Roman"/>
          <w:b/>
          <w:bCs/>
          <w:sz w:val="18"/>
          <w:szCs w:val="18"/>
        </w:rPr>
        <w:br/>
        <w:t>к субъектам малого и среднего предпринимательства</w:t>
      </w:r>
    </w:p>
    <w:p w14:paraId="3096210F" w14:textId="77777777" w:rsidR="00416C79" w:rsidRPr="00416C79" w:rsidRDefault="00416C79" w:rsidP="00416C79">
      <w:pPr>
        <w:ind w:firstLine="567"/>
        <w:rPr>
          <w:rFonts w:ascii="Times New Roman" w:hAnsi="Times New Roman"/>
          <w:sz w:val="18"/>
          <w:szCs w:val="18"/>
        </w:rPr>
      </w:pPr>
      <w:r w:rsidRPr="00416C79">
        <w:rPr>
          <w:rFonts w:ascii="Times New Roman" w:hAnsi="Times New Roman"/>
          <w:sz w:val="18"/>
          <w:szCs w:val="18"/>
        </w:rPr>
        <w:t xml:space="preserve">Подтверждаем, что  </w:t>
      </w:r>
    </w:p>
    <w:p w14:paraId="0A7EF9AB" w14:textId="77777777" w:rsidR="00416C79" w:rsidRPr="00416C79" w:rsidRDefault="00416C79" w:rsidP="00416C79">
      <w:pPr>
        <w:pBdr>
          <w:top w:val="single" w:sz="4" w:space="1" w:color="auto"/>
        </w:pBdr>
        <w:spacing w:after="120"/>
        <w:ind w:left="2637"/>
        <w:jc w:val="center"/>
        <w:rPr>
          <w:rFonts w:ascii="Times New Roman" w:hAnsi="Times New Roman"/>
          <w:sz w:val="18"/>
          <w:szCs w:val="18"/>
        </w:rPr>
      </w:pPr>
      <w:r w:rsidRPr="00416C79">
        <w:rPr>
          <w:rFonts w:ascii="Times New Roman" w:hAnsi="Times New Roman"/>
          <w:sz w:val="18"/>
          <w:szCs w:val="18"/>
        </w:rPr>
        <w:t>(указывается наименование участника закупки)</w:t>
      </w:r>
    </w:p>
    <w:p w14:paraId="443CD7F5" w14:textId="77777777" w:rsidR="00416C79" w:rsidRPr="00416C79" w:rsidRDefault="00416C79" w:rsidP="00416C79">
      <w:pPr>
        <w:jc w:val="both"/>
        <w:rPr>
          <w:rFonts w:ascii="Times New Roman" w:hAnsi="Times New Roman"/>
          <w:sz w:val="18"/>
          <w:szCs w:val="18"/>
        </w:rPr>
      </w:pPr>
      <w:r w:rsidRPr="00416C79">
        <w:rPr>
          <w:rFonts w:ascii="Times New Roman" w:hAnsi="Times New Roman"/>
          <w:sz w:val="18"/>
          <w:szCs w:val="18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14:paraId="6D35ACBD" w14:textId="77777777" w:rsidR="00416C79" w:rsidRPr="00416C79" w:rsidRDefault="00416C79" w:rsidP="00416C79">
      <w:pPr>
        <w:pBdr>
          <w:top w:val="single" w:sz="4" w:space="1" w:color="auto"/>
        </w:pBdr>
        <w:spacing w:after="120"/>
        <w:ind w:left="2665"/>
        <w:jc w:val="center"/>
        <w:rPr>
          <w:rFonts w:ascii="Times New Roman" w:hAnsi="Times New Roman"/>
          <w:sz w:val="18"/>
          <w:szCs w:val="18"/>
        </w:rPr>
      </w:pPr>
      <w:r w:rsidRPr="00416C79">
        <w:rPr>
          <w:rFonts w:ascii="Times New Roman" w:hAnsi="Times New Roman"/>
          <w:sz w:val="18"/>
          <w:szCs w:val="18"/>
        </w:rPr>
        <w:t>(указывается субъект малого или среднего предпринимательства</w:t>
      </w:r>
      <w:r w:rsidRPr="00416C79">
        <w:rPr>
          <w:rFonts w:ascii="Times New Roman" w:hAnsi="Times New Roman"/>
          <w:sz w:val="18"/>
          <w:szCs w:val="18"/>
        </w:rPr>
        <w:br/>
        <w:t>в зависимости от критериев отнесения)</w:t>
      </w:r>
    </w:p>
    <w:p w14:paraId="3F30CD97" w14:textId="77777777" w:rsidR="00416C79" w:rsidRPr="00416C79" w:rsidRDefault="00416C79" w:rsidP="00416C79">
      <w:pPr>
        <w:rPr>
          <w:rFonts w:ascii="Times New Roman" w:hAnsi="Times New Roman"/>
          <w:sz w:val="18"/>
          <w:szCs w:val="18"/>
        </w:rPr>
      </w:pPr>
      <w:r w:rsidRPr="00416C79">
        <w:rPr>
          <w:rFonts w:ascii="Times New Roman" w:hAnsi="Times New Roman"/>
          <w:sz w:val="18"/>
          <w:szCs w:val="18"/>
        </w:rPr>
        <w:t>предпринимательства, и сообщаем следующую информацию:</w:t>
      </w:r>
    </w:p>
    <w:p w14:paraId="4E4BE84E" w14:textId="77777777" w:rsidR="00416C79" w:rsidRPr="00416C79" w:rsidRDefault="00416C79" w:rsidP="00416C79">
      <w:pPr>
        <w:ind w:left="567"/>
        <w:rPr>
          <w:rFonts w:ascii="Times New Roman" w:hAnsi="Times New Roman"/>
          <w:sz w:val="18"/>
          <w:szCs w:val="18"/>
        </w:rPr>
      </w:pPr>
      <w:r w:rsidRPr="00416C79">
        <w:rPr>
          <w:rFonts w:ascii="Times New Roman" w:hAnsi="Times New Roman"/>
          <w:sz w:val="18"/>
          <w:szCs w:val="18"/>
        </w:rPr>
        <w:t xml:space="preserve">1. Адрес местонахождения (юридический адрес):  </w:t>
      </w:r>
    </w:p>
    <w:p w14:paraId="511BD8FE" w14:textId="77777777" w:rsidR="00416C79" w:rsidRPr="00416C79" w:rsidRDefault="00416C79" w:rsidP="00416C79">
      <w:pPr>
        <w:pBdr>
          <w:top w:val="single" w:sz="4" w:space="1" w:color="auto"/>
        </w:pBdr>
        <w:ind w:left="5755"/>
        <w:rPr>
          <w:rFonts w:ascii="Times New Roman" w:hAnsi="Times New Roman"/>
          <w:sz w:val="18"/>
          <w:szCs w:val="18"/>
        </w:rPr>
      </w:pPr>
    </w:p>
    <w:p w14:paraId="34606E40" w14:textId="77777777" w:rsidR="00416C79" w:rsidRPr="00416C79" w:rsidRDefault="00416C79" w:rsidP="00416C79">
      <w:pPr>
        <w:tabs>
          <w:tab w:val="right" w:pos="9923"/>
        </w:tabs>
        <w:rPr>
          <w:rFonts w:ascii="Times New Roman" w:hAnsi="Times New Roman"/>
          <w:sz w:val="18"/>
          <w:szCs w:val="18"/>
        </w:rPr>
      </w:pPr>
      <w:r w:rsidRPr="00416C79">
        <w:rPr>
          <w:rFonts w:ascii="Times New Roman" w:hAnsi="Times New Roman"/>
          <w:sz w:val="18"/>
          <w:szCs w:val="18"/>
        </w:rPr>
        <w:tab/>
        <w:t>.</w:t>
      </w:r>
    </w:p>
    <w:p w14:paraId="72726F41" w14:textId="77777777" w:rsidR="00416C79" w:rsidRPr="00416C79" w:rsidRDefault="00416C79" w:rsidP="00416C79">
      <w:pPr>
        <w:pBdr>
          <w:top w:val="single" w:sz="4" w:space="1" w:color="auto"/>
        </w:pBdr>
        <w:ind w:right="113"/>
        <w:rPr>
          <w:rFonts w:ascii="Times New Roman" w:hAnsi="Times New Roman"/>
          <w:sz w:val="18"/>
          <w:szCs w:val="18"/>
        </w:rPr>
      </w:pPr>
    </w:p>
    <w:p w14:paraId="2B2300EF" w14:textId="77777777" w:rsidR="00416C79" w:rsidRPr="00416C79" w:rsidRDefault="00416C79" w:rsidP="00416C79">
      <w:pPr>
        <w:tabs>
          <w:tab w:val="right" w:pos="9923"/>
        </w:tabs>
        <w:ind w:left="567"/>
        <w:rPr>
          <w:rFonts w:ascii="Times New Roman" w:hAnsi="Times New Roman"/>
          <w:sz w:val="18"/>
          <w:szCs w:val="18"/>
        </w:rPr>
      </w:pPr>
      <w:r w:rsidRPr="00416C79">
        <w:rPr>
          <w:rFonts w:ascii="Times New Roman" w:hAnsi="Times New Roman"/>
          <w:sz w:val="18"/>
          <w:szCs w:val="18"/>
        </w:rPr>
        <w:t>2.</w:t>
      </w:r>
      <w:r w:rsidRPr="00416C79">
        <w:rPr>
          <w:rFonts w:ascii="Times New Roman" w:hAnsi="Times New Roman"/>
          <w:sz w:val="18"/>
          <w:szCs w:val="18"/>
          <w:lang w:val="en-US"/>
        </w:rPr>
        <w:t> </w:t>
      </w:r>
      <w:r w:rsidRPr="00416C79">
        <w:rPr>
          <w:rFonts w:ascii="Times New Roman" w:hAnsi="Times New Roman"/>
          <w:sz w:val="18"/>
          <w:szCs w:val="18"/>
        </w:rPr>
        <w:t xml:space="preserve">ИНН/КПП:  </w:t>
      </w:r>
      <w:r w:rsidRPr="00416C79">
        <w:rPr>
          <w:rFonts w:ascii="Times New Roman" w:hAnsi="Times New Roman"/>
          <w:sz w:val="18"/>
          <w:szCs w:val="18"/>
        </w:rPr>
        <w:tab/>
        <w:t>.</w:t>
      </w:r>
    </w:p>
    <w:p w14:paraId="78E78F16" w14:textId="77777777" w:rsidR="00416C79" w:rsidRPr="00416C79" w:rsidRDefault="00416C79" w:rsidP="00416C79">
      <w:pPr>
        <w:pBdr>
          <w:top w:val="single" w:sz="4" w:space="1" w:color="auto"/>
        </w:pBdr>
        <w:ind w:left="2098" w:right="113"/>
        <w:jc w:val="center"/>
        <w:rPr>
          <w:rFonts w:ascii="Times New Roman" w:hAnsi="Times New Roman"/>
          <w:sz w:val="18"/>
          <w:szCs w:val="18"/>
        </w:rPr>
      </w:pPr>
      <w:r w:rsidRPr="00416C79">
        <w:rPr>
          <w:rFonts w:ascii="Times New Roman" w:hAnsi="Times New Roman"/>
          <w:sz w:val="18"/>
          <w:szCs w:val="18"/>
        </w:rPr>
        <w:t>(№, сведения о дате выдачи документа и выдавшем его органе)</w:t>
      </w:r>
    </w:p>
    <w:p w14:paraId="66693D05" w14:textId="77777777" w:rsidR="00416C79" w:rsidRPr="00416C79" w:rsidRDefault="00416C79" w:rsidP="00416C79">
      <w:pPr>
        <w:tabs>
          <w:tab w:val="right" w:pos="9923"/>
        </w:tabs>
        <w:ind w:left="567"/>
        <w:rPr>
          <w:rFonts w:ascii="Times New Roman" w:hAnsi="Times New Roman"/>
          <w:sz w:val="18"/>
          <w:szCs w:val="18"/>
        </w:rPr>
      </w:pPr>
      <w:r w:rsidRPr="00416C79">
        <w:rPr>
          <w:rFonts w:ascii="Times New Roman" w:hAnsi="Times New Roman"/>
          <w:sz w:val="18"/>
          <w:szCs w:val="18"/>
        </w:rPr>
        <w:t xml:space="preserve">3. ОГРН:  </w:t>
      </w:r>
      <w:r w:rsidRPr="00416C79">
        <w:rPr>
          <w:rFonts w:ascii="Times New Roman" w:hAnsi="Times New Roman"/>
          <w:sz w:val="18"/>
          <w:szCs w:val="18"/>
        </w:rPr>
        <w:tab/>
        <w:t>.</w:t>
      </w:r>
    </w:p>
    <w:p w14:paraId="6E56D6BC" w14:textId="77777777" w:rsidR="00416C79" w:rsidRPr="00416C79" w:rsidRDefault="00416C79" w:rsidP="00416C79">
      <w:pPr>
        <w:pBdr>
          <w:top w:val="single" w:sz="4" w:space="1" w:color="auto"/>
        </w:pBdr>
        <w:ind w:left="1616" w:right="113"/>
        <w:rPr>
          <w:rFonts w:ascii="Times New Roman" w:hAnsi="Times New Roman"/>
          <w:sz w:val="18"/>
          <w:szCs w:val="18"/>
        </w:rPr>
      </w:pPr>
    </w:p>
    <w:p w14:paraId="1478D60C" w14:textId="77777777" w:rsidR="00416C79" w:rsidRPr="00416C79" w:rsidRDefault="00416C79" w:rsidP="00416C79">
      <w:pPr>
        <w:ind w:left="567" w:right="113"/>
        <w:rPr>
          <w:rFonts w:ascii="Times New Roman" w:hAnsi="Times New Roman"/>
          <w:sz w:val="18"/>
          <w:szCs w:val="18"/>
        </w:rPr>
      </w:pPr>
      <w:r w:rsidRPr="00416C79">
        <w:rPr>
          <w:rFonts w:ascii="Times New Roman" w:hAnsi="Times New Roman"/>
          <w:sz w:val="18"/>
          <w:szCs w:val="18"/>
        </w:rPr>
        <w:t>4. Исключен.</w:t>
      </w:r>
    </w:p>
    <w:p w14:paraId="7AB845A0" w14:textId="6CBA517F" w:rsidR="00416C79" w:rsidRPr="00416C79" w:rsidRDefault="00416C79" w:rsidP="00416C79">
      <w:pPr>
        <w:spacing w:after="120"/>
        <w:ind w:firstLine="567"/>
        <w:jc w:val="both"/>
        <w:rPr>
          <w:rFonts w:ascii="Times New Roman" w:hAnsi="Times New Roman"/>
          <w:sz w:val="18"/>
          <w:szCs w:val="18"/>
        </w:rPr>
      </w:pPr>
      <w:r w:rsidRPr="00416C79">
        <w:rPr>
          <w:rFonts w:ascii="Times New Roman" w:hAnsi="Times New Roman"/>
          <w:sz w:val="18"/>
          <w:szCs w:val="18"/>
        </w:rPr>
        <w:t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1588"/>
        <w:gridCol w:w="1588"/>
        <w:gridCol w:w="1384"/>
      </w:tblGrid>
      <w:tr w:rsidR="00416C79" w:rsidRPr="00416C79" w14:paraId="0FECC7F4" w14:textId="77777777" w:rsidTr="00A27A97">
        <w:trPr>
          <w:cantSplit/>
          <w:tblHeader/>
        </w:trPr>
        <w:tc>
          <w:tcPr>
            <w:tcW w:w="567" w:type="dxa"/>
            <w:vAlign w:val="center"/>
          </w:tcPr>
          <w:p w14:paraId="0A53FEF8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649" w:type="dxa"/>
            <w:vAlign w:val="center"/>
          </w:tcPr>
          <w:p w14:paraId="53691CAD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Наименование сведений</w:t>
            </w:r>
          </w:p>
        </w:tc>
        <w:tc>
          <w:tcPr>
            <w:tcW w:w="1588" w:type="dxa"/>
            <w:vAlign w:val="center"/>
          </w:tcPr>
          <w:p w14:paraId="027DF59D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Малые предприятия</w:t>
            </w:r>
          </w:p>
        </w:tc>
        <w:tc>
          <w:tcPr>
            <w:tcW w:w="1588" w:type="dxa"/>
            <w:vAlign w:val="center"/>
          </w:tcPr>
          <w:p w14:paraId="35443691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Средние предприятия</w:t>
            </w:r>
          </w:p>
        </w:tc>
        <w:tc>
          <w:tcPr>
            <w:tcW w:w="1384" w:type="dxa"/>
            <w:vAlign w:val="center"/>
          </w:tcPr>
          <w:p w14:paraId="14EE2ACD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Показатель</w:t>
            </w:r>
          </w:p>
        </w:tc>
      </w:tr>
      <w:tr w:rsidR="00416C79" w:rsidRPr="00416C79" w14:paraId="5FA4EA92" w14:textId="77777777" w:rsidTr="00A27A97">
        <w:trPr>
          <w:cantSplit/>
          <w:tblHeader/>
        </w:trPr>
        <w:tc>
          <w:tcPr>
            <w:tcW w:w="567" w:type="dxa"/>
          </w:tcPr>
          <w:p w14:paraId="09BF8814" w14:textId="28F66CB9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4649" w:type="dxa"/>
          </w:tcPr>
          <w:p w14:paraId="13D40FBB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8" w:type="dxa"/>
          </w:tcPr>
          <w:p w14:paraId="496C2FB5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88" w:type="dxa"/>
          </w:tcPr>
          <w:p w14:paraId="566F0420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4" w:type="dxa"/>
          </w:tcPr>
          <w:p w14:paraId="7BFE2380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16C79" w:rsidRPr="00416C79" w14:paraId="3803C991" w14:textId="77777777" w:rsidTr="00A27A97">
        <w:trPr>
          <w:cantSplit/>
        </w:trPr>
        <w:tc>
          <w:tcPr>
            <w:tcW w:w="567" w:type="dxa"/>
          </w:tcPr>
          <w:p w14:paraId="54C7D3A8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49" w:type="dxa"/>
          </w:tcPr>
          <w:p w14:paraId="110FAE19" w14:textId="77777777" w:rsidR="00416C79" w:rsidRPr="00416C79" w:rsidRDefault="00416C79" w:rsidP="00057D42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176" w:type="dxa"/>
            <w:gridSpan w:val="2"/>
          </w:tcPr>
          <w:p w14:paraId="2196B54C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не более 25</w:t>
            </w:r>
          </w:p>
        </w:tc>
        <w:tc>
          <w:tcPr>
            <w:tcW w:w="1384" w:type="dxa"/>
          </w:tcPr>
          <w:p w14:paraId="2DB5F1A3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</w:p>
        </w:tc>
      </w:tr>
      <w:tr w:rsidR="00416C79" w:rsidRPr="00416C79" w14:paraId="2038F711" w14:textId="77777777" w:rsidTr="00A27A97">
        <w:trPr>
          <w:cantSplit/>
        </w:trPr>
        <w:tc>
          <w:tcPr>
            <w:tcW w:w="567" w:type="dxa"/>
          </w:tcPr>
          <w:p w14:paraId="045880DE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49" w:type="dxa"/>
          </w:tcPr>
          <w:p w14:paraId="5254792C" w14:textId="2A18242B" w:rsidR="00416C79" w:rsidRPr="00416C79" w:rsidRDefault="00416C79" w:rsidP="00057D42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ответственностью, процентов</w:t>
            </w:r>
          </w:p>
        </w:tc>
        <w:tc>
          <w:tcPr>
            <w:tcW w:w="3176" w:type="dxa"/>
            <w:gridSpan w:val="2"/>
          </w:tcPr>
          <w:p w14:paraId="0DB9737D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не более 49</w:t>
            </w:r>
          </w:p>
        </w:tc>
        <w:tc>
          <w:tcPr>
            <w:tcW w:w="1384" w:type="dxa"/>
          </w:tcPr>
          <w:p w14:paraId="1E904878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</w:p>
        </w:tc>
      </w:tr>
      <w:tr w:rsidR="00416C79" w:rsidRPr="00416C79" w14:paraId="76CB5CF4" w14:textId="77777777" w:rsidTr="00A27A97">
        <w:trPr>
          <w:cantSplit/>
        </w:trPr>
        <w:tc>
          <w:tcPr>
            <w:tcW w:w="567" w:type="dxa"/>
          </w:tcPr>
          <w:p w14:paraId="446B07FD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649" w:type="dxa"/>
          </w:tcPr>
          <w:p w14:paraId="591E5352" w14:textId="77777777" w:rsidR="00416C79" w:rsidRPr="00416C79" w:rsidRDefault="00416C79" w:rsidP="00057D42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560" w:type="dxa"/>
            <w:gridSpan w:val="3"/>
          </w:tcPr>
          <w:p w14:paraId="7B6F4588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  <w:tr w:rsidR="00416C79" w:rsidRPr="00416C79" w14:paraId="32586C96" w14:textId="77777777" w:rsidTr="00A27A97">
        <w:trPr>
          <w:cantSplit/>
        </w:trPr>
        <w:tc>
          <w:tcPr>
            <w:tcW w:w="567" w:type="dxa"/>
          </w:tcPr>
          <w:p w14:paraId="72B9E1DE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649" w:type="dxa"/>
          </w:tcPr>
          <w:p w14:paraId="601AEAC5" w14:textId="77777777" w:rsidR="00416C79" w:rsidRPr="00416C79" w:rsidRDefault="00416C79" w:rsidP="00057D42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560" w:type="dxa"/>
            <w:gridSpan w:val="3"/>
          </w:tcPr>
          <w:p w14:paraId="03AD81C7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  <w:tr w:rsidR="00416C79" w:rsidRPr="00416C79" w14:paraId="61A869DE" w14:textId="77777777" w:rsidTr="00A27A97">
        <w:trPr>
          <w:cantSplit/>
        </w:trPr>
        <w:tc>
          <w:tcPr>
            <w:tcW w:w="567" w:type="dxa"/>
          </w:tcPr>
          <w:p w14:paraId="054A804D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649" w:type="dxa"/>
          </w:tcPr>
          <w:p w14:paraId="1628BA3B" w14:textId="77777777" w:rsidR="00416C79" w:rsidRPr="00416C79" w:rsidRDefault="00416C79" w:rsidP="00057D42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“Об инновационном центре “Сколково”</w:t>
            </w:r>
          </w:p>
        </w:tc>
        <w:tc>
          <w:tcPr>
            <w:tcW w:w="4560" w:type="dxa"/>
            <w:gridSpan w:val="3"/>
          </w:tcPr>
          <w:p w14:paraId="337D1C03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  <w:tr w:rsidR="00416C79" w:rsidRPr="00416C79" w14:paraId="53FDB1D5" w14:textId="77777777" w:rsidTr="00A27A97">
        <w:trPr>
          <w:cantSplit/>
        </w:trPr>
        <w:tc>
          <w:tcPr>
            <w:tcW w:w="567" w:type="dxa"/>
          </w:tcPr>
          <w:p w14:paraId="14F24E21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649" w:type="dxa"/>
          </w:tcPr>
          <w:p w14:paraId="2EAC11B8" w14:textId="77777777" w:rsidR="00416C79" w:rsidRPr="00416C79" w:rsidRDefault="00416C79" w:rsidP="00057D42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“О науке и государственной научно-технической политике”</w:t>
            </w:r>
          </w:p>
        </w:tc>
        <w:tc>
          <w:tcPr>
            <w:tcW w:w="4560" w:type="dxa"/>
            <w:gridSpan w:val="3"/>
          </w:tcPr>
          <w:p w14:paraId="1A308F7F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  <w:tr w:rsidR="00416C79" w:rsidRPr="00416C79" w14:paraId="6BCF35FA" w14:textId="77777777" w:rsidTr="00A27A97">
        <w:trPr>
          <w:cantSplit/>
          <w:trHeight w:val="654"/>
        </w:trPr>
        <w:tc>
          <w:tcPr>
            <w:tcW w:w="567" w:type="dxa"/>
            <w:vMerge w:val="restart"/>
          </w:tcPr>
          <w:p w14:paraId="469C2925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649" w:type="dxa"/>
            <w:vMerge w:val="restart"/>
          </w:tcPr>
          <w:p w14:paraId="6FE35870" w14:textId="77777777" w:rsidR="00416C79" w:rsidRPr="00416C79" w:rsidRDefault="00416C79" w:rsidP="00057D42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588" w:type="dxa"/>
          </w:tcPr>
          <w:p w14:paraId="7FC4C562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до 100 включительно</w:t>
            </w:r>
          </w:p>
        </w:tc>
        <w:tc>
          <w:tcPr>
            <w:tcW w:w="1588" w:type="dxa"/>
            <w:vMerge w:val="restart"/>
          </w:tcPr>
          <w:p w14:paraId="3AD534D1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от 101 до 250 включительно</w:t>
            </w:r>
          </w:p>
        </w:tc>
        <w:tc>
          <w:tcPr>
            <w:tcW w:w="1384" w:type="dxa"/>
            <w:vMerge w:val="restart"/>
          </w:tcPr>
          <w:p w14:paraId="20580547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указывается количество человек</w:t>
            </w:r>
            <w:r w:rsidRPr="00416C79">
              <w:rPr>
                <w:rFonts w:ascii="Times New Roman" w:hAnsi="Times New Roman"/>
                <w:sz w:val="18"/>
                <w:szCs w:val="18"/>
              </w:rPr>
              <w:br/>
              <w:t>(за предшест</w:t>
            </w:r>
            <w:r w:rsidRPr="00416C79">
              <w:rPr>
                <w:rFonts w:ascii="Times New Roman" w:hAnsi="Times New Roman"/>
                <w:sz w:val="18"/>
                <w:szCs w:val="18"/>
              </w:rPr>
              <w:softHyphen/>
              <w:t>вующий календарный год)</w:t>
            </w:r>
          </w:p>
        </w:tc>
      </w:tr>
      <w:tr w:rsidR="00416C79" w:rsidRPr="00416C79" w14:paraId="6E153A9E" w14:textId="77777777" w:rsidTr="00A27A97">
        <w:trPr>
          <w:cantSplit/>
        </w:trPr>
        <w:tc>
          <w:tcPr>
            <w:tcW w:w="567" w:type="dxa"/>
            <w:vMerge/>
          </w:tcPr>
          <w:p w14:paraId="0756B913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14:paraId="2506CE1E" w14:textId="77777777" w:rsidR="00416C79" w:rsidRPr="00416C79" w:rsidRDefault="00416C79" w:rsidP="00057D42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14:paraId="111E21EE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до 15 – микропред</w:t>
            </w:r>
            <w:r w:rsidRPr="00416C79">
              <w:rPr>
                <w:rFonts w:ascii="Times New Roman" w:hAnsi="Times New Roman"/>
                <w:sz w:val="18"/>
                <w:szCs w:val="18"/>
              </w:rPr>
              <w:softHyphen/>
              <w:t>приятие</w:t>
            </w:r>
          </w:p>
        </w:tc>
        <w:tc>
          <w:tcPr>
            <w:tcW w:w="1588" w:type="dxa"/>
            <w:vMerge/>
          </w:tcPr>
          <w:p w14:paraId="4C085072" w14:textId="77777777" w:rsidR="00416C79" w:rsidRPr="00416C79" w:rsidRDefault="00416C79" w:rsidP="00057D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</w:tcPr>
          <w:p w14:paraId="76030CF6" w14:textId="77777777" w:rsidR="00416C79" w:rsidRPr="00416C79" w:rsidRDefault="00416C79" w:rsidP="00057D42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C79" w:rsidRPr="00416C79" w14:paraId="75B2C3CF" w14:textId="77777777" w:rsidTr="00A27A97">
        <w:trPr>
          <w:cantSplit/>
          <w:trHeight w:val="425"/>
        </w:trPr>
        <w:tc>
          <w:tcPr>
            <w:tcW w:w="567" w:type="dxa"/>
            <w:vMerge w:val="restart"/>
          </w:tcPr>
          <w:p w14:paraId="3F76A5FA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649" w:type="dxa"/>
            <w:vMerge w:val="restart"/>
          </w:tcPr>
          <w:p w14:paraId="45CA34EC" w14:textId="77777777" w:rsidR="00416C79" w:rsidRPr="00416C79" w:rsidRDefault="00416C79" w:rsidP="00057D42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Доход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 всем осуществляемым видам деятельности и применяется по всем налоговым режимам, млн. рублей</w:t>
            </w:r>
          </w:p>
        </w:tc>
        <w:tc>
          <w:tcPr>
            <w:tcW w:w="1588" w:type="dxa"/>
          </w:tcPr>
          <w:p w14:paraId="795D180C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588" w:type="dxa"/>
            <w:vMerge w:val="restart"/>
          </w:tcPr>
          <w:p w14:paraId="03708E28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384" w:type="dxa"/>
            <w:vMerge w:val="restart"/>
          </w:tcPr>
          <w:p w14:paraId="100A4982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указывается в млн. рублей</w:t>
            </w:r>
            <w:r w:rsidRPr="00416C79">
              <w:rPr>
                <w:rFonts w:ascii="Times New Roman" w:hAnsi="Times New Roman"/>
                <w:sz w:val="18"/>
                <w:szCs w:val="18"/>
              </w:rPr>
              <w:br/>
              <w:t>(за предшест</w:t>
            </w:r>
            <w:r w:rsidRPr="00416C79">
              <w:rPr>
                <w:rFonts w:ascii="Times New Roman" w:hAnsi="Times New Roman"/>
                <w:sz w:val="18"/>
                <w:szCs w:val="18"/>
              </w:rPr>
              <w:softHyphen/>
              <w:t>вующий календарный год)</w:t>
            </w:r>
          </w:p>
        </w:tc>
      </w:tr>
      <w:tr w:rsidR="00416C79" w:rsidRPr="00416C79" w14:paraId="0DDB0D68" w14:textId="77777777" w:rsidTr="00A27A97">
        <w:trPr>
          <w:cantSplit/>
        </w:trPr>
        <w:tc>
          <w:tcPr>
            <w:tcW w:w="567" w:type="dxa"/>
            <w:vMerge/>
          </w:tcPr>
          <w:p w14:paraId="660ED641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14:paraId="623E77C5" w14:textId="77777777" w:rsidR="00416C79" w:rsidRPr="00416C79" w:rsidRDefault="00416C79" w:rsidP="00057D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14:paraId="11859996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120 в год – микро</w:t>
            </w:r>
            <w:r w:rsidRPr="00416C79">
              <w:rPr>
                <w:rFonts w:ascii="Times New Roman" w:hAnsi="Times New Roman"/>
                <w:sz w:val="18"/>
                <w:szCs w:val="18"/>
              </w:rPr>
              <w:softHyphen/>
              <w:t>предприятие</w:t>
            </w:r>
          </w:p>
        </w:tc>
        <w:tc>
          <w:tcPr>
            <w:tcW w:w="1588" w:type="dxa"/>
            <w:vMerge/>
          </w:tcPr>
          <w:p w14:paraId="4D61BAE0" w14:textId="77777777" w:rsidR="00416C79" w:rsidRPr="00416C79" w:rsidRDefault="00416C79" w:rsidP="00057D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</w:tcPr>
          <w:p w14:paraId="394B03BC" w14:textId="77777777" w:rsidR="00416C79" w:rsidRPr="00416C79" w:rsidRDefault="00416C79" w:rsidP="00057D42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C79" w:rsidRPr="00416C79" w14:paraId="26DF81EF" w14:textId="77777777" w:rsidTr="00A27A97">
        <w:trPr>
          <w:cantSplit/>
        </w:trPr>
        <w:tc>
          <w:tcPr>
            <w:tcW w:w="567" w:type="dxa"/>
          </w:tcPr>
          <w:p w14:paraId="279DF48C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649" w:type="dxa"/>
          </w:tcPr>
          <w:p w14:paraId="71BB6750" w14:textId="77777777" w:rsidR="00416C79" w:rsidRPr="00416C79" w:rsidRDefault="00416C79" w:rsidP="00057D42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560" w:type="dxa"/>
            <w:gridSpan w:val="3"/>
          </w:tcPr>
          <w:p w14:paraId="3D775AB4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подлежит заполнению</w:t>
            </w:r>
          </w:p>
        </w:tc>
      </w:tr>
      <w:tr w:rsidR="00416C79" w:rsidRPr="00416C79" w14:paraId="74A5CCA1" w14:textId="77777777" w:rsidTr="00A27A97">
        <w:trPr>
          <w:cantSplit/>
        </w:trPr>
        <w:tc>
          <w:tcPr>
            <w:tcW w:w="567" w:type="dxa"/>
          </w:tcPr>
          <w:p w14:paraId="67887FCB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4649" w:type="dxa"/>
          </w:tcPr>
          <w:p w14:paraId="7A9B8401" w14:textId="77777777" w:rsidR="00416C79" w:rsidRPr="00416C79" w:rsidRDefault="00416C79" w:rsidP="00057D42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560" w:type="dxa"/>
            <w:gridSpan w:val="3"/>
          </w:tcPr>
          <w:p w14:paraId="3B2424D5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подлежит заполнению</w:t>
            </w:r>
          </w:p>
        </w:tc>
      </w:tr>
      <w:tr w:rsidR="00416C79" w:rsidRPr="00416C79" w14:paraId="1C1FAB36" w14:textId="77777777" w:rsidTr="00A27A97">
        <w:trPr>
          <w:cantSplit/>
        </w:trPr>
        <w:tc>
          <w:tcPr>
            <w:tcW w:w="567" w:type="dxa"/>
          </w:tcPr>
          <w:p w14:paraId="17A820BF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649" w:type="dxa"/>
          </w:tcPr>
          <w:p w14:paraId="27FCF45D" w14:textId="77777777" w:rsidR="00416C79" w:rsidRPr="00416C79" w:rsidRDefault="00416C79" w:rsidP="00057D42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Сведения о производимых субъектами малого и среднего предпринимательства товарах, работах, услугах с указанием кодов ОКВЭД2 и ОКПД2</w:t>
            </w:r>
          </w:p>
        </w:tc>
        <w:tc>
          <w:tcPr>
            <w:tcW w:w="4560" w:type="dxa"/>
            <w:gridSpan w:val="3"/>
          </w:tcPr>
          <w:p w14:paraId="2E37575F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подлежит заполнению</w:t>
            </w:r>
          </w:p>
        </w:tc>
      </w:tr>
      <w:tr w:rsidR="00416C79" w:rsidRPr="00416C79" w14:paraId="7F4A52EA" w14:textId="77777777" w:rsidTr="00A27A97">
        <w:trPr>
          <w:cantSplit/>
        </w:trPr>
        <w:tc>
          <w:tcPr>
            <w:tcW w:w="567" w:type="dxa"/>
          </w:tcPr>
          <w:p w14:paraId="05F7E5FA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649" w:type="dxa"/>
          </w:tcPr>
          <w:p w14:paraId="123E5382" w14:textId="77777777" w:rsidR="00416C79" w:rsidRPr="00416C79" w:rsidRDefault="00416C79" w:rsidP="00057D42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560" w:type="dxa"/>
            <w:gridSpan w:val="3"/>
          </w:tcPr>
          <w:p w14:paraId="7C1651BA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  <w:tr w:rsidR="00416C79" w:rsidRPr="00416C79" w14:paraId="0DB85CB3" w14:textId="77777777" w:rsidTr="00A27A97">
        <w:trPr>
          <w:cantSplit/>
        </w:trPr>
        <w:tc>
          <w:tcPr>
            <w:tcW w:w="567" w:type="dxa"/>
          </w:tcPr>
          <w:p w14:paraId="615BCF12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49" w:type="dxa"/>
          </w:tcPr>
          <w:p w14:paraId="1A23CD51" w14:textId="77777777" w:rsidR="00416C79" w:rsidRPr="00416C79" w:rsidRDefault="00416C79" w:rsidP="00057D42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560" w:type="dxa"/>
            <w:gridSpan w:val="3"/>
          </w:tcPr>
          <w:p w14:paraId="6A8865DA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да (нет)</w:t>
            </w:r>
            <w:r w:rsidRPr="00416C79">
              <w:rPr>
                <w:rFonts w:ascii="Times New Roman" w:hAnsi="Times New Roman"/>
                <w:sz w:val="18"/>
                <w:szCs w:val="18"/>
              </w:rPr>
              <w:br/>
              <w:t xml:space="preserve">(в случае участия </w:t>
            </w:r>
            <w:r w:rsidRPr="00416C79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416C79">
              <w:rPr>
                <w:rFonts w:ascii="Times New Roman" w:hAnsi="Times New Roman"/>
                <w:sz w:val="18"/>
                <w:szCs w:val="18"/>
              </w:rPr>
              <w:t xml:space="preserve"> наименование заказчика, реализующего программу партнерства)</w:t>
            </w:r>
          </w:p>
        </w:tc>
      </w:tr>
      <w:tr w:rsidR="00416C79" w:rsidRPr="00416C79" w14:paraId="6B4B0551" w14:textId="77777777" w:rsidTr="00A27A97">
        <w:trPr>
          <w:cantSplit/>
        </w:trPr>
        <w:tc>
          <w:tcPr>
            <w:tcW w:w="567" w:type="dxa"/>
          </w:tcPr>
          <w:p w14:paraId="74C90635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649" w:type="dxa"/>
          </w:tcPr>
          <w:p w14:paraId="5F000E85" w14:textId="77777777" w:rsidR="00416C79" w:rsidRPr="00416C79" w:rsidRDefault="00416C79" w:rsidP="00057D42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“О контрактной системе в сфере закупок товаров, работ, услуг для обеспечения государственных и муниципальных нужд”, и (или) договоров, заключенных в соответствии с Федеральным законом “О закупках товаров, работ, услуг отдельными видами юридических лиц”</w:t>
            </w:r>
          </w:p>
        </w:tc>
        <w:tc>
          <w:tcPr>
            <w:tcW w:w="4560" w:type="dxa"/>
            <w:gridSpan w:val="3"/>
          </w:tcPr>
          <w:p w14:paraId="2039FA7B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да (нет)</w:t>
            </w:r>
            <w:r w:rsidRPr="00416C79">
              <w:rPr>
                <w:rFonts w:ascii="Times New Roman" w:hAnsi="Times New Roman"/>
                <w:sz w:val="18"/>
                <w:szCs w:val="18"/>
              </w:rPr>
              <w:br/>
              <w:t xml:space="preserve">(при наличии </w:t>
            </w:r>
            <w:r w:rsidRPr="00416C79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416C79">
              <w:rPr>
                <w:rFonts w:ascii="Times New Roman" w:hAnsi="Times New Roman"/>
                <w:sz w:val="18"/>
                <w:szCs w:val="18"/>
              </w:rPr>
              <w:t xml:space="preserve"> количество исполненных контрактов или договоров и общая сумма)</w:t>
            </w:r>
          </w:p>
        </w:tc>
      </w:tr>
      <w:tr w:rsidR="00416C79" w:rsidRPr="00416C79" w14:paraId="2E893490" w14:textId="77777777" w:rsidTr="00A27A97">
        <w:trPr>
          <w:cantSplit/>
        </w:trPr>
        <w:tc>
          <w:tcPr>
            <w:tcW w:w="567" w:type="dxa"/>
          </w:tcPr>
          <w:p w14:paraId="3817DCF4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649" w:type="dxa"/>
          </w:tcPr>
          <w:p w14:paraId="06843F1B" w14:textId="77777777" w:rsidR="00416C79" w:rsidRPr="00416C79" w:rsidRDefault="00416C79" w:rsidP="00057D42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560" w:type="dxa"/>
            <w:gridSpan w:val="3"/>
          </w:tcPr>
          <w:p w14:paraId="1A75A6B5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  <w:tr w:rsidR="00416C79" w:rsidRPr="00416C79" w14:paraId="45A03A11" w14:textId="77777777" w:rsidTr="00A27A97">
        <w:trPr>
          <w:cantSplit/>
        </w:trPr>
        <w:tc>
          <w:tcPr>
            <w:tcW w:w="567" w:type="dxa"/>
          </w:tcPr>
          <w:p w14:paraId="60B244BD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649" w:type="dxa"/>
          </w:tcPr>
          <w:p w14:paraId="3203EAFE" w14:textId="77777777" w:rsidR="00416C79" w:rsidRPr="00416C79" w:rsidRDefault="00416C79" w:rsidP="00057D42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“О закупках товаров, работ, услуг отдельными видами юридических лиц” и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560" w:type="dxa"/>
            <w:gridSpan w:val="3"/>
          </w:tcPr>
          <w:p w14:paraId="5B5ACE11" w14:textId="77777777" w:rsidR="00416C79" w:rsidRPr="00416C79" w:rsidRDefault="00416C79" w:rsidP="0005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C79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</w:tbl>
    <w:p w14:paraId="2EE07A7D" w14:textId="77777777" w:rsidR="00416C79" w:rsidRPr="00416C79" w:rsidRDefault="00416C79" w:rsidP="00416C79">
      <w:pPr>
        <w:spacing w:before="240"/>
        <w:ind w:right="5954"/>
        <w:jc w:val="center"/>
        <w:rPr>
          <w:rFonts w:ascii="Times New Roman" w:hAnsi="Times New Roman"/>
          <w:sz w:val="18"/>
          <w:szCs w:val="18"/>
        </w:rPr>
      </w:pPr>
    </w:p>
    <w:p w14:paraId="74C7DEDB" w14:textId="77777777" w:rsidR="00416C79" w:rsidRPr="00416C79" w:rsidRDefault="00416C79" w:rsidP="00416C79">
      <w:pPr>
        <w:pBdr>
          <w:top w:val="single" w:sz="4" w:space="1" w:color="auto"/>
        </w:pBdr>
        <w:ind w:right="5952"/>
        <w:jc w:val="center"/>
        <w:rPr>
          <w:rFonts w:ascii="Times New Roman" w:hAnsi="Times New Roman"/>
          <w:sz w:val="18"/>
          <w:szCs w:val="18"/>
        </w:rPr>
      </w:pPr>
      <w:r w:rsidRPr="00416C79">
        <w:rPr>
          <w:rFonts w:ascii="Times New Roman" w:hAnsi="Times New Roman"/>
          <w:sz w:val="18"/>
          <w:szCs w:val="18"/>
        </w:rPr>
        <w:t>(подпись)</w:t>
      </w:r>
    </w:p>
    <w:p w14:paraId="32BD6268" w14:textId="77777777" w:rsidR="00416C79" w:rsidRPr="00416C79" w:rsidRDefault="00416C79" w:rsidP="00416C79">
      <w:pPr>
        <w:spacing w:after="240"/>
        <w:rPr>
          <w:rFonts w:ascii="Times New Roman" w:hAnsi="Times New Roman"/>
          <w:sz w:val="18"/>
          <w:szCs w:val="18"/>
        </w:rPr>
      </w:pPr>
      <w:r w:rsidRPr="00416C79">
        <w:rPr>
          <w:rFonts w:ascii="Times New Roman" w:hAnsi="Times New Roman"/>
          <w:sz w:val="18"/>
          <w:szCs w:val="18"/>
        </w:rPr>
        <w:t>М.П.</w:t>
      </w:r>
    </w:p>
    <w:p w14:paraId="26750A85" w14:textId="77777777" w:rsidR="00416C79" w:rsidRPr="00416C79" w:rsidRDefault="00416C79" w:rsidP="00416C79">
      <w:pPr>
        <w:rPr>
          <w:rFonts w:ascii="Times New Roman" w:hAnsi="Times New Roman"/>
          <w:sz w:val="18"/>
          <w:szCs w:val="18"/>
        </w:rPr>
      </w:pPr>
    </w:p>
    <w:p w14:paraId="732168E1" w14:textId="77777777" w:rsidR="00416C79" w:rsidRPr="00416C79" w:rsidRDefault="00416C79" w:rsidP="00416C79">
      <w:pPr>
        <w:pBdr>
          <w:top w:val="single" w:sz="4" w:space="1" w:color="auto"/>
        </w:pBdr>
        <w:jc w:val="center"/>
        <w:rPr>
          <w:rFonts w:ascii="Times New Roman" w:hAnsi="Times New Roman"/>
          <w:sz w:val="18"/>
          <w:szCs w:val="18"/>
        </w:rPr>
      </w:pPr>
      <w:r w:rsidRPr="00416C79">
        <w:rPr>
          <w:rFonts w:ascii="Times New Roman" w:hAnsi="Times New Roman"/>
          <w:sz w:val="18"/>
          <w:szCs w:val="18"/>
        </w:rPr>
        <w:t>(фамилия, имя, отчество (при наличии) подписавшего, должность)</w:t>
      </w:r>
    </w:p>
    <w:p w14:paraId="63C17466" w14:textId="77777777" w:rsidR="00416C79" w:rsidRPr="00416C79" w:rsidRDefault="00416C79" w:rsidP="00416C79">
      <w:pPr>
        <w:rPr>
          <w:rFonts w:ascii="Times New Roman" w:hAnsi="Times New Roman"/>
          <w:sz w:val="18"/>
          <w:szCs w:val="18"/>
        </w:rPr>
      </w:pPr>
    </w:p>
    <w:p w14:paraId="0F9B6638" w14:textId="77777777" w:rsidR="00CB6823" w:rsidRPr="00416C79" w:rsidRDefault="00CB6823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57AD1ACE" w14:textId="77777777" w:rsidR="00846294" w:rsidRPr="00846294" w:rsidRDefault="00846294" w:rsidP="00846294">
      <w:pPr>
        <w:pStyle w:val="aff1"/>
        <w:ind w:firstLine="567"/>
        <w:jc w:val="both"/>
        <w:rPr>
          <w:sz w:val="16"/>
          <w:szCs w:val="16"/>
        </w:rPr>
      </w:pPr>
      <w:r w:rsidRPr="00846294">
        <w:rPr>
          <w:rStyle w:val="aff3"/>
          <w:sz w:val="16"/>
          <w:szCs w:val="16"/>
        </w:rPr>
        <w:t>1</w:t>
      </w:r>
      <w:r w:rsidRPr="00846294">
        <w:rPr>
          <w:sz w:val="16"/>
          <w:szCs w:val="16"/>
        </w:rPr>
        <w:t> 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7 и 8 настоящего документа, в течение 3 календарных лет, следующих один за другим.</w:t>
      </w:r>
    </w:p>
    <w:p w14:paraId="26EA2DF9" w14:textId="77777777" w:rsidR="00846294" w:rsidRPr="00846294" w:rsidRDefault="00846294" w:rsidP="00846294">
      <w:pPr>
        <w:pStyle w:val="aff1"/>
        <w:ind w:firstLine="567"/>
        <w:rPr>
          <w:sz w:val="16"/>
          <w:szCs w:val="16"/>
        </w:rPr>
      </w:pPr>
      <w:r w:rsidRPr="00846294">
        <w:rPr>
          <w:rStyle w:val="aff3"/>
          <w:sz w:val="16"/>
          <w:szCs w:val="16"/>
        </w:rPr>
        <w:t>2</w:t>
      </w:r>
      <w:r w:rsidRPr="00846294">
        <w:rPr>
          <w:sz w:val="16"/>
          <w:szCs w:val="16"/>
        </w:rPr>
        <w:t> Пункты 1 - 11 настоящего документа являются обязательными для заполнения.</w:t>
      </w:r>
    </w:p>
    <w:p w14:paraId="00F27AD5" w14:textId="77777777" w:rsidR="00846294" w:rsidRPr="00846294" w:rsidRDefault="00846294" w:rsidP="00846294">
      <w:pPr>
        <w:pStyle w:val="aff1"/>
        <w:ind w:firstLine="567"/>
        <w:jc w:val="both"/>
        <w:rPr>
          <w:sz w:val="16"/>
          <w:szCs w:val="16"/>
        </w:rPr>
      </w:pPr>
      <w:r w:rsidRPr="00846294">
        <w:rPr>
          <w:rStyle w:val="aff3"/>
          <w:sz w:val="16"/>
          <w:szCs w:val="16"/>
        </w:rPr>
        <w:t>3</w:t>
      </w:r>
      <w:r w:rsidRPr="00846294">
        <w:rPr>
          <w:sz w:val="16"/>
          <w:szCs w:val="16"/>
        </w:rPr>
        <w:t> 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“в” - “д” пункта 1 части 1.1 статьи 4 Федерального закона “О развитии малого и среднего предпринимательства в Российской Федерации”.</w:t>
      </w:r>
    </w:p>
    <w:p w14:paraId="715EFAE4" w14:textId="77777777" w:rsidR="00846294" w:rsidRPr="00A27993" w:rsidRDefault="00846294" w:rsidP="00846294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63CC01E6" w14:textId="77777777" w:rsidR="00416C79" w:rsidRPr="00416C79" w:rsidRDefault="00CB6823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  <w:r w:rsidRPr="00416C79">
        <w:rPr>
          <w:rFonts w:ascii="Times New Roman" w:hAnsi="Times New Roman"/>
          <w:b/>
          <w:i/>
          <w:sz w:val="18"/>
          <w:szCs w:val="18"/>
        </w:rPr>
        <w:t xml:space="preserve">                               </w:t>
      </w:r>
    </w:p>
    <w:p w14:paraId="2471D0B6" w14:textId="77777777" w:rsidR="00416C79" w:rsidRPr="00416C79" w:rsidRDefault="00416C79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3D60AF22" w14:textId="77777777" w:rsidR="00416C79" w:rsidRPr="00416C79" w:rsidRDefault="00416C79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412B7D19" w14:textId="77777777" w:rsidR="00416C79" w:rsidRPr="00416C79" w:rsidRDefault="00416C79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3C6B0871" w14:textId="77777777" w:rsidR="00416C79" w:rsidRPr="00416C79" w:rsidRDefault="00416C79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712FA127" w14:textId="77777777" w:rsidR="00416C79" w:rsidRPr="00416C79" w:rsidRDefault="00416C79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4B4647A8" w14:textId="77777777" w:rsidR="00416C79" w:rsidRPr="00416C79" w:rsidRDefault="00416C79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6237E6D9" w14:textId="77777777" w:rsidR="00416C79" w:rsidRPr="00416C79" w:rsidRDefault="00416C79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15A0057A" w14:textId="77777777" w:rsidR="00416C79" w:rsidRPr="00416C79" w:rsidRDefault="00416C79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36FEC95A" w14:textId="77777777" w:rsidR="00416C79" w:rsidRPr="00416C79" w:rsidRDefault="00416C79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677F45BA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18A2EE14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3D943242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7958E245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61ED582A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695C410F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1338DBAE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07506606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3266B66B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2970F03A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6CBCB43D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1E5B79D4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365D829F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3C68E7FA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1F982FF9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2C75283E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2595A2A0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788C8E44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433AC51B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40A88722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1C54F387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020F4329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1E902974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1B930B68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73294B1A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123318BD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4D48BA8A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7A291C97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163AD29B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69AE40A0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5CF21C6E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4F398DCA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6E015273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43C4FE56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775E0D1E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6E2A3CF8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6571E6B6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5DACAE41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44A5E129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2ABBAACD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7C944A31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5FEF4431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7917F885" w14:textId="77777777" w:rsidR="00846294" w:rsidRDefault="00846294" w:rsidP="00416C7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18"/>
          <w:szCs w:val="18"/>
        </w:rPr>
      </w:pPr>
    </w:p>
    <w:p w14:paraId="27A5F5A9" w14:textId="77777777" w:rsidR="00846294" w:rsidRDefault="00846294" w:rsidP="00846294">
      <w:pPr>
        <w:widowControl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24CE2B3D" w14:textId="2D3CB7D2" w:rsidR="00907D53" w:rsidRPr="00A77190" w:rsidRDefault="00907D53" w:rsidP="00A77190">
      <w:pPr>
        <w:pStyle w:val="11"/>
        <w:jc w:val="right"/>
        <w:rPr>
          <w:b/>
          <w:i/>
          <w:sz w:val="18"/>
          <w:szCs w:val="18"/>
        </w:rPr>
      </w:pPr>
      <w:bookmarkStart w:id="23" w:name="_Toc69734575"/>
      <w:r w:rsidRPr="00A77190">
        <w:rPr>
          <w:b/>
          <w:i/>
          <w:sz w:val="18"/>
          <w:szCs w:val="18"/>
        </w:rPr>
        <w:lastRenderedPageBreak/>
        <w:t xml:space="preserve">Форма № </w:t>
      </w:r>
      <w:r w:rsidR="005949C6">
        <w:rPr>
          <w:b/>
          <w:i/>
          <w:sz w:val="18"/>
          <w:szCs w:val="18"/>
        </w:rPr>
        <w:t>6</w:t>
      </w:r>
      <w:r w:rsidR="00416C79" w:rsidRPr="00A77190">
        <w:rPr>
          <w:b/>
          <w:i/>
          <w:sz w:val="18"/>
          <w:szCs w:val="18"/>
        </w:rPr>
        <w:t xml:space="preserve"> </w:t>
      </w:r>
      <w:r w:rsidRPr="00A77190">
        <w:rPr>
          <w:b/>
          <w:i/>
          <w:sz w:val="18"/>
          <w:szCs w:val="18"/>
        </w:rPr>
        <w:t>«Запрос на разъяснение</w:t>
      </w:r>
      <w:r w:rsidR="00A77190" w:rsidRPr="00A77190">
        <w:rPr>
          <w:b/>
          <w:i/>
          <w:sz w:val="18"/>
          <w:szCs w:val="18"/>
        </w:rPr>
        <w:t xml:space="preserve"> </w:t>
      </w:r>
      <w:r w:rsidRPr="00A77190">
        <w:rPr>
          <w:b/>
          <w:i/>
          <w:sz w:val="18"/>
          <w:szCs w:val="18"/>
        </w:rPr>
        <w:t xml:space="preserve">документации о </w:t>
      </w:r>
      <w:r w:rsidR="00B864B4">
        <w:rPr>
          <w:b/>
          <w:i/>
          <w:sz w:val="18"/>
          <w:szCs w:val="18"/>
        </w:rPr>
        <w:t>запросе предложений</w:t>
      </w:r>
      <w:r w:rsidR="001204C1">
        <w:rPr>
          <w:b/>
          <w:i/>
          <w:sz w:val="18"/>
          <w:szCs w:val="18"/>
        </w:rPr>
        <w:t xml:space="preserve"> в электронной форме</w:t>
      </w:r>
      <w:r w:rsidRPr="00A77190">
        <w:rPr>
          <w:b/>
          <w:i/>
          <w:sz w:val="18"/>
          <w:szCs w:val="18"/>
        </w:rPr>
        <w:t>»</w:t>
      </w:r>
      <w:bookmarkEnd w:id="23"/>
    </w:p>
    <w:p w14:paraId="145D8AA5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639C9A5B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A27993">
        <w:rPr>
          <w:rFonts w:ascii="Times New Roman" w:hAnsi="Times New Roman"/>
          <w:i/>
          <w:sz w:val="18"/>
          <w:szCs w:val="18"/>
        </w:rPr>
        <w:t>Оформить на бланке участника закупки</w:t>
      </w:r>
    </w:p>
    <w:p w14:paraId="09DA7AAA" w14:textId="77777777" w:rsidR="00907D53" w:rsidRPr="00A27993" w:rsidRDefault="00273607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с </w:t>
      </w:r>
      <w:r w:rsidR="00907D53" w:rsidRPr="00A27993">
        <w:rPr>
          <w:rFonts w:ascii="Times New Roman" w:hAnsi="Times New Roman"/>
          <w:i/>
          <w:sz w:val="18"/>
          <w:szCs w:val="18"/>
        </w:rPr>
        <w:t>указанием даты и исходящего номера</w:t>
      </w:r>
    </w:p>
    <w:p w14:paraId="1DA08AED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32FE5E4C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637445ED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7EAB7766" w14:textId="77777777" w:rsidR="001E2CB1" w:rsidRPr="00A27993" w:rsidRDefault="001E2CB1" w:rsidP="001E2CB1">
      <w:pPr>
        <w:spacing w:after="0" w:line="240" w:lineRule="auto"/>
        <w:ind w:left="4248"/>
        <w:jc w:val="both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b/>
          <w:sz w:val="18"/>
          <w:szCs w:val="18"/>
        </w:rPr>
        <w:t>В Комиссию</w:t>
      </w:r>
    </w:p>
    <w:p w14:paraId="1E241F77" w14:textId="3BD0DA98" w:rsidR="00437EF0" w:rsidRPr="00A27993" w:rsidRDefault="00437EF0" w:rsidP="00437EF0">
      <w:pPr>
        <w:spacing w:after="0" w:line="240" w:lineRule="auto"/>
        <w:ind w:left="4248"/>
        <w:jc w:val="both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b/>
          <w:sz w:val="18"/>
          <w:szCs w:val="18"/>
        </w:rPr>
        <w:t>ООО «</w:t>
      </w:r>
      <w:r w:rsidR="00BA5B97">
        <w:rPr>
          <w:rFonts w:ascii="Times New Roman" w:hAnsi="Times New Roman"/>
          <w:b/>
          <w:sz w:val="18"/>
          <w:szCs w:val="18"/>
        </w:rPr>
        <w:t>ВИЭ</w:t>
      </w:r>
      <w:r w:rsidRPr="00A27993">
        <w:rPr>
          <w:rFonts w:ascii="Times New Roman" w:hAnsi="Times New Roman"/>
          <w:b/>
          <w:sz w:val="18"/>
          <w:szCs w:val="18"/>
        </w:rPr>
        <w:t>»</w:t>
      </w:r>
    </w:p>
    <w:p w14:paraId="6F824F7C" w14:textId="77777777" w:rsidR="006E3E6E" w:rsidRDefault="00907D53" w:rsidP="006E3E6E">
      <w:pPr>
        <w:widowControl w:val="0"/>
        <w:autoSpaceDE w:val="0"/>
        <w:spacing w:after="0" w:line="240" w:lineRule="auto"/>
        <w:jc w:val="right"/>
        <w:rPr>
          <w:sz w:val="18"/>
          <w:szCs w:val="18"/>
        </w:rPr>
      </w:pPr>
      <w:r w:rsidRPr="00A27993">
        <w:rPr>
          <w:rFonts w:ascii="Times New Roman" w:hAnsi="Times New Roman"/>
          <w:i/>
          <w:color w:val="000000"/>
          <w:sz w:val="18"/>
          <w:szCs w:val="18"/>
        </w:rPr>
        <w:t xml:space="preserve">                   </w:t>
      </w:r>
      <w:r w:rsidR="006E3E6E" w:rsidRPr="00BA5B97">
        <w:rPr>
          <w:sz w:val="18"/>
          <w:szCs w:val="18"/>
        </w:rPr>
        <w:t xml:space="preserve">385011, Республика Адыгея, город Майкоп, улица Димитрова, </w:t>
      </w:r>
    </w:p>
    <w:p w14:paraId="3531EB60" w14:textId="509E99E2" w:rsidR="00907D53" w:rsidRPr="00A27993" w:rsidRDefault="006E3E6E" w:rsidP="006E3E6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18"/>
          <w:szCs w:val="18"/>
        </w:rPr>
      </w:pPr>
      <w:r w:rsidRPr="00BA5B97">
        <w:rPr>
          <w:sz w:val="18"/>
          <w:szCs w:val="18"/>
        </w:rPr>
        <w:t>дом 4, офис № 307</w:t>
      </w:r>
    </w:p>
    <w:p w14:paraId="571F8190" w14:textId="77777777" w:rsidR="00907D53" w:rsidRPr="00A27993" w:rsidRDefault="00907D53" w:rsidP="00F00B8B">
      <w:pPr>
        <w:pStyle w:val="11"/>
        <w:keepNext w:val="0"/>
        <w:widowControl w:val="0"/>
        <w:spacing w:after="0"/>
        <w:ind w:firstLine="720"/>
        <w:jc w:val="center"/>
        <w:rPr>
          <w:b/>
          <w:sz w:val="18"/>
          <w:szCs w:val="18"/>
        </w:rPr>
      </w:pPr>
    </w:p>
    <w:p w14:paraId="6EBA5A49" w14:textId="77777777" w:rsidR="00907D53" w:rsidRPr="00A77190" w:rsidRDefault="00907D53" w:rsidP="00A77190">
      <w:pPr>
        <w:jc w:val="center"/>
        <w:rPr>
          <w:rFonts w:ascii="Times New Roman" w:hAnsi="Times New Roman"/>
          <w:b/>
          <w:sz w:val="18"/>
          <w:szCs w:val="18"/>
        </w:rPr>
      </w:pPr>
      <w:r w:rsidRPr="00A77190">
        <w:rPr>
          <w:rFonts w:ascii="Times New Roman" w:hAnsi="Times New Roman"/>
          <w:b/>
          <w:sz w:val="18"/>
          <w:szCs w:val="18"/>
        </w:rPr>
        <w:t>ЗАПРОС</w:t>
      </w:r>
    </w:p>
    <w:p w14:paraId="7E268EB6" w14:textId="5C7ED636" w:rsidR="00907D53" w:rsidRPr="00A27993" w:rsidRDefault="00907D53" w:rsidP="00F00B8B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 xml:space="preserve">о разъяснении положений документации для проведения </w:t>
      </w:r>
      <w:r w:rsidR="00BD4420">
        <w:rPr>
          <w:rFonts w:ascii="Times New Roman" w:hAnsi="Times New Roman"/>
          <w:sz w:val="18"/>
          <w:szCs w:val="18"/>
        </w:rPr>
        <w:t>Запроса предложений</w:t>
      </w:r>
      <w:r w:rsidR="001204C1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sz w:val="18"/>
          <w:szCs w:val="18"/>
        </w:rPr>
        <w:t xml:space="preserve"> </w:t>
      </w:r>
    </w:p>
    <w:p w14:paraId="283DE769" w14:textId="77777777" w:rsidR="00907D53" w:rsidRPr="00A27993" w:rsidRDefault="00907D53" w:rsidP="00F00B8B">
      <w:pPr>
        <w:widowControl w:val="0"/>
        <w:autoSpaceDE w:val="0"/>
        <w:spacing w:after="0" w:line="240" w:lineRule="auto"/>
        <w:rPr>
          <w:rFonts w:ascii="Times New Roman" w:hAnsi="Times New Roman"/>
          <w:i/>
          <w:color w:val="000000"/>
          <w:sz w:val="18"/>
          <w:szCs w:val="18"/>
        </w:rPr>
      </w:pPr>
    </w:p>
    <w:p w14:paraId="69E37465" w14:textId="4259209C" w:rsidR="00907D53" w:rsidRPr="00A27993" w:rsidRDefault="00907D53" w:rsidP="00F00B8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color w:val="000000"/>
          <w:sz w:val="18"/>
          <w:szCs w:val="18"/>
        </w:rPr>
        <w:t xml:space="preserve">Прошу Вас разъяснить следующие положения документации о </w:t>
      </w:r>
      <w:r w:rsidR="00B864B4">
        <w:rPr>
          <w:rFonts w:ascii="Times New Roman" w:hAnsi="Times New Roman"/>
          <w:color w:val="000000"/>
          <w:sz w:val="18"/>
          <w:szCs w:val="18"/>
        </w:rPr>
        <w:t>запросе предложений</w:t>
      </w:r>
      <w:r w:rsidR="001204C1">
        <w:rPr>
          <w:rFonts w:ascii="Times New Roman" w:hAnsi="Times New Roman"/>
          <w:color w:val="000000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color w:val="000000"/>
          <w:sz w:val="18"/>
          <w:szCs w:val="18"/>
        </w:rPr>
        <w:t xml:space="preserve"> от «___» ________20__г.</w:t>
      </w:r>
      <w:r w:rsidRPr="00A27993">
        <w:rPr>
          <w:rFonts w:ascii="Times New Roman" w:hAnsi="Times New Roman"/>
          <w:sz w:val="18"/>
          <w:szCs w:val="18"/>
        </w:rPr>
        <w:t xml:space="preserve"> </w:t>
      </w:r>
    </w:p>
    <w:p w14:paraId="55F52AF2" w14:textId="77777777" w:rsidR="00907D53" w:rsidRPr="00A27993" w:rsidRDefault="00907D53" w:rsidP="00F00B8B">
      <w:pPr>
        <w:widowControl w:val="0"/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3"/>
        <w:gridCol w:w="2126"/>
        <w:gridCol w:w="3115"/>
        <w:gridCol w:w="3699"/>
      </w:tblGrid>
      <w:tr w:rsidR="00907D53" w:rsidRPr="00A27993" w14:paraId="6925470E" w14:textId="77777777">
        <w:trPr>
          <w:trHeight w:val="51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D611A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2FE76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Раздел документации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8AA70" w14:textId="4D71F22B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Ссылка на пункт д</w:t>
            </w:r>
            <w:r w:rsidR="007A20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окументации, положения, которы</w:t>
            </w:r>
            <w:r w:rsidR="004318C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й</w:t>
            </w:r>
            <w:r w:rsidRPr="00A279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следует разъяснить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F8606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Содержание запроса на разъяснение положений документации </w:t>
            </w:r>
          </w:p>
        </w:tc>
      </w:tr>
      <w:tr w:rsidR="00907D53" w:rsidRPr="00A27993" w14:paraId="2E7C9449" w14:textId="77777777">
        <w:trPr>
          <w:trHeight w:val="29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3CABD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588A8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86042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ABE7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907D53" w:rsidRPr="00A27993" w14:paraId="4A175EB2" w14:textId="77777777">
        <w:trPr>
          <w:trHeight w:val="26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1866A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E7ECD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366B4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ADE7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907D53" w:rsidRPr="00A27993" w14:paraId="4A8984CF" w14:textId="77777777">
        <w:trPr>
          <w:trHeight w:val="25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8A78E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0EB12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6EE5F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B4BC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907D53" w:rsidRPr="00A27993" w14:paraId="0424CD79" w14:textId="77777777">
        <w:trPr>
          <w:trHeight w:val="2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8E46D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FDA4E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6985C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D9D7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907D53" w:rsidRPr="00A27993" w14:paraId="0FCA9EDB" w14:textId="77777777">
        <w:trPr>
          <w:trHeight w:val="22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B4F8F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7E80E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E4964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2ED0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907D53" w:rsidRPr="00A27993" w14:paraId="247B8402" w14:textId="77777777">
        <w:trPr>
          <w:trHeight w:val="23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D015C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A2368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CFF5B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3734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</w:tbl>
    <w:p w14:paraId="31840A75" w14:textId="77777777" w:rsidR="00907D53" w:rsidRPr="00A27993" w:rsidRDefault="00907D53" w:rsidP="00F00B8B">
      <w:pPr>
        <w:widowControl w:val="0"/>
        <w:autoSpaceDE w:val="0"/>
        <w:spacing w:after="0" w:line="240" w:lineRule="auto"/>
        <w:ind w:firstLine="720"/>
        <w:rPr>
          <w:rFonts w:ascii="Times New Roman" w:hAnsi="Times New Roman"/>
          <w:i/>
          <w:color w:val="000000"/>
          <w:sz w:val="18"/>
          <w:szCs w:val="18"/>
        </w:rPr>
      </w:pPr>
    </w:p>
    <w:p w14:paraId="319205A8" w14:textId="77777777" w:rsidR="00907D53" w:rsidRPr="00A27993" w:rsidRDefault="00907D53" w:rsidP="00F00B8B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A27993">
        <w:rPr>
          <w:rFonts w:ascii="Times New Roman" w:hAnsi="Times New Roman"/>
          <w:color w:val="000000"/>
          <w:sz w:val="18"/>
          <w:szCs w:val="18"/>
        </w:rPr>
        <w:tab/>
        <w:t>Ответ на запрос прошу направить:</w:t>
      </w:r>
    </w:p>
    <w:p w14:paraId="49EFC361" w14:textId="77777777" w:rsidR="00907D53" w:rsidRPr="00A27993" w:rsidRDefault="00907D53" w:rsidP="00F00B8B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A27993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</w:t>
      </w:r>
    </w:p>
    <w:p w14:paraId="0E272B0F" w14:textId="77777777" w:rsidR="00907D53" w:rsidRPr="00A27993" w:rsidRDefault="00907D53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A27993">
        <w:rPr>
          <w:rFonts w:ascii="Times New Roman" w:hAnsi="Times New Roman"/>
          <w:color w:val="000000"/>
          <w:sz w:val="18"/>
          <w:szCs w:val="18"/>
        </w:rPr>
        <w:t>(наименование организации, электронный адрес)</w:t>
      </w:r>
    </w:p>
    <w:p w14:paraId="0FAB8CE8" w14:textId="77777777" w:rsidR="00907D53" w:rsidRPr="00A27993" w:rsidRDefault="00907D53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</w:p>
    <w:p w14:paraId="43496B6F" w14:textId="77777777" w:rsidR="00907D53" w:rsidRPr="00A27993" w:rsidRDefault="00907D53" w:rsidP="00F00B8B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A27993">
        <w:rPr>
          <w:rFonts w:ascii="Times New Roman" w:hAnsi="Times New Roman"/>
          <w:color w:val="000000"/>
          <w:sz w:val="18"/>
          <w:szCs w:val="18"/>
        </w:rPr>
        <w:tab/>
        <w:t>С уважением, ________________________________________________________</w:t>
      </w:r>
    </w:p>
    <w:p w14:paraId="72AB6247" w14:textId="3AE80DF1" w:rsidR="00907D53" w:rsidRDefault="00907D53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A27993">
        <w:rPr>
          <w:rFonts w:ascii="Times New Roman" w:hAnsi="Times New Roman"/>
          <w:color w:val="000000"/>
          <w:sz w:val="18"/>
          <w:szCs w:val="18"/>
        </w:rPr>
        <w:t>(должность, подпись, расшифровка подписи)</w:t>
      </w:r>
    </w:p>
    <w:p w14:paraId="736B9FD4" w14:textId="1023958C" w:rsidR="00511BFC" w:rsidRDefault="00511BFC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402CD122" w14:textId="6C10EF9D" w:rsidR="00511BFC" w:rsidRDefault="00511BFC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60C544A8" w14:textId="2137EDEA" w:rsidR="00511BFC" w:rsidRDefault="00511BFC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79AEFB4D" w14:textId="180073FA" w:rsidR="00511BFC" w:rsidRDefault="00511BFC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646DF2F1" w14:textId="380AB2D7" w:rsidR="00511BFC" w:rsidRDefault="00511BFC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0D7BB4FB" w14:textId="1A647469" w:rsidR="00511BFC" w:rsidRDefault="00511BFC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7F2061FB" w14:textId="350EB1B3" w:rsidR="00511BFC" w:rsidRDefault="00511BFC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0FC3FB85" w14:textId="1618E24C" w:rsidR="00511BFC" w:rsidRDefault="00511BFC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53AE3B80" w14:textId="4AE2E286" w:rsidR="00511BFC" w:rsidRDefault="00511BFC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7D18F928" w14:textId="013E1EE2" w:rsidR="00511BFC" w:rsidRDefault="00511BFC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473363DF" w14:textId="3912FE75" w:rsidR="00511BFC" w:rsidRDefault="00511BFC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28B89B4F" w14:textId="0B9A1A43" w:rsidR="00511BFC" w:rsidRDefault="00511BFC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31EE3A02" w14:textId="350F7618" w:rsidR="00511BFC" w:rsidRDefault="00511BFC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2D32435F" w14:textId="3049BEE9" w:rsidR="00511BFC" w:rsidRDefault="00511BFC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182DC6BD" w14:textId="681E476C" w:rsidR="00511BFC" w:rsidRDefault="00511BFC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6CA6DA84" w14:textId="116E3EC3" w:rsidR="00511BFC" w:rsidRDefault="00511BFC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4D6A8605" w14:textId="4B8D4AD4" w:rsidR="00511BFC" w:rsidRDefault="00511BFC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067C8E7F" w14:textId="32301BBF" w:rsidR="00511BFC" w:rsidRDefault="00511BFC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7AA53856" w14:textId="399A5248" w:rsidR="00511BFC" w:rsidRDefault="00511BFC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70535411" w14:textId="330A2CEE" w:rsidR="00511BFC" w:rsidRDefault="00511BFC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1B847927" w14:textId="77777777" w:rsidR="00511BFC" w:rsidRDefault="00511BFC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  <w:sectPr w:rsidR="00511BFC" w:rsidSect="00C7768E">
          <w:pgSz w:w="11906" w:h="16838"/>
          <w:pgMar w:top="1134" w:right="991" w:bottom="1134" w:left="709" w:header="709" w:footer="709" w:gutter="0"/>
          <w:cols w:space="708"/>
          <w:titlePg/>
          <w:docGrid w:linePitch="360"/>
        </w:sectPr>
      </w:pPr>
    </w:p>
    <w:p w14:paraId="286A83E6" w14:textId="18B60FAF" w:rsidR="00511BFC" w:rsidRDefault="00511BFC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6D2A2CD6" w14:textId="055227FD" w:rsidR="00511BFC" w:rsidRDefault="00511BFC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3BD4C132" w14:textId="38B2978A" w:rsidR="00511BFC" w:rsidRDefault="00511BFC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0CF8576D" w14:textId="105AEF63" w:rsidR="00511BFC" w:rsidRDefault="00511BFC" w:rsidP="00511BFC">
      <w:pPr>
        <w:spacing w:after="0" w:line="240" w:lineRule="auto"/>
        <w:rPr>
          <w:lang w:eastAsia="ar-SA"/>
        </w:rPr>
      </w:pPr>
    </w:p>
    <w:p w14:paraId="2E3EB4DC" w14:textId="77777777" w:rsidR="00511BFC" w:rsidRPr="00FE435D" w:rsidRDefault="00511BFC" w:rsidP="00511BFC">
      <w:pPr>
        <w:spacing w:after="0" w:line="240" w:lineRule="auto"/>
        <w:ind w:left="720" w:hanging="720"/>
        <w:jc w:val="right"/>
        <w:outlineLvl w:val="2"/>
        <w:rPr>
          <w:rFonts w:ascii="Times New Roman" w:hAnsi="Times New Roman"/>
          <w:b/>
          <w:i/>
          <w:iCs/>
          <w:sz w:val="20"/>
          <w:szCs w:val="28"/>
          <w:lang w:eastAsia="x-none"/>
        </w:rPr>
      </w:pPr>
      <w:r w:rsidRPr="00FE435D">
        <w:rPr>
          <w:rFonts w:ascii="Times New Roman" w:hAnsi="Times New Roman"/>
          <w:b/>
          <w:i/>
          <w:iCs/>
          <w:sz w:val="20"/>
          <w:szCs w:val="28"/>
          <w:lang w:eastAsia="x-none"/>
        </w:rPr>
        <w:t>Ф</w:t>
      </w:r>
      <w:r w:rsidRPr="00FE435D">
        <w:rPr>
          <w:rFonts w:ascii="Times New Roman" w:hAnsi="Times New Roman"/>
          <w:b/>
          <w:i/>
          <w:iCs/>
          <w:sz w:val="20"/>
          <w:szCs w:val="28"/>
          <w:lang w:val="x-none" w:eastAsia="x-none"/>
        </w:rPr>
        <w:t>орма</w:t>
      </w:r>
      <w:r w:rsidRPr="00FE435D">
        <w:rPr>
          <w:rFonts w:ascii="Times New Roman" w:hAnsi="Times New Roman"/>
          <w:b/>
          <w:i/>
          <w:iCs/>
          <w:sz w:val="20"/>
          <w:szCs w:val="28"/>
          <w:lang w:eastAsia="x-none"/>
        </w:rPr>
        <w:t xml:space="preserve"> №</w:t>
      </w:r>
      <w:r w:rsidRPr="00FE435D">
        <w:rPr>
          <w:rFonts w:ascii="Times New Roman" w:hAnsi="Times New Roman"/>
          <w:b/>
          <w:i/>
          <w:iCs/>
          <w:sz w:val="20"/>
          <w:szCs w:val="28"/>
          <w:lang w:val="x-none" w:eastAsia="x-none"/>
        </w:rPr>
        <w:t xml:space="preserve"> </w:t>
      </w:r>
      <w:r>
        <w:rPr>
          <w:rFonts w:ascii="Times New Roman" w:hAnsi="Times New Roman"/>
          <w:b/>
          <w:i/>
          <w:iCs/>
          <w:sz w:val="20"/>
          <w:szCs w:val="28"/>
          <w:lang w:eastAsia="x-none"/>
        </w:rPr>
        <w:t>7</w:t>
      </w:r>
      <w:r w:rsidRPr="00FE435D">
        <w:rPr>
          <w:rFonts w:ascii="Times New Roman" w:hAnsi="Times New Roman"/>
          <w:b/>
          <w:i/>
          <w:iCs/>
          <w:sz w:val="20"/>
          <w:szCs w:val="28"/>
          <w:lang w:eastAsia="x-none"/>
        </w:rPr>
        <w:t>. «</w:t>
      </w:r>
      <w:r w:rsidRPr="00FE435D">
        <w:rPr>
          <w:rFonts w:ascii="Times New Roman" w:hAnsi="Times New Roman"/>
          <w:b/>
          <w:i/>
          <w:iCs/>
          <w:sz w:val="20"/>
          <w:szCs w:val="28"/>
          <w:lang w:val="x-none" w:eastAsia="x-none"/>
        </w:rPr>
        <w:t>Сведения об опыте выполнения аналогичных договоров</w:t>
      </w:r>
      <w:r w:rsidRPr="00FE435D">
        <w:rPr>
          <w:rFonts w:ascii="Times New Roman" w:hAnsi="Times New Roman"/>
          <w:b/>
          <w:i/>
          <w:iCs/>
          <w:sz w:val="20"/>
          <w:szCs w:val="28"/>
          <w:lang w:eastAsia="x-none"/>
        </w:rPr>
        <w:t>»</w:t>
      </w:r>
    </w:p>
    <w:p w14:paraId="36AD219B" w14:textId="77777777" w:rsidR="00511BFC" w:rsidRPr="00FE435D" w:rsidRDefault="00511BFC" w:rsidP="00511BFC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iCs/>
          <w:sz w:val="20"/>
          <w:szCs w:val="28"/>
        </w:rPr>
      </w:pPr>
    </w:p>
    <w:p w14:paraId="2AEF0E4D" w14:textId="77777777" w:rsidR="00511BFC" w:rsidRPr="00FE435D" w:rsidRDefault="00511BFC" w:rsidP="00511BFC">
      <w:pPr>
        <w:keepNext/>
        <w:suppressAutoHyphens/>
        <w:spacing w:after="120" w:line="240" w:lineRule="auto"/>
        <w:jc w:val="center"/>
        <w:rPr>
          <w:rFonts w:ascii="Times New Roman" w:hAnsi="Times New Roman"/>
          <w:b/>
          <w:bCs/>
          <w:iCs/>
          <w:caps/>
          <w:sz w:val="20"/>
          <w:szCs w:val="28"/>
        </w:rPr>
      </w:pPr>
    </w:p>
    <w:p w14:paraId="30047564" w14:textId="77777777" w:rsidR="00511BFC" w:rsidRPr="00FE435D" w:rsidRDefault="00511BFC" w:rsidP="00511BFC">
      <w:pPr>
        <w:keepNext/>
        <w:suppressAutoHyphens/>
        <w:spacing w:after="120" w:line="240" w:lineRule="auto"/>
        <w:jc w:val="center"/>
        <w:rPr>
          <w:rFonts w:ascii="Times New Roman" w:hAnsi="Times New Roman"/>
          <w:b/>
          <w:bCs/>
          <w:iCs/>
          <w:caps/>
          <w:sz w:val="20"/>
          <w:szCs w:val="28"/>
        </w:rPr>
      </w:pPr>
      <w:r w:rsidRPr="00FE435D">
        <w:rPr>
          <w:rFonts w:ascii="Times New Roman" w:hAnsi="Times New Roman"/>
          <w:b/>
          <w:bCs/>
          <w:iCs/>
          <w:caps/>
          <w:sz w:val="20"/>
          <w:szCs w:val="28"/>
        </w:rPr>
        <w:t xml:space="preserve">Сведения об опыте выполнения аналогичных договоров </w:t>
      </w:r>
    </w:p>
    <w:p w14:paraId="361859DE" w14:textId="77777777" w:rsidR="00511BFC" w:rsidRPr="00FE435D" w:rsidRDefault="00511BFC" w:rsidP="00511BFC">
      <w:pPr>
        <w:keepNext/>
        <w:suppressAutoHyphens/>
        <w:spacing w:after="120" w:line="240" w:lineRule="auto"/>
        <w:jc w:val="center"/>
        <w:rPr>
          <w:rFonts w:ascii="Times New Roman" w:hAnsi="Times New Roman"/>
          <w:b/>
          <w:bCs/>
          <w:iCs/>
          <w:caps/>
          <w:sz w:val="20"/>
          <w:szCs w:val="28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2266"/>
        <w:gridCol w:w="1746"/>
        <w:gridCol w:w="1620"/>
        <w:gridCol w:w="1800"/>
        <w:gridCol w:w="2202"/>
      </w:tblGrid>
      <w:tr w:rsidR="00511BFC" w:rsidRPr="00FE435D" w14:paraId="496FF8BE" w14:textId="77777777" w:rsidTr="00511BFC">
        <w:tc>
          <w:tcPr>
            <w:tcW w:w="710" w:type="dxa"/>
          </w:tcPr>
          <w:p w14:paraId="5F3C59A3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bookmarkStart w:id="24" w:name="h5353"/>
            <w:bookmarkEnd w:id="24"/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2200" w:type="dxa"/>
          </w:tcPr>
          <w:p w14:paraId="2947A0B3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Предмет договора</w:t>
            </w:r>
          </w:p>
        </w:tc>
        <w:tc>
          <w:tcPr>
            <w:tcW w:w="2340" w:type="dxa"/>
          </w:tcPr>
          <w:p w14:paraId="3BECCEBD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Наименование</w:t>
            </w: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br/>
              <w:t>заказчика,</w:t>
            </w:r>
          </w:p>
          <w:p w14:paraId="06C40F17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адрес и контактный</w:t>
            </w: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br/>
              <w:t>телефон/факс заказчика,</w:t>
            </w:r>
          </w:p>
          <w:p w14:paraId="2A83A472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контактное лицо</w:t>
            </w:r>
          </w:p>
        </w:tc>
        <w:tc>
          <w:tcPr>
            <w:tcW w:w="2266" w:type="dxa"/>
          </w:tcPr>
          <w:p w14:paraId="17488102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Сумма всего договора, руб.</w:t>
            </w:r>
          </w:p>
        </w:tc>
        <w:tc>
          <w:tcPr>
            <w:tcW w:w="1746" w:type="dxa"/>
          </w:tcPr>
          <w:p w14:paraId="5389EA2A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Дата заключения/ завершения</w:t>
            </w: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br/>
              <w:t>(месяц, год,</w:t>
            </w: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br/>
              <w:t>процент</w:t>
            </w: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br/>
              <w:t>выполнения)</w:t>
            </w:r>
          </w:p>
        </w:tc>
        <w:tc>
          <w:tcPr>
            <w:tcW w:w="1620" w:type="dxa"/>
          </w:tcPr>
          <w:p w14:paraId="6CE92F30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Роль</w:t>
            </w: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br/>
              <w:t>(генподрядчик, субподрядчик, партнер)</w:t>
            </w: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br/>
              <w:t>и объем работ по договору, %</w:t>
            </w:r>
          </w:p>
        </w:tc>
        <w:tc>
          <w:tcPr>
            <w:tcW w:w="1800" w:type="dxa"/>
          </w:tcPr>
          <w:p w14:paraId="48C42DC9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Сведения</w:t>
            </w: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br/>
              <w:t>о претензиях</w:t>
            </w: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br/>
              <w:t>заказчика</w:t>
            </w: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br/>
              <w:t>к выполнению обязательств</w:t>
            </w:r>
          </w:p>
        </w:tc>
        <w:tc>
          <w:tcPr>
            <w:tcW w:w="2202" w:type="dxa"/>
          </w:tcPr>
          <w:p w14:paraId="291D60D9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Примечание</w:t>
            </w: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  <w:vertAlign w:val="superscript"/>
              </w:rPr>
              <w:footnoteReference w:id="1"/>
            </w: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,</w:t>
            </w:r>
          </w:p>
          <w:p w14:paraId="67191CBA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наличие прилагаемых отзывов от заказчиков (есть/нет)</w:t>
            </w:r>
          </w:p>
        </w:tc>
      </w:tr>
      <w:tr w:rsidR="00511BFC" w:rsidRPr="00FE435D" w14:paraId="37FC45D9" w14:textId="77777777" w:rsidTr="00511BFC">
        <w:tc>
          <w:tcPr>
            <w:tcW w:w="710" w:type="dxa"/>
          </w:tcPr>
          <w:p w14:paraId="67A65D73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  <w:r w:rsidRPr="00FE435D">
              <w:rPr>
                <w:rFonts w:ascii="Times New Roman" w:hAnsi="Times New Roman"/>
                <w:bCs/>
                <w:iCs/>
                <w:sz w:val="20"/>
                <w:szCs w:val="28"/>
              </w:rPr>
              <w:t>1.</w:t>
            </w:r>
          </w:p>
        </w:tc>
        <w:tc>
          <w:tcPr>
            <w:tcW w:w="2200" w:type="dxa"/>
          </w:tcPr>
          <w:p w14:paraId="745BE91A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340" w:type="dxa"/>
          </w:tcPr>
          <w:p w14:paraId="050A92F8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266" w:type="dxa"/>
          </w:tcPr>
          <w:p w14:paraId="01B4E5C6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1746" w:type="dxa"/>
          </w:tcPr>
          <w:p w14:paraId="13DFA0D1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1620" w:type="dxa"/>
          </w:tcPr>
          <w:p w14:paraId="05293B23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1800" w:type="dxa"/>
          </w:tcPr>
          <w:p w14:paraId="19CE6397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202" w:type="dxa"/>
          </w:tcPr>
          <w:p w14:paraId="1DCF6256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</w:tr>
      <w:tr w:rsidR="00511BFC" w:rsidRPr="00FE435D" w14:paraId="497D067A" w14:textId="77777777" w:rsidTr="00511BFC">
        <w:tc>
          <w:tcPr>
            <w:tcW w:w="710" w:type="dxa"/>
          </w:tcPr>
          <w:p w14:paraId="6410700B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  <w:r w:rsidRPr="00FE435D">
              <w:rPr>
                <w:rFonts w:ascii="Times New Roman" w:hAnsi="Times New Roman"/>
                <w:bCs/>
                <w:iCs/>
                <w:sz w:val="20"/>
                <w:szCs w:val="28"/>
              </w:rPr>
              <w:t>2.</w:t>
            </w:r>
          </w:p>
        </w:tc>
        <w:tc>
          <w:tcPr>
            <w:tcW w:w="2200" w:type="dxa"/>
          </w:tcPr>
          <w:p w14:paraId="65A74A82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340" w:type="dxa"/>
          </w:tcPr>
          <w:p w14:paraId="5DE2485F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266" w:type="dxa"/>
          </w:tcPr>
          <w:p w14:paraId="4CFF5AF9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1746" w:type="dxa"/>
          </w:tcPr>
          <w:p w14:paraId="7B51E2F6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1620" w:type="dxa"/>
          </w:tcPr>
          <w:p w14:paraId="0F7CF5C6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1800" w:type="dxa"/>
          </w:tcPr>
          <w:p w14:paraId="47ED70E4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202" w:type="dxa"/>
          </w:tcPr>
          <w:p w14:paraId="7B10AB00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</w:tr>
      <w:tr w:rsidR="00511BFC" w:rsidRPr="00FE435D" w14:paraId="0C00C1FB" w14:textId="77777777" w:rsidTr="00511BFC">
        <w:tc>
          <w:tcPr>
            <w:tcW w:w="710" w:type="dxa"/>
          </w:tcPr>
          <w:p w14:paraId="5C6E4A50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  <w:r w:rsidRPr="00FE435D">
              <w:rPr>
                <w:rFonts w:ascii="Times New Roman" w:hAnsi="Times New Roman"/>
                <w:bCs/>
                <w:iCs/>
                <w:sz w:val="20"/>
                <w:szCs w:val="28"/>
              </w:rPr>
              <w:t>3.</w:t>
            </w:r>
          </w:p>
        </w:tc>
        <w:tc>
          <w:tcPr>
            <w:tcW w:w="2200" w:type="dxa"/>
          </w:tcPr>
          <w:p w14:paraId="0E25D0A8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340" w:type="dxa"/>
          </w:tcPr>
          <w:p w14:paraId="5BC27E98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266" w:type="dxa"/>
          </w:tcPr>
          <w:p w14:paraId="4F7F6496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1746" w:type="dxa"/>
          </w:tcPr>
          <w:p w14:paraId="6542A063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1620" w:type="dxa"/>
          </w:tcPr>
          <w:p w14:paraId="480FE442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1800" w:type="dxa"/>
          </w:tcPr>
          <w:p w14:paraId="24B4A034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202" w:type="dxa"/>
          </w:tcPr>
          <w:p w14:paraId="4072B7C4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</w:tr>
      <w:tr w:rsidR="00511BFC" w:rsidRPr="00FE435D" w14:paraId="5235BF1E" w14:textId="77777777" w:rsidTr="00511BFC">
        <w:tc>
          <w:tcPr>
            <w:tcW w:w="710" w:type="dxa"/>
          </w:tcPr>
          <w:p w14:paraId="141E839E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  <w:r w:rsidRPr="00FE435D">
              <w:rPr>
                <w:rFonts w:ascii="Times New Roman" w:hAnsi="Times New Roman"/>
                <w:bCs/>
                <w:iCs/>
                <w:sz w:val="20"/>
                <w:szCs w:val="28"/>
              </w:rPr>
              <w:t>…</w:t>
            </w:r>
          </w:p>
        </w:tc>
        <w:tc>
          <w:tcPr>
            <w:tcW w:w="2200" w:type="dxa"/>
          </w:tcPr>
          <w:p w14:paraId="71ABF82C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340" w:type="dxa"/>
          </w:tcPr>
          <w:p w14:paraId="6D5C9D87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266" w:type="dxa"/>
          </w:tcPr>
          <w:p w14:paraId="15143377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1746" w:type="dxa"/>
          </w:tcPr>
          <w:p w14:paraId="4307139A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1620" w:type="dxa"/>
          </w:tcPr>
          <w:p w14:paraId="0187DDB4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1800" w:type="dxa"/>
          </w:tcPr>
          <w:p w14:paraId="5451054D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202" w:type="dxa"/>
          </w:tcPr>
          <w:p w14:paraId="43453CAE" w14:textId="77777777" w:rsidR="00511BFC" w:rsidRPr="00FE435D" w:rsidRDefault="00511BFC" w:rsidP="00511BF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</w:tr>
    </w:tbl>
    <w:p w14:paraId="72F1CEEB" w14:textId="77777777" w:rsidR="00511BFC" w:rsidRPr="00FE435D" w:rsidRDefault="00511BFC" w:rsidP="00511BFC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iCs/>
          <w:sz w:val="20"/>
          <w:szCs w:val="28"/>
        </w:rPr>
      </w:pPr>
      <w:r w:rsidRPr="00FE435D">
        <w:rPr>
          <w:rFonts w:ascii="Times New Roman" w:hAnsi="Times New Roman"/>
          <w:bCs/>
          <w:iCs/>
          <w:sz w:val="20"/>
          <w:szCs w:val="28"/>
        </w:rPr>
        <w:t>____________________________________</w:t>
      </w:r>
    </w:p>
    <w:p w14:paraId="419BF23A" w14:textId="77777777" w:rsidR="00511BFC" w:rsidRPr="00FE435D" w:rsidRDefault="00511BFC" w:rsidP="00511BFC">
      <w:pPr>
        <w:spacing w:before="20" w:after="20" w:line="240" w:lineRule="auto"/>
        <w:ind w:firstLine="1985"/>
        <w:jc w:val="both"/>
        <w:rPr>
          <w:rFonts w:ascii="Times New Roman" w:hAnsi="Times New Roman"/>
          <w:bCs/>
          <w:iCs/>
          <w:sz w:val="20"/>
          <w:szCs w:val="28"/>
          <w:vertAlign w:val="superscript"/>
        </w:rPr>
      </w:pPr>
      <w:r w:rsidRPr="00FE435D">
        <w:rPr>
          <w:rFonts w:ascii="Times New Roman" w:hAnsi="Times New Roman"/>
          <w:bCs/>
          <w:iCs/>
          <w:sz w:val="20"/>
          <w:szCs w:val="28"/>
          <w:vertAlign w:val="superscript"/>
        </w:rPr>
        <w:t>(подпись, М.П.)</w:t>
      </w:r>
    </w:p>
    <w:p w14:paraId="16A8616E" w14:textId="77777777" w:rsidR="00511BFC" w:rsidRPr="00FE435D" w:rsidRDefault="00511BFC" w:rsidP="00511BFC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iCs/>
          <w:sz w:val="20"/>
          <w:szCs w:val="28"/>
        </w:rPr>
      </w:pPr>
      <w:r w:rsidRPr="00FE435D">
        <w:rPr>
          <w:rFonts w:ascii="Times New Roman" w:hAnsi="Times New Roman"/>
          <w:bCs/>
          <w:iCs/>
          <w:sz w:val="20"/>
          <w:szCs w:val="28"/>
        </w:rPr>
        <w:t>____________________________________</w:t>
      </w:r>
    </w:p>
    <w:p w14:paraId="54AE81F1" w14:textId="77777777" w:rsidR="00511BFC" w:rsidRPr="00FE435D" w:rsidRDefault="00511BFC" w:rsidP="00511BFC">
      <w:pPr>
        <w:spacing w:before="20" w:after="20" w:line="240" w:lineRule="auto"/>
        <w:ind w:firstLine="993"/>
        <w:jc w:val="both"/>
        <w:rPr>
          <w:rFonts w:ascii="Times New Roman" w:hAnsi="Times New Roman"/>
          <w:bCs/>
          <w:iCs/>
          <w:sz w:val="20"/>
          <w:szCs w:val="28"/>
          <w:vertAlign w:val="superscript"/>
        </w:rPr>
      </w:pPr>
      <w:r w:rsidRPr="00FE435D">
        <w:rPr>
          <w:rFonts w:ascii="Times New Roman" w:hAnsi="Times New Roman"/>
          <w:bCs/>
          <w:iCs/>
          <w:sz w:val="20"/>
          <w:szCs w:val="28"/>
          <w:vertAlign w:val="superscript"/>
        </w:rPr>
        <w:t>(фамилия, имя, отчество подписавшего, должность)</w:t>
      </w:r>
    </w:p>
    <w:tbl>
      <w:tblPr>
        <w:tblW w:w="14850" w:type="dxa"/>
        <w:shd w:val="clear" w:color="auto" w:fill="D9D9D9"/>
        <w:tblLook w:val="04A0" w:firstRow="1" w:lastRow="0" w:firstColumn="1" w:lastColumn="0" w:noHBand="0" w:noVBand="1"/>
      </w:tblPr>
      <w:tblGrid>
        <w:gridCol w:w="14850"/>
      </w:tblGrid>
      <w:tr w:rsidR="00511BFC" w:rsidRPr="00FE435D" w14:paraId="5157176E" w14:textId="77777777" w:rsidTr="00511BFC">
        <w:tc>
          <w:tcPr>
            <w:tcW w:w="14850" w:type="dxa"/>
            <w:shd w:val="clear" w:color="auto" w:fill="D9D9D9"/>
          </w:tcPr>
          <w:p w14:paraId="45BBD13E" w14:textId="77777777" w:rsidR="00511BFC" w:rsidRPr="00FE435D" w:rsidRDefault="00511BFC" w:rsidP="00511BFC">
            <w:pPr>
              <w:spacing w:before="20" w:after="2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8"/>
              </w:rPr>
            </w:pPr>
            <w:r w:rsidRPr="00FE435D">
              <w:rPr>
                <w:rFonts w:ascii="Times New Roman" w:hAnsi="Times New Roman"/>
                <w:b/>
                <w:bCs/>
                <w:iCs/>
                <w:sz w:val="20"/>
                <w:szCs w:val="28"/>
              </w:rPr>
              <w:t>конец формы</w:t>
            </w:r>
          </w:p>
        </w:tc>
      </w:tr>
    </w:tbl>
    <w:p w14:paraId="152AC3FC" w14:textId="77777777" w:rsidR="00511BFC" w:rsidRPr="00FE435D" w:rsidRDefault="00511BFC" w:rsidP="00511BFC">
      <w:pPr>
        <w:spacing w:before="20" w:after="20" w:line="240" w:lineRule="auto"/>
        <w:ind w:firstLine="567"/>
        <w:jc w:val="center"/>
        <w:rPr>
          <w:rFonts w:ascii="Times New Roman" w:hAnsi="Times New Roman"/>
          <w:b/>
          <w:bCs/>
          <w:iCs/>
          <w:sz w:val="20"/>
          <w:szCs w:val="28"/>
        </w:rPr>
      </w:pPr>
    </w:p>
    <w:p w14:paraId="24AD590A" w14:textId="77777777" w:rsidR="00511BFC" w:rsidRPr="00FE435D" w:rsidRDefault="00511BFC" w:rsidP="00511BFC">
      <w:pPr>
        <w:spacing w:after="0" w:line="240" w:lineRule="auto"/>
        <w:ind w:left="720"/>
        <w:jc w:val="both"/>
        <w:outlineLvl w:val="2"/>
        <w:rPr>
          <w:rFonts w:ascii="Times New Roman" w:hAnsi="Times New Roman"/>
          <w:iCs/>
          <w:sz w:val="20"/>
          <w:szCs w:val="28"/>
          <w:lang w:val="x-none" w:eastAsia="x-none"/>
        </w:rPr>
      </w:pPr>
      <w:r w:rsidRPr="00FE435D">
        <w:rPr>
          <w:rFonts w:ascii="Times New Roman" w:hAnsi="Times New Roman"/>
          <w:iCs/>
          <w:sz w:val="20"/>
          <w:szCs w:val="28"/>
          <w:lang w:val="x-none" w:eastAsia="x-none"/>
        </w:rPr>
        <w:t>Инструкции по заполнению</w:t>
      </w:r>
    </w:p>
    <w:p w14:paraId="293D9AD8" w14:textId="77777777" w:rsidR="00511BFC" w:rsidRPr="00FE435D" w:rsidRDefault="00511BFC" w:rsidP="00511BFC">
      <w:pPr>
        <w:spacing w:before="20" w:after="20" w:line="240" w:lineRule="auto"/>
        <w:ind w:left="720"/>
        <w:jc w:val="both"/>
        <w:outlineLvl w:val="3"/>
        <w:rPr>
          <w:rFonts w:ascii="Times New Roman" w:hAnsi="Times New Roman"/>
          <w:bCs/>
          <w:iCs/>
          <w:sz w:val="20"/>
          <w:szCs w:val="28"/>
        </w:rPr>
      </w:pPr>
      <w:r w:rsidRPr="00FE435D">
        <w:rPr>
          <w:rFonts w:ascii="Times New Roman" w:hAnsi="Times New Roman"/>
          <w:bCs/>
          <w:iCs/>
          <w:sz w:val="20"/>
          <w:szCs w:val="28"/>
        </w:rPr>
        <w:t>В данной форме приводятся сведения об опыте выполнения договоров, аналогичных по объему, срокам, составу и прочим характеристикам тем, которые указаны в конкурсной документации</w:t>
      </w:r>
    </w:p>
    <w:p w14:paraId="5F5D12A1" w14:textId="76C03675" w:rsidR="00511BFC" w:rsidRPr="00A27993" w:rsidRDefault="00511BFC" w:rsidP="00511BFC">
      <w:pPr>
        <w:spacing w:before="20" w:after="20" w:line="240" w:lineRule="auto"/>
        <w:ind w:left="720"/>
        <w:jc w:val="both"/>
        <w:outlineLvl w:val="3"/>
        <w:rPr>
          <w:rFonts w:ascii="Times New Roman" w:hAnsi="Times New Roman"/>
          <w:color w:val="000000"/>
          <w:sz w:val="18"/>
          <w:szCs w:val="18"/>
        </w:rPr>
      </w:pPr>
      <w:r w:rsidRPr="00FE435D">
        <w:rPr>
          <w:rFonts w:ascii="Times New Roman" w:hAnsi="Times New Roman"/>
          <w:bCs/>
          <w:iCs/>
          <w:sz w:val="20"/>
          <w:szCs w:val="28"/>
        </w:rPr>
        <w:t>Форма сведений должна быть подписана и скреплена оттиском печати (для юридических лиц).</w:t>
      </w:r>
    </w:p>
    <w:sectPr w:rsidR="00511BFC" w:rsidRPr="00A27993" w:rsidSect="00511BFC">
      <w:pgSz w:w="16838" w:h="11906" w:orient="landscape"/>
      <w:pgMar w:top="709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8535B" w14:textId="77777777" w:rsidR="00E8448B" w:rsidRDefault="00E8448B">
      <w:r>
        <w:separator/>
      </w:r>
    </w:p>
  </w:endnote>
  <w:endnote w:type="continuationSeparator" w:id="0">
    <w:p w14:paraId="024D687E" w14:textId="77777777" w:rsidR="00E8448B" w:rsidRDefault="00E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3E8CB" w14:textId="77777777" w:rsidR="00E8448B" w:rsidRDefault="00E8448B" w:rsidP="006B6C90">
    <w:pPr>
      <w:pStyle w:val="a8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2C66DBE" w14:textId="77777777" w:rsidR="00E8448B" w:rsidRDefault="00E8448B" w:rsidP="006318C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5AA1E" w14:textId="1200AA41" w:rsidR="00E8448B" w:rsidRDefault="00E8448B" w:rsidP="006B6C90">
    <w:pPr>
      <w:pStyle w:val="a8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33ADE">
      <w:rPr>
        <w:rStyle w:val="a9"/>
        <w:noProof/>
      </w:rPr>
      <w:t>3</w:t>
    </w:r>
    <w:r>
      <w:rPr>
        <w:rStyle w:val="a9"/>
      </w:rPr>
      <w:fldChar w:fldCharType="end"/>
    </w:r>
  </w:p>
  <w:p w14:paraId="639C095A" w14:textId="77777777" w:rsidR="00E8448B" w:rsidRDefault="00E8448B" w:rsidP="006318C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E09D7" w14:textId="77777777" w:rsidR="00E8448B" w:rsidRDefault="00E8448B">
      <w:r>
        <w:separator/>
      </w:r>
    </w:p>
  </w:footnote>
  <w:footnote w:type="continuationSeparator" w:id="0">
    <w:p w14:paraId="2E4204CA" w14:textId="77777777" w:rsidR="00E8448B" w:rsidRDefault="00E8448B">
      <w:r>
        <w:continuationSeparator/>
      </w:r>
    </w:p>
  </w:footnote>
  <w:footnote w:id="1">
    <w:p w14:paraId="6E487F86" w14:textId="77777777" w:rsidR="00E8448B" w:rsidRPr="00030CD2" w:rsidRDefault="00E8448B" w:rsidP="00511BFC">
      <w:r w:rsidRPr="003C50D1">
        <w:rPr>
          <w:rStyle w:val="af3"/>
          <w:sz w:val="24"/>
          <w:szCs w:val="24"/>
        </w:rPr>
        <w:footnoteRef/>
      </w:r>
      <w:r w:rsidRPr="003C50D1">
        <w:t xml:space="preserve"> </w:t>
      </w:r>
      <w:r w:rsidRPr="00C75AAA">
        <w:rPr>
          <w:rFonts w:ascii="Times New Roman" w:hAnsi="Times New Roman"/>
          <w:sz w:val="18"/>
          <w:szCs w:val="18"/>
        </w:rPr>
        <w:t>Участник может указать характер выполнения обязательств по Договору и особые условия, существенные для Запроса предложений.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EF18071A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1668D40E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10"/>
    <w:multiLevelType w:val="multilevel"/>
    <w:tmpl w:val="00000010"/>
    <w:name w:val="WW8Num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3"/>
    <w:multiLevelType w:val="multilevel"/>
    <w:tmpl w:val="00000013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14"/>
    <w:multiLevelType w:val="multilevel"/>
    <w:tmpl w:val="00000014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15"/>
    <w:multiLevelType w:val="multilevel"/>
    <w:tmpl w:val="00000015"/>
    <w:name w:val="WW8Num2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16"/>
    <w:multiLevelType w:val="multilevel"/>
    <w:tmpl w:val="00000016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17"/>
    <w:multiLevelType w:val="multilevel"/>
    <w:tmpl w:val="00000017"/>
    <w:name w:val="WW8Num2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18"/>
    <w:multiLevelType w:val="multilevel"/>
    <w:tmpl w:val="00000018"/>
    <w:name w:val="WW8Num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19"/>
    <w:multiLevelType w:val="multilevel"/>
    <w:tmpl w:val="00000019"/>
    <w:name w:val="WW8Num2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1B"/>
    <w:multiLevelType w:val="multilevel"/>
    <w:tmpl w:val="0000001B"/>
    <w:name w:val="WW8Num2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 w15:restartNumberingAfterBreak="0">
    <w:nsid w:val="00000031"/>
    <w:multiLevelType w:val="multilevel"/>
    <w:tmpl w:val="00000031"/>
    <w:name w:val="WW8Num5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32"/>
    <w:multiLevelType w:val="multilevel"/>
    <w:tmpl w:val="00000032"/>
    <w:name w:val="WW8Num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33"/>
    <w:multiLevelType w:val="multilevel"/>
    <w:tmpl w:val="00000033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0000034"/>
    <w:multiLevelType w:val="multilevel"/>
    <w:tmpl w:val="00000034"/>
    <w:name w:val="WW8Num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35"/>
    <w:multiLevelType w:val="multilevel"/>
    <w:tmpl w:val="00000035"/>
    <w:name w:val="WW8Num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36"/>
    <w:multiLevelType w:val="multilevel"/>
    <w:tmpl w:val="00000036"/>
    <w:name w:val="WW8Num57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37"/>
    <w:multiLevelType w:val="multilevel"/>
    <w:tmpl w:val="00000037"/>
    <w:name w:val="WW8Num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1F548A0"/>
    <w:multiLevelType w:val="hybridMultilevel"/>
    <w:tmpl w:val="238281EE"/>
    <w:lvl w:ilvl="0" w:tplc="954646E6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096D5C28"/>
    <w:multiLevelType w:val="multilevel"/>
    <w:tmpl w:val="007A97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B626553"/>
    <w:multiLevelType w:val="multilevel"/>
    <w:tmpl w:val="E53828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0CA673D2"/>
    <w:multiLevelType w:val="multilevel"/>
    <w:tmpl w:val="7D9E806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7" w15:restartNumberingAfterBreak="0">
    <w:nsid w:val="108734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37E0D0E"/>
    <w:multiLevelType w:val="hybridMultilevel"/>
    <w:tmpl w:val="AA028F9E"/>
    <w:lvl w:ilvl="0" w:tplc="7AD6F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6AA3A2E"/>
    <w:multiLevelType w:val="multilevel"/>
    <w:tmpl w:val="547CA33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cs="Times New Roman" w:hint="default"/>
      </w:rPr>
    </w:lvl>
  </w:abstractNum>
  <w:abstractNum w:abstractNumId="30" w15:restartNumberingAfterBreak="0">
    <w:nsid w:val="17792621"/>
    <w:multiLevelType w:val="hybridMultilevel"/>
    <w:tmpl w:val="529A3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197A02D9"/>
    <w:multiLevelType w:val="hybridMultilevel"/>
    <w:tmpl w:val="9B82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B03ECE"/>
    <w:multiLevelType w:val="hybridMultilevel"/>
    <w:tmpl w:val="2E94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9758F8"/>
    <w:multiLevelType w:val="hybridMultilevel"/>
    <w:tmpl w:val="B7F0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5C1EBC"/>
    <w:multiLevelType w:val="hybridMultilevel"/>
    <w:tmpl w:val="762C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813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3A3E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A69444A"/>
    <w:multiLevelType w:val="hybridMultilevel"/>
    <w:tmpl w:val="3178508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7" w15:restartNumberingAfterBreak="0">
    <w:nsid w:val="2AEF5848"/>
    <w:multiLevelType w:val="multilevel"/>
    <w:tmpl w:val="FF3E7C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8" w15:restartNumberingAfterBreak="0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060"/>
        </w:tabs>
        <w:ind w:left="2844" w:hanging="504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3D2164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9B95559"/>
    <w:multiLevelType w:val="multilevel"/>
    <w:tmpl w:val="040ED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268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3" w:hanging="127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7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1" w15:restartNumberingAfterBreak="0">
    <w:nsid w:val="5E1B025D"/>
    <w:multiLevelType w:val="multilevel"/>
    <w:tmpl w:val="A34624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32F6053"/>
    <w:multiLevelType w:val="hybridMultilevel"/>
    <w:tmpl w:val="173CAA4A"/>
    <w:lvl w:ilvl="0" w:tplc="67C688F6">
      <w:start w:val="1"/>
      <w:numFmt w:val="bullet"/>
      <w:lvlText w:val="-"/>
      <w:lvlJc w:val="left"/>
      <w:pPr>
        <w:ind w:left="144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3" w15:restartNumberingAfterBreak="0">
    <w:nsid w:val="6CF70BC1"/>
    <w:multiLevelType w:val="multilevel"/>
    <w:tmpl w:val="54AA5C3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67"/>
        </w:tabs>
        <w:ind w:left="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71BF722B"/>
    <w:multiLevelType w:val="hybridMultilevel"/>
    <w:tmpl w:val="424018CE"/>
    <w:lvl w:ilvl="0" w:tplc="DE5C34E2">
      <w:start w:val="1"/>
      <w:numFmt w:val="russianLower"/>
      <w:lvlText w:val="%1)"/>
      <w:lvlJc w:val="left"/>
      <w:pPr>
        <w:ind w:left="75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5" w15:restartNumberingAfterBreak="0">
    <w:nsid w:val="724517BB"/>
    <w:multiLevelType w:val="multilevel"/>
    <w:tmpl w:val="2A6CD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3375A07"/>
    <w:multiLevelType w:val="multilevel"/>
    <w:tmpl w:val="CAAE13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6BC508D"/>
    <w:multiLevelType w:val="multilevel"/>
    <w:tmpl w:val="F6E8A972"/>
    <w:lvl w:ilvl="0">
      <w:start w:val="1"/>
      <w:numFmt w:val="decimal"/>
      <w:pStyle w:val="10"/>
      <w:lvlText w:val="%1."/>
      <w:lvlJc w:val="center"/>
      <w:pPr>
        <w:tabs>
          <w:tab w:val="num" w:pos="2977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0"/>
      <w:lvlText w:val="%1.%2"/>
      <w:lvlJc w:val="left"/>
      <w:pPr>
        <w:tabs>
          <w:tab w:val="num" w:pos="4680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30"/>
      <w:lvlText w:val="%1.%2.%3"/>
      <w:lvlJc w:val="left"/>
      <w:pPr>
        <w:tabs>
          <w:tab w:val="num" w:pos="4399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pStyle w:val="5"/>
      <w:lvlText w:val="%5)"/>
      <w:lvlJc w:val="left"/>
      <w:pPr>
        <w:tabs>
          <w:tab w:val="num" w:pos="1703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48" w15:restartNumberingAfterBreak="0">
    <w:nsid w:val="7D3A00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3"/>
  </w:num>
  <w:num w:numId="3">
    <w:abstractNumId w:val="23"/>
  </w:num>
  <w:num w:numId="4">
    <w:abstractNumId w:val="42"/>
  </w:num>
  <w:num w:numId="5">
    <w:abstractNumId w:val="29"/>
  </w:num>
  <w:num w:numId="6">
    <w:abstractNumId w:val="38"/>
  </w:num>
  <w:num w:numId="7">
    <w:abstractNumId w:val="46"/>
  </w:num>
  <w:num w:numId="8">
    <w:abstractNumId w:val="28"/>
  </w:num>
  <w:num w:numId="9">
    <w:abstractNumId w:val="36"/>
  </w:num>
  <w:num w:numId="10">
    <w:abstractNumId w:val="39"/>
  </w:num>
  <w:num w:numId="11">
    <w:abstractNumId w:val="31"/>
  </w:num>
  <w:num w:numId="12">
    <w:abstractNumId w:val="40"/>
  </w:num>
  <w:num w:numId="13">
    <w:abstractNumId w:val="30"/>
  </w:num>
  <w:num w:numId="14">
    <w:abstractNumId w:val="35"/>
  </w:num>
  <w:num w:numId="15">
    <w:abstractNumId w:val="25"/>
  </w:num>
  <w:num w:numId="16">
    <w:abstractNumId w:val="45"/>
  </w:num>
  <w:num w:numId="17">
    <w:abstractNumId w:val="48"/>
  </w:num>
  <w:num w:numId="18">
    <w:abstractNumId w:val="27"/>
  </w:num>
  <w:num w:numId="19">
    <w:abstractNumId w:val="41"/>
  </w:num>
  <w:num w:numId="20">
    <w:abstractNumId w:val="24"/>
  </w:num>
  <w:num w:numId="21">
    <w:abstractNumId w:val="34"/>
  </w:num>
  <w:num w:numId="22">
    <w:abstractNumId w:val="33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47"/>
  </w:num>
  <w:num w:numId="26">
    <w:abstractNumId w:val="26"/>
  </w:num>
  <w:num w:numId="27">
    <w:abstractNumId w:val="32"/>
  </w:num>
  <w:num w:numId="28">
    <w:abstractNumId w:val="44"/>
  </w:num>
  <w:num w:numId="29">
    <w:abstractNumId w:val="43"/>
  </w:num>
  <w:num w:numId="30">
    <w:abstractNumId w:val="4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0C"/>
    <w:rsid w:val="00006F6C"/>
    <w:rsid w:val="000073CF"/>
    <w:rsid w:val="00007F70"/>
    <w:rsid w:val="00010C73"/>
    <w:rsid w:val="00012450"/>
    <w:rsid w:val="00013217"/>
    <w:rsid w:val="000140F9"/>
    <w:rsid w:val="00014251"/>
    <w:rsid w:val="000157BE"/>
    <w:rsid w:val="00015ECE"/>
    <w:rsid w:val="000177BA"/>
    <w:rsid w:val="00017F3B"/>
    <w:rsid w:val="00020142"/>
    <w:rsid w:val="000214A9"/>
    <w:rsid w:val="000218D8"/>
    <w:rsid w:val="0002214A"/>
    <w:rsid w:val="0002588C"/>
    <w:rsid w:val="000265B9"/>
    <w:rsid w:val="0003467B"/>
    <w:rsid w:val="000353B1"/>
    <w:rsid w:val="0003591C"/>
    <w:rsid w:val="00036043"/>
    <w:rsid w:val="00036CA7"/>
    <w:rsid w:val="0003787B"/>
    <w:rsid w:val="000400C4"/>
    <w:rsid w:val="00040293"/>
    <w:rsid w:val="00040BBE"/>
    <w:rsid w:val="00040FAC"/>
    <w:rsid w:val="00042BF2"/>
    <w:rsid w:val="00043E91"/>
    <w:rsid w:val="000440EE"/>
    <w:rsid w:val="0004422B"/>
    <w:rsid w:val="00046B04"/>
    <w:rsid w:val="00046F61"/>
    <w:rsid w:val="0004735D"/>
    <w:rsid w:val="00050301"/>
    <w:rsid w:val="00051C0C"/>
    <w:rsid w:val="00053666"/>
    <w:rsid w:val="00053EA8"/>
    <w:rsid w:val="000546ED"/>
    <w:rsid w:val="00054C38"/>
    <w:rsid w:val="00056C9A"/>
    <w:rsid w:val="00056E4F"/>
    <w:rsid w:val="00056E8B"/>
    <w:rsid w:val="00056F08"/>
    <w:rsid w:val="00057B79"/>
    <w:rsid w:val="00057D42"/>
    <w:rsid w:val="00060471"/>
    <w:rsid w:val="000606BE"/>
    <w:rsid w:val="00060D83"/>
    <w:rsid w:val="00061BD2"/>
    <w:rsid w:val="00062C9B"/>
    <w:rsid w:val="00062E3E"/>
    <w:rsid w:val="00063789"/>
    <w:rsid w:val="00064853"/>
    <w:rsid w:val="00064DB3"/>
    <w:rsid w:val="000667A4"/>
    <w:rsid w:val="00066D34"/>
    <w:rsid w:val="0007032B"/>
    <w:rsid w:val="00070987"/>
    <w:rsid w:val="00070A77"/>
    <w:rsid w:val="00071E5E"/>
    <w:rsid w:val="0007292E"/>
    <w:rsid w:val="00072A87"/>
    <w:rsid w:val="00073989"/>
    <w:rsid w:val="00073A87"/>
    <w:rsid w:val="00074023"/>
    <w:rsid w:val="0007419E"/>
    <w:rsid w:val="00075042"/>
    <w:rsid w:val="00076102"/>
    <w:rsid w:val="00077A91"/>
    <w:rsid w:val="00081277"/>
    <w:rsid w:val="00082450"/>
    <w:rsid w:val="000831A7"/>
    <w:rsid w:val="000832A1"/>
    <w:rsid w:val="000845EC"/>
    <w:rsid w:val="000865E0"/>
    <w:rsid w:val="00090814"/>
    <w:rsid w:val="0009136F"/>
    <w:rsid w:val="00092A74"/>
    <w:rsid w:val="0009383D"/>
    <w:rsid w:val="000946BE"/>
    <w:rsid w:val="000948E8"/>
    <w:rsid w:val="00094DA6"/>
    <w:rsid w:val="00096C90"/>
    <w:rsid w:val="000A0398"/>
    <w:rsid w:val="000A0411"/>
    <w:rsid w:val="000A05A8"/>
    <w:rsid w:val="000A0A64"/>
    <w:rsid w:val="000A10AE"/>
    <w:rsid w:val="000A1421"/>
    <w:rsid w:val="000A1BC2"/>
    <w:rsid w:val="000A1E98"/>
    <w:rsid w:val="000A2B44"/>
    <w:rsid w:val="000A2F99"/>
    <w:rsid w:val="000A3F6D"/>
    <w:rsid w:val="000A3FC5"/>
    <w:rsid w:val="000A6443"/>
    <w:rsid w:val="000A6A26"/>
    <w:rsid w:val="000A7099"/>
    <w:rsid w:val="000B112E"/>
    <w:rsid w:val="000B3F9A"/>
    <w:rsid w:val="000B561F"/>
    <w:rsid w:val="000B57FF"/>
    <w:rsid w:val="000B6291"/>
    <w:rsid w:val="000B6517"/>
    <w:rsid w:val="000C0A52"/>
    <w:rsid w:val="000C0B83"/>
    <w:rsid w:val="000C278C"/>
    <w:rsid w:val="000C2B3F"/>
    <w:rsid w:val="000C2C68"/>
    <w:rsid w:val="000C2D99"/>
    <w:rsid w:val="000C574B"/>
    <w:rsid w:val="000C5B13"/>
    <w:rsid w:val="000C5B63"/>
    <w:rsid w:val="000C7530"/>
    <w:rsid w:val="000C7791"/>
    <w:rsid w:val="000C7832"/>
    <w:rsid w:val="000C7ECB"/>
    <w:rsid w:val="000D388F"/>
    <w:rsid w:val="000D43CB"/>
    <w:rsid w:val="000D47AD"/>
    <w:rsid w:val="000D534B"/>
    <w:rsid w:val="000D56F4"/>
    <w:rsid w:val="000D5A5A"/>
    <w:rsid w:val="000D6B15"/>
    <w:rsid w:val="000D6D94"/>
    <w:rsid w:val="000D7852"/>
    <w:rsid w:val="000E0205"/>
    <w:rsid w:val="000E1313"/>
    <w:rsid w:val="000E1327"/>
    <w:rsid w:val="000E228D"/>
    <w:rsid w:val="000E28A2"/>
    <w:rsid w:val="000E2983"/>
    <w:rsid w:val="000E2BB3"/>
    <w:rsid w:val="000E2F95"/>
    <w:rsid w:val="000E7D50"/>
    <w:rsid w:val="000F1927"/>
    <w:rsid w:val="000F251D"/>
    <w:rsid w:val="000F3C8D"/>
    <w:rsid w:val="000F4BA4"/>
    <w:rsid w:val="000F5902"/>
    <w:rsid w:val="000F64FD"/>
    <w:rsid w:val="000F76A0"/>
    <w:rsid w:val="001014C4"/>
    <w:rsid w:val="00101E75"/>
    <w:rsid w:val="00102B80"/>
    <w:rsid w:val="00102F6E"/>
    <w:rsid w:val="001041BE"/>
    <w:rsid w:val="00104ED1"/>
    <w:rsid w:val="00104ED2"/>
    <w:rsid w:val="00105188"/>
    <w:rsid w:val="0011087D"/>
    <w:rsid w:val="0011282A"/>
    <w:rsid w:val="001160B5"/>
    <w:rsid w:val="00116CD0"/>
    <w:rsid w:val="001175C6"/>
    <w:rsid w:val="001204C1"/>
    <w:rsid w:val="00121D05"/>
    <w:rsid w:val="00121FE3"/>
    <w:rsid w:val="00122124"/>
    <w:rsid w:val="00122294"/>
    <w:rsid w:val="00123CBE"/>
    <w:rsid w:val="00124430"/>
    <w:rsid w:val="0012487A"/>
    <w:rsid w:val="00131550"/>
    <w:rsid w:val="00131FA1"/>
    <w:rsid w:val="00132AE4"/>
    <w:rsid w:val="00132DA5"/>
    <w:rsid w:val="0013362E"/>
    <w:rsid w:val="00135B50"/>
    <w:rsid w:val="00136B61"/>
    <w:rsid w:val="00136B70"/>
    <w:rsid w:val="00136E24"/>
    <w:rsid w:val="00140D6C"/>
    <w:rsid w:val="00140F9E"/>
    <w:rsid w:val="0014108C"/>
    <w:rsid w:val="00141523"/>
    <w:rsid w:val="001417B8"/>
    <w:rsid w:val="00142573"/>
    <w:rsid w:val="00143AEC"/>
    <w:rsid w:val="00143ECE"/>
    <w:rsid w:val="00143FD9"/>
    <w:rsid w:val="00143FDF"/>
    <w:rsid w:val="00144BAD"/>
    <w:rsid w:val="001456EB"/>
    <w:rsid w:val="00146612"/>
    <w:rsid w:val="00146669"/>
    <w:rsid w:val="00147203"/>
    <w:rsid w:val="00151049"/>
    <w:rsid w:val="001545EE"/>
    <w:rsid w:val="00154E4D"/>
    <w:rsid w:val="00156D1A"/>
    <w:rsid w:val="001571CF"/>
    <w:rsid w:val="0016061D"/>
    <w:rsid w:val="00161FCD"/>
    <w:rsid w:val="00163423"/>
    <w:rsid w:val="0016392A"/>
    <w:rsid w:val="00164CDD"/>
    <w:rsid w:val="00165B9A"/>
    <w:rsid w:val="00166473"/>
    <w:rsid w:val="00166CE4"/>
    <w:rsid w:val="00167F65"/>
    <w:rsid w:val="0017069C"/>
    <w:rsid w:val="0017173D"/>
    <w:rsid w:val="00173330"/>
    <w:rsid w:val="00173897"/>
    <w:rsid w:val="0017399A"/>
    <w:rsid w:val="001744A4"/>
    <w:rsid w:val="00175445"/>
    <w:rsid w:val="00175B16"/>
    <w:rsid w:val="00175E54"/>
    <w:rsid w:val="00175ED1"/>
    <w:rsid w:val="0017663D"/>
    <w:rsid w:val="00176EE3"/>
    <w:rsid w:val="00177C5B"/>
    <w:rsid w:val="001801B1"/>
    <w:rsid w:val="00180C23"/>
    <w:rsid w:val="001820B4"/>
    <w:rsid w:val="0018276E"/>
    <w:rsid w:val="001836F2"/>
    <w:rsid w:val="00184112"/>
    <w:rsid w:val="00184BE8"/>
    <w:rsid w:val="00185D6B"/>
    <w:rsid w:val="001873C7"/>
    <w:rsid w:val="00187DE0"/>
    <w:rsid w:val="00191E17"/>
    <w:rsid w:val="001923E5"/>
    <w:rsid w:val="00194130"/>
    <w:rsid w:val="00195031"/>
    <w:rsid w:val="0019530A"/>
    <w:rsid w:val="00196A66"/>
    <w:rsid w:val="001974A1"/>
    <w:rsid w:val="001A007E"/>
    <w:rsid w:val="001A02E6"/>
    <w:rsid w:val="001A231A"/>
    <w:rsid w:val="001A42D2"/>
    <w:rsid w:val="001A4C57"/>
    <w:rsid w:val="001A550C"/>
    <w:rsid w:val="001A5C7F"/>
    <w:rsid w:val="001A6194"/>
    <w:rsid w:val="001A6474"/>
    <w:rsid w:val="001A762E"/>
    <w:rsid w:val="001B17AB"/>
    <w:rsid w:val="001B1B77"/>
    <w:rsid w:val="001B1C47"/>
    <w:rsid w:val="001B288E"/>
    <w:rsid w:val="001B2F91"/>
    <w:rsid w:val="001B33F1"/>
    <w:rsid w:val="001B4BD9"/>
    <w:rsid w:val="001B5EFA"/>
    <w:rsid w:val="001B6487"/>
    <w:rsid w:val="001B6ABD"/>
    <w:rsid w:val="001C10CC"/>
    <w:rsid w:val="001C2BBB"/>
    <w:rsid w:val="001C2F7B"/>
    <w:rsid w:val="001C393D"/>
    <w:rsid w:val="001C3D3A"/>
    <w:rsid w:val="001C4BBF"/>
    <w:rsid w:val="001C5A94"/>
    <w:rsid w:val="001C5D9F"/>
    <w:rsid w:val="001C5E34"/>
    <w:rsid w:val="001C648C"/>
    <w:rsid w:val="001D00BA"/>
    <w:rsid w:val="001D0F3D"/>
    <w:rsid w:val="001D1FF0"/>
    <w:rsid w:val="001D24C1"/>
    <w:rsid w:val="001D2B23"/>
    <w:rsid w:val="001D2DDD"/>
    <w:rsid w:val="001D370F"/>
    <w:rsid w:val="001D422B"/>
    <w:rsid w:val="001D539B"/>
    <w:rsid w:val="001D5541"/>
    <w:rsid w:val="001D5B0C"/>
    <w:rsid w:val="001D6806"/>
    <w:rsid w:val="001D7BE5"/>
    <w:rsid w:val="001D7E8D"/>
    <w:rsid w:val="001E0E7B"/>
    <w:rsid w:val="001E0FE8"/>
    <w:rsid w:val="001E14CA"/>
    <w:rsid w:val="001E1793"/>
    <w:rsid w:val="001E1C9D"/>
    <w:rsid w:val="001E2B95"/>
    <w:rsid w:val="001E2CB1"/>
    <w:rsid w:val="001E39F3"/>
    <w:rsid w:val="001E3D1B"/>
    <w:rsid w:val="001E5394"/>
    <w:rsid w:val="001E71A4"/>
    <w:rsid w:val="001E7208"/>
    <w:rsid w:val="001F1C86"/>
    <w:rsid w:val="001F41CE"/>
    <w:rsid w:val="001F4413"/>
    <w:rsid w:val="001F46A4"/>
    <w:rsid w:val="001F7094"/>
    <w:rsid w:val="002008A3"/>
    <w:rsid w:val="002017DE"/>
    <w:rsid w:val="00201C16"/>
    <w:rsid w:val="00202CB9"/>
    <w:rsid w:val="00203420"/>
    <w:rsid w:val="00203BD4"/>
    <w:rsid w:val="00204148"/>
    <w:rsid w:val="0020456C"/>
    <w:rsid w:val="00205559"/>
    <w:rsid w:val="0020680A"/>
    <w:rsid w:val="00207769"/>
    <w:rsid w:val="00210468"/>
    <w:rsid w:val="00211338"/>
    <w:rsid w:val="002116A8"/>
    <w:rsid w:val="0021223A"/>
    <w:rsid w:val="002128C5"/>
    <w:rsid w:val="00212F32"/>
    <w:rsid w:val="00212F6C"/>
    <w:rsid w:val="00213075"/>
    <w:rsid w:val="0021313B"/>
    <w:rsid w:val="00213619"/>
    <w:rsid w:val="00215CBD"/>
    <w:rsid w:val="00216221"/>
    <w:rsid w:val="002172C7"/>
    <w:rsid w:val="00217E3C"/>
    <w:rsid w:val="002212D5"/>
    <w:rsid w:val="002212F0"/>
    <w:rsid w:val="00221FC8"/>
    <w:rsid w:val="0022339F"/>
    <w:rsid w:val="00223DF5"/>
    <w:rsid w:val="00224EEB"/>
    <w:rsid w:val="002271E4"/>
    <w:rsid w:val="002313A3"/>
    <w:rsid w:val="002338E3"/>
    <w:rsid w:val="00233ADE"/>
    <w:rsid w:val="00234146"/>
    <w:rsid w:val="00235FBF"/>
    <w:rsid w:val="002374B4"/>
    <w:rsid w:val="002377E3"/>
    <w:rsid w:val="0024047D"/>
    <w:rsid w:val="00240E1D"/>
    <w:rsid w:val="0024133D"/>
    <w:rsid w:val="0024165C"/>
    <w:rsid w:val="00241D2A"/>
    <w:rsid w:val="00244B2C"/>
    <w:rsid w:val="00244DA3"/>
    <w:rsid w:val="0024575F"/>
    <w:rsid w:val="00245A5D"/>
    <w:rsid w:val="00246BCE"/>
    <w:rsid w:val="002511BC"/>
    <w:rsid w:val="00251E8E"/>
    <w:rsid w:val="00252B42"/>
    <w:rsid w:val="00252F7D"/>
    <w:rsid w:val="00253594"/>
    <w:rsid w:val="00253ED1"/>
    <w:rsid w:val="00253EE4"/>
    <w:rsid w:val="00255206"/>
    <w:rsid w:val="00255BF8"/>
    <w:rsid w:val="00256D9D"/>
    <w:rsid w:val="00257840"/>
    <w:rsid w:val="00260C2F"/>
    <w:rsid w:val="00260DC8"/>
    <w:rsid w:val="002621C9"/>
    <w:rsid w:val="00262FB0"/>
    <w:rsid w:val="0026420C"/>
    <w:rsid w:val="00264B5E"/>
    <w:rsid w:val="0026574A"/>
    <w:rsid w:val="00265E2D"/>
    <w:rsid w:val="00266733"/>
    <w:rsid w:val="0027068E"/>
    <w:rsid w:val="0027131E"/>
    <w:rsid w:val="00271321"/>
    <w:rsid w:val="0027167A"/>
    <w:rsid w:val="002733ED"/>
    <w:rsid w:val="00273607"/>
    <w:rsid w:val="00275F0C"/>
    <w:rsid w:val="00280222"/>
    <w:rsid w:val="00280348"/>
    <w:rsid w:val="0028081D"/>
    <w:rsid w:val="00281975"/>
    <w:rsid w:val="0028416A"/>
    <w:rsid w:val="002869F2"/>
    <w:rsid w:val="00286E71"/>
    <w:rsid w:val="00287350"/>
    <w:rsid w:val="002901CE"/>
    <w:rsid w:val="0029079D"/>
    <w:rsid w:val="0029118B"/>
    <w:rsid w:val="002916A5"/>
    <w:rsid w:val="002929B4"/>
    <w:rsid w:val="002929DD"/>
    <w:rsid w:val="00293215"/>
    <w:rsid w:val="00294921"/>
    <w:rsid w:val="00295500"/>
    <w:rsid w:val="0029635C"/>
    <w:rsid w:val="002A07E2"/>
    <w:rsid w:val="002A1A35"/>
    <w:rsid w:val="002A1FF3"/>
    <w:rsid w:val="002A292F"/>
    <w:rsid w:val="002A2B2D"/>
    <w:rsid w:val="002A31E2"/>
    <w:rsid w:val="002A35A5"/>
    <w:rsid w:val="002A43DC"/>
    <w:rsid w:val="002A617A"/>
    <w:rsid w:val="002A6350"/>
    <w:rsid w:val="002A7647"/>
    <w:rsid w:val="002B0BE4"/>
    <w:rsid w:val="002B43B0"/>
    <w:rsid w:val="002B4930"/>
    <w:rsid w:val="002B5195"/>
    <w:rsid w:val="002B5A13"/>
    <w:rsid w:val="002B5FBC"/>
    <w:rsid w:val="002B75E3"/>
    <w:rsid w:val="002C05AE"/>
    <w:rsid w:val="002C1603"/>
    <w:rsid w:val="002C289F"/>
    <w:rsid w:val="002C6827"/>
    <w:rsid w:val="002C76AA"/>
    <w:rsid w:val="002C7BDA"/>
    <w:rsid w:val="002D0D95"/>
    <w:rsid w:val="002D11B8"/>
    <w:rsid w:val="002D351C"/>
    <w:rsid w:val="002D5C8D"/>
    <w:rsid w:val="002D62BE"/>
    <w:rsid w:val="002D631B"/>
    <w:rsid w:val="002D6343"/>
    <w:rsid w:val="002D79BE"/>
    <w:rsid w:val="002E0660"/>
    <w:rsid w:val="002E0EAE"/>
    <w:rsid w:val="002E14FB"/>
    <w:rsid w:val="002E1678"/>
    <w:rsid w:val="002E18BB"/>
    <w:rsid w:val="002E1D32"/>
    <w:rsid w:val="002E1EDB"/>
    <w:rsid w:val="002E1FC5"/>
    <w:rsid w:val="002E23B7"/>
    <w:rsid w:val="002E2E12"/>
    <w:rsid w:val="002E3F52"/>
    <w:rsid w:val="002E49F7"/>
    <w:rsid w:val="002E522B"/>
    <w:rsid w:val="002E740A"/>
    <w:rsid w:val="002E773F"/>
    <w:rsid w:val="002E775B"/>
    <w:rsid w:val="002F0A1A"/>
    <w:rsid w:val="002F22BF"/>
    <w:rsid w:val="002F2461"/>
    <w:rsid w:val="002F2B6C"/>
    <w:rsid w:val="002F32BE"/>
    <w:rsid w:val="002F5C2C"/>
    <w:rsid w:val="002F6280"/>
    <w:rsid w:val="002F6382"/>
    <w:rsid w:val="002F668A"/>
    <w:rsid w:val="002F74F0"/>
    <w:rsid w:val="002F77C8"/>
    <w:rsid w:val="003004FF"/>
    <w:rsid w:val="00301526"/>
    <w:rsid w:val="00301E90"/>
    <w:rsid w:val="00302346"/>
    <w:rsid w:val="00302FF4"/>
    <w:rsid w:val="00305D0F"/>
    <w:rsid w:val="00307887"/>
    <w:rsid w:val="00311474"/>
    <w:rsid w:val="00311990"/>
    <w:rsid w:val="003120C5"/>
    <w:rsid w:val="00312606"/>
    <w:rsid w:val="00314AEB"/>
    <w:rsid w:val="003168AB"/>
    <w:rsid w:val="003170E5"/>
    <w:rsid w:val="00317D6D"/>
    <w:rsid w:val="003205C8"/>
    <w:rsid w:val="00320F97"/>
    <w:rsid w:val="00322324"/>
    <w:rsid w:val="003236BB"/>
    <w:rsid w:val="003236D9"/>
    <w:rsid w:val="00324178"/>
    <w:rsid w:val="0032493C"/>
    <w:rsid w:val="00325808"/>
    <w:rsid w:val="003258A6"/>
    <w:rsid w:val="003279A1"/>
    <w:rsid w:val="00330930"/>
    <w:rsid w:val="00330F61"/>
    <w:rsid w:val="003312B1"/>
    <w:rsid w:val="00331921"/>
    <w:rsid w:val="00332464"/>
    <w:rsid w:val="003327AC"/>
    <w:rsid w:val="003330AB"/>
    <w:rsid w:val="003331AE"/>
    <w:rsid w:val="00333A2C"/>
    <w:rsid w:val="00334943"/>
    <w:rsid w:val="00334BA7"/>
    <w:rsid w:val="00334E2A"/>
    <w:rsid w:val="00336233"/>
    <w:rsid w:val="00336D84"/>
    <w:rsid w:val="00336DCF"/>
    <w:rsid w:val="0034005B"/>
    <w:rsid w:val="00340607"/>
    <w:rsid w:val="00340DCD"/>
    <w:rsid w:val="00341B23"/>
    <w:rsid w:val="00343A46"/>
    <w:rsid w:val="003448AB"/>
    <w:rsid w:val="00345430"/>
    <w:rsid w:val="00347BB1"/>
    <w:rsid w:val="00351AEE"/>
    <w:rsid w:val="00352E52"/>
    <w:rsid w:val="003531A1"/>
    <w:rsid w:val="003543A7"/>
    <w:rsid w:val="003544D1"/>
    <w:rsid w:val="0035603B"/>
    <w:rsid w:val="003560F6"/>
    <w:rsid w:val="003561B4"/>
    <w:rsid w:val="00356F99"/>
    <w:rsid w:val="00363F18"/>
    <w:rsid w:val="0036629E"/>
    <w:rsid w:val="00366B2E"/>
    <w:rsid w:val="00367A2D"/>
    <w:rsid w:val="00367BB3"/>
    <w:rsid w:val="00367FFA"/>
    <w:rsid w:val="00370DF3"/>
    <w:rsid w:val="00373112"/>
    <w:rsid w:val="00373FE5"/>
    <w:rsid w:val="00374231"/>
    <w:rsid w:val="003742AD"/>
    <w:rsid w:val="00374C36"/>
    <w:rsid w:val="0037517D"/>
    <w:rsid w:val="003758B7"/>
    <w:rsid w:val="00376319"/>
    <w:rsid w:val="00376A8B"/>
    <w:rsid w:val="00376CD1"/>
    <w:rsid w:val="00377216"/>
    <w:rsid w:val="003807F3"/>
    <w:rsid w:val="00381FF0"/>
    <w:rsid w:val="00384127"/>
    <w:rsid w:val="00384711"/>
    <w:rsid w:val="0038609A"/>
    <w:rsid w:val="003860DA"/>
    <w:rsid w:val="0038638D"/>
    <w:rsid w:val="00386784"/>
    <w:rsid w:val="00387E31"/>
    <w:rsid w:val="003919D9"/>
    <w:rsid w:val="00391EEE"/>
    <w:rsid w:val="0039294C"/>
    <w:rsid w:val="00393186"/>
    <w:rsid w:val="00393BA4"/>
    <w:rsid w:val="00394A50"/>
    <w:rsid w:val="00394C6F"/>
    <w:rsid w:val="003952CE"/>
    <w:rsid w:val="00395CB7"/>
    <w:rsid w:val="003A0251"/>
    <w:rsid w:val="003A4350"/>
    <w:rsid w:val="003A44A6"/>
    <w:rsid w:val="003A5FAD"/>
    <w:rsid w:val="003A6F2D"/>
    <w:rsid w:val="003A776E"/>
    <w:rsid w:val="003B0AC4"/>
    <w:rsid w:val="003B0B62"/>
    <w:rsid w:val="003B1707"/>
    <w:rsid w:val="003B2672"/>
    <w:rsid w:val="003B2B3C"/>
    <w:rsid w:val="003B3604"/>
    <w:rsid w:val="003B518D"/>
    <w:rsid w:val="003B6BF2"/>
    <w:rsid w:val="003B71BC"/>
    <w:rsid w:val="003B71D3"/>
    <w:rsid w:val="003C0328"/>
    <w:rsid w:val="003C27ED"/>
    <w:rsid w:val="003C2928"/>
    <w:rsid w:val="003C316B"/>
    <w:rsid w:val="003C3F61"/>
    <w:rsid w:val="003C4267"/>
    <w:rsid w:val="003C5A9B"/>
    <w:rsid w:val="003C5D3B"/>
    <w:rsid w:val="003C5F9A"/>
    <w:rsid w:val="003C6604"/>
    <w:rsid w:val="003C6DA2"/>
    <w:rsid w:val="003D1709"/>
    <w:rsid w:val="003D18DE"/>
    <w:rsid w:val="003D1904"/>
    <w:rsid w:val="003D4A82"/>
    <w:rsid w:val="003D5226"/>
    <w:rsid w:val="003D74FE"/>
    <w:rsid w:val="003D7CB8"/>
    <w:rsid w:val="003D7D88"/>
    <w:rsid w:val="003E05D6"/>
    <w:rsid w:val="003E1CCC"/>
    <w:rsid w:val="003E53B8"/>
    <w:rsid w:val="003E5E11"/>
    <w:rsid w:val="003E630A"/>
    <w:rsid w:val="003E742F"/>
    <w:rsid w:val="003F1695"/>
    <w:rsid w:val="00400C26"/>
    <w:rsid w:val="0040159B"/>
    <w:rsid w:val="00402A58"/>
    <w:rsid w:val="0040427E"/>
    <w:rsid w:val="00404937"/>
    <w:rsid w:val="004058B5"/>
    <w:rsid w:val="00405ED7"/>
    <w:rsid w:val="00412E49"/>
    <w:rsid w:val="00414F59"/>
    <w:rsid w:val="0041651E"/>
    <w:rsid w:val="00416C79"/>
    <w:rsid w:val="00416D89"/>
    <w:rsid w:val="00417085"/>
    <w:rsid w:val="00417603"/>
    <w:rsid w:val="004176EB"/>
    <w:rsid w:val="00420710"/>
    <w:rsid w:val="004215DF"/>
    <w:rsid w:val="00422526"/>
    <w:rsid w:val="004225C8"/>
    <w:rsid w:val="00423206"/>
    <w:rsid w:val="00423992"/>
    <w:rsid w:val="00424D9E"/>
    <w:rsid w:val="004252AC"/>
    <w:rsid w:val="00425569"/>
    <w:rsid w:val="00425895"/>
    <w:rsid w:val="00426269"/>
    <w:rsid w:val="00426FFD"/>
    <w:rsid w:val="004275E1"/>
    <w:rsid w:val="004306D0"/>
    <w:rsid w:val="00431704"/>
    <w:rsid w:val="004318CB"/>
    <w:rsid w:val="00432190"/>
    <w:rsid w:val="004322B0"/>
    <w:rsid w:val="00432A95"/>
    <w:rsid w:val="00432C98"/>
    <w:rsid w:val="0043389E"/>
    <w:rsid w:val="004338A6"/>
    <w:rsid w:val="00433DEC"/>
    <w:rsid w:val="004354BE"/>
    <w:rsid w:val="00435DAB"/>
    <w:rsid w:val="004366C8"/>
    <w:rsid w:val="00437029"/>
    <w:rsid w:val="00437586"/>
    <w:rsid w:val="00437DCD"/>
    <w:rsid w:val="00437EF0"/>
    <w:rsid w:val="004400DF"/>
    <w:rsid w:val="00440139"/>
    <w:rsid w:val="00440C15"/>
    <w:rsid w:val="00442AD2"/>
    <w:rsid w:val="00443021"/>
    <w:rsid w:val="004436C1"/>
    <w:rsid w:val="00444F09"/>
    <w:rsid w:val="00444F24"/>
    <w:rsid w:val="004457F8"/>
    <w:rsid w:val="0044643A"/>
    <w:rsid w:val="00451131"/>
    <w:rsid w:val="00451904"/>
    <w:rsid w:val="004526F3"/>
    <w:rsid w:val="004526FA"/>
    <w:rsid w:val="004532D2"/>
    <w:rsid w:val="00454D67"/>
    <w:rsid w:val="0045515A"/>
    <w:rsid w:val="00455F4C"/>
    <w:rsid w:val="00456251"/>
    <w:rsid w:val="0045694A"/>
    <w:rsid w:val="00457505"/>
    <w:rsid w:val="00457C9A"/>
    <w:rsid w:val="00460842"/>
    <w:rsid w:val="00460F72"/>
    <w:rsid w:val="00461892"/>
    <w:rsid w:val="004629C0"/>
    <w:rsid w:val="004651BC"/>
    <w:rsid w:val="00466623"/>
    <w:rsid w:val="004671B4"/>
    <w:rsid w:val="0046792A"/>
    <w:rsid w:val="004705AE"/>
    <w:rsid w:val="00470EC7"/>
    <w:rsid w:val="0047221B"/>
    <w:rsid w:val="00472FD5"/>
    <w:rsid w:val="00473965"/>
    <w:rsid w:val="00473E04"/>
    <w:rsid w:val="00475F16"/>
    <w:rsid w:val="00476325"/>
    <w:rsid w:val="00476910"/>
    <w:rsid w:val="004774AE"/>
    <w:rsid w:val="00477A35"/>
    <w:rsid w:val="00477BFA"/>
    <w:rsid w:val="004802B8"/>
    <w:rsid w:val="00480DC5"/>
    <w:rsid w:val="00481144"/>
    <w:rsid w:val="00481C8C"/>
    <w:rsid w:val="0048203D"/>
    <w:rsid w:val="0048226D"/>
    <w:rsid w:val="00483F8C"/>
    <w:rsid w:val="00484D77"/>
    <w:rsid w:val="004870FC"/>
    <w:rsid w:val="00490491"/>
    <w:rsid w:val="00490FC1"/>
    <w:rsid w:val="00492715"/>
    <w:rsid w:val="004931C4"/>
    <w:rsid w:val="00493BFB"/>
    <w:rsid w:val="004945E2"/>
    <w:rsid w:val="00494ED6"/>
    <w:rsid w:val="00495AD8"/>
    <w:rsid w:val="00497F85"/>
    <w:rsid w:val="00497F99"/>
    <w:rsid w:val="004A039A"/>
    <w:rsid w:val="004A1CA1"/>
    <w:rsid w:val="004A4B74"/>
    <w:rsid w:val="004A556F"/>
    <w:rsid w:val="004A6781"/>
    <w:rsid w:val="004A6F9C"/>
    <w:rsid w:val="004A75F5"/>
    <w:rsid w:val="004B0EDB"/>
    <w:rsid w:val="004B15F1"/>
    <w:rsid w:val="004B33BC"/>
    <w:rsid w:val="004B39DB"/>
    <w:rsid w:val="004B449A"/>
    <w:rsid w:val="004B4B43"/>
    <w:rsid w:val="004B5281"/>
    <w:rsid w:val="004B5319"/>
    <w:rsid w:val="004B53D5"/>
    <w:rsid w:val="004B68EB"/>
    <w:rsid w:val="004B705D"/>
    <w:rsid w:val="004C03D9"/>
    <w:rsid w:val="004C12E2"/>
    <w:rsid w:val="004C1E10"/>
    <w:rsid w:val="004C3563"/>
    <w:rsid w:val="004C35F9"/>
    <w:rsid w:val="004C4A34"/>
    <w:rsid w:val="004C5178"/>
    <w:rsid w:val="004C5923"/>
    <w:rsid w:val="004C5E3C"/>
    <w:rsid w:val="004C6082"/>
    <w:rsid w:val="004C6BE4"/>
    <w:rsid w:val="004C796A"/>
    <w:rsid w:val="004D065D"/>
    <w:rsid w:val="004D1263"/>
    <w:rsid w:val="004D18A7"/>
    <w:rsid w:val="004D6A15"/>
    <w:rsid w:val="004D7BB4"/>
    <w:rsid w:val="004E090D"/>
    <w:rsid w:val="004E0F4C"/>
    <w:rsid w:val="004E1A96"/>
    <w:rsid w:val="004E37FD"/>
    <w:rsid w:val="004E409A"/>
    <w:rsid w:val="004E4787"/>
    <w:rsid w:val="004E4DF0"/>
    <w:rsid w:val="004E506B"/>
    <w:rsid w:val="004E633E"/>
    <w:rsid w:val="004E6BA2"/>
    <w:rsid w:val="004E72BF"/>
    <w:rsid w:val="004F0C5F"/>
    <w:rsid w:val="004F0E5C"/>
    <w:rsid w:val="004F185D"/>
    <w:rsid w:val="004F1E1D"/>
    <w:rsid w:val="004F573F"/>
    <w:rsid w:val="005002FB"/>
    <w:rsid w:val="005003CD"/>
    <w:rsid w:val="005007E3"/>
    <w:rsid w:val="0050159A"/>
    <w:rsid w:val="00501E96"/>
    <w:rsid w:val="005035C5"/>
    <w:rsid w:val="005035C6"/>
    <w:rsid w:val="00503B7D"/>
    <w:rsid w:val="00504358"/>
    <w:rsid w:val="00505A64"/>
    <w:rsid w:val="00505E27"/>
    <w:rsid w:val="00507451"/>
    <w:rsid w:val="0051010C"/>
    <w:rsid w:val="00510F4F"/>
    <w:rsid w:val="005117B0"/>
    <w:rsid w:val="00511A0C"/>
    <w:rsid w:val="00511BFC"/>
    <w:rsid w:val="0051301C"/>
    <w:rsid w:val="005146E5"/>
    <w:rsid w:val="0051556D"/>
    <w:rsid w:val="005202BC"/>
    <w:rsid w:val="00520E5C"/>
    <w:rsid w:val="00521771"/>
    <w:rsid w:val="00531382"/>
    <w:rsid w:val="00531EE0"/>
    <w:rsid w:val="005329A1"/>
    <w:rsid w:val="005330A6"/>
    <w:rsid w:val="00533D3A"/>
    <w:rsid w:val="00536CD2"/>
    <w:rsid w:val="00537950"/>
    <w:rsid w:val="00537A04"/>
    <w:rsid w:val="00541A39"/>
    <w:rsid w:val="005438A3"/>
    <w:rsid w:val="00544D07"/>
    <w:rsid w:val="00545599"/>
    <w:rsid w:val="00545F86"/>
    <w:rsid w:val="00546EBC"/>
    <w:rsid w:val="00547FC1"/>
    <w:rsid w:val="00551BAC"/>
    <w:rsid w:val="005537CC"/>
    <w:rsid w:val="00553A7B"/>
    <w:rsid w:val="00553F7E"/>
    <w:rsid w:val="005548E7"/>
    <w:rsid w:val="00554EA3"/>
    <w:rsid w:val="00555A6B"/>
    <w:rsid w:val="00557378"/>
    <w:rsid w:val="0055795C"/>
    <w:rsid w:val="00560E74"/>
    <w:rsid w:val="00562EE8"/>
    <w:rsid w:val="00563FD1"/>
    <w:rsid w:val="00564D54"/>
    <w:rsid w:val="00565659"/>
    <w:rsid w:val="005661B4"/>
    <w:rsid w:val="00570897"/>
    <w:rsid w:val="005717AE"/>
    <w:rsid w:val="00572EF9"/>
    <w:rsid w:val="00573026"/>
    <w:rsid w:val="00573781"/>
    <w:rsid w:val="005761C5"/>
    <w:rsid w:val="00577617"/>
    <w:rsid w:val="005776C7"/>
    <w:rsid w:val="00577719"/>
    <w:rsid w:val="00577CB4"/>
    <w:rsid w:val="00580A12"/>
    <w:rsid w:val="00582C2A"/>
    <w:rsid w:val="00583966"/>
    <w:rsid w:val="00584364"/>
    <w:rsid w:val="00584DC8"/>
    <w:rsid w:val="00584E31"/>
    <w:rsid w:val="00591899"/>
    <w:rsid w:val="005921D2"/>
    <w:rsid w:val="005928D8"/>
    <w:rsid w:val="005949C6"/>
    <w:rsid w:val="00595041"/>
    <w:rsid w:val="00595423"/>
    <w:rsid w:val="00596018"/>
    <w:rsid w:val="0059638F"/>
    <w:rsid w:val="005964E7"/>
    <w:rsid w:val="00596EF8"/>
    <w:rsid w:val="0059775E"/>
    <w:rsid w:val="0059784D"/>
    <w:rsid w:val="005A2ADC"/>
    <w:rsid w:val="005A3368"/>
    <w:rsid w:val="005A3E3B"/>
    <w:rsid w:val="005A5915"/>
    <w:rsid w:val="005A66F7"/>
    <w:rsid w:val="005A6D27"/>
    <w:rsid w:val="005A7AA8"/>
    <w:rsid w:val="005B005F"/>
    <w:rsid w:val="005B0604"/>
    <w:rsid w:val="005B45AB"/>
    <w:rsid w:val="005B4921"/>
    <w:rsid w:val="005B5EF1"/>
    <w:rsid w:val="005C13A6"/>
    <w:rsid w:val="005C2E32"/>
    <w:rsid w:val="005C4654"/>
    <w:rsid w:val="005C4F9B"/>
    <w:rsid w:val="005C6B56"/>
    <w:rsid w:val="005C7514"/>
    <w:rsid w:val="005D1933"/>
    <w:rsid w:val="005D1BE4"/>
    <w:rsid w:val="005D5B7A"/>
    <w:rsid w:val="005D7CED"/>
    <w:rsid w:val="005E094A"/>
    <w:rsid w:val="005E0BBD"/>
    <w:rsid w:val="005E1B9A"/>
    <w:rsid w:val="005E1C04"/>
    <w:rsid w:val="005E1FE6"/>
    <w:rsid w:val="005E3EEE"/>
    <w:rsid w:val="005E40EF"/>
    <w:rsid w:val="005E523D"/>
    <w:rsid w:val="005F07E3"/>
    <w:rsid w:val="005F2AD0"/>
    <w:rsid w:val="005F40C7"/>
    <w:rsid w:val="005F41B8"/>
    <w:rsid w:val="005F447C"/>
    <w:rsid w:val="005F701B"/>
    <w:rsid w:val="006016AA"/>
    <w:rsid w:val="006027BF"/>
    <w:rsid w:val="00603DBA"/>
    <w:rsid w:val="00604F62"/>
    <w:rsid w:val="00605CCF"/>
    <w:rsid w:val="00606C51"/>
    <w:rsid w:val="00611C70"/>
    <w:rsid w:val="00612361"/>
    <w:rsid w:val="006124EC"/>
    <w:rsid w:val="0061475A"/>
    <w:rsid w:val="00616BD1"/>
    <w:rsid w:val="00621FEE"/>
    <w:rsid w:val="00622007"/>
    <w:rsid w:val="00622AE6"/>
    <w:rsid w:val="006230D3"/>
    <w:rsid w:val="00624194"/>
    <w:rsid w:val="006253E8"/>
    <w:rsid w:val="00625450"/>
    <w:rsid w:val="00625A37"/>
    <w:rsid w:val="0062772A"/>
    <w:rsid w:val="00630990"/>
    <w:rsid w:val="00630FD8"/>
    <w:rsid w:val="006318C8"/>
    <w:rsid w:val="00632A3A"/>
    <w:rsid w:val="006330BA"/>
    <w:rsid w:val="00633D32"/>
    <w:rsid w:val="00635D58"/>
    <w:rsid w:val="00637E8B"/>
    <w:rsid w:val="00640AF7"/>
    <w:rsid w:val="006424D1"/>
    <w:rsid w:val="0064278B"/>
    <w:rsid w:val="00644ADE"/>
    <w:rsid w:val="00644D10"/>
    <w:rsid w:val="00646F0F"/>
    <w:rsid w:val="00647E98"/>
    <w:rsid w:val="0065057E"/>
    <w:rsid w:val="0065068B"/>
    <w:rsid w:val="006508E5"/>
    <w:rsid w:val="00651BB2"/>
    <w:rsid w:val="00651F53"/>
    <w:rsid w:val="0065431B"/>
    <w:rsid w:val="0065482A"/>
    <w:rsid w:val="0065495F"/>
    <w:rsid w:val="006560CE"/>
    <w:rsid w:val="0065693F"/>
    <w:rsid w:val="006574DE"/>
    <w:rsid w:val="00662C98"/>
    <w:rsid w:val="00664440"/>
    <w:rsid w:val="00665E88"/>
    <w:rsid w:val="00666B74"/>
    <w:rsid w:val="00671EA1"/>
    <w:rsid w:val="0067279D"/>
    <w:rsid w:val="00672CE3"/>
    <w:rsid w:val="00674A8D"/>
    <w:rsid w:val="00674B0A"/>
    <w:rsid w:val="00675EDA"/>
    <w:rsid w:val="006764F4"/>
    <w:rsid w:val="006773FF"/>
    <w:rsid w:val="0068017D"/>
    <w:rsid w:val="00681549"/>
    <w:rsid w:val="00682DEF"/>
    <w:rsid w:val="00682FC9"/>
    <w:rsid w:val="006832C0"/>
    <w:rsid w:val="00683626"/>
    <w:rsid w:val="00683D23"/>
    <w:rsid w:val="00685696"/>
    <w:rsid w:val="00685D97"/>
    <w:rsid w:val="00685F84"/>
    <w:rsid w:val="00686699"/>
    <w:rsid w:val="00686EC4"/>
    <w:rsid w:val="00686EC7"/>
    <w:rsid w:val="006875E7"/>
    <w:rsid w:val="006911A6"/>
    <w:rsid w:val="00691FC9"/>
    <w:rsid w:val="00692BAD"/>
    <w:rsid w:val="00692C5B"/>
    <w:rsid w:val="00693094"/>
    <w:rsid w:val="00694EEB"/>
    <w:rsid w:val="0069532B"/>
    <w:rsid w:val="00695A23"/>
    <w:rsid w:val="00695BF9"/>
    <w:rsid w:val="0069700B"/>
    <w:rsid w:val="006972A9"/>
    <w:rsid w:val="00697551"/>
    <w:rsid w:val="006977AB"/>
    <w:rsid w:val="006A01F7"/>
    <w:rsid w:val="006A2200"/>
    <w:rsid w:val="006A247C"/>
    <w:rsid w:val="006A2C00"/>
    <w:rsid w:val="006A2C47"/>
    <w:rsid w:val="006A7E30"/>
    <w:rsid w:val="006B0043"/>
    <w:rsid w:val="006B0709"/>
    <w:rsid w:val="006B14B7"/>
    <w:rsid w:val="006B1F81"/>
    <w:rsid w:val="006B286E"/>
    <w:rsid w:val="006B65F2"/>
    <w:rsid w:val="006B6C90"/>
    <w:rsid w:val="006C100A"/>
    <w:rsid w:val="006C102C"/>
    <w:rsid w:val="006C109E"/>
    <w:rsid w:val="006C61E5"/>
    <w:rsid w:val="006C6764"/>
    <w:rsid w:val="006C6B6A"/>
    <w:rsid w:val="006C6D54"/>
    <w:rsid w:val="006C7219"/>
    <w:rsid w:val="006C793F"/>
    <w:rsid w:val="006D0DF8"/>
    <w:rsid w:val="006D1235"/>
    <w:rsid w:val="006D173E"/>
    <w:rsid w:val="006D244C"/>
    <w:rsid w:val="006D2B68"/>
    <w:rsid w:val="006D3354"/>
    <w:rsid w:val="006D3E04"/>
    <w:rsid w:val="006D3EDD"/>
    <w:rsid w:val="006D4972"/>
    <w:rsid w:val="006D4FD4"/>
    <w:rsid w:val="006D6217"/>
    <w:rsid w:val="006D6706"/>
    <w:rsid w:val="006D740D"/>
    <w:rsid w:val="006D74D2"/>
    <w:rsid w:val="006E2EA1"/>
    <w:rsid w:val="006E3E6E"/>
    <w:rsid w:val="006E5FDF"/>
    <w:rsid w:val="006E69C0"/>
    <w:rsid w:val="006E6E1A"/>
    <w:rsid w:val="006E6F62"/>
    <w:rsid w:val="006E7216"/>
    <w:rsid w:val="006E73AF"/>
    <w:rsid w:val="006F1328"/>
    <w:rsid w:val="006F17D7"/>
    <w:rsid w:val="006F20B5"/>
    <w:rsid w:val="006F24DA"/>
    <w:rsid w:val="006F4240"/>
    <w:rsid w:val="006F598D"/>
    <w:rsid w:val="006F6368"/>
    <w:rsid w:val="006F6E87"/>
    <w:rsid w:val="00700543"/>
    <w:rsid w:val="00701922"/>
    <w:rsid w:val="00701AFD"/>
    <w:rsid w:val="00702B8C"/>
    <w:rsid w:val="007066F6"/>
    <w:rsid w:val="00707E49"/>
    <w:rsid w:val="007113AD"/>
    <w:rsid w:val="00711CF8"/>
    <w:rsid w:val="0071541E"/>
    <w:rsid w:val="00715F16"/>
    <w:rsid w:val="0071776E"/>
    <w:rsid w:val="0072044F"/>
    <w:rsid w:val="0072158B"/>
    <w:rsid w:val="00721F7E"/>
    <w:rsid w:val="0072362E"/>
    <w:rsid w:val="00724CC5"/>
    <w:rsid w:val="00726042"/>
    <w:rsid w:val="00727247"/>
    <w:rsid w:val="007301FA"/>
    <w:rsid w:val="00730849"/>
    <w:rsid w:val="00731D5F"/>
    <w:rsid w:val="0073242D"/>
    <w:rsid w:val="00732A6C"/>
    <w:rsid w:val="00733CE4"/>
    <w:rsid w:val="00735025"/>
    <w:rsid w:val="00735DE3"/>
    <w:rsid w:val="00736199"/>
    <w:rsid w:val="00737B4B"/>
    <w:rsid w:val="00740531"/>
    <w:rsid w:val="007407EB"/>
    <w:rsid w:val="00742F12"/>
    <w:rsid w:val="007452C1"/>
    <w:rsid w:val="007462C1"/>
    <w:rsid w:val="007462F0"/>
    <w:rsid w:val="00746DE4"/>
    <w:rsid w:val="007504CE"/>
    <w:rsid w:val="00751CC3"/>
    <w:rsid w:val="007558C0"/>
    <w:rsid w:val="007558E1"/>
    <w:rsid w:val="00756D21"/>
    <w:rsid w:val="007572D3"/>
    <w:rsid w:val="007575AC"/>
    <w:rsid w:val="00760769"/>
    <w:rsid w:val="0076104F"/>
    <w:rsid w:val="00764A7E"/>
    <w:rsid w:val="00764CF7"/>
    <w:rsid w:val="00771C26"/>
    <w:rsid w:val="00774986"/>
    <w:rsid w:val="00775747"/>
    <w:rsid w:val="00775EFA"/>
    <w:rsid w:val="007766E5"/>
    <w:rsid w:val="00777856"/>
    <w:rsid w:val="00780AF9"/>
    <w:rsid w:val="00781F56"/>
    <w:rsid w:val="00782011"/>
    <w:rsid w:val="00783C0E"/>
    <w:rsid w:val="00783C53"/>
    <w:rsid w:val="00784F1F"/>
    <w:rsid w:val="007850C6"/>
    <w:rsid w:val="007852FD"/>
    <w:rsid w:val="0078572A"/>
    <w:rsid w:val="00785922"/>
    <w:rsid w:val="00786C57"/>
    <w:rsid w:val="00787109"/>
    <w:rsid w:val="007873F5"/>
    <w:rsid w:val="00787A25"/>
    <w:rsid w:val="00790BCB"/>
    <w:rsid w:val="00793FA5"/>
    <w:rsid w:val="00793FFF"/>
    <w:rsid w:val="0079480C"/>
    <w:rsid w:val="0079521F"/>
    <w:rsid w:val="00795BDB"/>
    <w:rsid w:val="007964FC"/>
    <w:rsid w:val="00796B92"/>
    <w:rsid w:val="00797562"/>
    <w:rsid w:val="007A0CBA"/>
    <w:rsid w:val="007A20C4"/>
    <w:rsid w:val="007A317B"/>
    <w:rsid w:val="007A3766"/>
    <w:rsid w:val="007A42D9"/>
    <w:rsid w:val="007A4F07"/>
    <w:rsid w:val="007A6386"/>
    <w:rsid w:val="007A6730"/>
    <w:rsid w:val="007A7555"/>
    <w:rsid w:val="007B0C5F"/>
    <w:rsid w:val="007B18CA"/>
    <w:rsid w:val="007B1BC1"/>
    <w:rsid w:val="007B2CCA"/>
    <w:rsid w:val="007B42A3"/>
    <w:rsid w:val="007B4432"/>
    <w:rsid w:val="007B4CF6"/>
    <w:rsid w:val="007B59EE"/>
    <w:rsid w:val="007B6545"/>
    <w:rsid w:val="007B6B75"/>
    <w:rsid w:val="007B6CB5"/>
    <w:rsid w:val="007C09B9"/>
    <w:rsid w:val="007C17A4"/>
    <w:rsid w:val="007C2D62"/>
    <w:rsid w:val="007C348A"/>
    <w:rsid w:val="007C3B08"/>
    <w:rsid w:val="007C4631"/>
    <w:rsid w:val="007C4CB4"/>
    <w:rsid w:val="007C6984"/>
    <w:rsid w:val="007C7566"/>
    <w:rsid w:val="007C7946"/>
    <w:rsid w:val="007D0367"/>
    <w:rsid w:val="007D045F"/>
    <w:rsid w:val="007D133B"/>
    <w:rsid w:val="007D5E12"/>
    <w:rsid w:val="007D6ED1"/>
    <w:rsid w:val="007D75F3"/>
    <w:rsid w:val="007E07BE"/>
    <w:rsid w:val="007E1777"/>
    <w:rsid w:val="007E2162"/>
    <w:rsid w:val="007E21EC"/>
    <w:rsid w:val="007E32C2"/>
    <w:rsid w:val="007E377E"/>
    <w:rsid w:val="007E539E"/>
    <w:rsid w:val="007E5B3B"/>
    <w:rsid w:val="007E5C45"/>
    <w:rsid w:val="007E6D38"/>
    <w:rsid w:val="007E73F0"/>
    <w:rsid w:val="007F00F4"/>
    <w:rsid w:val="007F0306"/>
    <w:rsid w:val="007F30B3"/>
    <w:rsid w:val="007F5DAD"/>
    <w:rsid w:val="007F6069"/>
    <w:rsid w:val="007F641F"/>
    <w:rsid w:val="007F6483"/>
    <w:rsid w:val="0080168A"/>
    <w:rsid w:val="00802260"/>
    <w:rsid w:val="0080341C"/>
    <w:rsid w:val="00804555"/>
    <w:rsid w:val="00804DB4"/>
    <w:rsid w:val="00805456"/>
    <w:rsid w:val="008055D7"/>
    <w:rsid w:val="0080591A"/>
    <w:rsid w:val="0080674B"/>
    <w:rsid w:val="0080697E"/>
    <w:rsid w:val="00807BAB"/>
    <w:rsid w:val="00807CC3"/>
    <w:rsid w:val="00810216"/>
    <w:rsid w:val="008104BB"/>
    <w:rsid w:val="00811BDD"/>
    <w:rsid w:val="00812438"/>
    <w:rsid w:val="00812AF2"/>
    <w:rsid w:val="00812CBD"/>
    <w:rsid w:val="00813383"/>
    <w:rsid w:val="00817239"/>
    <w:rsid w:val="00817272"/>
    <w:rsid w:val="0081788F"/>
    <w:rsid w:val="00822290"/>
    <w:rsid w:val="00823356"/>
    <w:rsid w:val="0083024F"/>
    <w:rsid w:val="008305C2"/>
    <w:rsid w:val="00833190"/>
    <w:rsid w:val="008331AA"/>
    <w:rsid w:val="0083431A"/>
    <w:rsid w:val="00834E4E"/>
    <w:rsid w:val="008362FE"/>
    <w:rsid w:val="00837017"/>
    <w:rsid w:val="008378B2"/>
    <w:rsid w:val="00837AF8"/>
    <w:rsid w:val="00837B21"/>
    <w:rsid w:val="008405E3"/>
    <w:rsid w:val="00841C94"/>
    <w:rsid w:val="008426CC"/>
    <w:rsid w:val="00842A28"/>
    <w:rsid w:val="00842E83"/>
    <w:rsid w:val="008431F5"/>
    <w:rsid w:val="008432F1"/>
    <w:rsid w:val="00843E32"/>
    <w:rsid w:val="00843FDC"/>
    <w:rsid w:val="00846294"/>
    <w:rsid w:val="00852D61"/>
    <w:rsid w:val="00853F1E"/>
    <w:rsid w:val="00856F90"/>
    <w:rsid w:val="00857AF4"/>
    <w:rsid w:val="00857B20"/>
    <w:rsid w:val="0086194A"/>
    <w:rsid w:val="00863334"/>
    <w:rsid w:val="008641EE"/>
    <w:rsid w:val="00864D7C"/>
    <w:rsid w:val="008660AE"/>
    <w:rsid w:val="00867C23"/>
    <w:rsid w:val="00867D00"/>
    <w:rsid w:val="008706DE"/>
    <w:rsid w:val="00870DF2"/>
    <w:rsid w:val="00871E30"/>
    <w:rsid w:val="00872C77"/>
    <w:rsid w:val="008736A5"/>
    <w:rsid w:val="00874933"/>
    <w:rsid w:val="00875284"/>
    <w:rsid w:val="00875CBA"/>
    <w:rsid w:val="00875E80"/>
    <w:rsid w:val="00876092"/>
    <w:rsid w:val="00876235"/>
    <w:rsid w:val="008765EF"/>
    <w:rsid w:val="00876686"/>
    <w:rsid w:val="00876E96"/>
    <w:rsid w:val="008774D7"/>
    <w:rsid w:val="00877AF6"/>
    <w:rsid w:val="00881C51"/>
    <w:rsid w:val="00882689"/>
    <w:rsid w:val="00882805"/>
    <w:rsid w:val="00882B5D"/>
    <w:rsid w:val="00884628"/>
    <w:rsid w:val="00884CCB"/>
    <w:rsid w:val="008860AF"/>
    <w:rsid w:val="008860D7"/>
    <w:rsid w:val="00887FCB"/>
    <w:rsid w:val="00890711"/>
    <w:rsid w:val="00890B75"/>
    <w:rsid w:val="008910A2"/>
    <w:rsid w:val="0089210E"/>
    <w:rsid w:val="00893704"/>
    <w:rsid w:val="00893F86"/>
    <w:rsid w:val="00894365"/>
    <w:rsid w:val="00894D17"/>
    <w:rsid w:val="00895BF2"/>
    <w:rsid w:val="00895DBC"/>
    <w:rsid w:val="0089645A"/>
    <w:rsid w:val="008970A0"/>
    <w:rsid w:val="00897649"/>
    <w:rsid w:val="008A2A24"/>
    <w:rsid w:val="008A398E"/>
    <w:rsid w:val="008A4159"/>
    <w:rsid w:val="008A588A"/>
    <w:rsid w:val="008A711B"/>
    <w:rsid w:val="008A75C8"/>
    <w:rsid w:val="008B019B"/>
    <w:rsid w:val="008B2C97"/>
    <w:rsid w:val="008B34CA"/>
    <w:rsid w:val="008B4064"/>
    <w:rsid w:val="008B4214"/>
    <w:rsid w:val="008B43B0"/>
    <w:rsid w:val="008B513C"/>
    <w:rsid w:val="008B608D"/>
    <w:rsid w:val="008B6B81"/>
    <w:rsid w:val="008C0853"/>
    <w:rsid w:val="008C2BAF"/>
    <w:rsid w:val="008C5A3A"/>
    <w:rsid w:val="008C795D"/>
    <w:rsid w:val="008D22E5"/>
    <w:rsid w:val="008D3E18"/>
    <w:rsid w:val="008D5B29"/>
    <w:rsid w:val="008E0FC6"/>
    <w:rsid w:val="008E1281"/>
    <w:rsid w:val="008E25B0"/>
    <w:rsid w:val="008E2AE8"/>
    <w:rsid w:val="008E3721"/>
    <w:rsid w:val="008E410D"/>
    <w:rsid w:val="008E4C95"/>
    <w:rsid w:val="008E62A5"/>
    <w:rsid w:val="008F0B66"/>
    <w:rsid w:val="008F1431"/>
    <w:rsid w:val="008F23DD"/>
    <w:rsid w:val="008F27F0"/>
    <w:rsid w:val="008F2F72"/>
    <w:rsid w:val="008F58B0"/>
    <w:rsid w:val="008F5B75"/>
    <w:rsid w:val="008F5C26"/>
    <w:rsid w:val="008F69E2"/>
    <w:rsid w:val="008F6B35"/>
    <w:rsid w:val="00900038"/>
    <w:rsid w:val="00900126"/>
    <w:rsid w:val="00901B52"/>
    <w:rsid w:val="009022CF"/>
    <w:rsid w:val="00904121"/>
    <w:rsid w:val="0090569A"/>
    <w:rsid w:val="009071B7"/>
    <w:rsid w:val="00907744"/>
    <w:rsid w:val="009078D9"/>
    <w:rsid w:val="00907D53"/>
    <w:rsid w:val="009100D8"/>
    <w:rsid w:val="00910834"/>
    <w:rsid w:val="00911A9B"/>
    <w:rsid w:val="00914082"/>
    <w:rsid w:val="00914521"/>
    <w:rsid w:val="00914C81"/>
    <w:rsid w:val="009156E8"/>
    <w:rsid w:val="009160D4"/>
    <w:rsid w:val="0091644F"/>
    <w:rsid w:val="009166BE"/>
    <w:rsid w:val="00916754"/>
    <w:rsid w:val="0091675D"/>
    <w:rsid w:val="00916C42"/>
    <w:rsid w:val="00920C76"/>
    <w:rsid w:val="00921E1E"/>
    <w:rsid w:val="00922A50"/>
    <w:rsid w:val="00924EBC"/>
    <w:rsid w:val="009250B7"/>
    <w:rsid w:val="009252C4"/>
    <w:rsid w:val="00925502"/>
    <w:rsid w:val="009259AC"/>
    <w:rsid w:val="009262E0"/>
    <w:rsid w:val="0092748B"/>
    <w:rsid w:val="00932A05"/>
    <w:rsid w:val="00933000"/>
    <w:rsid w:val="009333EC"/>
    <w:rsid w:val="00933FA8"/>
    <w:rsid w:val="009352C2"/>
    <w:rsid w:val="009371D7"/>
    <w:rsid w:val="0094008F"/>
    <w:rsid w:val="0094204E"/>
    <w:rsid w:val="00943B99"/>
    <w:rsid w:val="00943D44"/>
    <w:rsid w:val="00943EB4"/>
    <w:rsid w:val="0094551E"/>
    <w:rsid w:val="00945945"/>
    <w:rsid w:val="00945BAD"/>
    <w:rsid w:val="00947FF9"/>
    <w:rsid w:val="00950955"/>
    <w:rsid w:val="00951267"/>
    <w:rsid w:val="009523BA"/>
    <w:rsid w:val="009532F5"/>
    <w:rsid w:val="009533D8"/>
    <w:rsid w:val="00953BC1"/>
    <w:rsid w:val="00954C74"/>
    <w:rsid w:val="00954DE7"/>
    <w:rsid w:val="00960652"/>
    <w:rsid w:val="009606F8"/>
    <w:rsid w:val="009607A6"/>
    <w:rsid w:val="00961599"/>
    <w:rsid w:val="009616CB"/>
    <w:rsid w:val="00964003"/>
    <w:rsid w:val="00965825"/>
    <w:rsid w:val="009665F2"/>
    <w:rsid w:val="00966F27"/>
    <w:rsid w:val="00967E49"/>
    <w:rsid w:val="00970051"/>
    <w:rsid w:val="009714F9"/>
    <w:rsid w:val="00971846"/>
    <w:rsid w:val="009722DC"/>
    <w:rsid w:val="00972B97"/>
    <w:rsid w:val="00974A6B"/>
    <w:rsid w:val="009751DB"/>
    <w:rsid w:val="00977153"/>
    <w:rsid w:val="00977AC7"/>
    <w:rsid w:val="00980A62"/>
    <w:rsid w:val="00981765"/>
    <w:rsid w:val="00981BE3"/>
    <w:rsid w:val="00981F01"/>
    <w:rsid w:val="009831BD"/>
    <w:rsid w:val="009833C0"/>
    <w:rsid w:val="009835F8"/>
    <w:rsid w:val="0098450F"/>
    <w:rsid w:val="00984BF1"/>
    <w:rsid w:val="00990AB9"/>
    <w:rsid w:val="00991CB9"/>
    <w:rsid w:val="009929CE"/>
    <w:rsid w:val="00992B8F"/>
    <w:rsid w:val="00993B1A"/>
    <w:rsid w:val="00994A24"/>
    <w:rsid w:val="00994D4D"/>
    <w:rsid w:val="0099658A"/>
    <w:rsid w:val="009978C1"/>
    <w:rsid w:val="00997E05"/>
    <w:rsid w:val="00997E6F"/>
    <w:rsid w:val="009A00E1"/>
    <w:rsid w:val="009A0741"/>
    <w:rsid w:val="009A1963"/>
    <w:rsid w:val="009A1C99"/>
    <w:rsid w:val="009A3BFE"/>
    <w:rsid w:val="009A4829"/>
    <w:rsid w:val="009A5E44"/>
    <w:rsid w:val="009A61EB"/>
    <w:rsid w:val="009A7468"/>
    <w:rsid w:val="009B072C"/>
    <w:rsid w:val="009B142E"/>
    <w:rsid w:val="009B6C00"/>
    <w:rsid w:val="009C3B39"/>
    <w:rsid w:val="009C3C8D"/>
    <w:rsid w:val="009C3DBD"/>
    <w:rsid w:val="009C51D2"/>
    <w:rsid w:val="009C6C0D"/>
    <w:rsid w:val="009C6D69"/>
    <w:rsid w:val="009C7149"/>
    <w:rsid w:val="009C79DD"/>
    <w:rsid w:val="009C7AD0"/>
    <w:rsid w:val="009D0169"/>
    <w:rsid w:val="009D09DF"/>
    <w:rsid w:val="009D16F0"/>
    <w:rsid w:val="009D2369"/>
    <w:rsid w:val="009D24AF"/>
    <w:rsid w:val="009D258A"/>
    <w:rsid w:val="009D2958"/>
    <w:rsid w:val="009D3A03"/>
    <w:rsid w:val="009D45B1"/>
    <w:rsid w:val="009D4D6E"/>
    <w:rsid w:val="009D5476"/>
    <w:rsid w:val="009D653B"/>
    <w:rsid w:val="009D7C02"/>
    <w:rsid w:val="009D7C10"/>
    <w:rsid w:val="009E198F"/>
    <w:rsid w:val="009E3F20"/>
    <w:rsid w:val="009E4D4D"/>
    <w:rsid w:val="009E5AC6"/>
    <w:rsid w:val="009E5C2E"/>
    <w:rsid w:val="009F0D2B"/>
    <w:rsid w:val="009F1FC7"/>
    <w:rsid w:val="009F2D31"/>
    <w:rsid w:val="009F2F10"/>
    <w:rsid w:val="009F2F44"/>
    <w:rsid w:val="009F468A"/>
    <w:rsid w:val="009F6D9B"/>
    <w:rsid w:val="009F7079"/>
    <w:rsid w:val="00A03C34"/>
    <w:rsid w:val="00A056FF"/>
    <w:rsid w:val="00A06076"/>
    <w:rsid w:val="00A06B22"/>
    <w:rsid w:val="00A06B2B"/>
    <w:rsid w:val="00A071DF"/>
    <w:rsid w:val="00A07231"/>
    <w:rsid w:val="00A077FA"/>
    <w:rsid w:val="00A0793B"/>
    <w:rsid w:val="00A07D36"/>
    <w:rsid w:val="00A1049E"/>
    <w:rsid w:val="00A10546"/>
    <w:rsid w:val="00A10A73"/>
    <w:rsid w:val="00A10C76"/>
    <w:rsid w:val="00A1114E"/>
    <w:rsid w:val="00A123C0"/>
    <w:rsid w:val="00A1261B"/>
    <w:rsid w:val="00A13DCE"/>
    <w:rsid w:val="00A14A16"/>
    <w:rsid w:val="00A15BAE"/>
    <w:rsid w:val="00A17463"/>
    <w:rsid w:val="00A17B8B"/>
    <w:rsid w:val="00A20A2E"/>
    <w:rsid w:val="00A2236E"/>
    <w:rsid w:val="00A23062"/>
    <w:rsid w:val="00A2338D"/>
    <w:rsid w:val="00A2339A"/>
    <w:rsid w:val="00A234F6"/>
    <w:rsid w:val="00A26BDA"/>
    <w:rsid w:val="00A27993"/>
    <w:rsid w:val="00A27A97"/>
    <w:rsid w:val="00A30324"/>
    <w:rsid w:val="00A30349"/>
    <w:rsid w:val="00A325A6"/>
    <w:rsid w:val="00A3396E"/>
    <w:rsid w:val="00A33BD1"/>
    <w:rsid w:val="00A35785"/>
    <w:rsid w:val="00A3675E"/>
    <w:rsid w:val="00A36CBB"/>
    <w:rsid w:val="00A372A5"/>
    <w:rsid w:val="00A374C0"/>
    <w:rsid w:val="00A37655"/>
    <w:rsid w:val="00A37CFD"/>
    <w:rsid w:val="00A406A4"/>
    <w:rsid w:val="00A408E2"/>
    <w:rsid w:val="00A40B49"/>
    <w:rsid w:val="00A40EF6"/>
    <w:rsid w:val="00A41522"/>
    <w:rsid w:val="00A4179B"/>
    <w:rsid w:val="00A419CF"/>
    <w:rsid w:val="00A43959"/>
    <w:rsid w:val="00A50E91"/>
    <w:rsid w:val="00A50EFA"/>
    <w:rsid w:val="00A52155"/>
    <w:rsid w:val="00A56326"/>
    <w:rsid w:val="00A56773"/>
    <w:rsid w:val="00A56BE0"/>
    <w:rsid w:val="00A574AE"/>
    <w:rsid w:val="00A60526"/>
    <w:rsid w:val="00A61B1D"/>
    <w:rsid w:val="00A63987"/>
    <w:rsid w:val="00A64819"/>
    <w:rsid w:val="00A6507B"/>
    <w:rsid w:val="00A65A1B"/>
    <w:rsid w:val="00A65E14"/>
    <w:rsid w:val="00A66EC5"/>
    <w:rsid w:val="00A702D6"/>
    <w:rsid w:val="00A706EA"/>
    <w:rsid w:val="00A7101A"/>
    <w:rsid w:val="00A71E9F"/>
    <w:rsid w:val="00A72805"/>
    <w:rsid w:val="00A73A9C"/>
    <w:rsid w:val="00A74D10"/>
    <w:rsid w:val="00A75AF3"/>
    <w:rsid w:val="00A75EF2"/>
    <w:rsid w:val="00A765C7"/>
    <w:rsid w:val="00A7677B"/>
    <w:rsid w:val="00A77190"/>
    <w:rsid w:val="00A81B69"/>
    <w:rsid w:val="00A81C67"/>
    <w:rsid w:val="00A83CD6"/>
    <w:rsid w:val="00A840EC"/>
    <w:rsid w:val="00A85614"/>
    <w:rsid w:val="00A87454"/>
    <w:rsid w:val="00A901D9"/>
    <w:rsid w:val="00A901DA"/>
    <w:rsid w:val="00A919D7"/>
    <w:rsid w:val="00A92514"/>
    <w:rsid w:val="00A94A5F"/>
    <w:rsid w:val="00A956E2"/>
    <w:rsid w:val="00A957BF"/>
    <w:rsid w:val="00A96589"/>
    <w:rsid w:val="00A97049"/>
    <w:rsid w:val="00A97680"/>
    <w:rsid w:val="00AA006A"/>
    <w:rsid w:val="00AA0B24"/>
    <w:rsid w:val="00AA1073"/>
    <w:rsid w:val="00AA19C1"/>
    <w:rsid w:val="00AA1F75"/>
    <w:rsid w:val="00AA2932"/>
    <w:rsid w:val="00AA2A95"/>
    <w:rsid w:val="00AA408A"/>
    <w:rsid w:val="00AA4D28"/>
    <w:rsid w:val="00AA5629"/>
    <w:rsid w:val="00AA6EC2"/>
    <w:rsid w:val="00AA71F2"/>
    <w:rsid w:val="00AA757C"/>
    <w:rsid w:val="00AA787B"/>
    <w:rsid w:val="00AB12D9"/>
    <w:rsid w:val="00AB1506"/>
    <w:rsid w:val="00AB1565"/>
    <w:rsid w:val="00AB1A9B"/>
    <w:rsid w:val="00AB1B0E"/>
    <w:rsid w:val="00AB1F07"/>
    <w:rsid w:val="00AB2434"/>
    <w:rsid w:val="00AB2897"/>
    <w:rsid w:val="00AB398A"/>
    <w:rsid w:val="00AB63AA"/>
    <w:rsid w:val="00AB6C8E"/>
    <w:rsid w:val="00AB7482"/>
    <w:rsid w:val="00AB7E33"/>
    <w:rsid w:val="00AC00C2"/>
    <w:rsid w:val="00AC01C0"/>
    <w:rsid w:val="00AC1886"/>
    <w:rsid w:val="00AC23A2"/>
    <w:rsid w:val="00AC4F47"/>
    <w:rsid w:val="00AC5060"/>
    <w:rsid w:val="00AC6920"/>
    <w:rsid w:val="00AC7695"/>
    <w:rsid w:val="00AD1183"/>
    <w:rsid w:val="00AD1C93"/>
    <w:rsid w:val="00AD25F8"/>
    <w:rsid w:val="00AD2E93"/>
    <w:rsid w:val="00AD562D"/>
    <w:rsid w:val="00AD7561"/>
    <w:rsid w:val="00AE1495"/>
    <w:rsid w:val="00AE301D"/>
    <w:rsid w:val="00AE3E99"/>
    <w:rsid w:val="00AE5080"/>
    <w:rsid w:val="00AE6A87"/>
    <w:rsid w:val="00AE7E7D"/>
    <w:rsid w:val="00AF414C"/>
    <w:rsid w:val="00AF42A3"/>
    <w:rsid w:val="00AF44F6"/>
    <w:rsid w:val="00AF486A"/>
    <w:rsid w:val="00AF4C4A"/>
    <w:rsid w:val="00AF6227"/>
    <w:rsid w:val="00AF7545"/>
    <w:rsid w:val="00B02445"/>
    <w:rsid w:val="00B033CC"/>
    <w:rsid w:val="00B03898"/>
    <w:rsid w:val="00B045B1"/>
    <w:rsid w:val="00B05F27"/>
    <w:rsid w:val="00B06041"/>
    <w:rsid w:val="00B06EF0"/>
    <w:rsid w:val="00B06F42"/>
    <w:rsid w:val="00B06FDA"/>
    <w:rsid w:val="00B07195"/>
    <w:rsid w:val="00B10E82"/>
    <w:rsid w:val="00B1142E"/>
    <w:rsid w:val="00B144A5"/>
    <w:rsid w:val="00B14ACB"/>
    <w:rsid w:val="00B14E58"/>
    <w:rsid w:val="00B15204"/>
    <w:rsid w:val="00B16225"/>
    <w:rsid w:val="00B167F0"/>
    <w:rsid w:val="00B178A0"/>
    <w:rsid w:val="00B17A04"/>
    <w:rsid w:val="00B17F8F"/>
    <w:rsid w:val="00B20031"/>
    <w:rsid w:val="00B21C76"/>
    <w:rsid w:val="00B25BBA"/>
    <w:rsid w:val="00B269EF"/>
    <w:rsid w:val="00B27C45"/>
    <w:rsid w:val="00B30410"/>
    <w:rsid w:val="00B3093E"/>
    <w:rsid w:val="00B3182C"/>
    <w:rsid w:val="00B31A6C"/>
    <w:rsid w:val="00B31E71"/>
    <w:rsid w:val="00B328D4"/>
    <w:rsid w:val="00B32AA5"/>
    <w:rsid w:val="00B34823"/>
    <w:rsid w:val="00B35178"/>
    <w:rsid w:val="00B3735E"/>
    <w:rsid w:val="00B37AD7"/>
    <w:rsid w:val="00B410A3"/>
    <w:rsid w:val="00B42672"/>
    <w:rsid w:val="00B447DE"/>
    <w:rsid w:val="00B44A52"/>
    <w:rsid w:val="00B44BE7"/>
    <w:rsid w:val="00B44FCA"/>
    <w:rsid w:val="00B45227"/>
    <w:rsid w:val="00B4650A"/>
    <w:rsid w:val="00B46771"/>
    <w:rsid w:val="00B47B9E"/>
    <w:rsid w:val="00B50D20"/>
    <w:rsid w:val="00B51440"/>
    <w:rsid w:val="00B514F9"/>
    <w:rsid w:val="00B51D5B"/>
    <w:rsid w:val="00B51F02"/>
    <w:rsid w:val="00B52F9B"/>
    <w:rsid w:val="00B53279"/>
    <w:rsid w:val="00B62D91"/>
    <w:rsid w:val="00B63115"/>
    <w:rsid w:val="00B65E55"/>
    <w:rsid w:val="00B66300"/>
    <w:rsid w:val="00B66B20"/>
    <w:rsid w:val="00B66F70"/>
    <w:rsid w:val="00B67259"/>
    <w:rsid w:val="00B70930"/>
    <w:rsid w:val="00B72825"/>
    <w:rsid w:val="00B7396E"/>
    <w:rsid w:val="00B757D2"/>
    <w:rsid w:val="00B75E93"/>
    <w:rsid w:val="00B76245"/>
    <w:rsid w:val="00B764FF"/>
    <w:rsid w:val="00B77097"/>
    <w:rsid w:val="00B805A3"/>
    <w:rsid w:val="00B80ED5"/>
    <w:rsid w:val="00B81EFC"/>
    <w:rsid w:val="00B8295A"/>
    <w:rsid w:val="00B83F9A"/>
    <w:rsid w:val="00B857D8"/>
    <w:rsid w:val="00B86499"/>
    <w:rsid w:val="00B864B4"/>
    <w:rsid w:val="00B8774D"/>
    <w:rsid w:val="00B87968"/>
    <w:rsid w:val="00B918E5"/>
    <w:rsid w:val="00B92F1F"/>
    <w:rsid w:val="00BA160D"/>
    <w:rsid w:val="00BA21A9"/>
    <w:rsid w:val="00BA31FC"/>
    <w:rsid w:val="00BA5031"/>
    <w:rsid w:val="00BA5B97"/>
    <w:rsid w:val="00BA67D9"/>
    <w:rsid w:val="00BB101F"/>
    <w:rsid w:val="00BB23B2"/>
    <w:rsid w:val="00BB2CC2"/>
    <w:rsid w:val="00BB2F3A"/>
    <w:rsid w:val="00BB37BA"/>
    <w:rsid w:val="00BB53EB"/>
    <w:rsid w:val="00BB57FC"/>
    <w:rsid w:val="00BB5D8A"/>
    <w:rsid w:val="00BB6467"/>
    <w:rsid w:val="00BB7469"/>
    <w:rsid w:val="00BB7A35"/>
    <w:rsid w:val="00BB7F30"/>
    <w:rsid w:val="00BC04D5"/>
    <w:rsid w:val="00BC0A1C"/>
    <w:rsid w:val="00BC0C86"/>
    <w:rsid w:val="00BC133D"/>
    <w:rsid w:val="00BC2D54"/>
    <w:rsid w:val="00BC392A"/>
    <w:rsid w:val="00BC41C1"/>
    <w:rsid w:val="00BC6369"/>
    <w:rsid w:val="00BC6D8F"/>
    <w:rsid w:val="00BD0771"/>
    <w:rsid w:val="00BD0A3E"/>
    <w:rsid w:val="00BD17E4"/>
    <w:rsid w:val="00BD1B7E"/>
    <w:rsid w:val="00BD3051"/>
    <w:rsid w:val="00BD3DC0"/>
    <w:rsid w:val="00BD4420"/>
    <w:rsid w:val="00BD446B"/>
    <w:rsid w:val="00BD78DE"/>
    <w:rsid w:val="00BE0D45"/>
    <w:rsid w:val="00BE1D58"/>
    <w:rsid w:val="00BE1EB9"/>
    <w:rsid w:val="00BE1ECD"/>
    <w:rsid w:val="00BE2CD3"/>
    <w:rsid w:val="00BE37D6"/>
    <w:rsid w:val="00BE402C"/>
    <w:rsid w:val="00BE5700"/>
    <w:rsid w:val="00BE5FC4"/>
    <w:rsid w:val="00BE623F"/>
    <w:rsid w:val="00BE63BF"/>
    <w:rsid w:val="00BE6508"/>
    <w:rsid w:val="00BE69CD"/>
    <w:rsid w:val="00BF022B"/>
    <w:rsid w:val="00BF0370"/>
    <w:rsid w:val="00BF236E"/>
    <w:rsid w:val="00BF23AC"/>
    <w:rsid w:val="00BF2671"/>
    <w:rsid w:val="00BF428F"/>
    <w:rsid w:val="00BF4573"/>
    <w:rsid w:val="00BF4614"/>
    <w:rsid w:val="00BF5C0B"/>
    <w:rsid w:val="00BF7210"/>
    <w:rsid w:val="00C01DE8"/>
    <w:rsid w:val="00C024C2"/>
    <w:rsid w:val="00C0285D"/>
    <w:rsid w:val="00C031D3"/>
    <w:rsid w:val="00C04EA3"/>
    <w:rsid w:val="00C05A30"/>
    <w:rsid w:val="00C0604F"/>
    <w:rsid w:val="00C068F4"/>
    <w:rsid w:val="00C07BF6"/>
    <w:rsid w:val="00C07CAB"/>
    <w:rsid w:val="00C10225"/>
    <w:rsid w:val="00C104E7"/>
    <w:rsid w:val="00C10C9C"/>
    <w:rsid w:val="00C1105A"/>
    <w:rsid w:val="00C11468"/>
    <w:rsid w:val="00C1609F"/>
    <w:rsid w:val="00C16EF0"/>
    <w:rsid w:val="00C16F32"/>
    <w:rsid w:val="00C17659"/>
    <w:rsid w:val="00C20551"/>
    <w:rsid w:val="00C23BCD"/>
    <w:rsid w:val="00C23F23"/>
    <w:rsid w:val="00C24766"/>
    <w:rsid w:val="00C26DE1"/>
    <w:rsid w:val="00C278F2"/>
    <w:rsid w:val="00C303A8"/>
    <w:rsid w:val="00C34C08"/>
    <w:rsid w:val="00C36E13"/>
    <w:rsid w:val="00C37629"/>
    <w:rsid w:val="00C37F36"/>
    <w:rsid w:val="00C40795"/>
    <w:rsid w:val="00C41BEE"/>
    <w:rsid w:val="00C431AF"/>
    <w:rsid w:val="00C439E4"/>
    <w:rsid w:val="00C4468D"/>
    <w:rsid w:val="00C46C2F"/>
    <w:rsid w:val="00C51E0B"/>
    <w:rsid w:val="00C5374A"/>
    <w:rsid w:val="00C543E7"/>
    <w:rsid w:val="00C544FC"/>
    <w:rsid w:val="00C5698F"/>
    <w:rsid w:val="00C57F25"/>
    <w:rsid w:val="00C6082C"/>
    <w:rsid w:val="00C60CA7"/>
    <w:rsid w:val="00C60D3B"/>
    <w:rsid w:val="00C630A3"/>
    <w:rsid w:val="00C637CF"/>
    <w:rsid w:val="00C63F65"/>
    <w:rsid w:val="00C64593"/>
    <w:rsid w:val="00C64735"/>
    <w:rsid w:val="00C650C1"/>
    <w:rsid w:val="00C6575E"/>
    <w:rsid w:val="00C65793"/>
    <w:rsid w:val="00C6720A"/>
    <w:rsid w:val="00C6763F"/>
    <w:rsid w:val="00C7022E"/>
    <w:rsid w:val="00C7071F"/>
    <w:rsid w:val="00C7086B"/>
    <w:rsid w:val="00C711A4"/>
    <w:rsid w:val="00C726BD"/>
    <w:rsid w:val="00C73574"/>
    <w:rsid w:val="00C737DB"/>
    <w:rsid w:val="00C74186"/>
    <w:rsid w:val="00C74C94"/>
    <w:rsid w:val="00C7549A"/>
    <w:rsid w:val="00C75AAA"/>
    <w:rsid w:val="00C76D3D"/>
    <w:rsid w:val="00C7768E"/>
    <w:rsid w:val="00C77B4E"/>
    <w:rsid w:val="00C81B61"/>
    <w:rsid w:val="00C82512"/>
    <w:rsid w:val="00C82614"/>
    <w:rsid w:val="00C82B5C"/>
    <w:rsid w:val="00C82EB3"/>
    <w:rsid w:val="00C83B23"/>
    <w:rsid w:val="00C83EC9"/>
    <w:rsid w:val="00C8480D"/>
    <w:rsid w:val="00C849B6"/>
    <w:rsid w:val="00C86264"/>
    <w:rsid w:val="00C86B01"/>
    <w:rsid w:val="00C907B5"/>
    <w:rsid w:val="00C91447"/>
    <w:rsid w:val="00C94929"/>
    <w:rsid w:val="00C95356"/>
    <w:rsid w:val="00C97C58"/>
    <w:rsid w:val="00C97CF4"/>
    <w:rsid w:val="00CA00B0"/>
    <w:rsid w:val="00CA02D8"/>
    <w:rsid w:val="00CA12C4"/>
    <w:rsid w:val="00CA1E5F"/>
    <w:rsid w:val="00CA2325"/>
    <w:rsid w:val="00CA3518"/>
    <w:rsid w:val="00CA4569"/>
    <w:rsid w:val="00CA4D0C"/>
    <w:rsid w:val="00CA4F08"/>
    <w:rsid w:val="00CA6782"/>
    <w:rsid w:val="00CB055B"/>
    <w:rsid w:val="00CB0AAC"/>
    <w:rsid w:val="00CB1058"/>
    <w:rsid w:val="00CB1875"/>
    <w:rsid w:val="00CB24AA"/>
    <w:rsid w:val="00CB27EE"/>
    <w:rsid w:val="00CB3A13"/>
    <w:rsid w:val="00CB3BD2"/>
    <w:rsid w:val="00CB3E0B"/>
    <w:rsid w:val="00CB3E33"/>
    <w:rsid w:val="00CB5218"/>
    <w:rsid w:val="00CB5CE2"/>
    <w:rsid w:val="00CB64B3"/>
    <w:rsid w:val="00CB6823"/>
    <w:rsid w:val="00CB7C92"/>
    <w:rsid w:val="00CC2266"/>
    <w:rsid w:val="00CC3445"/>
    <w:rsid w:val="00CC3574"/>
    <w:rsid w:val="00CC45DF"/>
    <w:rsid w:val="00CC4A4C"/>
    <w:rsid w:val="00CC5EEF"/>
    <w:rsid w:val="00CD1C1F"/>
    <w:rsid w:val="00CD2204"/>
    <w:rsid w:val="00CD2C69"/>
    <w:rsid w:val="00CD36B3"/>
    <w:rsid w:val="00CD497A"/>
    <w:rsid w:val="00CD5E45"/>
    <w:rsid w:val="00CD6B5A"/>
    <w:rsid w:val="00CD75B2"/>
    <w:rsid w:val="00CD7D97"/>
    <w:rsid w:val="00CE0855"/>
    <w:rsid w:val="00CE1008"/>
    <w:rsid w:val="00CE2759"/>
    <w:rsid w:val="00CE324D"/>
    <w:rsid w:val="00CE3286"/>
    <w:rsid w:val="00CE3D70"/>
    <w:rsid w:val="00CE495C"/>
    <w:rsid w:val="00CE51DE"/>
    <w:rsid w:val="00CE54FC"/>
    <w:rsid w:val="00CE6369"/>
    <w:rsid w:val="00CE7779"/>
    <w:rsid w:val="00CE7CE5"/>
    <w:rsid w:val="00CE7D56"/>
    <w:rsid w:val="00CE7EF2"/>
    <w:rsid w:val="00CF167A"/>
    <w:rsid w:val="00CF1D7A"/>
    <w:rsid w:val="00CF1F9F"/>
    <w:rsid w:val="00CF3028"/>
    <w:rsid w:val="00CF4D6D"/>
    <w:rsid w:val="00CF66D3"/>
    <w:rsid w:val="00D002E5"/>
    <w:rsid w:val="00D011C7"/>
    <w:rsid w:val="00D01F30"/>
    <w:rsid w:val="00D0200C"/>
    <w:rsid w:val="00D03D97"/>
    <w:rsid w:val="00D0471A"/>
    <w:rsid w:val="00D0473E"/>
    <w:rsid w:val="00D051F8"/>
    <w:rsid w:val="00D0591F"/>
    <w:rsid w:val="00D061C2"/>
    <w:rsid w:val="00D07D7C"/>
    <w:rsid w:val="00D1016B"/>
    <w:rsid w:val="00D119CD"/>
    <w:rsid w:val="00D12061"/>
    <w:rsid w:val="00D1222C"/>
    <w:rsid w:val="00D12A4D"/>
    <w:rsid w:val="00D12D39"/>
    <w:rsid w:val="00D13EF1"/>
    <w:rsid w:val="00D14152"/>
    <w:rsid w:val="00D1737B"/>
    <w:rsid w:val="00D17ECE"/>
    <w:rsid w:val="00D214D7"/>
    <w:rsid w:val="00D218FC"/>
    <w:rsid w:val="00D227B8"/>
    <w:rsid w:val="00D22DF9"/>
    <w:rsid w:val="00D231D3"/>
    <w:rsid w:val="00D26520"/>
    <w:rsid w:val="00D26A4B"/>
    <w:rsid w:val="00D300E1"/>
    <w:rsid w:val="00D314A8"/>
    <w:rsid w:val="00D32F94"/>
    <w:rsid w:val="00D334AC"/>
    <w:rsid w:val="00D36274"/>
    <w:rsid w:val="00D3731E"/>
    <w:rsid w:val="00D37D4F"/>
    <w:rsid w:val="00D405DF"/>
    <w:rsid w:val="00D41C30"/>
    <w:rsid w:val="00D41F8B"/>
    <w:rsid w:val="00D4229A"/>
    <w:rsid w:val="00D4312C"/>
    <w:rsid w:val="00D43358"/>
    <w:rsid w:val="00D43730"/>
    <w:rsid w:val="00D43A73"/>
    <w:rsid w:val="00D446DE"/>
    <w:rsid w:val="00D467F1"/>
    <w:rsid w:val="00D4694E"/>
    <w:rsid w:val="00D501AA"/>
    <w:rsid w:val="00D54AD0"/>
    <w:rsid w:val="00D552C7"/>
    <w:rsid w:val="00D5710F"/>
    <w:rsid w:val="00D57DBA"/>
    <w:rsid w:val="00D626FA"/>
    <w:rsid w:val="00D62CE6"/>
    <w:rsid w:val="00D635E9"/>
    <w:rsid w:val="00D6445E"/>
    <w:rsid w:val="00D64A7E"/>
    <w:rsid w:val="00D64EC7"/>
    <w:rsid w:val="00D65F1F"/>
    <w:rsid w:val="00D6680A"/>
    <w:rsid w:val="00D66C91"/>
    <w:rsid w:val="00D67390"/>
    <w:rsid w:val="00D67620"/>
    <w:rsid w:val="00D704DC"/>
    <w:rsid w:val="00D72F80"/>
    <w:rsid w:val="00D731F3"/>
    <w:rsid w:val="00D7334C"/>
    <w:rsid w:val="00D741B3"/>
    <w:rsid w:val="00D7657D"/>
    <w:rsid w:val="00D777BF"/>
    <w:rsid w:val="00D80280"/>
    <w:rsid w:val="00D80586"/>
    <w:rsid w:val="00D80BAE"/>
    <w:rsid w:val="00D8158C"/>
    <w:rsid w:val="00D8208F"/>
    <w:rsid w:val="00D8453F"/>
    <w:rsid w:val="00D85AEF"/>
    <w:rsid w:val="00D87A46"/>
    <w:rsid w:val="00D90A64"/>
    <w:rsid w:val="00D92306"/>
    <w:rsid w:val="00D93D86"/>
    <w:rsid w:val="00D94DBB"/>
    <w:rsid w:val="00D94EFF"/>
    <w:rsid w:val="00D96A8F"/>
    <w:rsid w:val="00D975E4"/>
    <w:rsid w:val="00DA0AE4"/>
    <w:rsid w:val="00DA170D"/>
    <w:rsid w:val="00DA1999"/>
    <w:rsid w:val="00DA2A4E"/>
    <w:rsid w:val="00DA2B88"/>
    <w:rsid w:val="00DA2FD4"/>
    <w:rsid w:val="00DA3B3A"/>
    <w:rsid w:val="00DA47BA"/>
    <w:rsid w:val="00DA7673"/>
    <w:rsid w:val="00DB14C1"/>
    <w:rsid w:val="00DB3924"/>
    <w:rsid w:val="00DB3DB4"/>
    <w:rsid w:val="00DB55A5"/>
    <w:rsid w:val="00DB6C5A"/>
    <w:rsid w:val="00DB6E5C"/>
    <w:rsid w:val="00DB7170"/>
    <w:rsid w:val="00DB7C19"/>
    <w:rsid w:val="00DB7DA0"/>
    <w:rsid w:val="00DC13AA"/>
    <w:rsid w:val="00DC15A5"/>
    <w:rsid w:val="00DC343F"/>
    <w:rsid w:val="00DC4687"/>
    <w:rsid w:val="00DD0C72"/>
    <w:rsid w:val="00DD18F1"/>
    <w:rsid w:val="00DD2EB6"/>
    <w:rsid w:val="00DD4050"/>
    <w:rsid w:val="00DD573D"/>
    <w:rsid w:val="00DE097F"/>
    <w:rsid w:val="00DE0A75"/>
    <w:rsid w:val="00DE172B"/>
    <w:rsid w:val="00DE1CA5"/>
    <w:rsid w:val="00DE46CD"/>
    <w:rsid w:val="00DE5B30"/>
    <w:rsid w:val="00DE5D13"/>
    <w:rsid w:val="00DE6DBF"/>
    <w:rsid w:val="00DE7EAE"/>
    <w:rsid w:val="00DF1B59"/>
    <w:rsid w:val="00DF1DE4"/>
    <w:rsid w:val="00DF269B"/>
    <w:rsid w:val="00DF3A63"/>
    <w:rsid w:val="00DF49F2"/>
    <w:rsid w:val="00DF5456"/>
    <w:rsid w:val="00DF54C3"/>
    <w:rsid w:val="00DF64E7"/>
    <w:rsid w:val="00DF666B"/>
    <w:rsid w:val="00DF755E"/>
    <w:rsid w:val="00E00709"/>
    <w:rsid w:val="00E00729"/>
    <w:rsid w:val="00E00C56"/>
    <w:rsid w:val="00E021F7"/>
    <w:rsid w:val="00E0468E"/>
    <w:rsid w:val="00E04A7B"/>
    <w:rsid w:val="00E07015"/>
    <w:rsid w:val="00E07166"/>
    <w:rsid w:val="00E07BFC"/>
    <w:rsid w:val="00E10C03"/>
    <w:rsid w:val="00E1202D"/>
    <w:rsid w:val="00E14A25"/>
    <w:rsid w:val="00E14FB9"/>
    <w:rsid w:val="00E152EE"/>
    <w:rsid w:val="00E16F67"/>
    <w:rsid w:val="00E17297"/>
    <w:rsid w:val="00E20EDE"/>
    <w:rsid w:val="00E217A2"/>
    <w:rsid w:val="00E2276C"/>
    <w:rsid w:val="00E25097"/>
    <w:rsid w:val="00E271DE"/>
    <w:rsid w:val="00E272D5"/>
    <w:rsid w:val="00E273ED"/>
    <w:rsid w:val="00E27EC9"/>
    <w:rsid w:val="00E30811"/>
    <w:rsid w:val="00E31AC3"/>
    <w:rsid w:val="00E324D7"/>
    <w:rsid w:val="00E3287E"/>
    <w:rsid w:val="00E3645D"/>
    <w:rsid w:val="00E36972"/>
    <w:rsid w:val="00E41337"/>
    <w:rsid w:val="00E41530"/>
    <w:rsid w:val="00E41B3A"/>
    <w:rsid w:val="00E43043"/>
    <w:rsid w:val="00E4371D"/>
    <w:rsid w:val="00E43B34"/>
    <w:rsid w:val="00E44465"/>
    <w:rsid w:val="00E44E81"/>
    <w:rsid w:val="00E45010"/>
    <w:rsid w:val="00E45217"/>
    <w:rsid w:val="00E456D2"/>
    <w:rsid w:val="00E47543"/>
    <w:rsid w:val="00E50082"/>
    <w:rsid w:val="00E56591"/>
    <w:rsid w:val="00E56A2F"/>
    <w:rsid w:val="00E571F3"/>
    <w:rsid w:val="00E610A6"/>
    <w:rsid w:val="00E611F0"/>
    <w:rsid w:val="00E62128"/>
    <w:rsid w:val="00E63D3D"/>
    <w:rsid w:val="00E652DB"/>
    <w:rsid w:val="00E6544A"/>
    <w:rsid w:val="00E65531"/>
    <w:rsid w:val="00E65897"/>
    <w:rsid w:val="00E65B11"/>
    <w:rsid w:val="00E66080"/>
    <w:rsid w:val="00E6719D"/>
    <w:rsid w:val="00E70687"/>
    <w:rsid w:val="00E71184"/>
    <w:rsid w:val="00E72A0B"/>
    <w:rsid w:val="00E74C08"/>
    <w:rsid w:val="00E74CDE"/>
    <w:rsid w:val="00E7784F"/>
    <w:rsid w:val="00E80BB5"/>
    <w:rsid w:val="00E81A5A"/>
    <w:rsid w:val="00E823BA"/>
    <w:rsid w:val="00E82461"/>
    <w:rsid w:val="00E8448B"/>
    <w:rsid w:val="00E8593A"/>
    <w:rsid w:val="00E85D70"/>
    <w:rsid w:val="00E86A54"/>
    <w:rsid w:val="00E877A2"/>
    <w:rsid w:val="00E87D03"/>
    <w:rsid w:val="00E92648"/>
    <w:rsid w:val="00E92FC2"/>
    <w:rsid w:val="00E951C8"/>
    <w:rsid w:val="00E95EB1"/>
    <w:rsid w:val="00E97E67"/>
    <w:rsid w:val="00EA1500"/>
    <w:rsid w:val="00EA3011"/>
    <w:rsid w:val="00EA438B"/>
    <w:rsid w:val="00EA460F"/>
    <w:rsid w:val="00EA55A4"/>
    <w:rsid w:val="00EA5D6F"/>
    <w:rsid w:val="00EA669E"/>
    <w:rsid w:val="00EA6AA6"/>
    <w:rsid w:val="00EB0B3A"/>
    <w:rsid w:val="00EB0DAA"/>
    <w:rsid w:val="00EB0FB0"/>
    <w:rsid w:val="00EB1F07"/>
    <w:rsid w:val="00EB2498"/>
    <w:rsid w:val="00EB2E91"/>
    <w:rsid w:val="00EB30DB"/>
    <w:rsid w:val="00EB3BF1"/>
    <w:rsid w:val="00EB3D6F"/>
    <w:rsid w:val="00EB4A7A"/>
    <w:rsid w:val="00EB5C80"/>
    <w:rsid w:val="00EB71DA"/>
    <w:rsid w:val="00EB75D8"/>
    <w:rsid w:val="00EB7DE5"/>
    <w:rsid w:val="00EB7E7B"/>
    <w:rsid w:val="00EC0C56"/>
    <w:rsid w:val="00EC37CE"/>
    <w:rsid w:val="00EC6761"/>
    <w:rsid w:val="00EC6902"/>
    <w:rsid w:val="00EC70F3"/>
    <w:rsid w:val="00EC7193"/>
    <w:rsid w:val="00EC79FB"/>
    <w:rsid w:val="00ED1356"/>
    <w:rsid w:val="00ED259D"/>
    <w:rsid w:val="00ED3A28"/>
    <w:rsid w:val="00ED4ACC"/>
    <w:rsid w:val="00ED67C5"/>
    <w:rsid w:val="00ED75B1"/>
    <w:rsid w:val="00EE1DDA"/>
    <w:rsid w:val="00EE2FF5"/>
    <w:rsid w:val="00EE481D"/>
    <w:rsid w:val="00EE486E"/>
    <w:rsid w:val="00EE58EA"/>
    <w:rsid w:val="00EE6745"/>
    <w:rsid w:val="00EE6CD4"/>
    <w:rsid w:val="00EE7551"/>
    <w:rsid w:val="00EF068B"/>
    <w:rsid w:val="00EF1B08"/>
    <w:rsid w:val="00EF2370"/>
    <w:rsid w:val="00EF2454"/>
    <w:rsid w:val="00EF2457"/>
    <w:rsid w:val="00EF3885"/>
    <w:rsid w:val="00EF3C49"/>
    <w:rsid w:val="00EF5599"/>
    <w:rsid w:val="00EF5856"/>
    <w:rsid w:val="00EF651E"/>
    <w:rsid w:val="00EF66FD"/>
    <w:rsid w:val="00EF6EDC"/>
    <w:rsid w:val="00F0029E"/>
    <w:rsid w:val="00F00B8B"/>
    <w:rsid w:val="00F01813"/>
    <w:rsid w:val="00F02191"/>
    <w:rsid w:val="00F0271F"/>
    <w:rsid w:val="00F0398F"/>
    <w:rsid w:val="00F03E7C"/>
    <w:rsid w:val="00F03FAD"/>
    <w:rsid w:val="00F044B8"/>
    <w:rsid w:val="00F057DA"/>
    <w:rsid w:val="00F06883"/>
    <w:rsid w:val="00F116D1"/>
    <w:rsid w:val="00F128FC"/>
    <w:rsid w:val="00F130E4"/>
    <w:rsid w:val="00F13B74"/>
    <w:rsid w:val="00F157C1"/>
    <w:rsid w:val="00F2074C"/>
    <w:rsid w:val="00F209AF"/>
    <w:rsid w:val="00F22E7A"/>
    <w:rsid w:val="00F23BA5"/>
    <w:rsid w:val="00F255C5"/>
    <w:rsid w:val="00F312EA"/>
    <w:rsid w:val="00F34D6E"/>
    <w:rsid w:val="00F4035F"/>
    <w:rsid w:val="00F41FAA"/>
    <w:rsid w:val="00F4329B"/>
    <w:rsid w:val="00F44874"/>
    <w:rsid w:val="00F46BE8"/>
    <w:rsid w:val="00F4718A"/>
    <w:rsid w:val="00F47CEE"/>
    <w:rsid w:val="00F50CFF"/>
    <w:rsid w:val="00F53C3A"/>
    <w:rsid w:val="00F53F84"/>
    <w:rsid w:val="00F54943"/>
    <w:rsid w:val="00F55FC5"/>
    <w:rsid w:val="00F5713C"/>
    <w:rsid w:val="00F57BDB"/>
    <w:rsid w:val="00F60C08"/>
    <w:rsid w:val="00F6178E"/>
    <w:rsid w:val="00F61C83"/>
    <w:rsid w:val="00F62152"/>
    <w:rsid w:val="00F639AB"/>
    <w:rsid w:val="00F65E31"/>
    <w:rsid w:val="00F66390"/>
    <w:rsid w:val="00F67138"/>
    <w:rsid w:val="00F707BF"/>
    <w:rsid w:val="00F70D30"/>
    <w:rsid w:val="00F7103F"/>
    <w:rsid w:val="00F7265C"/>
    <w:rsid w:val="00F73DDC"/>
    <w:rsid w:val="00F74194"/>
    <w:rsid w:val="00F745DB"/>
    <w:rsid w:val="00F7462A"/>
    <w:rsid w:val="00F75007"/>
    <w:rsid w:val="00F7644E"/>
    <w:rsid w:val="00F76F72"/>
    <w:rsid w:val="00F77AAA"/>
    <w:rsid w:val="00F8000E"/>
    <w:rsid w:val="00F80242"/>
    <w:rsid w:val="00F85A21"/>
    <w:rsid w:val="00F86EF3"/>
    <w:rsid w:val="00F90FEB"/>
    <w:rsid w:val="00F917FE"/>
    <w:rsid w:val="00F9201F"/>
    <w:rsid w:val="00F92AD0"/>
    <w:rsid w:val="00F94A37"/>
    <w:rsid w:val="00F94DEC"/>
    <w:rsid w:val="00F951B1"/>
    <w:rsid w:val="00F96351"/>
    <w:rsid w:val="00F967EB"/>
    <w:rsid w:val="00F97EC0"/>
    <w:rsid w:val="00F97F45"/>
    <w:rsid w:val="00FA097C"/>
    <w:rsid w:val="00FA0EA9"/>
    <w:rsid w:val="00FA1183"/>
    <w:rsid w:val="00FA4A78"/>
    <w:rsid w:val="00FA509F"/>
    <w:rsid w:val="00FA6CE0"/>
    <w:rsid w:val="00FB3FDA"/>
    <w:rsid w:val="00FB4EFB"/>
    <w:rsid w:val="00FB574E"/>
    <w:rsid w:val="00FB6177"/>
    <w:rsid w:val="00FB6BD7"/>
    <w:rsid w:val="00FB7290"/>
    <w:rsid w:val="00FB7729"/>
    <w:rsid w:val="00FC017A"/>
    <w:rsid w:val="00FC101B"/>
    <w:rsid w:val="00FC1349"/>
    <w:rsid w:val="00FC21CC"/>
    <w:rsid w:val="00FC22F0"/>
    <w:rsid w:val="00FC3349"/>
    <w:rsid w:val="00FC3C09"/>
    <w:rsid w:val="00FC4A32"/>
    <w:rsid w:val="00FC4C0C"/>
    <w:rsid w:val="00FC7154"/>
    <w:rsid w:val="00FD0392"/>
    <w:rsid w:val="00FD08DB"/>
    <w:rsid w:val="00FD1E8B"/>
    <w:rsid w:val="00FD2190"/>
    <w:rsid w:val="00FD25D8"/>
    <w:rsid w:val="00FD28B2"/>
    <w:rsid w:val="00FD44A1"/>
    <w:rsid w:val="00FD4555"/>
    <w:rsid w:val="00FD6717"/>
    <w:rsid w:val="00FD7052"/>
    <w:rsid w:val="00FD742B"/>
    <w:rsid w:val="00FD7793"/>
    <w:rsid w:val="00FE1FCE"/>
    <w:rsid w:val="00FE27B4"/>
    <w:rsid w:val="00FE42A3"/>
    <w:rsid w:val="00FE517E"/>
    <w:rsid w:val="00FE6C1D"/>
    <w:rsid w:val="00FE7C19"/>
    <w:rsid w:val="00FF2C32"/>
    <w:rsid w:val="00FF54E8"/>
    <w:rsid w:val="00FF64CD"/>
    <w:rsid w:val="00FF6EB6"/>
    <w:rsid w:val="00FF6F4A"/>
    <w:rsid w:val="00FF7531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352E678"/>
  <w15:docId w15:val="{8D0DE185-BD0D-4A13-B408-22A8586D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C4C0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1">
    <w:name w:val="heading 1"/>
    <w:basedOn w:val="a3"/>
    <w:next w:val="a3"/>
    <w:qFormat/>
    <w:rsid w:val="0027167A"/>
    <w:pPr>
      <w:keepNext/>
      <w:suppressAutoHyphens/>
      <w:spacing w:after="60" w:line="240" w:lineRule="auto"/>
      <w:jc w:val="both"/>
      <w:outlineLvl w:val="0"/>
    </w:pPr>
    <w:rPr>
      <w:rFonts w:ascii="Times New Roman" w:hAnsi="Times New Roman"/>
      <w:sz w:val="28"/>
      <w:szCs w:val="20"/>
      <w:lang w:eastAsia="ar-SA"/>
    </w:rPr>
  </w:style>
  <w:style w:type="paragraph" w:styleId="21">
    <w:name w:val="heading 2"/>
    <w:basedOn w:val="a3"/>
    <w:next w:val="a3"/>
    <w:qFormat/>
    <w:rsid w:val="0009136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3"/>
    <w:next w:val="a3"/>
    <w:link w:val="32"/>
    <w:semiHidden/>
    <w:unhideWhenUsed/>
    <w:qFormat/>
    <w:locked/>
    <w:rsid w:val="006D3E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Default">
    <w:name w:val="Default"/>
    <w:rsid w:val="00FC4C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5"/>
    <w:uiPriority w:val="59"/>
    <w:rsid w:val="009A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3"/>
    <w:rsid w:val="006318C8"/>
    <w:pPr>
      <w:tabs>
        <w:tab w:val="center" w:pos="4677"/>
        <w:tab w:val="right" w:pos="9355"/>
      </w:tabs>
    </w:pPr>
  </w:style>
  <w:style w:type="character" w:styleId="a9">
    <w:name w:val="page number"/>
    <w:basedOn w:val="a4"/>
    <w:rsid w:val="006318C8"/>
    <w:rPr>
      <w:rFonts w:cs="Times New Roman"/>
    </w:rPr>
  </w:style>
  <w:style w:type="character" w:styleId="aa">
    <w:name w:val="Hyperlink"/>
    <w:basedOn w:val="a4"/>
    <w:uiPriority w:val="99"/>
    <w:rsid w:val="00B51D5B"/>
    <w:rPr>
      <w:color w:val="0000FF"/>
      <w:u w:val="single"/>
    </w:rPr>
  </w:style>
  <w:style w:type="paragraph" w:customStyle="1" w:styleId="ab">
    <w:name w:val="Пункт"/>
    <w:basedOn w:val="a3"/>
    <w:rsid w:val="0089210E"/>
    <w:pPr>
      <w:tabs>
        <w:tab w:val="num" w:pos="1418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ac">
    <w:name w:val="Подподпункт"/>
    <w:basedOn w:val="a3"/>
    <w:rsid w:val="0089210E"/>
    <w:pPr>
      <w:tabs>
        <w:tab w:val="left" w:pos="1134"/>
        <w:tab w:val="left" w:pos="1418"/>
        <w:tab w:val="num" w:pos="2127"/>
      </w:tabs>
      <w:spacing w:after="0" w:line="360" w:lineRule="auto"/>
      <w:ind w:left="2127" w:hanging="567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3"/>
    <w:rsid w:val="00CF3028"/>
    <w:pPr>
      <w:keepNext/>
      <w:keepLines/>
      <w:widowControl w:val="0"/>
      <w:numPr>
        <w:numId w:val="2"/>
      </w:numPr>
      <w:suppressLineNumbers/>
      <w:suppressAutoHyphens/>
      <w:spacing w:after="6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3">
    <w:name w:val="Стиль3"/>
    <w:basedOn w:val="22"/>
    <w:link w:val="33"/>
    <w:rsid w:val="00CF3028"/>
    <w:pPr>
      <w:widowControl w:val="0"/>
      <w:numPr>
        <w:ilvl w:val="2"/>
        <w:numId w:val="2"/>
      </w:numPr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22">
    <w:name w:val="Body Text Indent 2"/>
    <w:basedOn w:val="a3"/>
    <w:rsid w:val="00CF3028"/>
    <w:pPr>
      <w:spacing w:after="120" w:line="480" w:lineRule="auto"/>
      <w:ind w:left="283"/>
    </w:pPr>
  </w:style>
  <w:style w:type="character" w:customStyle="1" w:styleId="33">
    <w:name w:val="Стиль3 Знак"/>
    <w:link w:val="3"/>
    <w:locked/>
    <w:rsid w:val="00CF3028"/>
    <w:rPr>
      <w:sz w:val="24"/>
    </w:rPr>
  </w:style>
  <w:style w:type="paragraph" w:customStyle="1" w:styleId="ad">
    <w:name w:val="Подпункт"/>
    <w:basedOn w:val="a3"/>
    <w:rsid w:val="00622AE6"/>
    <w:pPr>
      <w:tabs>
        <w:tab w:val="num" w:pos="851"/>
      </w:tabs>
      <w:spacing w:after="0" w:line="360" w:lineRule="auto"/>
      <w:ind w:left="851" w:hanging="851"/>
      <w:jc w:val="both"/>
    </w:pPr>
    <w:rPr>
      <w:rFonts w:ascii="Times New Roman" w:hAnsi="Times New Roman"/>
      <w:sz w:val="28"/>
      <w:szCs w:val="20"/>
    </w:rPr>
  </w:style>
  <w:style w:type="paragraph" w:customStyle="1" w:styleId="110">
    <w:name w:val="Абзац списка11"/>
    <w:basedOn w:val="a3"/>
    <w:rsid w:val="00622AE6"/>
    <w:pPr>
      <w:ind w:left="720"/>
    </w:pPr>
    <w:rPr>
      <w:lang w:eastAsia="en-US"/>
    </w:rPr>
  </w:style>
  <w:style w:type="paragraph" w:customStyle="1" w:styleId="12">
    <w:name w:val="Абзац списка1"/>
    <w:basedOn w:val="a3"/>
    <w:rsid w:val="007F6069"/>
    <w:pPr>
      <w:spacing w:after="0" w:line="240" w:lineRule="auto"/>
      <w:ind w:left="720"/>
      <w:jc w:val="both"/>
    </w:pPr>
    <w:rPr>
      <w:rFonts w:ascii="Arial" w:hAnsi="Arial"/>
      <w:sz w:val="20"/>
      <w:szCs w:val="24"/>
      <w:lang w:eastAsia="en-US"/>
    </w:rPr>
  </w:style>
  <w:style w:type="paragraph" w:styleId="34">
    <w:name w:val="Body Text 3"/>
    <w:basedOn w:val="a3"/>
    <w:rsid w:val="00E20EDE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ae">
    <w:name w:val="Таблица шапка"/>
    <w:basedOn w:val="a3"/>
    <w:rsid w:val="004400DF"/>
    <w:pPr>
      <w:keepNext/>
      <w:spacing w:before="40" w:after="40" w:line="240" w:lineRule="auto"/>
      <w:ind w:left="57" w:right="57"/>
    </w:pPr>
    <w:rPr>
      <w:rFonts w:ascii="Times New Roman" w:hAnsi="Times New Roman"/>
      <w:szCs w:val="20"/>
    </w:rPr>
  </w:style>
  <w:style w:type="paragraph" w:customStyle="1" w:styleId="af">
    <w:name w:val="Таблица текст"/>
    <w:basedOn w:val="a3"/>
    <w:rsid w:val="004400DF"/>
    <w:pPr>
      <w:spacing w:before="40" w:after="40" w:line="240" w:lineRule="auto"/>
      <w:ind w:left="57" w:right="57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27167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27167A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">
    <w:name w:val="Стиль номер обычный"/>
    <w:basedOn w:val="23"/>
    <w:rsid w:val="00564D54"/>
    <w:pPr>
      <w:numPr>
        <w:ilvl w:val="2"/>
        <w:numId w:val="5"/>
      </w:numPr>
      <w:spacing w:line="240" w:lineRule="auto"/>
      <w:jc w:val="both"/>
    </w:pPr>
    <w:rPr>
      <w:rFonts w:ascii="Times New Roman" w:hAnsi="Times New Roman"/>
      <w:sz w:val="28"/>
      <w:szCs w:val="20"/>
    </w:rPr>
  </w:style>
  <w:style w:type="paragraph" w:styleId="23">
    <w:name w:val="List Continue 2"/>
    <w:basedOn w:val="a3"/>
    <w:rsid w:val="00564D54"/>
    <w:pPr>
      <w:spacing w:after="120"/>
      <w:ind w:left="566"/>
    </w:pPr>
  </w:style>
  <w:style w:type="paragraph" w:customStyle="1" w:styleId="2">
    <w:name w:val="Стиль уровень 2"/>
    <w:basedOn w:val="a3"/>
    <w:next w:val="a"/>
    <w:rsid w:val="00564D54"/>
    <w:pPr>
      <w:keepNext/>
      <w:numPr>
        <w:ilvl w:val="1"/>
        <w:numId w:val="5"/>
      </w:numPr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0"/>
    </w:rPr>
  </w:style>
  <w:style w:type="paragraph" w:customStyle="1" w:styleId="af0">
    <w:name w:val="Стиль номер продолжение"/>
    <w:basedOn w:val="a"/>
    <w:rsid w:val="00564D54"/>
    <w:pPr>
      <w:numPr>
        <w:ilvl w:val="0"/>
        <w:numId w:val="0"/>
      </w:numPr>
      <w:tabs>
        <w:tab w:val="num" w:pos="1222"/>
      </w:tabs>
      <w:spacing w:after="0"/>
      <w:ind w:left="1222" w:hanging="1080"/>
    </w:pPr>
    <w:rPr>
      <w:color w:val="000000"/>
    </w:rPr>
  </w:style>
  <w:style w:type="paragraph" w:styleId="af1">
    <w:name w:val="footnote text"/>
    <w:basedOn w:val="a3"/>
    <w:link w:val="af2"/>
    <w:semiHidden/>
    <w:rsid w:val="00F47CE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locked/>
    <w:rsid w:val="00F47CEE"/>
    <w:rPr>
      <w:lang w:val="ru-RU" w:eastAsia="ru-RU"/>
    </w:rPr>
  </w:style>
  <w:style w:type="character" w:styleId="af3">
    <w:name w:val="footnote reference"/>
    <w:basedOn w:val="a4"/>
    <w:semiHidden/>
    <w:rsid w:val="00F47CEE"/>
    <w:rPr>
      <w:vertAlign w:val="superscript"/>
    </w:rPr>
  </w:style>
  <w:style w:type="paragraph" w:styleId="af4">
    <w:name w:val="header"/>
    <w:aliases w:val="??????? ??????????,I.L.T.,Aa?oiee eieiioeooe1,header-first,HeaderPort,ВерхКолонтитул,Aa?oiee eieiioeooe,Linie,header"/>
    <w:basedOn w:val="a3"/>
    <w:link w:val="af5"/>
    <w:uiPriority w:val="99"/>
    <w:rsid w:val="00F47CE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5">
    <w:name w:val="Верхний колонтитул Знак"/>
    <w:aliases w:val="??????? ?????????? Знак,I.L.T. Знак,Aa?oiee eieiioeooe1 Знак,header-first Знак,HeaderPort Знак,ВерхКолонтитул Знак,Aa?oiee eieiioeooe Знак,Linie Знак,header Знак"/>
    <w:link w:val="af4"/>
    <w:uiPriority w:val="99"/>
    <w:locked/>
    <w:rsid w:val="00F47CEE"/>
    <w:rPr>
      <w:sz w:val="24"/>
      <w:lang w:val="ru-RU" w:eastAsia="ru-RU"/>
    </w:rPr>
  </w:style>
  <w:style w:type="paragraph" w:styleId="35">
    <w:name w:val="Body Text Indent 3"/>
    <w:basedOn w:val="a3"/>
    <w:link w:val="36"/>
    <w:rsid w:val="00F47CE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locked/>
    <w:rsid w:val="00F47CEE"/>
    <w:rPr>
      <w:sz w:val="16"/>
    </w:rPr>
  </w:style>
  <w:style w:type="paragraph" w:styleId="af6">
    <w:name w:val="Body Text"/>
    <w:basedOn w:val="a3"/>
    <w:rsid w:val="00AC4F47"/>
    <w:pPr>
      <w:spacing w:after="120"/>
    </w:pPr>
  </w:style>
  <w:style w:type="paragraph" w:customStyle="1" w:styleId="13">
    <w:name w:val="Обычный1"/>
    <w:link w:val="Normal"/>
    <w:rsid w:val="00AC4F47"/>
    <w:pPr>
      <w:ind w:firstLine="720"/>
      <w:jc w:val="both"/>
    </w:pPr>
    <w:rPr>
      <w:sz w:val="28"/>
    </w:rPr>
  </w:style>
  <w:style w:type="character" w:customStyle="1" w:styleId="Normal">
    <w:name w:val="Normal Знак"/>
    <w:link w:val="13"/>
    <w:locked/>
    <w:rsid w:val="00AC4F47"/>
    <w:rPr>
      <w:sz w:val="28"/>
      <w:lang w:val="ru-RU" w:eastAsia="ru-RU"/>
    </w:rPr>
  </w:style>
  <w:style w:type="paragraph" w:customStyle="1" w:styleId="111">
    <w:name w:val="Стиль Заголовок 1 + 11 пт"/>
    <w:basedOn w:val="11"/>
    <w:link w:val="1111"/>
    <w:rsid w:val="0009136F"/>
    <w:pPr>
      <w:numPr>
        <w:numId w:val="6"/>
      </w:numPr>
      <w:tabs>
        <w:tab w:val="clear" w:pos="3780"/>
      </w:tabs>
      <w:suppressAutoHyphens w:val="0"/>
      <w:spacing w:before="360" w:after="120"/>
      <w:ind w:left="0" w:firstLine="0"/>
      <w:jc w:val="center"/>
    </w:pPr>
    <w:rPr>
      <w:b/>
      <w:bCs/>
      <w:sz w:val="22"/>
      <w:lang w:eastAsia="ru-RU"/>
    </w:rPr>
  </w:style>
  <w:style w:type="character" w:customStyle="1" w:styleId="1111">
    <w:name w:val="Стиль Заголовок 1 + 11 пт Знак1"/>
    <w:link w:val="111"/>
    <w:locked/>
    <w:rsid w:val="0009136F"/>
    <w:rPr>
      <w:b/>
      <w:bCs/>
      <w:sz w:val="22"/>
    </w:rPr>
  </w:style>
  <w:style w:type="paragraph" w:customStyle="1" w:styleId="a0">
    <w:name w:val="статьи договора"/>
    <w:basedOn w:val="111"/>
    <w:link w:val="14"/>
    <w:rsid w:val="0009136F"/>
    <w:pPr>
      <w:keepNext w:val="0"/>
      <w:widowControl w:val="0"/>
      <w:numPr>
        <w:ilvl w:val="1"/>
      </w:numPr>
      <w:tabs>
        <w:tab w:val="clear" w:pos="1692"/>
        <w:tab w:val="num" w:pos="720"/>
      </w:tabs>
      <w:spacing w:before="0" w:after="60"/>
      <w:ind w:left="720" w:firstLine="720"/>
      <w:jc w:val="both"/>
      <w:outlineLvl w:val="1"/>
    </w:pPr>
    <w:rPr>
      <w:szCs w:val="22"/>
    </w:rPr>
  </w:style>
  <w:style w:type="character" w:customStyle="1" w:styleId="14">
    <w:name w:val="статьи договора Знак1"/>
    <w:link w:val="a0"/>
    <w:locked/>
    <w:rsid w:val="0009136F"/>
    <w:rPr>
      <w:b/>
      <w:bCs/>
      <w:sz w:val="22"/>
      <w:szCs w:val="22"/>
    </w:rPr>
  </w:style>
  <w:style w:type="paragraph" w:customStyle="1" w:styleId="af7">
    <w:name w:val="Стиль статьи договора + курсив"/>
    <w:basedOn w:val="a0"/>
    <w:rsid w:val="0009136F"/>
    <w:rPr>
      <w:iCs/>
    </w:rPr>
  </w:style>
  <w:style w:type="paragraph" w:customStyle="1" w:styleId="a1">
    <w:name w:val="подпункты договора"/>
    <w:basedOn w:val="a0"/>
    <w:link w:val="af8"/>
    <w:rsid w:val="0009136F"/>
    <w:pPr>
      <w:numPr>
        <w:ilvl w:val="2"/>
      </w:numPr>
      <w:tabs>
        <w:tab w:val="clear" w:pos="3060"/>
        <w:tab w:val="num" w:pos="1430"/>
      </w:tabs>
      <w:ind w:left="1430" w:hanging="720"/>
    </w:pPr>
  </w:style>
  <w:style w:type="character" w:customStyle="1" w:styleId="af8">
    <w:name w:val="подпункты договора Знак"/>
    <w:link w:val="a1"/>
    <w:locked/>
    <w:rsid w:val="0009136F"/>
    <w:rPr>
      <w:b/>
      <w:bCs/>
      <w:sz w:val="22"/>
      <w:szCs w:val="22"/>
    </w:rPr>
  </w:style>
  <w:style w:type="paragraph" w:styleId="af9">
    <w:name w:val="Body Text Indent"/>
    <w:basedOn w:val="a3"/>
    <w:rsid w:val="0009136F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</w:rPr>
  </w:style>
  <w:style w:type="paragraph" w:customStyle="1" w:styleId="ConsPlusCell">
    <w:name w:val="ConsPlusCell"/>
    <w:rsid w:val="0009136F"/>
    <w:pPr>
      <w:autoSpaceDE w:val="0"/>
      <w:autoSpaceDN w:val="0"/>
      <w:adjustRightInd w:val="0"/>
    </w:pPr>
    <w:rPr>
      <w:sz w:val="22"/>
      <w:szCs w:val="22"/>
    </w:rPr>
  </w:style>
  <w:style w:type="paragraph" w:styleId="24">
    <w:name w:val="Body Text 2"/>
    <w:basedOn w:val="a3"/>
    <w:rsid w:val="00E56591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E5659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5659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a">
    <w:name w:val="Title"/>
    <w:basedOn w:val="a3"/>
    <w:link w:val="afb"/>
    <w:qFormat/>
    <w:rsid w:val="00E5659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c">
    <w:name w:val="Balloon Text"/>
    <w:basedOn w:val="a3"/>
    <w:link w:val="afd"/>
    <w:semiHidden/>
    <w:rsid w:val="00376C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locked/>
    <w:rsid w:val="00376CD1"/>
    <w:rPr>
      <w:rFonts w:ascii="Tahoma" w:hAnsi="Tahoma"/>
      <w:sz w:val="16"/>
    </w:rPr>
  </w:style>
  <w:style w:type="paragraph" w:customStyle="1" w:styleId="xl103">
    <w:name w:val="xl103"/>
    <w:basedOn w:val="a3"/>
    <w:rsid w:val="00691FC9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hAnsi="Arial Unicode MS" w:cs="Arial Unicode MS"/>
      <w:sz w:val="24"/>
      <w:szCs w:val="24"/>
    </w:rPr>
  </w:style>
  <w:style w:type="paragraph" w:customStyle="1" w:styleId="25">
    <w:name w:val="Абзац списка2"/>
    <w:basedOn w:val="a3"/>
    <w:rsid w:val="00691FC9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2">
    <w:name w:val="List Bullet"/>
    <w:basedOn w:val="a3"/>
    <w:autoRedefine/>
    <w:rsid w:val="00894D17"/>
    <w:pPr>
      <w:numPr>
        <w:ilvl w:val="1"/>
        <w:numId w:val="7"/>
      </w:numPr>
      <w:tabs>
        <w:tab w:val="clear" w:pos="360"/>
        <w:tab w:val="num" w:pos="0"/>
      </w:tabs>
      <w:spacing w:after="0" w:line="240" w:lineRule="auto"/>
      <w:ind w:left="0" w:firstLine="0"/>
      <w:jc w:val="both"/>
    </w:pPr>
    <w:rPr>
      <w:rFonts w:ascii="Times New Roman" w:hAnsi="Times New Roman"/>
      <w:bCs/>
      <w:sz w:val="24"/>
      <w:szCs w:val="24"/>
    </w:rPr>
  </w:style>
  <w:style w:type="character" w:styleId="afe">
    <w:name w:val="line number"/>
    <w:basedOn w:val="a4"/>
    <w:rsid w:val="003543A7"/>
  </w:style>
  <w:style w:type="paragraph" w:styleId="aff">
    <w:name w:val="List Paragraph"/>
    <w:aliases w:val="Маркер,List Paragraph,название,Bullet Number,Нумерованый список,Bullet List,FooterText,numbered,lp1,SL_Абзац списка,List Paragraph1,Абзац списка4,ПАРАГРАФ,f_Абзац 1,Абзац списка3,Текстовая,AC List 01"/>
    <w:basedOn w:val="a3"/>
    <w:link w:val="aff0"/>
    <w:uiPriority w:val="34"/>
    <w:qFormat/>
    <w:rsid w:val="002F2461"/>
    <w:pPr>
      <w:ind w:left="720"/>
      <w:contextualSpacing/>
    </w:pPr>
  </w:style>
  <w:style w:type="paragraph" w:styleId="aff1">
    <w:name w:val="endnote text"/>
    <w:basedOn w:val="a3"/>
    <w:link w:val="aff2"/>
    <w:uiPriority w:val="99"/>
    <w:rsid w:val="00416C79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f2">
    <w:name w:val="Текст концевой сноски Знак"/>
    <w:basedOn w:val="a4"/>
    <w:link w:val="aff1"/>
    <w:uiPriority w:val="99"/>
    <w:rsid w:val="00416C79"/>
    <w:rPr>
      <w:rFonts w:eastAsiaTheme="minorEastAsia"/>
    </w:rPr>
  </w:style>
  <w:style w:type="character" w:styleId="aff3">
    <w:name w:val="endnote reference"/>
    <w:basedOn w:val="a4"/>
    <w:uiPriority w:val="99"/>
    <w:rsid w:val="00416C79"/>
    <w:rPr>
      <w:rFonts w:cs="Times New Roman"/>
      <w:vertAlign w:val="superscript"/>
    </w:rPr>
  </w:style>
  <w:style w:type="paragraph" w:styleId="aff4">
    <w:name w:val="TOC Heading"/>
    <w:basedOn w:val="11"/>
    <w:next w:val="a3"/>
    <w:uiPriority w:val="39"/>
    <w:unhideWhenUsed/>
    <w:qFormat/>
    <w:rsid w:val="006D3EDD"/>
    <w:pPr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15">
    <w:name w:val="toc 1"/>
    <w:basedOn w:val="a3"/>
    <w:next w:val="a3"/>
    <w:autoRedefine/>
    <w:uiPriority w:val="39"/>
    <w:unhideWhenUsed/>
    <w:rsid w:val="006D3EDD"/>
    <w:pPr>
      <w:spacing w:after="100"/>
    </w:pPr>
  </w:style>
  <w:style w:type="paragraph" w:styleId="26">
    <w:name w:val="toc 2"/>
    <w:basedOn w:val="a3"/>
    <w:next w:val="a3"/>
    <w:autoRedefine/>
    <w:uiPriority w:val="39"/>
    <w:unhideWhenUsed/>
    <w:rsid w:val="006D3EDD"/>
    <w:pPr>
      <w:spacing w:after="100"/>
      <w:ind w:left="220"/>
    </w:pPr>
  </w:style>
  <w:style w:type="character" w:customStyle="1" w:styleId="32">
    <w:name w:val="Заголовок 3 Знак"/>
    <w:basedOn w:val="a4"/>
    <w:link w:val="31"/>
    <w:semiHidden/>
    <w:rsid w:val="006D3E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02statia2">
    <w:name w:val="02statia2"/>
    <w:basedOn w:val="a3"/>
    <w:rsid w:val="00E65897"/>
    <w:pPr>
      <w:spacing w:before="120" w:after="0" w:line="320" w:lineRule="atLeast"/>
      <w:ind w:left="2020" w:hanging="880"/>
      <w:jc w:val="both"/>
    </w:pPr>
    <w:rPr>
      <w:rFonts w:ascii="GaramondNarrowC" w:eastAsia="Calibri" w:hAnsi="GaramondNarrowC"/>
      <w:color w:val="000000"/>
      <w:sz w:val="21"/>
      <w:szCs w:val="21"/>
    </w:rPr>
  </w:style>
  <w:style w:type="paragraph" w:styleId="aff5">
    <w:name w:val="No Spacing"/>
    <w:uiPriority w:val="1"/>
    <w:qFormat/>
    <w:rsid w:val="00E65897"/>
    <w:pPr>
      <w:pBdr>
        <w:bottom w:val="single" w:sz="12" w:space="1" w:color="auto"/>
      </w:pBdr>
      <w:jc w:val="both"/>
    </w:pPr>
    <w:rPr>
      <w:rFonts w:eastAsia="Calibri"/>
      <w:sz w:val="28"/>
      <w:szCs w:val="28"/>
    </w:rPr>
  </w:style>
  <w:style w:type="character" w:styleId="aff6">
    <w:name w:val="Strong"/>
    <w:uiPriority w:val="22"/>
    <w:qFormat/>
    <w:locked/>
    <w:rsid w:val="00E65897"/>
    <w:rPr>
      <w:b/>
      <w:bCs/>
    </w:rPr>
  </w:style>
  <w:style w:type="character" w:customStyle="1" w:styleId="afb">
    <w:name w:val="Заголовок Знак"/>
    <w:link w:val="afa"/>
    <w:locked/>
    <w:rsid w:val="00DF269B"/>
    <w:rPr>
      <w:b/>
      <w:sz w:val="24"/>
    </w:rPr>
  </w:style>
  <w:style w:type="paragraph" w:customStyle="1" w:styleId="aff7">
    <w:name w:val="Çàãîëîâîê"/>
    <w:aliases w:val="Caaieiaie"/>
    <w:basedOn w:val="a3"/>
    <w:next w:val="afa"/>
    <w:qFormat/>
    <w:rsid w:val="00DF269B"/>
    <w:pPr>
      <w:spacing w:after="0" w:line="240" w:lineRule="auto"/>
      <w:jc w:val="center"/>
    </w:pPr>
    <w:rPr>
      <w:rFonts w:eastAsia="Calibri"/>
      <w:sz w:val="48"/>
      <w:szCs w:val="24"/>
      <w:lang w:eastAsia="en-US"/>
    </w:rPr>
  </w:style>
  <w:style w:type="character" w:customStyle="1" w:styleId="hps">
    <w:name w:val="hps"/>
    <w:basedOn w:val="a4"/>
    <w:rsid w:val="00DF269B"/>
  </w:style>
  <w:style w:type="paragraph" w:styleId="aff8">
    <w:name w:val="annotation text"/>
    <w:basedOn w:val="a3"/>
    <w:link w:val="aff9"/>
    <w:uiPriority w:val="99"/>
    <w:unhideWhenUsed/>
    <w:rsid w:val="00DF26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9">
    <w:name w:val="Текст примечания Знак"/>
    <w:basedOn w:val="a4"/>
    <w:link w:val="aff8"/>
    <w:uiPriority w:val="99"/>
    <w:rsid w:val="00DF269B"/>
  </w:style>
  <w:style w:type="paragraph" w:styleId="affa">
    <w:name w:val="Plain Text"/>
    <w:basedOn w:val="a3"/>
    <w:link w:val="affb"/>
    <w:uiPriority w:val="99"/>
    <w:rsid w:val="004366C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4"/>
    <w:link w:val="affa"/>
    <w:uiPriority w:val="99"/>
    <w:rsid w:val="004366C8"/>
    <w:rPr>
      <w:rFonts w:ascii="Courier New" w:hAnsi="Courier New" w:cs="Courier New"/>
    </w:rPr>
  </w:style>
  <w:style w:type="paragraph" w:customStyle="1" w:styleId="affc">
    <w:name w:val="Îáû÷íûé"/>
    <w:rsid w:val="004366C8"/>
    <w:rPr>
      <w:rFonts w:ascii="Pragmatica" w:hAnsi="Pragmatica"/>
    </w:rPr>
  </w:style>
  <w:style w:type="paragraph" w:customStyle="1" w:styleId="27">
    <w:name w:val="Обычный2"/>
    <w:rsid w:val="0028081D"/>
    <w:rPr>
      <w:snapToGrid w:val="0"/>
    </w:rPr>
  </w:style>
  <w:style w:type="character" w:styleId="affd">
    <w:name w:val="annotation reference"/>
    <w:uiPriority w:val="99"/>
    <w:rsid w:val="008660AE"/>
    <w:rPr>
      <w:sz w:val="16"/>
      <w:szCs w:val="16"/>
    </w:rPr>
  </w:style>
  <w:style w:type="paragraph" w:styleId="affe">
    <w:name w:val="annotation subject"/>
    <w:basedOn w:val="aff8"/>
    <w:next w:val="aff8"/>
    <w:link w:val="afff"/>
    <w:semiHidden/>
    <w:unhideWhenUsed/>
    <w:rsid w:val="00795BDB"/>
    <w:pPr>
      <w:spacing w:after="200"/>
    </w:pPr>
    <w:rPr>
      <w:rFonts w:ascii="Calibri" w:hAnsi="Calibri"/>
      <w:b/>
      <w:bCs/>
    </w:rPr>
  </w:style>
  <w:style w:type="character" w:customStyle="1" w:styleId="afff">
    <w:name w:val="Тема примечания Знак"/>
    <w:basedOn w:val="aff9"/>
    <w:link w:val="affe"/>
    <w:semiHidden/>
    <w:rsid w:val="00795BDB"/>
    <w:rPr>
      <w:rFonts w:ascii="Calibri" w:hAnsi="Calibri"/>
      <w:b/>
      <w:bCs/>
    </w:rPr>
  </w:style>
  <w:style w:type="character" w:customStyle="1" w:styleId="16">
    <w:name w:val="Основной текст1"/>
    <w:basedOn w:val="a4"/>
    <w:rsid w:val="001C2F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_1"/>
    <w:basedOn w:val="a3"/>
    <w:uiPriority w:val="99"/>
    <w:locked/>
    <w:rsid w:val="00BD3051"/>
    <w:pPr>
      <w:keepNext/>
      <w:keepLines/>
      <w:numPr>
        <w:numId w:val="25"/>
      </w:numPr>
      <w:suppressAutoHyphens/>
      <w:spacing w:before="360" w:after="120" w:line="240" w:lineRule="auto"/>
      <w:jc w:val="center"/>
      <w:outlineLvl w:val="0"/>
    </w:pPr>
    <w:rPr>
      <w:rFonts w:ascii="Arial" w:hAnsi="Arial" w:cs="Arial"/>
      <w:b/>
      <w:bCs/>
      <w:caps/>
      <w:sz w:val="36"/>
      <w:szCs w:val="28"/>
    </w:rPr>
  </w:style>
  <w:style w:type="paragraph" w:customStyle="1" w:styleId="30">
    <w:name w:val="Пункт_3"/>
    <w:basedOn w:val="a3"/>
    <w:uiPriority w:val="99"/>
    <w:rsid w:val="00BD3051"/>
    <w:pPr>
      <w:numPr>
        <w:ilvl w:val="2"/>
        <w:numId w:val="25"/>
      </w:num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20">
    <w:name w:val="Пункт_2"/>
    <w:basedOn w:val="a3"/>
    <w:uiPriority w:val="99"/>
    <w:rsid w:val="00BD3051"/>
    <w:pPr>
      <w:numPr>
        <w:ilvl w:val="1"/>
        <w:numId w:val="25"/>
      </w:num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5">
    <w:name w:val="Пункт_5"/>
    <w:basedOn w:val="30"/>
    <w:uiPriority w:val="99"/>
    <w:rsid w:val="00BD3051"/>
    <w:pPr>
      <w:numPr>
        <w:ilvl w:val="4"/>
      </w:numPr>
    </w:pPr>
  </w:style>
  <w:style w:type="character" w:customStyle="1" w:styleId="aff0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SL_Абзац списка Знак,List Paragraph1 Знак,Абзац списка4 Знак,ПАРАГРАФ Знак,f_Абзац 1 Знак"/>
    <w:basedOn w:val="a4"/>
    <w:link w:val="aff"/>
    <w:uiPriority w:val="34"/>
    <w:qFormat/>
    <w:locked/>
    <w:rsid w:val="007A0CBA"/>
    <w:rPr>
      <w:rFonts w:ascii="Calibri" w:hAnsi="Calibri"/>
      <w:sz w:val="22"/>
      <w:szCs w:val="22"/>
    </w:rPr>
  </w:style>
  <w:style w:type="paragraph" w:styleId="afff0">
    <w:name w:val="caption"/>
    <w:basedOn w:val="a3"/>
    <w:next w:val="a3"/>
    <w:uiPriority w:val="35"/>
    <w:unhideWhenUsed/>
    <w:qFormat/>
    <w:locked/>
    <w:rsid w:val="004C4A34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upki.tek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tektorg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1AB1-452D-4FB2-90DB-0AE3E973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5887</Words>
  <Characters>42835</Characters>
  <Application>Microsoft Office Word</Application>
  <DocSecurity>0</DocSecurity>
  <Lines>356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FCT</Company>
  <LinksUpToDate>false</LinksUpToDate>
  <CharactersWithSpaces>48625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yurova</dc:creator>
  <cp:lastModifiedBy>Oleynik Vladislav</cp:lastModifiedBy>
  <cp:revision>7</cp:revision>
  <cp:lastPrinted>2017-02-21T03:24:00Z</cp:lastPrinted>
  <dcterms:created xsi:type="dcterms:W3CDTF">2021-04-27T13:34:00Z</dcterms:created>
  <dcterms:modified xsi:type="dcterms:W3CDTF">2021-04-28T08:49:00Z</dcterms:modified>
</cp:coreProperties>
</file>