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233E" w14:textId="77777777" w:rsidR="006E2730" w:rsidRPr="00D652F4" w:rsidRDefault="006E2730" w:rsidP="006E2730">
      <w:pPr>
        <w:spacing w:after="0" w:line="240" w:lineRule="auto"/>
        <w:jc w:val="right"/>
        <w:rPr>
          <w:rFonts w:ascii="Times New Roman" w:hAnsi="Times New Roman"/>
          <w:b/>
          <w:sz w:val="24"/>
          <w:szCs w:val="24"/>
        </w:rPr>
      </w:pPr>
      <w:r w:rsidRPr="00D652F4">
        <w:rPr>
          <w:rFonts w:ascii="Times New Roman" w:hAnsi="Times New Roman"/>
          <w:b/>
          <w:sz w:val="24"/>
          <w:szCs w:val="24"/>
        </w:rPr>
        <w:t>УТВЕРЖДАЮ</w:t>
      </w:r>
    </w:p>
    <w:p w14:paraId="1575ABA3" w14:textId="0E022BB6" w:rsidR="006E2730" w:rsidRPr="00D652F4" w:rsidRDefault="006E2730" w:rsidP="006E2730">
      <w:pPr>
        <w:spacing w:after="0" w:line="240" w:lineRule="auto"/>
        <w:jc w:val="right"/>
        <w:rPr>
          <w:rFonts w:ascii="Times New Roman" w:hAnsi="Times New Roman"/>
          <w:b/>
          <w:sz w:val="24"/>
          <w:szCs w:val="24"/>
        </w:rPr>
      </w:pPr>
      <w:r w:rsidRPr="00D652F4">
        <w:rPr>
          <w:rFonts w:ascii="Times New Roman" w:hAnsi="Times New Roman"/>
          <w:b/>
          <w:sz w:val="24"/>
          <w:szCs w:val="24"/>
        </w:rPr>
        <w:t>Председатель ЦЗК</w:t>
      </w:r>
      <w:r w:rsidR="007E58C5" w:rsidRPr="00D652F4">
        <w:rPr>
          <w:rFonts w:ascii="Times New Roman" w:hAnsi="Times New Roman"/>
          <w:b/>
          <w:sz w:val="24"/>
          <w:szCs w:val="24"/>
        </w:rPr>
        <w:t xml:space="preserve"> ___________</w:t>
      </w:r>
    </w:p>
    <w:p w14:paraId="5E4642D6" w14:textId="22A31F49" w:rsidR="006E2730" w:rsidRPr="00D652F4" w:rsidRDefault="00FF7A67" w:rsidP="006E2730">
      <w:pPr>
        <w:spacing w:after="0" w:line="240" w:lineRule="auto"/>
        <w:jc w:val="right"/>
        <w:rPr>
          <w:rFonts w:ascii="Times New Roman" w:hAnsi="Times New Roman"/>
          <w:b/>
          <w:sz w:val="24"/>
          <w:szCs w:val="24"/>
        </w:rPr>
      </w:pPr>
      <w:r w:rsidRPr="00D652F4">
        <w:rPr>
          <w:rFonts w:ascii="Times New Roman" w:hAnsi="Times New Roman"/>
          <w:b/>
          <w:sz w:val="24"/>
          <w:szCs w:val="24"/>
        </w:rPr>
        <w:t>Аксеновский В.А</w:t>
      </w:r>
      <w:r w:rsidR="00100F94" w:rsidRPr="00D652F4">
        <w:rPr>
          <w:rFonts w:ascii="Times New Roman" w:hAnsi="Times New Roman"/>
          <w:b/>
          <w:sz w:val="24"/>
          <w:szCs w:val="24"/>
        </w:rPr>
        <w:t xml:space="preserve">. </w:t>
      </w:r>
    </w:p>
    <w:p w14:paraId="487EF58A" w14:textId="77777777" w:rsidR="006E2730" w:rsidRPr="00D652F4" w:rsidRDefault="006E2730" w:rsidP="00A9051F">
      <w:pPr>
        <w:spacing w:after="0" w:line="240" w:lineRule="auto"/>
        <w:jc w:val="center"/>
        <w:rPr>
          <w:rFonts w:ascii="Times New Roman" w:hAnsi="Times New Roman"/>
          <w:b/>
          <w:sz w:val="24"/>
          <w:szCs w:val="24"/>
        </w:rPr>
      </w:pPr>
    </w:p>
    <w:p w14:paraId="499E9B41" w14:textId="243399CB" w:rsidR="006E2730" w:rsidRPr="00D652F4" w:rsidRDefault="006E2730" w:rsidP="006E2730">
      <w:pPr>
        <w:spacing w:after="0" w:line="240" w:lineRule="auto"/>
        <w:jc w:val="right"/>
        <w:rPr>
          <w:rFonts w:ascii="Times New Roman" w:hAnsi="Times New Roman"/>
          <w:b/>
          <w:sz w:val="24"/>
          <w:szCs w:val="24"/>
        </w:rPr>
      </w:pPr>
      <w:r w:rsidRPr="00D652F4">
        <w:rPr>
          <w:rFonts w:ascii="Times New Roman" w:hAnsi="Times New Roman"/>
          <w:b/>
          <w:sz w:val="24"/>
          <w:szCs w:val="24"/>
        </w:rPr>
        <w:t>«</w:t>
      </w:r>
      <w:r w:rsidR="00186512" w:rsidRPr="00D652F4">
        <w:rPr>
          <w:rFonts w:ascii="Times New Roman" w:hAnsi="Times New Roman"/>
          <w:b/>
          <w:sz w:val="24"/>
          <w:szCs w:val="24"/>
        </w:rPr>
        <w:t>___</w:t>
      </w:r>
      <w:r w:rsidRPr="00D652F4">
        <w:rPr>
          <w:rFonts w:ascii="Times New Roman" w:hAnsi="Times New Roman"/>
          <w:b/>
          <w:sz w:val="24"/>
          <w:szCs w:val="24"/>
        </w:rPr>
        <w:t>»</w:t>
      </w:r>
      <w:r w:rsidR="00BD2B6E" w:rsidRPr="00D652F4">
        <w:rPr>
          <w:rFonts w:ascii="Times New Roman" w:hAnsi="Times New Roman"/>
          <w:b/>
          <w:sz w:val="24"/>
          <w:szCs w:val="24"/>
        </w:rPr>
        <w:t>_________ 202</w:t>
      </w:r>
      <w:r w:rsidR="00193BF7">
        <w:rPr>
          <w:rFonts w:ascii="Times New Roman" w:hAnsi="Times New Roman"/>
          <w:b/>
          <w:sz w:val="24"/>
          <w:szCs w:val="24"/>
        </w:rPr>
        <w:t>3</w:t>
      </w:r>
      <w:r w:rsidR="00BD2B6E" w:rsidRPr="00D652F4">
        <w:rPr>
          <w:rFonts w:ascii="Times New Roman" w:hAnsi="Times New Roman"/>
          <w:b/>
          <w:sz w:val="24"/>
          <w:szCs w:val="24"/>
        </w:rPr>
        <w:t xml:space="preserve"> </w:t>
      </w:r>
      <w:r w:rsidRPr="00D652F4">
        <w:rPr>
          <w:rFonts w:ascii="Times New Roman" w:hAnsi="Times New Roman"/>
          <w:b/>
          <w:sz w:val="24"/>
          <w:szCs w:val="24"/>
        </w:rPr>
        <w:t>года</w:t>
      </w:r>
    </w:p>
    <w:p w14:paraId="64B6EA92" w14:textId="77777777" w:rsidR="006E2730" w:rsidRPr="00D652F4" w:rsidRDefault="006E2730" w:rsidP="006E2730">
      <w:pPr>
        <w:widowControl w:val="0"/>
        <w:shd w:val="clear" w:color="auto" w:fill="FFFFFF"/>
        <w:outlineLvl w:val="0"/>
        <w:rPr>
          <w:rFonts w:ascii="Times New Roman" w:hAnsi="Times New Roman"/>
          <w:spacing w:val="10"/>
          <w:sz w:val="24"/>
          <w:szCs w:val="24"/>
        </w:rPr>
      </w:pPr>
    </w:p>
    <w:p w14:paraId="5851DAB3" w14:textId="77777777" w:rsidR="006E2730" w:rsidRPr="00D652F4" w:rsidRDefault="006E2730" w:rsidP="006E2730">
      <w:pPr>
        <w:widowControl w:val="0"/>
        <w:shd w:val="clear" w:color="auto" w:fill="FFFFFF"/>
        <w:spacing w:line="331" w:lineRule="exact"/>
        <w:ind w:right="459"/>
        <w:rPr>
          <w:rFonts w:ascii="Times New Roman" w:hAnsi="Times New Roman"/>
          <w:spacing w:val="-1"/>
          <w:sz w:val="18"/>
          <w:szCs w:val="18"/>
        </w:rPr>
      </w:pPr>
    </w:p>
    <w:p w14:paraId="573FE1F0" w14:textId="77777777" w:rsidR="006E2730" w:rsidRPr="00D652F4" w:rsidRDefault="006E2730" w:rsidP="006E2730">
      <w:pPr>
        <w:widowControl w:val="0"/>
        <w:shd w:val="clear" w:color="auto" w:fill="FFFFFF"/>
        <w:spacing w:line="331" w:lineRule="exact"/>
        <w:ind w:right="459"/>
        <w:rPr>
          <w:rFonts w:ascii="Times New Roman" w:hAnsi="Times New Roman"/>
          <w:spacing w:val="-1"/>
          <w:sz w:val="18"/>
          <w:szCs w:val="18"/>
        </w:rPr>
      </w:pPr>
    </w:p>
    <w:p w14:paraId="48CB9705" w14:textId="77777777" w:rsidR="006E2730" w:rsidRPr="00D652F4" w:rsidRDefault="006E2730" w:rsidP="009175FF">
      <w:pPr>
        <w:widowControl w:val="0"/>
        <w:shd w:val="clear" w:color="auto" w:fill="FFFFFF"/>
        <w:spacing w:after="0" w:line="240" w:lineRule="auto"/>
        <w:rPr>
          <w:rFonts w:ascii="Times New Roman" w:hAnsi="Times New Roman"/>
          <w:b/>
          <w:spacing w:val="-1"/>
          <w:sz w:val="18"/>
          <w:szCs w:val="18"/>
        </w:rPr>
      </w:pPr>
    </w:p>
    <w:p w14:paraId="456D64B2" w14:textId="77777777" w:rsidR="006E2730" w:rsidRPr="00D652F4" w:rsidRDefault="006E2730" w:rsidP="006E2730">
      <w:pPr>
        <w:widowControl w:val="0"/>
        <w:shd w:val="clear" w:color="auto" w:fill="FFFFFF"/>
        <w:spacing w:after="0" w:line="240" w:lineRule="auto"/>
        <w:jc w:val="center"/>
        <w:rPr>
          <w:rFonts w:ascii="Times New Roman" w:hAnsi="Times New Roman"/>
          <w:b/>
          <w:spacing w:val="-1"/>
          <w:sz w:val="18"/>
          <w:szCs w:val="18"/>
        </w:rPr>
      </w:pPr>
    </w:p>
    <w:p w14:paraId="10BCDE41" w14:textId="77777777" w:rsidR="006E2730" w:rsidRPr="00D652F4" w:rsidRDefault="006E2730" w:rsidP="006E2730">
      <w:pPr>
        <w:widowControl w:val="0"/>
        <w:shd w:val="clear" w:color="auto" w:fill="FFFFFF"/>
        <w:spacing w:after="0" w:line="240" w:lineRule="auto"/>
        <w:jc w:val="center"/>
        <w:rPr>
          <w:rFonts w:ascii="Times New Roman" w:hAnsi="Times New Roman"/>
          <w:b/>
          <w:spacing w:val="-1"/>
          <w:sz w:val="24"/>
          <w:szCs w:val="24"/>
        </w:rPr>
      </w:pPr>
    </w:p>
    <w:p w14:paraId="38A71212" w14:textId="77777777" w:rsidR="006E2730" w:rsidRPr="00D652F4" w:rsidRDefault="006E2730" w:rsidP="00322D00">
      <w:pPr>
        <w:shd w:val="clear" w:color="auto" w:fill="FFFFFF"/>
        <w:spacing w:after="0" w:line="240" w:lineRule="auto"/>
        <w:jc w:val="center"/>
        <w:rPr>
          <w:rFonts w:ascii="Times New Roman" w:hAnsi="Times New Roman"/>
          <w:b/>
          <w:spacing w:val="-1"/>
          <w:sz w:val="24"/>
          <w:szCs w:val="24"/>
        </w:rPr>
      </w:pPr>
      <w:r w:rsidRPr="00D652F4">
        <w:rPr>
          <w:rFonts w:ascii="Times New Roman" w:hAnsi="Times New Roman"/>
          <w:b/>
          <w:spacing w:val="-1"/>
          <w:sz w:val="24"/>
          <w:szCs w:val="24"/>
        </w:rPr>
        <w:t xml:space="preserve">ДОКУМЕНТАЦИЯ </w:t>
      </w:r>
    </w:p>
    <w:p w14:paraId="7C6D07B0" w14:textId="77777777" w:rsidR="00322D00" w:rsidRPr="00D652F4" w:rsidRDefault="00322D00" w:rsidP="00322D00">
      <w:pPr>
        <w:shd w:val="clear" w:color="auto" w:fill="FFFFFF"/>
        <w:spacing w:after="0" w:line="240" w:lineRule="auto"/>
        <w:jc w:val="center"/>
        <w:rPr>
          <w:rFonts w:ascii="Times New Roman" w:hAnsi="Times New Roman"/>
          <w:b/>
          <w:spacing w:val="-1"/>
          <w:sz w:val="24"/>
          <w:szCs w:val="24"/>
        </w:rPr>
      </w:pPr>
    </w:p>
    <w:p w14:paraId="586343BA" w14:textId="77777777" w:rsidR="00706FCA" w:rsidRPr="00706FCA" w:rsidRDefault="006E2730" w:rsidP="00706FCA">
      <w:pPr>
        <w:widowControl w:val="0"/>
        <w:shd w:val="clear" w:color="auto" w:fill="FFFFFF"/>
        <w:spacing w:after="0" w:line="0" w:lineRule="atLeast"/>
        <w:jc w:val="center"/>
        <w:rPr>
          <w:rFonts w:ascii="Times New Roman" w:hAnsi="Times New Roman"/>
          <w:b/>
          <w:bCs/>
          <w:sz w:val="24"/>
          <w:szCs w:val="24"/>
        </w:rPr>
      </w:pPr>
      <w:r w:rsidRPr="00D652F4">
        <w:rPr>
          <w:rFonts w:ascii="Times New Roman" w:hAnsi="Times New Roman"/>
          <w:b/>
          <w:spacing w:val="-1"/>
          <w:sz w:val="24"/>
          <w:szCs w:val="24"/>
        </w:rPr>
        <w:t xml:space="preserve">для проведения </w:t>
      </w:r>
      <w:bookmarkStart w:id="0" w:name="_Hlk94617192"/>
      <w:r w:rsidRPr="00ED566F">
        <w:rPr>
          <w:rFonts w:ascii="Times New Roman" w:hAnsi="Times New Roman"/>
          <w:b/>
          <w:spacing w:val="-1"/>
          <w:sz w:val="24"/>
          <w:szCs w:val="24"/>
        </w:rPr>
        <w:t>запроса предложений</w:t>
      </w:r>
      <w:r w:rsidR="0046018C" w:rsidRPr="00ED566F">
        <w:rPr>
          <w:rFonts w:ascii="Times New Roman" w:hAnsi="Times New Roman"/>
          <w:b/>
          <w:spacing w:val="-1"/>
          <w:sz w:val="24"/>
          <w:szCs w:val="24"/>
        </w:rPr>
        <w:t xml:space="preserve"> </w:t>
      </w:r>
      <w:bookmarkEnd w:id="0"/>
      <w:r w:rsidRPr="00D652F4">
        <w:rPr>
          <w:rFonts w:ascii="Times New Roman" w:hAnsi="Times New Roman"/>
          <w:b/>
          <w:spacing w:val="-1"/>
          <w:sz w:val="24"/>
          <w:szCs w:val="24"/>
        </w:rPr>
        <w:t>в электронной форме</w:t>
      </w:r>
      <w:r w:rsidR="00D028C5" w:rsidRPr="00D652F4">
        <w:rPr>
          <w:rFonts w:ascii="Times New Roman" w:hAnsi="Times New Roman"/>
          <w:b/>
          <w:spacing w:val="-1"/>
          <w:sz w:val="24"/>
          <w:szCs w:val="24"/>
        </w:rPr>
        <w:t>, участниками которого могут быть только субъекты малого и среднего предпринимательства</w:t>
      </w:r>
      <w:r w:rsidR="00322D00" w:rsidRPr="00D652F4">
        <w:rPr>
          <w:rFonts w:ascii="Times New Roman" w:hAnsi="Times New Roman"/>
          <w:b/>
          <w:spacing w:val="-1"/>
          <w:sz w:val="24"/>
          <w:szCs w:val="24"/>
        </w:rPr>
        <w:t xml:space="preserve">, </w:t>
      </w:r>
      <w:r w:rsidR="00F679E5" w:rsidRPr="00D652F4">
        <w:rPr>
          <w:rFonts w:ascii="Times New Roman" w:hAnsi="Times New Roman"/>
          <w:b/>
          <w:spacing w:val="-1"/>
          <w:sz w:val="24"/>
          <w:szCs w:val="24"/>
        </w:rPr>
        <w:t xml:space="preserve">на право заключения договора </w:t>
      </w:r>
      <w:r w:rsidR="00706FCA" w:rsidRPr="00706FCA">
        <w:rPr>
          <w:rFonts w:ascii="Times New Roman" w:hAnsi="Times New Roman"/>
          <w:b/>
          <w:bCs/>
          <w:sz w:val="24"/>
          <w:szCs w:val="24"/>
        </w:rPr>
        <w:t>на техническое обслуживание очистных сооружений</w:t>
      </w:r>
    </w:p>
    <w:p w14:paraId="732A23E3" w14:textId="77777777" w:rsidR="00706FCA" w:rsidRPr="00706FCA" w:rsidRDefault="00706FCA" w:rsidP="00706FCA">
      <w:pPr>
        <w:widowControl w:val="0"/>
        <w:shd w:val="clear" w:color="auto" w:fill="FFFFFF"/>
        <w:spacing w:after="0" w:line="0" w:lineRule="atLeast"/>
        <w:jc w:val="center"/>
        <w:rPr>
          <w:rFonts w:ascii="Times New Roman" w:hAnsi="Times New Roman"/>
          <w:b/>
          <w:bCs/>
          <w:sz w:val="24"/>
          <w:szCs w:val="24"/>
        </w:rPr>
      </w:pPr>
      <w:r w:rsidRPr="00706FCA">
        <w:rPr>
          <w:rFonts w:ascii="Times New Roman" w:hAnsi="Times New Roman"/>
          <w:b/>
          <w:bCs/>
          <w:sz w:val="24"/>
          <w:szCs w:val="24"/>
        </w:rPr>
        <w:t xml:space="preserve">причалов 5, 6 и локальных очистных сооружений КПП АВК </w:t>
      </w:r>
    </w:p>
    <w:p w14:paraId="32AFBC31" w14:textId="77777777" w:rsidR="00706FCA" w:rsidRPr="00706FCA" w:rsidRDefault="00706FCA" w:rsidP="00706FCA">
      <w:pPr>
        <w:widowControl w:val="0"/>
        <w:shd w:val="clear" w:color="auto" w:fill="FFFFFF"/>
        <w:spacing w:after="0" w:line="0" w:lineRule="atLeast"/>
        <w:jc w:val="center"/>
        <w:rPr>
          <w:rFonts w:ascii="Times New Roman" w:hAnsi="Times New Roman"/>
          <w:b/>
          <w:bCs/>
          <w:sz w:val="24"/>
          <w:szCs w:val="24"/>
        </w:rPr>
      </w:pPr>
      <w:r w:rsidRPr="00706FCA">
        <w:rPr>
          <w:rFonts w:ascii="Times New Roman" w:hAnsi="Times New Roman"/>
          <w:b/>
          <w:bCs/>
          <w:sz w:val="24"/>
          <w:szCs w:val="24"/>
        </w:rPr>
        <w:t>на территории ООО «ВСК» на 2023г.</w:t>
      </w:r>
    </w:p>
    <w:p w14:paraId="084AB998" w14:textId="261395B7" w:rsidR="006E2730" w:rsidRPr="00D652F4" w:rsidRDefault="006E2730" w:rsidP="00706FCA">
      <w:pPr>
        <w:shd w:val="clear" w:color="auto" w:fill="FFFFFF"/>
        <w:ind w:left="-426"/>
        <w:contextualSpacing/>
        <w:jc w:val="center"/>
        <w:rPr>
          <w:rFonts w:ascii="Times New Roman" w:hAnsi="Times New Roman"/>
          <w:i/>
          <w:iCs/>
          <w:sz w:val="24"/>
          <w:szCs w:val="24"/>
          <w:lang w:eastAsia="zh-CN"/>
        </w:rPr>
      </w:pPr>
    </w:p>
    <w:p w14:paraId="35BEA834" w14:textId="77777777" w:rsidR="00332464" w:rsidRPr="00D652F4" w:rsidRDefault="00332464" w:rsidP="00F00B8B">
      <w:pPr>
        <w:widowControl w:val="0"/>
        <w:spacing w:after="0" w:line="240" w:lineRule="auto"/>
        <w:jc w:val="center"/>
        <w:rPr>
          <w:rFonts w:ascii="Times New Roman" w:hAnsi="Times New Roman"/>
          <w:i/>
          <w:iCs/>
          <w:sz w:val="24"/>
          <w:szCs w:val="24"/>
          <w:lang w:eastAsia="zh-CN"/>
        </w:rPr>
      </w:pPr>
    </w:p>
    <w:p w14:paraId="6E479E44" w14:textId="77777777" w:rsidR="00907D53" w:rsidRPr="00D652F4" w:rsidRDefault="00907D53" w:rsidP="00F00B8B">
      <w:pPr>
        <w:widowControl w:val="0"/>
        <w:shd w:val="clear" w:color="auto" w:fill="FFFFFF"/>
        <w:spacing w:line="331" w:lineRule="exact"/>
        <w:ind w:right="459"/>
        <w:rPr>
          <w:rFonts w:ascii="Times New Roman" w:hAnsi="Times New Roman"/>
          <w:spacing w:val="-1"/>
          <w:sz w:val="24"/>
          <w:szCs w:val="24"/>
        </w:rPr>
      </w:pPr>
    </w:p>
    <w:p w14:paraId="4C8F8C91" w14:textId="77777777" w:rsidR="00907D53" w:rsidRPr="00D652F4" w:rsidRDefault="00907D53" w:rsidP="00F00B8B">
      <w:pPr>
        <w:widowControl w:val="0"/>
        <w:shd w:val="clear" w:color="auto" w:fill="FFFFFF"/>
        <w:spacing w:line="331" w:lineRule="exact"/>
        <w:ind w:right="459"/>
        <w:rPr>
          <w:rFonts w:ascii="Times New Roman" w:hAnsi="Times New Roman"/>
          <w:spacing w:val="-1"/>
          <w:sz w:val="24"/>
          <w:szCs w:val="24"/>
        </w:rPr>
      </w:pPr>
    </w:p>
    <w:p w14:paraId="3A1065E0" w14:textId="77777777" w:rsidR="00907D53" w:rsidRPr="00D652F4" w:rsidRDefault="00907D53" w:rsidP="00F00B8B">
      <w:pPr>
        <w:widowControl w:val="0"/>
        <w:shd w:val="clear" w:color="auto" w:fill="FFFFFF"/>
        <w:spacing w:after="0"/>
        <w:rPr>
          <w:rFonts w:ascii="Times New Roman" w:hAnsi="Times New Roman"/>
          <w:sz w:val="24"/>
          <w:szCs w:val="24"/>
        </w:rPr>
      </w:pPr>
    </w:p>
    <w:p w14:paraId="22211BFE" w14:textId="77777777" w:rsidR="00907D53" w:rsidRPr="00D652F4" w:rsidRDefault="00907D53" w:rsidP="00F00B8B">
      <w:pPr>
        <w:widowControl w:val="0"/>
        <w:shd w:val="clear" w:color="auto" w:fill="FFFFFF"/>
        <w:spacing w:before="139"/>
        <w:ind w:left="3043"/>
        <w:rPr>
          <w:rFonts w:ascii="Times New Roman" w:hAnsi="Times New Roman"/>
          <w:sz w:val="24"/>
          <w:szCs w:val="24"/>
        </w:rPr>
      </w:pPr>
    </w:p>
    <w:p w14:paraId="6B3B9C0A" w14:textId="77777777" w:rsidR="00907D53" w:rsidRPr="00D652F4" w:rsidRDefault="00907D53" w:rsidP="00F00B8B">
      <w:pPr>
        <w:widowControl w:val="0"/>
        <w:shd w:val="clear" w:color="auto" w:fill="FFFFFF"/>
        <w:spacing w:before="139"/>
        <w:ind w:left="3043"/>
        <w:rPr>
          <w:rFonts w:ascii="Times New Roman" w:hAnsi="Times New Roman"/>
          <w:sz w:val="24"/>
          <w:szCs w:val="24"/>
        </w:rPr>
      </w:pPr>
    </w:p>
    <w:p w14:paraId="68DE1162" w14:textId="77777777" w:rsidR="00907D53" w:rsidRPr="00D652F4" w:rsidRDefault="00907D53" w:rsidP="00F00B8B">
      <w:pPr>
        <w:widowControl w:val="0"/>
        <w:shd w:val="clear" w:color="auto" w:fill="FFFFFF"/>
        <w:spacing w:before="139"/>
        <w:ind w:left="3043"/>
        <w:rPr>
          <w:rFonts w:ascii="Times New Roman" w:hAnsi="Times New Roman"/>
          <w:sz w:val="24"/>
          <w:szCs w:val="24"/>
        </w:rPr>
      </w:pPr>
    </w:p>
    <w:p w14:paraId="2A4DD038" w14:textId="77777777" w:rsidR="00907D53" w:rsidRPr="00D652F4" w:rsidRDefault="00907D53"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0639B23D" w14:textId="77777777" w:rsidR="00907D53" w:rsidRPr="00D652F4" w:rsidRDefault="00907D53"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6E7782FB" w14:textId="77777777" w:rsidR="00907D53" w:rsidRPr="00D652F4" w:rsidRDefault="00907D53"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79E8D98E" w14:textId="77777777" w:rsidR="00B37AD7" w:rsidRPr="00D652F4" w:rsidRDefault="00B37AD7"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74EF1EE2" w14:textId="77777777" w:rsidR="00DC4687" w:rsidRPr="00D652F4" w:rsidRDefault="00DC4687"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1480BF83" w14:textId="77777777" w:rsidR="00A27993" w:rsidRPr="00D652F4" w:rsidRDefault="00A27993" w:rsidP="00D022D7">
      <w:pPr>
        <w:widowControl w:val="0"/>
        <w:autoSpaceDE w:val="0"/>
        <w:autoSpaceDN w:val="0"/>
        <w:adjustRightInd w:val="0"/>
        <w:spacing w:after="0" w:line="240" w:lineRule="auto"/>
        <w:outlineLvl w:val="0"/>
        <w:rPr>
          <w:rFonts w:ascii="Times New Roman" w:hAnsi="Times New Roman"/>
          <w:sz w:val="24"/>
          <w:szCs w:val="24"/>
        </w:rPr>
      </w:pPr>
    </w:p>
    <w:p w14:paraId="2A3FBE5C" w14:textId="77777777" w:rsidR="00332DAE" w:rsidRPr="00D652F4"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6A76AAFB" w14:textId="77777777" w:rsidR="00332DAE" w:rsidRPr="00D652F4"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658A5E09" w14:textId="77777777" w:rsidR="00332DAE" w:rsidRPr="00D652F4"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08466CF8" w14:textId="77777777" w:rsidR="00332DAE" w:rsidRPr="00D652F4"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1F2479AE" w14:textId="555CBBE9" w:rsidR="000A7391" w:rsidRPr="00D652F4" w:rsidRDefault="000A7391" w:rsidP="00F958A6">
      <w:pPr>
        <w:widowControl w:val="0"/>
        <w:autoSpaceDE w:val="0"/>
        <w:autoSpaceDN w:val="0"/>
        <w:adjustRightInd w:val="0"/>
        <w:spacing w:after="0" w:line="240" w:lineRule="auto"/>
        <w:outlineLvl w:val="0"/>
        <w:rPr>
          <w:rFonts w:ascii="Times New Roman" w:hAnsi="Times New Roman"/>
          <w:sz w:val="24"/>
          <w:szCs w:val="24"/>
        </w:rPr>
      </w:pPr>
    </w:p>
    <w:p w14:paraId="0B876AA5" w14:textId="6512E945" w:rsidR="00751E82" w:rsidRPr="00D652F4" w:rsidRDefault="00751E82" w:rsidP="00F958A6">
      <w:pPr>
        <w:widowControl w:val="0"/>
        <w:autoSpaceDE w:val="0"/>
        <w:autoSpaceDN w:val="0"/>
        <w:adjustRightInd w:val="0"/>
        <w:spacing w:after="0" w:line="240" w:lineRule="auto"/>
        <w:outlineLvl w:val="0"/>
        <w:rPr>
          <w:rFonts w:ascii="Times New Roman" w:hAnsi="Times New Roman"/>
          <w:sz w:val="24"/>
          <w:szCs w:val="24"/>
        </w:rPr>
      </w:pPr>
    </w:p>
    <w:p w14:paraId="218BF826" w14:textId="47E0700C" w:rsidR="00751E82" w:rsidRPr="00D652F4" w:rsidRDefault="00751E82" w:rsidP="00F958A6">
      <w:pPr>
        <w:widowControl w:val="0"/>
        <w:autoSpaceDE w:val="0"/>
        <w:autoSpaceDN w:val="0"/>
        <w:adjustRightInd w:val="0"/>
        <w:spacing w:after="0" w:line="240" w:lineRule="auto"/>
        <w:outlineLvl w:val="0"/>
        <w:rPr>
          <w:rFonts w:ascii="Times New Roman" w:hAnsi="Times New Roman"/>
          <w:sz w:val="24"/>
          <w:szCs w:val="24"/>
        </w:rPr>
      </w:pPr>
    </w:p>
    <w:p w14:paraId="08376410" w14:textId="50067C46" w:rsidR="00B22BD1" w:rsidRPr="00D652F4" w:rsidRDefault="00B22BD1" w:rsidP="00F958A6">
      <w:pPr>
        <w:widowControl w:val="0"/>
        <w:autoSpaceDE w:val="0"/>
        <w:autoSpaceDN w:val="0"/>
        <w:adjustRightInd w:val="0"/>
        <w:spacing w:after="0" w:line="240" w:lineRule="auto"/>
        <w:outlineLvl w:val="0"/>
        <w:rPr>
          <w:rFonts w:ascii="Times New Roman" w:hAnsi="Times New Roman"/>
          <w:sz w:val="24"/>
          <w:szCs w:val="24"/>
        </w:rPr>
      </w:pPr>
    </w:p>
    <w:p w14:paraId="23DA67B1" w14:textId="0CC8B81D" w:rsidR="00B22BD1" w:rsidRPr="00D652F4" w:rsidRDefault="00B22BD1" w:rsidP="00F958A6">
      <w:pPr>
        <w:widowControl w:val="0"/>
        <w:autoSpaceDE w:val="0"/>
        <w:autoSpaceDN w:val="0"/>
        <w:adjustRightInd w:val="0"/>
        <w:spacing w:after="0" w:line="240" w:lineRule="auto"/>
        <w:outlineLvl w:val="0"/>
        <w:rPr>
          <w:rFonts w:ascii="Times New Roman" w:hAnsi="Times New Roman"/>
          <w:sz w:val="24"/>
          <w:szCs w:val="24"/>
        </w:rPr>
      </w:pPr>
    </w:p>
    <w:p w14:paraId="0B4BD69A" w14:textId="77777777" w:rsidR="00B22BD1" w:rsidRPr="00D652F4" w:rsidRDefault="00B22BD1" w:rsidP="00F958A6">
      <w:pPr>
        <w:widowControl w:val="0"/>
        <w:autoSpaceDE w:val="0"/>
        <w:autoSpaceDN w:val="0"/>
        <w:adjustRightInd w:val="0"/>
        <w:spacing w:after="0" w:line="240" w:lineRule="auto"/>
        <w:outlineLvl w:val="0"/>
        <w:rPr>
          <w:rFonts w:ascii="Times New Roman" w:hAnsi="Times New Roman"/>
          <w:sz w:val="24"/>
          <w:szCs w:val="24"/>
        </w:rPr>
      </w:pPr>
    </w:p>
    <w:p w14:paraId="6556D010" w14:textId="77777777" w:rsidR="00751E82" w:rsidRPr="00D652F4" w:rsidRDefault="00751E82" w:rsidP="00F958A6">
      <w:pPr>
        <w:widowControl w:val="0"/>
        <w:autoSpaceDE w:val="0"/>
        <w:autoSpaceDN w:val="0"/>
        <w:adjustRightInd w:val="0"/>
        <w:spacing w:after="0" w:line="240" w:lineRule="auto"/>
        <w:outlineLvl w:val="0"/>
        <w:rPr>
          <w:rFonts w:ascii="Times New Roman" w:hAnsi="Times New Roman"/>
          <w:sz w:val="24"/>
          <w:szCs w:val="24"/>
        </w:rPr>
      </w:pPr>
    </w:p>
    <w:p w14:paraId="5D9C436A" w14:textId="77777777" w:rsidR="005C34A6" w:rsidRPr="00D652F4" w:rsidRDefault="005C34A6" w:rsidP="00404CD4">
      <w:pPr>
        <w:widowControl w:val="0"/>
        <w:autoSpaceDE w:val="0"/>
        <w:autoSpaceDN w:val="0"/>
        <w:adjustRightInd w:val="0"/>
        <w:spacing w:after="0" w:line="240" w:lineRule="auto"/>
        <w:outlineLvl w:val="0"/>
        <w:rPr>
          <w:rFonts w:ascii="Times New Roman" w:hAnsi="Times New Roman"/>
          <w:sz w:val="24"/>
          <w:szCs w:val="24"/>
        </w:rPr>
      </w:pPr>
    </w:p>
    <w:p w14:paraId="082921A2" w14:textId="4856E368" w:rsidR="00B741A5" w:rsidRDefault="00B741A5" w:rsidP="006D3EDD">
      <w:pPr>
        <w:spacing w:after="0"/>
        <w:jc w:val="center"/>
        <w:rPr>
          <w:rFonts w:ascii="Times New Roman" w:hAnsi="Times New Roman"/>
          <w:sz w:val="24"/>
          <w:szCs w:val="24"/>
        </w:rPr>
      </w:pPr>
    </w:p>
    <w:p w14:paraId="485EDBAE" w14:textId="77777777" w:rsidR="0053150E" w:rsidRPr="00D652F4" w:rsidRDefault="0053150E" w:rsidP="006D3EDD">
      <w:pPr>
        <w:spacing w:after="0"/>
        <w:jc w:val="center"/>
        <w:rPr>
          <w:rFonts w:ascii="Times New Roman" w:hAnsi="Times New Roman"/>
          <w:sz w:val="24"/>
          <w:szCs w:val="24"/>
        </w:rPr>
      </w:pPr>
    </w:p>
    <w:p w14:paraId="5A06FAC8" w14:textId="77777777" w:rsidR="00B741A5" w:rsidRPr="00D652F4" w:rsidRDefault="00B741A5" w:rsidP="006D3EDD">
      <w:pPr>
        <w:spacing w:after="0"/>
        <w:jc w:val="center"/>
        <w:rPr>
          <w:rFonts w:ascii="Times New Roman" w:hAnsi="Times New Roman"/>
          <w:sz w:val="24"/>
          <w:szCs w:val="24"/>
        </w:rPr>
      </w:pPr>
    </w:p>
    <w:p w14:paraId="30EF0D6C" w14:textId="77777777" w:rsidR="00B741A5" w:rsidRPr="00D652F4" w:rsidRDefault="00B741A5" w:rsidP="006D3EDD">
      <w:pPr>
        <w:spacing w:after="0"/>
        <w:jc w:val="center"/>
        <w:rPr>
          <w:rFonts w:ascii="Times New Roman" w:hAnsi="Times New Roman"/>
          <w:sz w:val="24"/>
          <w:szCs w:val="24"/>
        </w:rPr>
      </w:pPr>
    </w:p>
    <w:p w14:paraId="4ED32601" w14:textId="08673641" w:rsidR="00907D53" w:rsidRPr="00D652F4" w:rsidRDefault="00E652DB" w:rsidP="006D3EDD">
      <w:pPr>
        <w:spacing w:after="0"/>
        <w:jc w:val="center"/>
        <w:rPr>
          <w:rFonts w:ascii="Times New Roman" w:hAnsi="Times New Roman"/>
          <w:sz w:val="24"/>
          <w:szCs w:val="24"/>
        </w:rPr>
      </w:pPr>
      <w:r w:rsidRPr="00D652F4">
        <w:rPr>
          <w:rFonts w:ascii="Times New Roman" w:hAnsi="Times New Roman"/>
          <w:sz w:val="24"/>
          <w:szCs w:val="24"/>
        </w:rPr>
        <w:t xml:space="preserve">г. </w:t>
      </w:r>
      <w:r w:rsidR="00ED566F">
        <w:rPr>
          <w:rFonts w:ascii="Times New Roman" w:hAnsi="Times New Roman"/>
          <w:sz w:val="24"/>
          <w:szCs w:val="24"/>
        </w:rPr>
        <w:t>Находка</w:t>
      </w:r>
    </w:p>
    <w:p w14:paraId="1565CECE" w14:textId="1FDF0D9C" w:rsidR="003864D2" w:rsidRDefault="00BD2B6E" w:rsidP="00BD30A1">
      <w:pPr>
        <w:widowControl w:val="0"/>
        <w:autoSpaceDE w:val="0"/>
        <w:autoSpaceDN w:val="0"/>
        <w:adjustRightInd w:val="0"/>
        <w:spacing w:after="0" w:line="240" w:lineRule="auto"/>
        <w:jc w:val="center"/>
        <w:rPr>
          <w:rFonts w:ascii="Times New Roman" w:hAnsi="Times New Roman"/>
          <w:sz w:val="24"/>
          <w:szCs w:val="24"/>
        </w:rPr>
      </w:pPr>
      <w:r w:rsidRPr="00D652F4">
        <w:rPr>
          <w:rFonts w:ascii="Times New Roman" w:hAnsi="Times New Roman"/>
          <w:sz w:val="24"/>
          <w:szCs w:val="24"/>
        </w:rPr>
        <w:t>202</w:t>
      </w:r>
      <w:r w:rsidR="00193BF7">
        <w:rPr>
          <w:rFonts w:ascii="Times New Roman" w:hAnsi="Times New Roman"/>
          <w:sz w:val="24"/>
          <w:szCs w:val="24"/>
        </w:rPr>
        <w:t>3</w:t>
      </w:r>
    </w:p>
    <w:p w14:paraId="3964DAB3" w14:textId="77777777" w:rsidR="00C707BF" w:rsidRPr="00D652F4" w:rsidRDefault="00C707BF" w:rsidP="00BD30A1">
      <w:pPr>
        <w:widowControl w:val="0"/>
        <w:autoSpaceDE w:val="0"/>
        <w:autoSpaceDN w:val="0"/>
        <w:adjustRightInd w:val="0"/>
        <w:spacing w:after="0" w:line="240" w:lineRule="auto"/>
        <w:jc w:val="center"/>
        <w:rPr>
          <w:rFonts w:ascii="Times New Roman" w:hAnsi="Times New Roman"/>
          <w:sz w:val="24"/>
          <w:szCs w:val="24"/>
        </w:rPr>
      </w:pPr>
    </w:p>
    <w:p w14:paraId="7DBB7186" w14:textId="77777777" w:rsidR="00092CA9" w:rsidRPr="00D652F4" w:rsidRDefault="00092CA9" w:rsidP="00BD30A1">
      <w:pPr>
        <w:widowControl w:val="0"/>
        <w:autoSpaceDE w:val="0"/>
        <w:autoSpaceDN w:val="0"/>
        <w:adjustRightInd w:val="0"/>
        <w:spacing w:after="0" w:line="240" w:lineRule="auto"/>
        <w:jc w:val="center"/>
        <w:rPr>
          <w:rFonts w:ascii="Times New Roman" w:hAnsi="Times New Roman"/>
          <w:sz w:val="24"/>
          <w:szCs w:val="24"/>
        </w:rPr>
      </w:pPr>
    </w:p>
    <w:p w14:paraId="7CDA8C49" w14:textId="77777777" w:rsidR="00BD691C" w:rsidRPr="00D652F4" w:rsidRDefault="00BD691C" w:rsidP="00BD691C">
      <w:pPr>
        <w:pStyle w:val="Default"/>
        <w:widowControl w:val="0"/>
        <w:jc w:val="center"/>
        <w:rPr>
          <w:b/>
          <w:bCs/>
          <w:color w:val="auto"/>
        </w:rPr>
      </w:pPr>
      <w:r w:rsidRPr="00D652F4">
        <w:rPr>
          <w:b/>
          <w:bCs/>
          <w:color w:val="auto"/>
        </w:rPr>
        <w:t xml:space="preserve">УСЛОВИЯ И ПОРЯДОК ПРОВЕДЕНИЯ </w:t>
      </w:r>
      <w:r w:rsidRPr="00ED566F">
        <w:rPr>
          <w:b/>
          <w:bCs/>
          <w:color w:val="auto"/>
        </w:rPr>
        <w:t xml:space="preserve">ЗАПРОСА ПРЕДЛОЖЕНИЙ </w:t>
      </w:r>
      <w:r w:rsidRPr="00D652F4">
        <w:rPr>
          <w:b/>
          <w:bCs/>
          <w:color w:val="auto"/>
        </w:rPr>
        <w:t>В ЭЛЕКТРОННОЙ ФОРМЕ</w:t>
      </w:r>
    </w:p>
    <w:p w14:paraId="6744BCC3" w14:textId="77777777" w:rsidR="00BD691C" w:rsidRPr="00D652F4" w:rsidRDefault="00BD691C" w:rsidP="00360A59">
      <w:pPr>
        <w:widowControl w:val="0"/>
        <w:autoSpaceDE w:val="0"/>
        <w:autoSpaceDN w:val="0"/>
        <w:adjustRightInd w:val="0"/>
        <w:spacing w:after="0" w:line="240" w:lineRule="auto"/>
        <w:jc w:val="both"/>
      </w:pPr>
    </w:p>
    <w:p w14:paraId="530A6293" w14:textId="77777777" w:rsidR="00BD691C" w:rsidRPr="00D652F4" w:rsidRDefault="00BD691C" w:rsidP="00BD691C">
      <w:pPr>
        <w:pStyle w:val="10"/>
        <w:jc w:val="center"/>
        <w:rPr>
          <w:b/>
          <w:sz w:val="24"/>
          <w:szCs w:val="24"/>
        </w:rPr>
      </w:pPr>
      <w:bookmarkStart w:id="1" w:name="_Toc500937655"/>
      <w:r w:rsidRPr="00D652F4">
        <w:rPr>
          <w:b/>
          <w:sz w:val="24"/>
          <w:szCs w:val="24"/>
        </w:rPr>
        <w:t xml:space="preserve">Раздел </w:t>
      </w:r>
      <w:r w:rsidRPr="00D652F4">
        <w:rPr>
          <w:b/>
          <w:sz w:val="24"/>
          <w:szCs w:val="24"/>
          <w:lang w:val="en-US"/>
        </w:rPr>
        <w:t>I</w:t>
      </w:r>
      <w:r w:rsidRPr="00D652F4">
        <w:rPr>
          <w:b/>
          <w:sz w:val="24"/>
          <w:szCs w:val="24"/>
        </w:rPr>
        <w:t>. Общие положения</w:t>
      </w:r>
      <w:bookmarkEnd w:id="1"/>
    </w:p>
    <w:p w14:paraId="50748428" w14:textId="15F555CD" w:rsidR="00BD691C" w:rsidRPr="00D652F4" w:rsidRDefault="00BD691C" w:rsidP="0000620B">
      <w:pPr>
        <w:pStyle w:val="Default"/>
        <w:widowControl w:val="0"/>
        <w:numPr>
          <w:ilvl w:val="1"/>
          <w:numId w:val="5"/>
        </w:numPr>
        <w:tabs>
          <w:tab w:val="left" w:pos="567"/>
        </w:tabs>
        <w:ind w:left="0" w:firstLine="284"/>
        <w:jc w:val="both"/>
        <w:rPr>
          <w:color w:val="auto"/>
        </w:rPr>
      </w:pPr>
      <w:r w:rsidRPr="00D652F4">
        <w:rPr>
          <w:bCs/>
          <w:color w:val="auto"/>
        </w:rPr>
        <w:t xml:space="preserve">Настоящая документация подготовлена в соответствии с </w:t>
      </w:r>
      <w:r w:rsidRPr="00D652F4">
        <w:rPr>
          <w:color w:val="auto"/>
        </w:rPr>
        <w:t>положениями Гражданского кодекса Российской Федерации, Федерального закона от 26.07.2006 № 135-ФЗ «О защите конкуренции», Федерального закона от 18.07.2011 г. № 223-ФЗ  «О закупках товаров, работ, услуг отдельными видами юридических лиц»</w:t>
      </w:r>
      <w:r w:rsidRPr="00D652F4">
        <w:rPr>
          <w:i/>
          <w:iCs/>
          <w:color w:val="auto"/>
        </w:rPr>
        <w:t xml:space="preserve">, </w:t>
      </w:r>
      <w:r w:rsidRPr="00D652F4">
        <w:rPr>
          <w:color w:val="auto"/>
        </w:rPr>
        <w:t xml:space="preserve">Положением «О закупке товаров, работ и услуг </w:t>
      </w:r>
      <w:r w:rsidR="00ED566F">
        <w:rPr>
          <w:color w:val="auto"/>
        </w:rPr>
        <w:t>ООО «ВСК».</w:t>
      </w:r>
    </w:p>
    <w:p w14:paraId="20FEDBCF" w14:textId="7BCC62AF" w:rsidR="00BD691C" w:rsidRPr="00D652F4" w:rsidRDefault="00BD691C" w:rsidP="0000620B">
      <w:pPr>
        <w:pStyle w:val="aff4"/>
        <w:widowControl w:val="0"/>
        <w:numPr>
          <w:ilvl w:val="1"/>
          <w:numId w:val="5"/>
        </w:numPr>
        <w:tabs>
          <w:tab w:val="num" w:pos="0"/>
          <w:tab w:val="left" w:pos="567"/>
        </w:tabs>
        <w:spacing w:after="0" w:line="240" w:lineRule="auto"/>
        <w:ind w:left="0" w:firstLine="284"/>
        <w:jc w:val="both"/>
        <w:rPr>
          <w:rFonts w:ascii="Times New Roman" w:hAnsi="Times New Roman"/>
          <w:sz w:val="24"/>
          <w:szCs w:val="24"/>
        </w:rPr>
      </w:pPr>
      <w:r w:rsidRPr="00D652F4">
        <w:rPr>
          <w:rFonts w:ascii="Times New Roman" w:hAnsi="Times New Roman"/>
          <w:sz w:val="24"/>
          <w:szCs w:val="24"/>
        </w:rPr>
        <w:t xml:space="preserve">Заказчик вправе отказаться от проведения </w:t>
      </w:r>
      <w:r w:rsidRPr="00ED566F">
        <w:rPr>
          <w:rFonts w:ascii="Times New Roman" w:hAnsi="Times New Roman"/>
          <w:sz w:val="24"/>
          <w:szCs w:val="24"/>
        </w:rPr>
        <w:t>запроса предложений</w:t>
      </w:r>
      <w:r w:rsidR="0000314C" w:rsidRPr="00ED566F">
        <w:rPr>
          <w:rFonts w:ascii="Times New Roman" w:hAnsi="Times New Roman"/>
          <w:sz w:val="24"/>
          <w:szCs w:val="24"/>
        </w:rPr>
        <w:t xml:space="preserve"> </w:t>
      </w:r>
      <w:r w:rsidRPr="00D652F4">
        <w:rPr>
          <w:rFonts w:ascii="Times New Roman" w:hAnsi="Times New Roman"/>
          <w:sz w:val="24"/>
          <w:szCs w:val="24"/>
        </w:rPr>
        <w:t>в электронной форме, разместив сообщение об этом на официальном сайте, до наступления даты и времени окончания срока подачи заявок на участие в закупке.</w:t>
      </w:r>
    </w:p>
    <w:p w14:paraId="6C434F8A" w14:textId="77777777" w:rsidR="00C420FE" w:rsidRPr="00D652F4" w:rsidRDefault="00C420FE" w:rsidP="00360A59">
      <w:pPr>
        <w:widowControl w:val="0"/>
        <w:autoSpaceDE w:val="0"/>
        <w:autoSpaceDN w:val="0"/>
        <w:adjustRightInd w:val="0"/>
        <w:spacing w:after="0" w:line="240" w:lineRule="auto"/>
        <w:jc w:val="both"/>
      </w:pPr>
    </w:p>
    <w:p w14:paraId="6D4F5BF0" w14:textId="77777777" w:rsidR="00907D53" w:rsidRPr="00D652F4" w:rsidRDefault="00907D53" w:rsidP="006D3EDD">
      <w:pPr>
        <w:pStyle w:val="10"/>
        <w:jc w:val="center"/>
        <w:rPr>
          <w:b/>
          <w:sz w:val="24"/>
          <w:szCs w:val="24"/>
        </w:rPr>
      </w:pPr>
      <w:bookmarkStart w:id="2" w:name="_Toc531179839"/>
      <w:r w:rsidRPr="00D652F4">
        <w:rPr>
          <w:b/>
          <w:sz w:val="24"/>
          <w:szCs w:val="24"/>
        </w:rPr>
        <w:t xml:space="preserve">Раздел </w:t>
      </w:r>
      <w:r w:rsidRPr="00D652F4">
        <w:rPr>
          <w:b/>
          <w:sz w:val="24"/>
          <w:szCs w:val="24"/>
          <w:lang w:val="en-US"/>
        </w:rPr>
        <w:t>II</w:t>
      </w:r>
      <w:r w:rsidRPr="00D652F4">
        <w:rPr>
          <w:b/>
          <w:sz w:val="24"/>
          <w:szCs w:val="24"/>
        </w:rPr>
        <w:t xml:space="preserve">. Сведения о </w:t>
      </w:r>
      <w:r w:rsidR="00DB5746" w:rsidRPr="00ED566F">
        <w:rPr>
          <w:b/>
          <w:sz w:val="24"/>
          <w:szCs w:val="24"/>
        </w:rPr>
        <w:t>запросе предложений</w:t>
      </w:r>
      <w:r w:rsidR="001204C1" w:rsidRPr="00ED566F">
        <w:rPr>
          <w:b/>
          <w:sz w:val="24"/>
          <w:szCs w:val="24"/>
        </w:rPr>
        <w:t xml:space="preserve"> </w:t>
      </w:r>
      <w:r w:rsidR="001204C1" w:rsidRPr="00D652F4">
        <w:rPr>
          <w:b/>
          <w:sz w:val="24"/>
          <w:szCs w:val="24"/>
        </w:rPr>
        <w:t>в электронной форме</w:t>
      </w:r>
      <w:bookmarkEnd w:id="2"/>
    </w:p>
    <w:p w14:paraId="1886FB4E" w14:textId="77777777" w:rsidR="00907D53" w:rsidRPr="00D652F4" w:rsidRDefault="00907D53" w:rsidP="00360A59">
      <w:pPr>
        <w:widowControl w:val="0"/>
        <w:autoSpaceDE w:val="0"/>
        <w:autoSpaceDN w:val="0"/>
        <w:adjustRightInd w:val="0"/>
        <w:spacing w:after="0" w:line="240" w:lineRule="auto"/>
        <w:jc w:val="both"/>
        <w:rPr>
          <w:b/>
        </w:rPr>
      </w:pPr>
    </w:p>
    <w:p w14:paraId="0D638F38" w14:textId="77777777" w:rsidR="007A3766" w:rsidRPr="00D652F4" w:rsidRDefault="007A3766" w:rsidP="0000620B">
      <w:pPr>
        <w:pStyle w:val="aff4"/>
        <w:widowControl w:val="0"/>
        <w:numPr>
          <w:ilvl w:val="0"/>
          <w:numId w:val="6"/>
        </w:numPr>
        <w:autoSpaceDE w:val="0"/>
        <w:autoSpaceDN w:val="0"/>
        <w:adjustRightInd w:val="0"/>
        <w:spacing w:after="0" w:line="240" w:lineRule="auto"/>
        <w:contextualSpacing w:val="0"/>
        <w:jc w:val="both"/>
        <w:rPr>
          <w:rFonts w:ascii="Times New Roman" w:hAnsi="Times New Roman"/>
          <w:vanish/>
          <w:sz w:val="24"/>
          <w:szCs w:val="24"/>
        </w:rPr>
      </w:pPr>
    </w:p>
    <w:p w14:paraId="3F7A0D71" w14:textId="77777777" w:rsidR="007A3766" w:rsidRPr="00D652F4" w:rsidRDefault="007A3766" w:rsidP="0000620B">
      <w:pPr>
        <w:pStyle w:val="aff4"/>
        <w:widowControl w:val="0"/>
        <w:numPr>
          <w:ilvl w:val="0"/>
          <w:numId w:val="6"/>
        </w:numPr>
        <w:autoSpaceDE w:val="0"/>
        <w:autoSpaceDN w:val="0"/>
        <w:adjustRightInd w:val="0"/>
        <w:spacing w:after="0" w:line="240" w:lineRule="auto"/>
        <w:contextualSpacing w:val="0"/>
        <w:jc w:val="both"/>
        <w:rPr>
          <w:rFonts w:ascii="Times New Roman" w:hAnsi="Times New Roman"/>
          <w:vanish/>
          <w:sz w:val="24"/>
          <w:szCs w:val="24"/>
        </w:rPr>
      </w:pPr>
    </w:p>
    <w:p w14:paraId="4862876F" w14:textId="1AE1BC8F" w:rsidR="000C6B11" w:rsidRPr="00ED566F" w:rsidRDefault="000C6B11" w:rsidP="00ED566F">
      <w:pPr>
        <w:pStyle w:val="Default"/>
        <w:widowControl w:val="0"/>
        <w:numPr>
          <w:ilvl w:val="1"/>
          <w:numId w:val="6"/>
        </w:numPr>
        <w:ind w:left="0" w:firstLine="0"/>
        <w:rPr>
          <w:sz w:val="18"/>
          <w:szCs w:val="18"/>
        </w:rPr>
      </w:pPr>
      <w:r w:rsidRPr="00D652F4">
        <w:rPr>
          <w:color w:val="auto"/>
        </w:rPr>
        <w:t>Заказчик</w:t>
      </w:r>
      <w:r w:rsidR="007E58C5" w:rsidRPr="00D652F4">
        <w:rPr>
          <w:color w:val="auto"/>
        </w:rPr>
        <w:t>:</w:t>
      </w:r>
      <w:r w:rsidR="00FF3F57" w:rsidRPr="00D652F4">
        <w:rPr>
          <w:color w:val="auto"/>
        </w:rPr>
        <w:t xml:space="preserve"> </w:t>
      </w:r>
      <w:r w:rsidR="00ED566F" w:rsidRPr="00125056">
        <w:t>Обществ</w:t>
      </w:r>
      <w:r w:rsidR="00ED566F">
        <w:t>о</w:t>
      </w:r>
      <w:r w:rsidR="00ED566F" w:rsidRPr="00125056">
        <w:t xml:space="preserve"> с ограниченной ответственностью «Восточная Стивидорная Компания»</w:t>
      </w:r>
      <w:r w:rsidR="003E34F1" w:rsidRPr="003E34F1">
        <w:t xml:space="preserve"> </w:t>
      </w:r>
      <w:r w:rsidR="003E34F1">
        <w:t>(ООО «ВСК»)</w:t>
      </w:r>
      <w:r w:rsidR="00ED566F" w:rsidRPr="00125056">
        <w:t>.</w:t>
      </w:r>
    </w:p>
    <w:p w14:paraId="06F28FEF" w14:textId="3049319D" w:rsidR="00F72279" w:rsidRPr="00ED566F" w:rsidRDefault="000C6B11" w:rsidP="00ED566F">
      <w:pPr>
        <w:pStyle w:val="Default"/>
        <w:widowControl w:val="0"/>
        <w:numPr>
          <w:ilvl w:val="1"/>
          <w:numId w:val="6"/>
        </w:numPr>
        <w:ind w:left="0" w:firstLine="0"/>
        <w:rPr>
          <w:sz w:val="18"/>
          <w:szCs w:val="18"/>
        </w:rPr>
      </w:pPr>
      <w:r w:rsidRPr="00D652F4">
        <w:rPr>
          <w:color w:val="auto"/>
        </w:rPr>
        <w:t>Юридический и фактический адрес</w:t>
      </w:r>
      <w:r w:rsidR="00F72279" w:rsidRPr="00D652F4">
        <w:rPr>
          <w:color w:val="auto"/>
        </w:rPr>
        <w:t>:</w:t>
      </w:r>
      <w:bookmarkStart w:id="3" w:name="_Hlk112232162"/>
      <w:r w:rsidR="00ED566F" w:rsidRPr="00ED566F">
        <w:t xml:space="preserve"> </w:t>
      </w:r>
      <w:r w:rsidR="00ED566F" w:rsidRPr="00125056">
        <w:t xml:space="preserve">692941 Россия, Приморский край, </w:t>
      </w:r>
      <w:proofErr w:type="spellStart"/>
      <w:r w:rsidR="00ED566F" w:rsidRPr="00125056">
        <w:t>мкр</w:t>
      </w:r>
      <w:proofErr w:type="spellEnd"/>
      <w:r w:rsidR="00ED566F" w:rsidRPr="00125056">
        <w:t>. Врангель, ул. Внутрипортовая 14А</w:t>
      </w:r>
    </w:p>
    <w:bookmarkEnd w:id="3"/>
    <w:p w14:paraId="228878CD" w14:textId="5DFC5C95" w:rsidR="000C6B11" w:rsidRPr="00D03A36" w:rsidRDefault="00B60450" w:rsidP="00D03A36">
      <w:pPr>
        <w:pStyle w:val="aff4"/>
        <w:widowControl w:val="0"/>
        <w:numPr>
          <w:ilvl w:val="1"/>
          <w:numId w:val="6"/>
        </w:numPr>
        <w:shd w:val="clear" w:color="auto" w:fill="FFFFFF"/>
        <w:spacing w:after="0" w:line="0" w:lineRule="atLeast"/>
        <w:ind w:left="0" w:firstLine="0"/>
        <w:jc w:val="both"/>
        <w:rPr>
          <w:rFonts w:ascii="Times New Roman" w:hAnsi="Times New Roman"/>
          <w:sz w:val="24"/>
          <w:szCs w:val="24"/>
        </w:rPr>
      </w:pPr>
      <w:r w:rsidRPr="00D03A36">
        <w:rPr>
          <w:rFonts w:ascii="Times New Roman" w:hAnsi="Times New Roman"/>
          <w:sz w:val="24"/>
          <w:szCs w:val="24"/>
        </w:rPr>
        <w:t xml:space="preserve">Способ проведения закупки и предмет: </w:t>
      </w:r>
      <w:r w:rsidR="00ED566F" w:rsidRPr="00D03A36">
        <w:rPr>
          <w:rFonts w:ascii="Times New Roman" w:hAnsi="Times New Roman"/>
          <w:spacing w:val="-1"/>
          <w:sz w:val="24"/>
          <w:szCs w:val="24"/>
        </w:rPr>
        <w:t>запрос предложений в электронной форме</w:t>
      </w:r>
      <w:r w:rsidR="00D03A36" w:rsidRPr="00D03A36">
        <w:rPr>
          <w:rFonts w:ascii="Times New Roman" w:hAnsi="Times New Roman"/>
          <w:sz w:val="24"/>
          <w:szCs w:val="24"/>
        </w:rPr>
        <w:t xml:space="preserve"> на техническое обслуживание очистных сооружений причалов 5, 6 и локальных очистных сооружений КПП АВК </w:t>
      </w:r>
      <w:r w:rsidR="00D03A36">
        <w:rPr>
          <w:rFonts w:ascii="Times New Roman" w:hAnsi="Times New Roman"/>
          <w:sz w:val="24"/>
          <w:szCs w:val="24"/>
        </w:rPr>
        <w:t xml:space="preserve"> </w:t>
      </w:r>
      <w:r w:rsidR="00D03A36" w:rsidRPr="00D03A36">
        <w:rPr>
          <w:rFonts w:ascii="Times New Roman" w:hAnsi="Times New Roman"/>
          <w:sz w:val="24"/>
          <w:szCs w:val="24"/>
        </w:rPr>
        <w:t>на территории ООО «ВСК» на 2023г.</w:t>
      </w:r>
    </w:p>
    <w:p w14:paraId="688F140E" w14:textId="77777777" w:rsidR="000C6B11" w:rsidRPr="00D652F4" w:rsidRDefault="000C6B11" w:rsidP="003E34F1">
      <w:pPr>
        <w:pStyle w:val="Default"/>
        <w:widowControl w:val="0"/>
        <w:numPr>
          <w:ilvl w:val="1"/>
          <w:numId w:val="6"/>
        </w:numPr>
        <w:ind w:left="0" w:firstLine="0"/>
        <w:contextualSpacing/>
        <w:jc w:val="both"/>
        <w:rPr>
          <w:color w:val="auto"/>
        </w:rPr>
      </w:pPr>
      <w:r w:rsidRPr="00D652F4">
        <w:rPr>
          <w:color w:val="auto"/>
        </w:rPr>
        <w:t>Участниками закупки могут быть только субъекты малого и среднего предпринимательства.</w:t>
      </w:r>
    </w:p>
    <w:p w14:paraId="54015725" w14:textId="13AFB1E2" w:rsidR="00B728AB" w:rsidRPr="00D652F4" w:rsidRDefault="00B728AB" w:rsidP="00002A3C">
      <w:pPr>
        <w:pStyle w:val="aff4"/>
        <w:numPr>
          <w:ilvl w:val="1"/>
          <w:numId w:val="6"/>
        </w:numPr>
        <w:spacing w:after="0" w:line="240" w:lineRule="auto"/>
        <w:jc w:val="both"/>
        <w:rPr>
          <w:rFonts w:ascii="Times New Roman" w:hAnsi="Times New Roman"/>
          <w:sz w:val="24"/>
          <w:szCs w:val="24"/>
        </w:rPr>
      </w:pPr>
      <w:r w:rsidRPr="00D652F4">
        <w:rPr>
          <w:rFonts w:ascii="Times New Roman" w:hAnsi="Times New Roman"/>
          <w:sz w:val="24"/>
          <w:szCs w:val="24"/>
        </w:rPr>
        <w:t>Начальная максимальная цена (НМЦ)</w:t>
      </w:r>
      <w:r w:rsidR="007E58C5" w:rsidRPr="00D652F4">
        <w:rPr>
          <w:rFonts w:ascii="Times New Roman" w:hAnsi="Times New Roman"/>
          <w:sz w:val="24"/>
          <w:szCs w:val="24"/>
        </w:rPr>
        <w:t>:</w:t>
      </w:r>
      <w:r w:rsidR="00FF3F57" w:rsidRPr="00D652F4">
        <w:rPr>
          <w:rFonts w:ascii="Times New Roman" w:hAnsi="Times New Roman"/>
          <w:sz w:val="24"/>
          <w:szCs w:val="24"/>
        </w:rPr>
        <w:t xml:space="preserve"> </w:t>
      </w:r>
      <w:bookmarkStart w:id="4" w:name="_Hlk106181192"/>
      <w:r w:rsidR="00BC0946">
        <w:rPr>
          <w:rFonts w:ascii="Times New Roman" w:hAnsi="Times New Roman"/>
          <w:b/>
          <w:sz w:val="24"/>
          <w:szCs w:val="24"/>
        </w:rPr>
        <w:t xml:space="preserve">8 159 681,62 </w:t>
      </w:r>
      <w:r w:rsidR="00BC0946">
        <w:rPr>
          <w:rFonts w:ascii="Times New Roman" w:hAnsi="Times New Roman"/>
          <w:b/>
          <w:bCs/>
          <w:sz w:val="24"/>
          <w:szCs w:val="24"/>
        </w:rPr>
        <w:t>руб.</w:t>
      </w:r>
      <w:r w:rsidR="00BC0946" w:rsidRPr="00ED566F">
        <w:rPr>
          <w:rFonts w:ascii="Times New Roman" w:hAnsi="Times New Roman"/>
          <w:b/>
          <w:bCs/>
          <w:sz w:val="24"/>
          <w:szCs w:val="24"/>
        </w:rPr>
        <w:t xml:space="preserve"> </w:t>
      </w:r>
      <w:r w:rsidR="00BC0946" w:rsidRPr="00D652F4">
        <w:rPr>
          <w:rFonts w:ascii="Times New Roman" w:hAnsi="Times New Roman"/>
          <w:b/>
          <w:bCs/>
          <w:sz w:val="24"/>
          <w:szCs w:val="24"/>
        </w:rPr>
        <w:t xml:space="preserve">в </w:t>
      </w:r>
      <w:proofErr w:type="gramStart"/>
      <w:r w:rsidR="00BC0946" w:rsidRPr="00D652F4">
        <w:rPr>
          <w:rFonts w:ascii="Times New Roman" w:hAnsi="Times New Roman"/>
          <w:b/>
          <w:bCs/>
          <w:sz w:val="24"/>
          <w:szCs w:val="24"/>
        </w:rPr>
        <w:t>т.ч.</w:t>
      </w:r>
      <w:proofErr w:type="gramEnd"/>
      <w:r w:rsidR="00BC0946" w:rsidRPr="00D652F4">
        <w:rPr>
          <w:rFonts w:ascii="Times New Roman" w:hAnsi="Times New Roman"/>
          <w:b/>
          <w:bCs/>
          <w:sz w:val="24"/>
          <w:szCs w:val="24"/>
        </w:rPr>
        <w:t xml:space="preserve"> НДС 20%</w:t>
      </w:r>
      <w:r w:rsidR="00BC0946">
        <w:rPr>
          <w:rFonts w:ascii="Times New Roman" w:hAnsi="Times New Roman"/>
          <w:b/>
          <w:bCs/>
          <w:sz w:val="24"/>
          <w:szCs w:val="24"/>
        </w:rPr>
        <w:t>.</w:t>
      </w:r>
    </w:p>
    <w:bookmarkEnd w:id="4"/>
    <w:p w14:paraId="370E6DDD" w14:textId="6E3FC6C1" w:rsidR="00A0041C" w:rsidRPr="00D652F4" w:rsidRDefault="00A0041C" w:rsidP="00A0041C">
      <w:pPr>
        <w:pStyle w:val="Default"/>
        <w:widowControl w:val="0"/>
        <w:jc w:val="both"/>
        <w:rPr>
          <w:i/>
          <w:iCs/>
          <w:color w:val="auto"/>
        </w:rPr>
      </w:pPr>
      <w:r w:rsidRPr="00D652F4">
        <w:rPr>
          <w:i/>
          <w:iCs/>
          <w:color w:val="auto"/>
        </w:rPr>
        <w:t xml:space="preserve">При получении предложений от претендентов, имеющих упрощенную систему налогообложения и работающих по стандартной схеме налогообложения, Заказчик будет опираться на разъяснение УФАС России №ПИ/90142/21 от 22.10.2021г. </w:t>
      </w:r>
      <w:r w:rsidRPr="00D652F4">
        <w:rPr>
          <w:bCs/>
          <w:i/>
          <w:iCs/>
          <w:color w:val="auto"/>
        </w:rPr>
        <w:t xml:space="preserve">Согласно которому, Заказчик не имеет правовых оснований производить какие-либо вычеты из ценовых предложений участников закупки, применять иные особенности оценки и сопоставления заявок в отношении разных категорий налогоплательщиков. </w:t>
      </w:r>
      <w:r w:rsidRPr="00D652F4">
        <w:rPr>
          <w:i/>
          <w:iCs/>
          <w:color w:val="auto"/>
        </w:rPr>
        <w:t>Аналогичная позиция изложена в Определении судебной коллеги по экономическим спорам Верховного суда РФ от 23.04.2021г. №307-ЭС20-21065 по делу № А56-75118/2019, Постановлениях Арбитражных судов по делам №№ А40-178780/20 (№09АП-76370/2020), №А40-107093/2020 (№ 09АП-6593/2021, Ф05-20154/2021), №А40-4461/2021 (№09АП-39965/2021), №А56-75118/2019 (№307-ЭС20-21065, №Ф07-8463/2020, №13АП-4980/2020), №А40-95631/2021.</w:t>
      </w:r>
    </w:p>
    <w:p w14:paraId="0C275A3C" w14:textId="56FB06B1" w:rsidR="00273DF4" w:rsidRPr="009259D8" w:rsidRDefault="000D2E0F" w:rsidP="009259D8">
      <w:pPr>
        <w:pStyle w:val="Default"/>
        <w:widowControl w:val="0"/>
        <w:numPr>
          <w:ilvl w:val="1"/>
          <w:numId w:val="6"/>
        </w:numPr>
        <w:ind w:left="0" w:firstLine="0"/>
        <w:jc w:val="both"/>
      </w:pPr>
      <w:r w:rsidRPr="00D652F4">
        <w:rPr>
          <w:color w:val="auto"/>
        </w:rPr>
        <w:t>Срок</w:t>
      </w:r>
      <w:r w:rsidR="0076038F">
        <w:rPr>
          <w:color w:val="auto"/>
        </w:rPr>
        <w:t>и</w:t>
      </w:r>
      <w:r w:rsidRPr="00D652F4">
        <w:rPr>
          <w:color w:val="auto"/>
        </w:rPr>
        <w:t xml:space="preserve"> выполнения </w:t>
      </w:r>
      <w:r w:rsidR="000C6B11" w:rsidRPr="00D652F4">
        <w:rPr>
          <w:color w:val="auto"/>
        </w:rPr>
        <w:t>работ</w:t>
      </w:r>
      <w:r w:rsidR="00273DF4" w:rsidRPr="00D652F4">
        <w:rPr>
          <w:color w:val="auto"/>
        </w:rPr>
        <w:t>:</w:t>
      </w:r>
      <w:r w:rsidR="009259D8" w:rsidRPr="009259D8">
        <w:t xml:space="preserve"> </w:t>
      </w:r>
      <w:r w:rsidR="008B041F">
        <w:t>согласно п 3.1. Договора.</w:t>
      </w:r>
    </w:p>
    <w:p w14:paraId="234795EA" w14:textId="156F7986" w:rsidR="007E58C5" w:rsidRPr="00D652F4" w:rsidRDefault="007E58C5" w:rsidP="007C077D">
      <w:pPr>
        <w:pStyle w:val="Default"/>
        <w:widowControl w:val="0"/>
        <w:numPr>
          <w:ilvl w:val="1"/>
          <w:numId w:val="6"/>
        </w:numPr>
        <w:ind w:left="0" w:firstLine="0"/>
        <w:jc w:val="both"/>
        <w:rPr>
          <w:color w:val="auto"/>
        </w:rPr>
      </w:pPr>
      <w:r w:rsidRPr="00D652F4">
        <w:rPr>
          <w:color w:val="auto"/>
        </w:rPr>
        <w:t>Обеспечение заявки:</w:t>
      </w:r>
      <w:r w:rsidR="002B53FB" w:rsidRPr="00D652F4">
        <w:rPr>
          <w:color w:val="auto"/>
        </w:rPr>
        <w:t xml:space="preserve"> </w:t>
      </w:r>
      <w:bookmarkStart w:id="5" w:name="_Hlk98491517"/>
      <w:r w:rsidR="009259D8">
        <w:t>не требуется</w:t>
      </w:r>
    </w:p>
    <w:bookmarkEnd w:id="5"/>
    <w:p w14:paraId="390AAC11" w14:textId="3A5B86A7" w:rsidR="00273DF4" w:rsidRPr="00D652F4" w:rsidRDefault="007E58C5" w:rsidP="00ED566F">
      <w:pPr>
        <w:pStyle w:val="Default"/>
        <w:widowControl w:val="0"/>
        <w:numPr>
          <w:ilvl w:val="1"/>
          <w:numId w:val="6"/>
        </w:numPr>
        <w:shd w:val="clear" w:color="auto" w:fill="FFFFFF" w:themeFill="background1"/>
        <w:ind w:left="0" w:firstLine="0"/>
        <w:jc w:val="both"/>
        <w:rPr>
          <w:color w:val="auto"/>
        </w:rPr>
      </w:pPr>
      <w:r w:rsidRPr="00D652F4">
        <w:rPr>
          <w:color w:val="auto"/>
        </w:rPr>
        <w:t>Обеспечение Договора:</w:t>
      </w:r>
      <w:r w:rsidR="00273DF4" w:rsidRPr="00D652F4">
        <w:rPr>
          <w:color w:val="auto"/>
        </w:rPr>
        <w:t xml:space="preserve"> </w:t>
      </w:r>
      <w:r w:rsidR="009259D8">
        <w:t>не требуется</w:t>
      </w:r>
    </w:p>
    <w:p w14:paraId="24AC3C30" w14:textId="428B7352" w:rsidR="00092CA9" w:rsidRPr="00D03A36" w:rsidRDefault="000C6B11" w:rsidP="00D03A36">
      <w:pPr>
        <w:pStyle w:val="Default"/>
        <w:widowControl w:val="0"/>
        <w:numPr>
          <w:ilvl w:val="1"/>
          <w:numId w:val="6"/>
        </w:numPr>
        <w:shd w:val="clear" w:color="auto" w:fill="FFFFFF" w:themeFill="background1"/>
        <w:ind w:left="0" w:firstLine="0"/>
        <w:jc w:val="both"/>
      </w:pPr>
      <w:r w:rsidRPr="00D03A36">
        <w:rPr>
          <w:rStyle w:val="ad"/>
          <w:color w:val="auto"/>
          <w:u w:val="none"/>
        </w:rPr>
        <w:t>Место выполнения работ:</w:t>
      </w:r>
      <w:r w:rsidR="00273DF4" w:rsidRPr="00D03A36">
        <w:rPr>
          <w:rStyle w:val="ad"/>
          <w:color w:val="auto"/>
          <w:u w:val="none"/>
        </w:rPr>
        <w:t xml:space="preserve"> </w:t>
      </w:r>
      <w:r w:rsidR="009259D8" w:rsidRPr="00D03A36">
        <w:rPr>
          <w:rStyle w:val="ad"/>
          <w:color w:val="auto"/>
          <w:u w:val="none"/>
        </w:rPr>
        <w:t xml:space="preserve">ООО «ВСК», 692941 Россия, Приморский край, </w:t>
      </w:r>
      <w:proofErr w:type="spellStart"/>
      <w:r w:rsidR="009259D8" w:rsidRPr="00D03A36">
        <w:rPr>
          <w:rStyle w:val="ad"/>
          <w:color w:val="auto"/>
          <w:u w:val="none"/>
        </w:rPr>
        <w:t>мкр</w:t>
      </w:r>
      <w:proofErr w:type="spellEnd"/>
      <w:r w:rsidR="009259D8" w:rsidRPr="00D03A36">
        <w:rPr>
          <w:rStyle w:val="ad"/>
          <w:color w:val="auto"/>
          <w:u w:val="none"/>
        </w:rPr>
        <w:t>. Врангель, ул. Внутрипортовая 14А.</w:t>
      </w:r>
    </w:p>
    <w:p w14:paraId="7E8DB7CE" w14:textId="09AE79DC" w:rsidR="00C77ACB" w:rsidRPr="00D652F4" w:rsidRDefault="00D06980" w:rsidP="009568A7">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Условия опл</w:t>
      </w:r>
      <w:r w:rsidR="006F1132" w:rsidRPr="00D652F4">
        <w:rPr>
          <w:rStyle w:val="ad"/>
          <w:color w:val="auto"/>
          <w:u w:val="none"/>
        </w:rPr>
        <w:t>аты</w:t>
      </w:r>
      <w:r w:rsidR="00273DF4" w:rsidRPr="00D652F4">
        <w:rPr>
          <w:rStyle w:val="ad"/>
          <w:color w:val="auto"/>
          <w:u w:val="none"/>
        </w:rPr>
        <w:t>: в соответствии с Разделом 4 проекта Договора</w:t>
      </w:r>
    </w:p>
    <w:p w14:paraId="1DD146C9" w14:textId="65ADEF2F" w:rsidR="000D2E0F" w:rsidRPr="00D652F4" w:rsidRDefault="000B2FF8" w:rsidP="009568A7">
      <w:pPr>
        <w:pStyle w:val="Default"/>
        <w:widowControl w:val="0"/>
        <w:numPr>
          <w:ilvl w:val="1"/>
          <w:numId w:val="6"/>
        </w:numPr>
        <w:shd w:val="clear" w:color="auto" w:fill="FFFFFF" w:themeFill="background1"/>
        <w:ind w:left="0" w:firstLine="0"/>
        <w:jc w:val="both"/>
        <w:rPr>
          <w:color w:val="auto"/>
        </w:rPr>
      </w:pPr>
      <w:r w:rsidRPr="00D652F4">
        <w:rPr>
          <w:rStyle w:val="ad"/>
          <w:color w:val="auto"/>
          <w:u w:val="none"/>
        </w:rPr>
        <w:t xml:space="preserve"> </w:t>
      </w:r>
      <w:r w:rsidR="000D2E0F" w:rsidRPr="00D652F4">
        <w:rPr>
          <w:rStyle w:val="ad"/>
          <w:color w:val="auto"/>
          <w:u w:val="none"/>
        </w:rPr>
        <w:t>Центральная закупочная комиссия (далее - ЦЗК) - центральный закупочный орган Заказчика,</w:t>
      </w:r>
      <w:r w:rsidR="000D2E0F" w:rsidRPr="00D652F4">
        <w:rPr>
          <w:color w:val="auto"/>
        </w:rPr>
        <w:t xml:space="preserve"> осуществляющий организацию и проведение запроса предложений в электронной форме.</w:t>
      </w:r>
      <w:r w:rsidR="002461BC" w:rsidRPr="002461BC">
        <w:rPr>
          <w:color w:val="auto"/>
        </w:rPr>
        <w:t xml:space="preserve"> </w:t>
      </w:r>
      <w:r w:rsidR="002461BC" w:rsidRPr="002461BC">
        <w:rPr>
          <w:i/>
          <w:iCs/>
        </w:rPr>
        <w:t>При осуществлении закупочных процедур</w:t>
      </w:r>
      <w:r w:rsidR="002461BC" w:rsidRPr="002461BC">
        <w:rPr>
          <w:i/>
          <w:iCs/>
          <w:shd w:val="clear" w:color="auto" w:fill="FFFFFF"/>
        </w:rPr>
        <w:t xml:space="preserve"> руководитель заказчика, член комиссии по осуществлению закупок</w:t>
      </w:r>
      <w:r w:rsidR="002461BC" w:rsidRPr="002461BC">
        <w:rPr>
          <w:i/>
          <w:iCs/>
        </w:rPr>
        <w:t xml:space="preserve"> обязан принимать меру </w:t>
      </w:r>
      <w:r w:rsidR="002461BC" w:rsidRPr="002461BC">
        <w:rPr>
          <w:i/>
          <w:iCs/>
          <w:shd w:val="clear" w:color="auto" w:fill="FFFFFF"/>
        </w:rPr>
        <w:t>по предотвращению и урегулированию конфликта интересов в соответствии с Федеральным </w:t>
      </w:r>
      <w:hyperlink r:id="rId8" w:anchor="dst125" w:history="1">
        <w:r w:rsidR="002461BC" w:rsidRPr="002461BC">
          <w:rPr>
            <w:i/>
            <w:iCs/>
            <w:shd w:val="clear" w:color="auto" w:fill="FFFFFF"/>
          </w:rPr>
          <w:t>законом</w:t>
        </w:r>
      </w:hyperlink>
      <w:r w:rsidR="002461BC" w:rsidRPr="002461BC">
        <w:rPr>
          <w:i/>
          <w:iCs/>
          <w:shd w:val="clear" w:color="auto" w:fill="FFFFFF"/>
        </w:rPr>
        <w:t> от 25 декабря 2008 года N 273-ФЗ «О противодействии коррупции».</w:t>
      </w:r>
      <w:r w:rsidR="002461BC" w:rsidRPr="002461BC">
        <w:rPr>
          <w:i/>
          <w:iCs/>
        </w:rPr>
        <w:t xml:space="preserve"> Члены комиссии должны соответствовать требования установленные в </w:t>
      </w:r>
      <w:proofErr w:type="spellStart"/>
      <w:r w:rsidR="002461BC" w:rsidRPr="002461BC">
        <w:rPr>
          <w:i/>
          <w:iCs/>
        </w:rPr>
        <w:t>ч.ч</w:t>
      </w:r>
      <w:proofErr w:type="spellEnd"/>
      <w:r w:rsidR="002461BC" w:rsidRPr="002461BC">
        <w:rPr>
          <w:i/>
          <w:iCs/>
        </w:rPr>
        <w:t>. 7.1, 7.2, 7.3 ст. 3 Федерального закона №223-ФЗ</w:t>
      </w:r>
      <w:r w:rsidR="002461BC" w:rsidRPr="002461BC">
        <w:rPr>
          <w:i/>
          <w:iCs/>
          <w:sz w:val="22"/>
          <w:szCs w:val="22"/>
        </w:rPr>
        <w:t>.</w:t>
      </w:r>
    </w:p>
    <w:p w14:paraId="009544B2" w14:textId="77777777" w:rsidR="009E2C13" w:rsidRPr="00D652F4" w:rsidRDefault="009E2C13" w:rsidP="009E2C13">
      <w:pPr>
        <w:pStyle w:val="Default"/>
        <w:widowControl w:val="0"/>
        <w:ind w:left="426"/>
        <w:jc w:val="both"/>
        <w:rPr>
          <w:color w:val="auto"/>
        </w:rPr>
      </w:pPr>
      <w:r w:rsidRPr="00D652F4">
        <w:rPr>
          <w:b/>
          <w:color w:val="auto"/>
        </w:rPr>
        <w:t>Контактное лицо:</w:t>
      </w:r>
      <w:r w:rsidRPr="00D652F4">
        <w:rPr>
          <w:color w:val="auto"/>
        </w:rPr>
        <w:t xml:space="preserve"> Черняев Олег Витальевич</w:t>
      </w:r>
    </w:p>
    <w:p w14:paraId="79791290" w14:textId="77777777" w:rsidR="009E2C13" w:rsidRPr="00D652F4" w:rsidRDefault="009E2C13" w:rsidP="009E2C13">
      <w:pPr>
        <w:pStyle w:val="Default"/>
        <w:widowControl w:val="0"/>
        <w:ind w:left="426"/>
        <w:jc w:val="both"/>
        <w:rPr>
          <w:color w:val="auto"/>
        </w:rPr>
      </w:pPr>
      <w:r w:rsidRPr="00D652F4">
        <w:rPr>
          <w:b/>
          <w:color w:val="auto"/>
        </w:rPr>
        <w:t xml:space="preserve">Телефон: </w:t>
      </w:r>
      <w:r w:rsidRPr="00D652F4">
        <w:rPr>
          <w:color w:val="auto"/>
        </w:rPr>
        <w:t>+7 (812) 677-15-57 доб. 2875</w:t>
      </w:r>
    </w:p>
    <w:p w14:paraId="34CA1D78" w14:textId="461744D7" w:rsidR="00B04600" w:rsidRPr="00D652F4" w:rsidRDefault="009E2C13" w:rsidP="009E2C13">
      <w:pPr>
        <w:pStyle w:val="Default"/>
        <w:widowControl w:val="0"/>
        <w:ind w:left="426"/>
        <w:jc w:val="both"/>
        <w:rPr>
          <w:rStyle w:val="ad"/>
          <w:color w:val="auto"/>
        </w:rPr>
      </w:pPr>
      <w:r w:rsidRPr="00D652F4">
        <w:rPr>
          <w:b/>
          <w:color w:val="auto"/>
        </w:rPr>
        <w:t>Адрес электронной почты:</w:t>
      </w:r>
      <w:r w:rsidRPr="00D652F4">
        <w:rPr>
          <w:color w:val="auto"/>
        </w:rPr>
        <w:t xml:space="preserve"> oleg.chernyaev@globalports.com</w:t>
      </w:r>
    </w:p>
    <w:p w14:paraId="48D94D0D" w14:textId="77777777" w:rsidR="000C05DF" w:rsidRPr="00D652F4" w:rsidRDefault="000C05DF" w:rsidP="000C05DF">
      <w:pPr>
        <w:pStyle w:val="Default"/>
        <w:widowControl w:val="0"/>
        <w:ind w:left="284" w:hanging="284"/>
        <w:jc w:val="both"/>
        <w:rPr>
          <w:b/>
          <w:color w:val="auto"/>
        </w:rPr>
      </w:pPr>
      <w:r w:rsidRPr="00D652F4">
        <w:rPr>
          <w:b/>
          <w:color w:val="auto"/>
        </w:rPr>
        <w:t>Порядок, место, дата начала и дата и время окончания срока подачи предложений.</w:t>
      </w:r>
    </w:p>
    <w:p w14:paraId="536DB800" w14:textId="76CEDA70" w:rsidR="000C05DF" w:rsidRPr="00D652F4" w:rsidRDefault="000C05DF" w:rsidP="000C05DF">
      <w:pPr>
        <w:pStyle w:val="Default"/>
        <w:widowControl w:val="0"/>
        <w:jc w:val="both"/>
        <w:rPr>
          <w:color w:val="auto"/>
        </w:rPr>
      </w:pPr>
      <w:r w:rsidRPr="00D652F4">
        <w:rPr>
          <w:color w:val="auto"/>
        </w:rPr>
        <w:t xml:space="preserve">Документация о проведении запроса предложений в электронной форме размещена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D652F4">
        <w:rPr>
          <w:color w:val="auto"/>
        </w:rPr>
        <w:lastRenderedPageBreak/>
        <w:t xml:space="preserve">www.zakupki.gov.ru и на сайте торговой площадки </w:t>
      </w:r>
      <w:hyperlink r:id="rId9" w:history="1">
        <w:r w:rsidRPr="00D652F4">
          <w:rPr>
            <w:color w:val="auto"/>
          </w:rPr>
          <w:t>https://etp-ets.ru</w:t>
        </w:r>
      </w:hyperlink>
    </w:p>
    <w:p w14:paraId="3338AE65" w14:textId="114F13A9" w:rsidR="00095E83" w:rsidRPr="00D652F4" w:rsidRDefault="00B04600"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Дата начала подачи заявок: </w:t>
      </w:r>
      <w:r w:rsidR="003B50F0">
        <w:t>23</w:t>
      </w:r>
      <w:r w:rsidR="00706FCA">
        <w:t>.</w:t>
      </w:r>
      <w:r w:rsidR="003B50F0">
        <w:t>03</w:t>
      </w:r>
      <w:r w:rsidR="003E34F1">
        <w:t xml:space="preserve">.2023г. </w:t>
      </w:r>
      <w:r w:rsidR="00FE625A" w:rsidRPr="001A0BEE">
        <w:t>с момента размещения извещения в ЕИС и на ЭТП.</w:t>
      </w:r>
    </w:p>
    <w:p w14:paraId="20871CBB" w14:textId="1989F894" w:rsidR="00025087" w:rsidRPr="00D652F4" w:rsidRDefault="00727313"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Окончание</w:t>
      </w:r>
      <w:r w:rsidR="00B04600" w:rsidRPr="00D652F4">
        <w:rPr>
          <w:rStyle w:val="ad"/>
          <w:color w:val="auto"/>
          <w:u w:val="none"/>
        </w:rPr>
        <w:t xml:space="preserve"> приема заявок: </w:t>
      </w:r>
      <w:r w:rsidR="00706FCA">
        <w:t xml:space="preserve"> </w:t>
      </w:r>
      <w:r w:rsidR="003B50F0">
        <w:t>31</w:t>
      </w:r>
      <w:r w:rsidR="00706FCA">
        <w:t>.</w:t>
      </w:r>
      <w:r w:rsidR="003B50F0">
        <w:t>03</w:t>
      </w:r>
      <w:r w:rsidR="003E34F1">
        <w:t>.2023г. до 09:00</w:t>
      </w:r>
      <w:r w:rsidR="00073607">
        <w:t xml:space="preserve"> </w:t>
      </w:r>
      <w:r w:rsidR="00FE625A" w:rsidRPr="001A0BEE">
        <w:t>часов (время МСК).</w:t>
      </w:r>
    </w:p>
    <w:p w14:paraId="7A65E2B5" w14:textId="34739ACB" w:rsidR="00025087" w:rsidRPr="00D652F4" w:rsidRDefault="00025087"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Дата и время открытия доступа к заявкам и начала рассмотрения заявок: </w:t>
      </w:r>
      <w:r w:rsidR="003B50F0">
        <w:t>31</w:t>
      </w:r>
      <w:r w:rsidR="003E34F1">
        <w:t>.0</w:t>
      </w:r>
      <w:r w:rsidR="003B50F0">
        <w:t>3</w:t>
      </w:r>
      <w:r w:rsidR="003E34F1">
        <w:t xml:space="preserve">.2023 в 09:30 </w:t>
      </w:r>
      <w:r w:rsidR="00FE625A" w:rsidRPr="001A0BEE">
        <w:t>(время МСК).</w:t>
      </w:r>
    </w:p>
    <w:p w14:paraId="31B74379" w14:textId="7305C82E" w:rsidR="00592CC3" w:rsidRPr="00D652F4" w:rsidRDefault="00025087"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Дата подведения итогов рассмотрения заявок: </w:t>
      </w:r>
      <w:r w:rsidR="009F48AB">
        <w:rPr>
          <w:rStyle w:val="ad"/>
          <w:color w:val="auto"/>
          <w:u w:val="none"/>
        </w:rPr>
        <w:t>14</w:t>
      </w:r>
      <w:r w:rsidR="003E34F1">
        <w:rPr>
          <w:rStyle w:val="ad"/>
          <w:color w:val="auto"/>
          <w:u w:val="none"/>
        </w:rPr>
        <w:t>.0</w:t>
      </w:r>
      <w:r w:rsidR="009F48AB">
        <w:rPr>
          <w:rStyle w:val="ad"/>
          <w:color w:val="auto"/>
          <w:u w:val="none"/>
        </w:rPr>
        <w:t>4</w:t>
      </w:r>
      <w:r w:rsidR="003E34F1">
        <w:rPr>
          <w:rStyle w:val="ad"/>
          <w:color w:val="auto"/>
          <w:u w:val="none"/>
        </w:rPr>
        <w:t xml:space="preserve">.2023 в 10:00 </w:t>
      </w:r>
      <w:r w:rsidR="00FE625A" w:rsidRPr="001A0BEE">
        <w:t>часов (время МСК).</w:t>
      </w:r>
    </w:p>
    <w:p w14:paraId="5EA44D66" w14:textId="223B2119" w:rsidR="00B04600" w:rsidRPr="00D652F4" w:rsidRDefault="00592CC3"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Место открытия доступа к поданным заявкам на участие в запросе предложений: ЭТП в сети «Интернет» по адресу:  </w:t>
      </w:r>
      <w:hyperlink r:id="rId10" w:history="1">
        <w:r w:rsidRPr="00D652F4">
          <w:rPr>
            <w:rStyle w:val="ad"/>
            <w:color w:val="auto"/>
            <w:u w:val="none"/>
          </w:rPr>
          <w:t>https://etp-ets.ru</w:t>
        </w:r>
      </w:hyperlink>
    </w:p>
    <w:p w14:paraId="4E1F9BE3" w14:textId="7F86AD89" w:rsidR="00B818BD" w:rsidRPr="00D652F4" w:rsidRDefault="00B04600"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Место рассмотрения </w:t>
      </w:r>
      <w:r w:rsidR="0004605B" w:rsidRPr="00D652F4">
        <w:rPr>
          <w:rStyle w:val="ad"/>
          <w:color w:val="auto"/>
          <w:u w:val="none"/>
        </w:rPr>
        <w:t>предложений:</w:t>
      </w:r>
      <w:r w:rsidR="00592CC3" w:rsidRPr="00D652F4">
        <w:rPr>
          <w:rStyle w:val="ad"/>
          <w:color w:val="auto"/>
          <w:u w:val="none"/>
        </w:rPr>
        <w:t xml:space="preserve"> </w:t>
      </w:r>
      <w:bookmarkStart w:id="6" w:name="_Toc531179840"/>
      <w:r w:rsidR="00730D09" w:rsidRPr="00F16955">
        <w:t xml:space="preserve">Россия, </w:t>
      </w:r>
      <w:proofErr w:type="spellStart"/>
      <w:r w:rsidR="00730D09" w:rsidRPr="00F16955">
        <w:t>г.Санкт</w:t>
      </w:r>
      <w:proofErr w:type="spellEnd"/>
      <w:r w:rsidR="00730D09" w:rsidRPr="00F16955">
        <w:t xml:space="preserve">-Петербург, муниципальный округ Морские Ворота, </w:t>
      </w:r>
      <w:proofErr w:type="spellStart"/>
      <w:r w:rsidR="00730D09" w:rsidRPr="00F16955">
        <w:t>вн.тер.г</w:t>
      </w:r>
      <w:proofErr w:type="spellEnd"/>
      <w:r w:rsidR="00730D09" w:rsidRPr="00F16955">
        <w:t xml:space="preserve">., Вольный Ост-в, д.4, </w:t>
      </w:r>
      <w:proofErr w:type="spellStart"/>
      <w:r w:rsidR="00730D09" w:rsidRPr="00F16955">
        <w:t>помещ</w:t>
      </w:r>
      <w:proofErr w:type="spellEnd"/>
      <w:r w:rsidR="00730D09" w:rsidRPr="00F16955">
        <w:t>. 111-124</w:t>
      </w:r>
      <w:r w:rsidR="00730D09">
        <w:t>.</w:t>
      </w:r>
    </w:p>
    <w:p w14:paraId="346062EB" w14:textId="1EDD8BB9" w:rsidR="00592CC3" w:rsidRPr="00D652F4" w:rsidRDefault="00592CC3"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Место подачи предложений: предложения принимаются в электронной форме посредством электронной торговой площадки </w:t>
      </w:r>
      <w:hyperlink r:id="rId11" w:history="1">
        <w:r w:rsidRPr="00D652F4">
          <w:rPr>
            <w:rStyle w:val="ad"/>
            <w:color w:val="auto"/>
            <w:u w:val="none"/>
          </w:rPr>
          <w:t>https://etp-ets.ru</w:t>
        </w:r>
      </w:hyperlink>
    </w:p>
    <w:p w14:paraId="70BFAAFC" w14:textId="4870D2E4" w:rsidR="00592CC3" w:rsidRPr="00D652F4" w:rsidRDefault="00592CC3"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Требования к качеству, технические характеристики, функциональные характеристики (потребительские свойства - размер, упаковка, отгрузка) товара, работы, услуги и иные требования, связанные с определением соответствия товара, работы, услуги потребностям З</w:t>
      </w:r>
      <w:r w:rsidR="00E07E42" w:rsidRPr="00D652F4">
        <w:rPr>
          <w:rStyle w:val="ad"/>
          <w:color w:val="auto"/>
          <w:u w:val="none"/>
        </w:rPr>
        <w:t>аказчика:</w:t>
      </w:r>
    </w:p>
    <w:p w14:paraId="040F68AE" w14:textId="73913598" w:rsidR="00592CC3" w:rsidRPr="00D652F4" w:rsidRDefault="00592CC3" w:rsidP="003E34F1">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Подрядчик обязан </w:t>
      </w:r>
      <w:proofErr w:type="spellStart"/>
      <w:r w:rsidR="00052662" w:rsidRPr="00D652F4">
        <w:rPr>
          <w:rStyle w:val="ad"/>
          <w:color w:val="auto"/>
          <w:u w:val="none"/>
        </w:rPr>
        <w:t>выполненить</w:t>
      </w:r>
      <w:proofErr w:type="spellEnd"/>
      <w:r w:rsidR="00052662" w:rsidRPr="00D652F4">
        <w:rPr>
          <w:rStyle w:val="ad"/>
          <w:color w:val="auto"/>
          <w:u w:val="none"/>
        </w:rPr>
        <w:t xml:space="preserve"> работы</w:t>
      </w:r>
      <w:r w:rsidR="00273DF4" w:rsidRPr="00D652F4">
        <w:rPr>
          <w:color w:val="auto"/>
          <w:spacing w:val="-1"/>
        </w:rPr>
        <w:t xml:space="preserve"> </w:t>
      </w:r>
      <w:r w:rsidR="004E67F0">
        <w:rPr>
          <w:spacing w:val="-6"/>
        </w:rPr>
        <w:t xml:space="preserve">по </w:t>
      </w:r>
      <w:r w:rsidR="004E67F0" w:rsidRPr="008516FC">
        <w:t>Техническому обслуживанию очистных сооружений причалов 5, 6 и локальных очистных сооружений КПП АВК</w:t>
      </w:r>
      <w:r w:rsidR="004E67F0">
        <w:rPr>
          <w:spacing w:val="-6"/>
        </w:rPr>
        <w:t xml:space="preserve"> (инв. №</w:t>
      </w:r>
      <w:r w:rsidR="004E67F0" w:rsidRPr="008516FC">
        <w:t>06_000000200157</w:t>
      </w:r>
      <w:r w:rsidR="004E67F0">
        <w:t xml:space="preserve">, </w:t>
      </w:r>
      <w:r w:rsidR="004E67F0" w:rsidRPr="008516FC">
        <w:t xml:space="preserve">инв.№ 06_000000200170 </w:t>
      </w:r>
      <w:r w:rsidR="009259D8" w:rsidRPr="009259D8">
        <w:rPr>
          <w:spacing w:val="-6"/>
        </w:rPr>
        <w:t>)</w:t>
      </w:r>
      <w:r w:rsidR="004E67F0">
        <w:rPr>
          <w:b/>
          <w:spacing w:val="-6"/>
        </w:rPr>
        <w:t xml:space="preserve"> </w:t>
      </w:r>
      <w:r w:rsidR="00052662" w:rsidRPr="00D652F4">
        <w:rPr>
          <w:rStyle w:val="ad"/>
          <w:color w:val="auto"/>
          <w:u w:val="none"/>
        </w:rPr>
        <w:t>в соответствии с Техническим заданием (Приложение №1).</w:t>
      </w:r>
      <w:r w:rsidRPr="00D652F4">
        <w:rPr>
          <w:rStyle w:val="ad"/>
          <w:color w:val="auto"/>
          <w:u w:val="none"/>
        </w:rPr>
        <w:t xml:space="preserve"> Обеспечение производства и качества работ в соответствии с действующими нормами и техническими условиями. (СНиП «Безопасность труда в строительстве. Часть 1. Общие требования» и СНиП «Безопасность труда в строительстве. Часть 2»).  </w:t>
      </w:r>
    </w:p>
    <w:p w14:paraId="5E2F9AAC" w14:textId="2E63A842" w:rsidR="00592CC3" w:rsidRPr="00D652F4" w:rsidRDefault="00592CC3" w:rsidP="00B01F80">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Участник процедуры должен иметь соответствующие производственные мощности, технологическое оборудование, квалифицированный персонал</w:t>
      </w:r>
      <w:r w:rsidR="00D461AE" w:rsidRPr="00D652F4">
        <w:rPr>
          <w:rStyle w:val="ad"/>
          <w:color w:val="auto"/>
          <w:u w:val="none"/>
        </w:rPr>
        <w:t>.</w:t>
      </w:r>
    </w:p>
    <w:p w14:paraId="7EBB78F2" w14:textId="3042FE9C" w:rsidR="00BD27F8" w:rsidRPr="00D652F4" w:rsidRDefault="00D461AE" w:rsidP="00BD27F8">
      <w:pPr>
        <w:pStyle w:val="Default"/>
        <w:widowControl w:val="0"/>
        <w:numPr>
          <w:ilvl w:val="1"/>
          <w:numId w:val="6"/>
        </w:numPr>
        <w:shd w:val="clear" w:color="auto" w:fill="FFFFFF" w:themeFill="background1"/>
        <w:ind w:left="0" w:firstLine="0"/>
        <w:jc w:val="both"/>
        <w:rPr>
          <w:rStyle w:val="ad"/>
          <w:color w:val="auto"/>
          <w:u w:val="none"/>
        </w:rPr>
      </w:pPr>
      <w:r w:rsidRPr="00D652F4">
        <w:rPr>
          <w:rStyle w:val="ad"/>
          <w:color w:val="auto"/>
          <w:u w:val="none"/>
        </w:rPr>
        <w:t xml:space="preserve">Срок гарантии на результат </w:t>
      </w:r>
      <w:r w:rsidR="00BD27F8" w:rsidRPr="00BD27F8">
        <w:rPr>
          <w:rStyle w:val="ad"/>
          <w:color w:val="auto"/>
          <w:u w:val="none"/>
        </w:rPr>
        <w:t xml:space="preserve">выполненных Работ составляет </w:t>
      </w:r>
      <w:r w:rsidR="004E67F0">
        <w:rPr>
          <w:rStyle w:val="ad"/>
          <w:color w:val="auto"/>
          <w:u w:val="none"/>
        </w:rPr>
        <w:t>12</w:t>
      </w:r>
      <w:r w:rsidR="009259D8">
        <w:rPr>
          <w:rStyle w:val="ad"/>
          <w:color w:val="auto"/>
          <w:u w:val="none"/>
        </w:rPr>
        <w:t xml:space="preserve"> </w:t>
      </w:r>
      <w:r w:rsidR="00BD27F8" w:rsidRPr="00BD27F8">
        <w:rPr>
          <w:rStyle w:val="ad"/>
          <w:color w:val="auto"/>
          <w:u w:val="none"/>
        </w:rPr>
        <w:t>месяцев с даты подписания Сторонами итоговых Актов о приемке выполненных работ</w:t>
      </w:r>
      <w:r w:rsidR="00334D78" w:rsidRPr="00334D78">
        <w:rPr>
          <w:rStyle w:val="ad"/>
          <w:color w:val="auto"/>
          <w:u w:val="none"/>
        </w:rPr>
        <w:t xml:space="preserve"> </w:t>
      </w:r>
      <w:r w:rsidR="00334D78">
        <w:rPr>
          <w:rStyle w:val="ad"/>
          <w:color w:val="auto"/>
          <w:u w:val="none"/>
        </w:rPr>
        <w:t>(оказанных услуг).</w:t>
      </w:r>
      <w:r w:rsidR="00BD27F8" w:rsidRPr="00D652F4">
        <w:rPr>
          <w:rStyle w:val="ad"/>
          <w:color w:val="auto"/>
          <w:u w:val="none"/>
        </w:rPr>
        <w:t xml:space="preserve"> </w:t>
      </w:r>
    </w:p>
    <w:p w14:paraId="36D5B391" w14:textId="791BCC61" w:rsidR="00592CC3" w:rsidRPr="00D652F4" w:rsidRDefault="002D58B8" w:rsidP="00BD27F8">
      <w:pPr>
        <w:pStyle w:val="Default"/>
        <w:widowControl w:val="0"/>
        <w:numPr>
          <w:ilvl w:val="1"/>
          <w:numId w:val="6"/>
        </w:numPr>
        <w:shd w:val="clear" w:color="auto" w:fill="FFFFFF" w:themeFill="background1"/>
        <w:ind w:left="0" w:firstLine="0"/>
        <w:jc w:val="both"/>
        <w:rPr>
          <w:color w:val="auto"/>
        </w:rPr>
      </w:pPr>
      <w:r w:rsidRPr="00D652F4">
        <w:rPr>
          <w:rStyle w:val="ad"/>
          <w:color w:val="auto"/>
          <w:u w:val="none"/>
        </w:rPr>
        <w:t>Закупка и транспортировка материалов осуществляется за счет Подрядчика. Иные основные условия выполнения работ, которые не подлежат изменению участником закупки, установлены</w:t>
      </w:r>
      <w:r w:rsidRPr="00D652F4">
        <w:rPr>
          <w:color w:val="auto"/>
        </w:rPr>
        <w:t xml:space="preserve"> в проекте Договора.</w:t>
      </w:r>
    </w:p>
    <w:p w14:paraId="3F56A57B" w14:textId="77777777" w:rsidR="00592CC3" w:rsidRPr="00D652F4" w:rsidRDefault="00592CC3" w:rsidP="00592CC3">
      <w:pPr>
        <w:widowControl w:val="0"/>
        <w:autoSpaceDE w:val="0"/>
        <w:autoSpaceDN w:val="0"/>
        <w:adjustRightInd w:val="0"/>
        <w:spacing w:after="0" w:line="240" w:lineRule="auto"/>
        <w:jc w:val="both"/>
        <w:rPr>
          <w:rFonts w:ascii="Times New Roman" w:hAnsi="Times New Roman"/>
          <w:sz w:val="24"/>
          <w:szCs w:val="24"/>
        </w:rPr>
      </w:pPr>
    </w:p>
    <w:p w14:paraId="7A17376C" w14:textId="77777777" w:rsidR="006A77BB" w:rsidRPr="00D652F4" w:rsidRDefault="006A77BB" w:rsidP="006A77BB">
      <w:pPr>
        <w:pStyle w:val="10"/>
        <w:jc w:val="center"/>
        <w:rPr>
          <w:b/>
          <w:sz w:val="24"/>
          <w:szCs w:val="24"/>
        </w:rPr>
      </w:pPr>
      <w:bookmarkStart w:id="7" w:name="_Toc500937657"/>
      <w:bookmarkStart w:id="8" w:name="_Toc531179841"/>
      <w:bookmarkEnd w:id="6"/>
      <w:r w:rsidRPr="00D652F4">
        <w:rPr>
          <w:b/>
          <w:sz w:val="24"/>
          <w:szCs w:val="24"/>
        </w:rPr>
        <w:t xml:space="preserve">Раздел </w:t>
      </w:r>
      <w:r w:rsidRPr="00D652F4">
        <w:rPr>
          <w:b/>
          <w:sz w:val="24"/>
          <w:szCs w:val="24"/>
          <w:lang w:val="en-US"/>
        </w:rPr>
        <w:t>III</w:t>
      </w:r>
      <w:r w:rsidRPr="00D652F4">
        <w:rPr>
          <w:b/>
          <w:sz w:val="24"/>
          <w:szCs w:val="24"/>
        </w:rPr>
        <w:t xml:space="preserve">. Порядок предоставления документации о проведении </w:t>
      </w:r>
      <w:r w:rsidRPr="009259D8">
        <w:rPr>
          <w:b/>
          <w:sz w:val="24"/>
          <w:szCs w:val="24"/>
        </w:rPr>
        <w:t xml:space="preserve">запроса предложений </w:t>
      </w:r>
      <w:r w:rsidRPr="00D652F4">
        <w:rPr>
          <w:b/>
          <w:sz w:val="24"/>
          <w:szCs w:val="24"/>
        </w:rPr>
        <w:t>в электронной форме и разъяснения ее положений, внесение изменений в документацию</w:t>
      </w:r>
      <w:bookmarkEnd w:id="7"/>
      <w:r w:rsidR="00A247B3" w:rsidRPr="00D652F4">
        <w:rPr>
          <w:b/>
          <w:sz w:val="24"/>
          <w:szCs w:val="24"/>
        </w:rPr>
        <w:t>.</w:t>
      </w:r>
    </w:p>
    <w:p w14:paraId="67B61EF8" w14:textId="77777777" w:rsidR="00A247B3" w:rsidRPr="00D652F4" w:rsidRDefault="00A247B3" w:rsidP="00A247B3">
      <w:pPr>
        <w:widowControl w:val="0"/>
        <w:autoSpaceDE w:val="0"/>
        <w:autoSpaceDN w:val="0"/>
        <w:adjustRightInd w:val="0"/>
        <w:spacing w:after="0" w:line="240" w:lineRule="auto"/>
        <w:jc w:val="both"/>
        <w:rPr>
          <w:lang w:eastAsia="ar-SA"/>
        </w:rPr>
      </w:pPr>
    </w:p>
    <w:p w14:paraId="50CF104C" w14:textId="77777777" w:rsidR="006A77BB" w:rsidRPr="00D652F4" w:rsidRDefault="006A77BB" w:rsidP="0000620B">
      <w:pPr>
        <w:pStyle w:val="aff4"/>
        <w:widowControl w:val="0"/>
        <w:numPr>
          <w:ilvl w:val="0"/>
          <w:numId w:val="7"/>
        </w:numPr>
        <w:autoSpaceDE w:val="0"/>
        <w:autoSpaceDN w:val="0"/>
        <w:adjustRightInd w:val="0"/>
        <w:spacing w:after="0" w:line="240" w:lineRule="auto"/>
        <w:contextualSpacing w:val="0"/>
        <w:jc w:val="both"/>
        <w:rPr>
          <w:rFonts w:ascii="Times New Roman" w:hAnsi="Times New Roman"/>
          <w:vanish/>
          <w:sz w:val="24"/>
          <w:szCs w:val="24"/>
        </w:rPr>
      </w:pPr>
    </w:p>
    <w:p w14:paraId="32B10548" w14:textId="77777777" w:rsidR="006A77BB" w:rsidRPr="00D652F4" w:rsidRDefault="006A77BB" w:rsidP="0000620B">
      <w:pPr>
        <w:pStyle w:val="aff4"/>
        <w:widowControl w:val="0"/>
        <w:numPr>
          <w:ilvl w:val="0"/>
          <w:numId w:val="7"/>
        </w:numPr>
        <w:autoSpaceDE w:val="0"/>
        <w:autoSpaceDN w:val="0"/>
        <w:adjustRightInd w:val="0"/>
        <w:spacing w:after="0" w:line="240" w:lineRule="auto"/>
        <w:contextualSpacing w:val="0"/>
        <w:jc w:val="both"/>
        <w:rPr>
          <w:rFonts w:ascii="Times New Roman" w:hAnsi="Times New Roman"/>
          <w:vanish/>
          <w:sz w:val="24"/>
          <w:szCs w:val="24"/>
        </w:rPr>
      </w:pPr>
    </w:p>
    <w:p w14:paraId="4C24748C" w14:textId="77777777" w:rsidR="006A77BB" w:rsidRPr="00D652F4" w:rsidRDefault="006A77BB" w:rsidP="0000620B">
      <w:pPr>
        <w:pStyle w:val="aff4"/>
        <w:widowControl w:val="0"/>
        <w:numPr>
          <w:ilvl w:val="0"/>
          <w:numId w:val="7"/>
        </w:numPr>
        <w:autoSpaceDE w:val="0"/>
        <w:autoSpaceDN w:val="0"/>
        <w:adjustRightInd w:val="0"/>
        <w:spacing w:after="0" w:line="240" w:lineRule="auto"/>
        <w:contextualSpacing w:val="0"/>
        <w:jc w:val="both"/>
        <w:rPr>
          <w:rFonts w:ascii="Times New Roman" w:hAnsi="Times New Roman"/>
          <w:vanish/>
          <w:sz w:val="24"/>
          <w:szCs w:val="24"/>
        </w:rPr>
      </w:pPr>
    </w:p>
    <w:p w14:paraId="2D97ED16" w14:textId="7E3A0D06"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Документация о проведении </w:t>
      </w:r>
      <w:r w:rsidR="003E571B" w:rsidRPr="00D652F4">
        <w:rPr>
          <w:color w:val="auto"/>
        </w:rPr>
        <w:t>запроса предложений</w:t>
      </w:r>
      <w:r w:rsidRPr="00D652F4">
        <w:rPr>
          <w:bCs/>
          <w:color w:val="auto"/>
        </w:rPr>
        <w:t xml:space="preserve"> в электронной форме размещена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D652F4">
          <w:rPr>
            <w:bCs/>
            <w:color w:val="auto"/>
          </w:rPr>
          <w:t>www.zakupki.gov.ru</w:t>
        </w:r>
      </w:hyperlink>
      <w:r w:rsidRPr="00D652F4">
        <w:rPr>
          <w:bCs/>
          <w:color w:val="auto"/>
        </w:rPr>
        <w:t>и на сайте торговой площадки https://etp-ets.ru.</w:t>
      </w:r>
    </w:p>
    <w:p w14:paraId="386F30BF" w14:textId="77777777"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Документация о проведении</w:t>
      </w:r>
      <w:r w:rsidR="003E571B" w:rsidRPr="00D652F4">
        <w:rPr>
          <w:bCs/>
          <w:color w:val="auto"/>
        </w:rPr>
        <w:t xml:space="preserve"> </w:t>
      </w:r>
      <w:r w:rsidR="003E571B" w:rsidRPr="00D652F4">
        <w:rPr>
          <w:color w:val="auto"/>
        </w:rPr>
        <w:t>запроса предложений</w:t>
      </w:r>
      <w:r w:rsidRPr="00D652F4">
        <w:rPr>
          <w:bCs/>
          <w:color w:val="auto"/>
        </w:rPr>
        <w:t xml:space="preserve"> в электронной форме доступна для ознакомления на официальном сайте без взимания платы.</w:t>
      </w:r>
    </w:p>
    <w:p w14:paraId="1CADDB5E" w14:textId="2563C13F"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Любое заинтересованное лицо вправе направить в форме электронного документа ЦЗК запрос о разъяснении положений документации о проведении </w:t>
      </w:r>
      <w:r w:rsidR="003E571B" w:rsidRPr="00D652F4">
        <w:rPr>
          <w:color w:val="auto"/>
        </w:rPr>
        <w:t>запроса предложений</w:t>
      </w:r>
      <w:r w:rsidRPr="00D652F4">
        <w:rPr>
          <w:bCs/>
          <w:color w:val="auto"/>
        </w:rPr>
        <w:t xml:space="preserve"> в электронной форме</w:t>
      </w:r>
      <w:r w:rsidR="007E58C5" w:rsidRPr="00D652F4">
        <w:rPr>
          <w:bCs/>
          <w:color w:val="auto"/>
        </w:rPr>
        <w:t>.</w:t>
      </w:r>
    </w:p>
    <w:p w14:paraId="54C55FAB" w14:textId="6AFE690A"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В течение двух рабочих дней со дня поступления указанного запроса ЦЗК направляет в форме электронного документа разъяснения положений документации о </w:t>
      </w:r>
      <w:r w:rsidRPr="00D652F4">
        <w:rPr>
          <w:b/>
          <w:bCs/>
          <w:color w:val="auto"/>
        </w:rPr>
        <w:t xml:space="preserve">проведении </w:t>
      </w:r>
      <w:r w:rsidR="003E571B" w:rsidRPr="00D652F4">
        <w:rPr>
          <w:b/>
          <w:color w:val="auto"/>
        </w:rPr>
        <w:t>запроса предложений</w:t>
      </w:r>
      <w:r w:rsidRPr="00D652F4">
        <w:rPr>
          <w:b/>
          <w:bCs/>
          <w:color w:val="auto"/>
        </w:rPr>
        <w:t xml:space="preserve">  </w:t>
      </w:r>
      <w:r w:rsidRPr="00D652F4">
        <w:rPr>
          <w:bCs/>
          <w:color w:val="auto"/>
        </w:rPr>
        <w:t xml:space="preserve">в электронной форме, если указанный запрос поступил в ЦЗК не позднее, чем за три рабочих дня до даты окончания подачи заявок на участие в </w:t>
      </w:r>
      <w:r w:rsidR="00A0041C" w:rsidRPr="00D652F4">
        <w:rPr>
          <w:bCs/>
          <w:color w:val="auto"/>
        </w:rPr>
        <w:t xml:space="preserve">закупке </w:t>
      </w:r>
      <w:r w:rsidRPr="00D652F4">
        <w:rPr>
          <w:bCs/>
          <w:color w:val="auto"/>
        </w:rPr>
        <w:t xml:space="preserve">в электронной форме. </w:t>
      </w:r>
    </w:p>
    <w:p w14:paraId="32F3F7A4" w14:textId="77777777"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В течение одного дня с даты направления разъяснения положений документации по запросу заинтересованного лица такое разъяснение размещается ЦЗК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 проведении </w:t>
      </w:r>
      <w:r w:rsidR="003E571B" w:rsidRPr="00D652F4">
        <w:rPr>
          <w:color w:val="auto"/>
        </w:rPr>
        <w:t>запроса предложений</w:t>
      </w:r>
      <w:r w:rsidRPr="00D652F4">
        <w:rPr>
          <w:bCs/>
          <w:color w:val="auto"/>
        </w:rPr>
        <w:t xml:space="preserve">  в электронной форме не должно изменять ее суть.</w:t>
      </w:r>
    </w:p>
    <w:p w14:paraId="54702438" w14:textId="792BC1B9"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ЦЗК по собственной инициативе или в соответствии с запросом участника закупки вправе принять решение о внесении изменений в документацию о проведении </w:t>
      </w:r>
      <w:r w:rsidR="003E571B" w:rsidRPr="00D652F4">
        <w:rPr>
          <w:color w:val="auto"/>
        </w:rPr>
        <w:t>запроса предложений</w:t>
      </w:r>
      <w:r w:rsidRPr="00D652F4">
        <w:rPr>
          <w:bCs/>
          <w:color w:val="auto"/>
        </w:rPr>
        <w:t xml:space="preserve">  в электронной форме. Изменение предмета </w:t>
      </w:r>
      <w:r w:rsidR="009F1F5D" w:rsidRPr="00D652F4">
        <w:rPr>
          <w:bCs/>
          <w:color w:val="auto"/>
        </w:rPr>
        <w:t>запроса предложений</w:t>
      </w:r>
      <w:r w:rsidRPr="00D652F4">
        <w:rPr>
          <w:bCs/>
          <w:color w:val="auto"/>
        </w:rPr>
        <w:t xml:space="preserve">  в электронной форме не допускается. </w:t>
      </w:r>
    </w:p>
    <w:p w14:paraId="6D2A69C8" w14:textId="77777777"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Изменения должны быть размещены на официальном сайте, на котором размещено уведомление и документация о проведении </w:t>
      </w:r>
      <w:r w:rsidR="003E571B" w:rsidRPr="00D652F4">
        <w:rPr>
          <w:color w:val="auto"/>
        </w:rPr>
        <w:t>запроса предложений</w:t>
      </w:r>
      <w:r w:rsidRPr="00D652F4">
        <w:rPr>
          <w:bCs/>
          <w:color w:val="auto"/>
        </w:rPr>
        <w:t xml:space="preserve">  не позднее, чем в течение трех дней со дня принятия решения о внесении изменений. В случае внесения изменений срок подачи </w:t>
      </w:r>
      <w:r w:rsidRPr="00D652F4">
        <w:rPr>
          <w:bCs/>
          <w:color w:val="auto"/>
        </w:rPr>
        <w:lastRenderedPageBreak/>
        <w:t xml:space="preserve">заявок на участие в </w:t>
      </w:r>
      <w:proofErr w:type="spellStart"/>
      <w:r w:rsidRPr="00D652F4">
        <w:rPr>
          <w:bCs/>
          <w:color w:val="auto"/>
        </w:rPr>
        <w:t>конкурсепродлевается</w:t>
      </w:r>
      <w:proofErr w:type="spellEnd"/>
      <w:r w:rsidRPr="00D652F4">
        <w:rPr>
          <w:bCs/>
          <w:color w:val="auto"/>
        </w:rPr>
        <w:t xml:space="preserve"> таким образом, чтобы с даты размещения в единой информационной системе указанных изменений до даты окончания срока подачи заявок оставалось не менее половины срока подачи заявок на участие в закупке. </w:t>
      </w:r>
    </w:p>
    <w:p w14:paraId="0F291E03" w14:textId="71C56A3F" w:rsidR="002C40DC" w:rsidRPr="00D652F4" w:rsidRDefault="002C40DC" w:rsidP="0038589D">
      <w:pPr>
        <w:pStyle w:val="Default"/>
        <w:widowControl w:val="0"/>
        <w:numPr>
          <w:ilvl w:val="1"/>
          <w:numId w:val="7"/>
        </w:numPr>
        <w:tabs>
          <w:tab w:val="left" w:pos="567"/>
        </w:tabs>
        <w:ind w:left="0" w:firstLine="0"/>
        <w:jc w:val="both"/>
        <w:rPr>
          <w:bCs/>
          <w:color w:val="auto"/>
        </w:rPr>
      </w:pPr>
      <w:r w:rsidRPr="00D652F4">
        <w:rPr>
          <w:bCs/>
          <w:color w:val="auto"/>
        </w:rPr>
        <w:t xml:space="preserve">Участники закупки самостоятельно отслеживают возможные изменения, внесенные в документацию о проведении </w:t>
      </w:r>
      <w:r w:rsidR="003E571B" w:rsidRPr="00D652F4">
        <w:rPr>
          <w:color w:val="auto"/>
        </w:rPr>
        <w:t>запроса предложений</w:t>
      </w:r>
      <w:r w:rsidRPr="00D652F4">
        <w:rPr>
          <w:bCs/>
          <w:color w:val="auto"/>
        </w:rPr>
        <w:t xml:space="preserve">  в электронной форме. </w:t>
      </w:r>
    </w:p>
    <w:p w14:paraId="47AEB30D" w14:textId="380DFA18" w:rsidR="007E58C5" w:rsidRPr="00D652F4" w:rsidRDefault="007E58C5" w:rsidP="0038589D">
      <w:pPr>
        <w:pStyle w:val="Default"/>
        <w:widowControl w:val="0"/>
        <w:numPr>
          <w:ilvl w:val="1"/>
          <w:numId w:val="7"/>
        </w:numPr>
        <w:tabs>
          <w:tab w:val="left" w:pos="567"/>
        </w:tabs>
        <w:ind w:left="0" w:firstLine="0"/>
        <w:jc w:val="both"/>
        <w:rPr>
          <w:bCs/>
          <w:color w:val="auto"/>
        </w:rPr>
      </w:pPr>
      <w:r w:rsidRPr="00D652F4">
        <w:rPr>
          <w:color w:val="auto"/>
        </w:rPr>
        <w:t xml:space="preserve">Дополнительная информация предоставляется на ознакомление на бумажном/электронном носителе по письменному запросу претендента на участие в закупке. Документация предоставляется представителю лица, подавшему письменный запрос. Документы, входящие в состав предоставляемой документации, являются конфиденциальными, не подлежат разглашению, распространению, копированию, фотографированию и не могут быть переданы Третьим лицам. </w:t>
      </w:r>
    </w:p>
    <w:p w14:paraId="07DC1E44" w14:textId="2F9BAF90" w:rsidR="002C40DC" w:rsidRPr="00D652F4" w:rsidRDefault="002C40DC" w:rsidP="0038589D">
      <w:pPr>
        <w:pStyle w:val="Default"/>
        <w:widowControl w:val="0"/>
        <w:numPr>
          <w:ilvl w:val="1"/>
          <w:numId w:val="7"/>
        </w:numPr>
        <w:tabs>
          <w:tab w:val="left" w:pos="567"/>
          <w:tab w:val="left" w:pos="851"/>
        </w:tabs>
        <w:ind w:left="0" w:firstLine="0"/>
        <w:jc w:val="both"/>
        <w:rPr>
          <w:bCs/>
          <w:color w:val="auto"/>
        </w:rPr>
      </w:pPr>
      <w:r w:rsidRPr="00D652F4">
        <w:rPr>
          <w:bCs/>
          <w:color w:val="auto"/>
        </w:rPr>
        <w:t>Заказчик не несет ответственности в случае, если участник закупки не ознакомился с изменениями, внесенными в документацию о проведении</w:t>
      </w:r>
      <w:r w:rsidR="003E571B" w:rsidRPr="00D652F4">
        <w:rPr>
          <w:bCs/>
          <w:color w:val="auto"/>
        </w:rPr>
        <w:t xml:space="preserve"> </w:t>
      </w:r>
      <w:r w:rsidR="003E571B" w:rsidRPr="00D652F4">
        <w:rPr>
          <w:color w:val="auto"/>
        </w:rPr>
        <w:t>запроса предложений</w:t>
      </w:r>
      <w:r w:rsidRPr="00D652F4">
        <w:rPr>
          <w:bCs/>
          <w:color w:val="auto"/>
        </w:rPr>
        <w:t xml:space="preserve">  в электронной форме, размещенными и опубликованными надлежащим образом.</w:t>
      </w:r>
    </w:p>
    <w:p w14:paraId="2281BB32" w14:textId="77777777" w:rsidR="00052662" w:rsidRPr="00D652F4" w:rsidRDefault="00052662" w:rsidP="002C40DC">
      <w:pPr>
        <w:spacing w:after="0" w:line="240" w:lineRule="auto"/>
        <w:jc w:val="both"/>
        <w:rPr>
          <w:sz w:val="24"/>
          <w:szCs w:val="24"/>
        </w:rPr>
      </w:pPr>
    </w:p>
    <w:p w14:paraId="65F7323F" w14:textId="77777777" w:rsidR="00907D53" w:rsidRPr="00D652F4" w:rsidRDefault="00907D53" w:rsidP="007C5FFE">
      <w:pPr>
        <w:pStyle w:val="10"/>
        <w:jc w:val="center"/>
        <w:rPr>
          <w:b/>
          <w:sz w:val="24"/>
          <w:szCs w:val="24"/>
        </w:rPr>
      </w:pPr>
      <w:r w:rsidRPr="00D652F4">
        <w:rPr>
          <w:b/>
          <w:sz w:val="24"/>
          <w:szCs w:val="24"/>
        </w:rPr>
        <w:t xml:space="preserve">Раздел </w:t>
      </w:r>
      <w:r w:rsidRPr="00D652F4">
        <w:rPr>
          <w:b/>
          <w:sz w:val="24"/>
          <w:szCs w:val="24"/>
          <w:lang w:val="en-US"/>
        </w:rPr>
        <w:t>IV</w:t>
      </w:r>
      <w:r w:rsidRPr="00D652F4">
        <w:rPr>
          <w:b/>
          <w:sz w:val="24"/>
          <w:szCs w:val="24"/>
        </w:rPr>
        <w:t xml:space="preserve">. Требования к участникам </w:t>
      </w:r>
      <w:r w:rsidR="00E43F8A" w:rsidRPr="009259D8">
        <w:rPr>
          <w:b/>
          <w:sz w:val="24"/>
          <w:szCs w:val="24"/>
        </w:rPr>
        <w:t>з</w:t>
      </w:r>
      <w:r w:rsidR="00DB5746" w:rsidRPr="009259D8">
        <w:rPr>
          <w:b/>
          <w:sz w:val="24"/>
          <w:szCs w:val="24"/>
        </w:rPr>
        <w:t>апроса предложений</w:t>
      </w:r>
      <w:r w:rsidR="001204C1" w:rsidRPr="009259D8">
        <w:rPr>
          <w:b/>
          <w:sz w:val="24"/>
          <w:szCs w:val="24"/>
        </w:rPr>
        <w:t xml:space="preserve"> </w:t>
      </w:r>
      <w:r w:rsidR="001204C1" w:rsidRPr="00D652F4">
        <w:rPr>
          <w:b/>
          <w:sz w:val="24"/>
          <w:szCs w:val="24"/>
        </w:rPr>
        <w:t>в электронной форме</w:t>
      </w:r>
      <w:bookmarkEnd w:id="8"/>
    </w:p>
    <w:p w14:paraId="574F86DB" w14:textId="77777777" w:rsidR="00907D53" w:rsidRPr="00D652F4" w:rsidRDefault="00907D53" w:rsidP="00DF5456">
      <w:pPr>
        <w:pStyle w:val="Default"/>
        <w:widowControl w:val="0"/>
        <w:jc w:val="both"/>
        <w:rPr>
          <w:color w:val="auto"/>
        </w:rPr>
      </w:pPr>
    </w:p>
    <w:p w14:paraId="20F575F3" w14:textId="77777777" w:rsidR="00AF44F6" w:rsidRPr="00D652F4" w:rsidRDefault="00AF44F6" w:rsidP="0000620B">
      <w:pPr>
        <w:pStyle w:val="aff4"/>
        <w:widowControl w:val="0"/>
        <w:numPr>
          <w:ilvl w:val="0"/>
          <w:numId w:val="16"/>
        </w:numPr>
        <w:autoSpaceDE w:val="0"/>
        <w:autoSpaceDN w:val="0"/>
        <w:adjustRightInd w:val="0"/>
        <w:spacing w:after="0" w:line="240" w:lineRule="auto"/>
        <w:contextualSpacing w:val="0"/>
        <w:jc w:val="both"/>
        <w:rPr>
          <w:rFonts w:ascii="Times New Roman" w:hAnsi="Times New Roman"/>
          <w:vanish/>
          <w:sz w:val="24"/>
          <w:szCs w:val="24"/>
        </w:rPr>
      </w:pPr>
    </w:p>
    <w:p w14:paraId="03BA9E75" w14:textId="77777777" w:rsidR="00AF44F6" w:rsidRPr="00D652F4" w:rsidRDefault="00AF44F6" w:rsidP="0000620B">
      <w:pPr>
        <w:pStyle w:val="aff4"/>
        <w:widowControl w:val="0"/>
        <w:numPr>
          <w:ilvl w:val="0"/>
          <w:numId w:val="16"/>
        </w:numPr>
        <w:autoSpaceDE w:val="0"/>
        <w:autoSpaceDN w:val="0"/>
        <w:adjustRightInd w:val="0"/>
        <w:spacing w:after="0" w:line="240" w:lineRule="auto"/>
        <w:contextualSpacing w:val="0"/>
        <w:jc w:val="both"/>
        <w:rPr>
          <w:rFonts w:ascii="Times New Roman" w:hAnsi="Times New Roman"/>
          <w:vanish/>
          <w:sz w:val="24"/>
          <w:szCs w:val="24"/>
        </w:rPr>
      </w:pPr>
    </w:p>
    <w:p w14:paraId="2211F467" w14:textId="01CFFA7D" w:rsidR="00D632F8" w:rsidRPr="00D652F4" w:rsidRDefault="00D61B37" w:rsidP="00D632F8">
      <w:pPr>
        <w:pStyle w:val="Default"/>
        <w:widowControl w:val="0"/>
        <w:jc w:val="both"/>
        <w:rPr>
          <w:color w:val="auto"/>
        </w:rPr>
      </w:pPr>
      <w:r w:rsidRPr="00D652F4">
        <w:rPr>
          <w:color w:val="auto"/>
        </w:rPr>
        <w:t>4.1</w:t>
      </w:r>
      <w:r w:rsidR="00125367" w:rsidRPr="00D652F4">
        <w:rPr>
          <w:color w:val="auto"/>
        </w:rPr>
        <w:t>.</w:t>
      </w:r>
      <w:r w:rsidR="00125367" w:rsidRPr="00D652F4">
        <w:rPr>
          <w:color w:val="auto"/>
        </w:rPr>
        <w:tab/>
        <w:t xml:space="preserve">Участник закупки должен соответствовать следующим требованиям: </w:t>
      </w:r>
    </w:p>
    <w:p w14:paraId="01C38ED1" w14:textId="77777777" w:rsidR="00D632F8" w:rsidRPr="00D652F4" w:rsidRDefault="00D632F8" w:rsidP="00E66973">
      <w:pPr>
        <w:pStyle w:val="aff4"/>
        <w:spacing w:line="240" w:lineRule="auto"/>
        <w:ind w:left="0"/>
        <w:jc w:val="both"/>
        <w:rPr>
          <w:rFonts w:ascii="Times New Roman" w:hAnsi="Times New Roman"/>
          <w:sz w:val="24"/>
          <w:szCs w:val="24"/>
        </w:rPr>
      </w:pPr>
      <w:r w:rsidRPr="00D652F4">
        <w:rPr>
          <w:rFonts w:ascii="Times New Roman" w:hAnsi="Times New Roman"/>
          <w:sz w:val="20"/>
          <w:szCs w:val="20"/>
        </w:rPr>
        <w:t>-</w:t>
      </w:r>
      <w:r w:rsidRPr="00D652F4">
        <w:rPr>
          <w:rFonts w:ascii="Times New Roman" w:hAnsi="Times New Roman"/>
          <w:sz w:val="24"/>
          <w:szCs w:val="24"/>
        </w:rPr>
        <w:t xml:space="preserve">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64A8B11" w14:textId="77777777" w:rsidR="00D632F8" w:rsidRPr="00D652F4" w:rsidRDefault="00D632F8" w:rsidP="001975A4">
      <w:pPr>
        <w:pStyle w:val="aff4"/>
        <w:spacing w:line="240" w:lineRule="auto"/>
        <w:ind w:left="0"/>
        <w:jc w:val="both"/>
        <w:rPr>
          <w:rFonts w:ascii="Times New Roman" w:hAnsi="Times New Roman"/>
          <w:sz w:val="24"/>
          <w:szCs w:val="24"/>
        </w:rPr>
      </w:pPr>
      <w:r w:rsidRPr="00D652F4">
        <w:rPr>
          <w:rFonts w:ascii="Times New Roman" w:hAnsi="Times New Roman"/>
          <w:sz w:val="24"/>
          <w:szCs w:val="24"/>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4C5EC49" w14:textId="77777777" w:rsidR="00D632F8" w:rsidRPr="00D652F4" w:rsidRDefault="00D632F8" w:rsidP="001975A4">
      <w:pPr>
        <w:pStyle w:val="aff4"/>
        <w:spacing w:line="240" w:lineRule="auto"/>
        <w:ind w:left="0"/>
        <w:jc w:val="both"/>
        <w:rPr>
          <w:rFonts w:ascii="Times New Roman" w:hAnsi="Times New Roman"/>
          <w:sz w:val="24"/>
          <w:szCs w:val="24"/>
        </w:rPr>
      </w:pPr>
      <w:r w:rsidRPr="00D652F4">
        <w:rPr>
          <w:rFonts w:ascii="Times New Roman" w:hAnsi="Times New Roman"/>
          <w:sz w:val="24"/>
          <w:szCs w:val="24"/>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8068696" w14:textId="77777777" w:rsidR="00D632F8" w:rsidRPr="00D652F4" w:rsidRDefault="00D632F8" w:rsidP="001975A4">
      <w:pPr>
        <w:pStyle w:val="aff4"/>
        <w:spacing w:line="240" w:lineRule="auto"/>
        <w:ind w:left="0"/>
        <w:jc w:val="both"/>
        <w:rPr>
          <w:rFonts w:ascii="Times New Roman" w:hAnsi="Times New Roman"/>
          <w:sz w:val="24"/>
          <w:szCs w:val="24"/>
        </w:rPr>
      </w:pPr>
      <w:r w:rsidRPr="00D652F4">
        <w:rPr>
          <w:rFonts w:ascii="Times New Roman" w:hAnsi="Times New Roman"/>
          <w:sz w:val="24"/>
          <w:szCs w:val="24"/>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D65E8B5" w14:textId="77777777" w:rsidR="00D632F8" w:rsidRPr="00D652F4" w:rsidRDefault="00D632F8" w:rsidP="001975A4">
      <w:pPr>
        <w:pStyle w:val="aff4"/>
        <w:spacing w:line="240" w:lineRule="auto"/>
        <w:ind w:left="0"/>
        <w:jc w:val="both"/>
        <w:rPr>
          <w:rFonts w:ascii="Times New Roman" w:hAnsi="Times New Roman"/>
          <w:sz w:val="24"/>
          <w:szCs w:val="24"/>
        </w:rPr>
      </w:pPr>
      <w:r w:rsidRPr="00D652F4">
        <w:rPr>
          <w:rFonts w:ascii="Times New Roman" w:hAnsi="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699D34C7" w14:textId="77777777" w:rsidR="00D632F8" w:rsidRPr="00D652F4" w:rsidRDefault="00D632F8" w:rsidP="001975A4">
      <w:pPr>
        <w:pStyle w:val="aff4"/>
        <w:spacing w:line="240" w:lineRule="auto"/>
        <w:ind w:left="0"/>
        <w:jc w:val="both"/>
        <w:rPr>
          <w:rFonts w:ascii="Times New Roman" w:hAnsi="Times New Roman"/>
          <w:sz w:val="24"/>
          <w:szCs w:val="24"/>
        </w:rPr>
      </w:pPr>
      <w:r w:rsidRPr="00D652F4">
        <w:rPr>
          <w:rFonts w:ascii="Times New Roman" w:hAnsi="Times New Roman"/>
          <w:sz w:val="24"/>
          <w:szCs w:val="24"/>
        </w:rPr>
        <w:t xml:space="preserve">- 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w:t>
      </w:r>
      <w:r w:rsidRPr="00D652F4">
        <w:rPr>
          <w:rFonts w:ascii="Times New Roman" w:hAnsi="Times New Roman"/>
          <w:sz w:val="24"/>
          <w:szCs w:val="24"/>
        </w:rPr>
        <w:lastRenderedPageBreak/>
        <w:t>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FEAC01" w14:textId="77777777" w:rsidR="00D632F8" w:rsidRPr="00D652F4" w:rsidRDefault="00D632F8" w:rsidP="001975A4">
      <w:pPr>
        <w:pStyle w:val="aff4"/>
        <w:spacing w:line="240" w:lineRule="auto"/>
        <w:ind w:left="0"/>
        <w:jc w:val="both"/>
        <w:rPr>
          <w:rFonts w:ascii="Times New Roman" w:hAnsi="Times New Roman"/>
          <w:sz w:val="24"/>
          <w:szCs w:val="24"/>
        </w:rPr>
      </w:pPr>
      <w:r w:rsidRPr="00D652F4">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B1989EB" w14:textId="77777777" w:rsidR="00D632F8" w:rsidRPr="00D652F4" w:rsidRDefault="00D632F8" w:rsidP="001975A4">
      <w:pPr>
        <w:pStyle w:val="aff4"/>
        <w:spacing w:after="0" w:line="240" w:lineRule="auto"/>
        <w:ind w:left="0"/>
        <w:jc w:val="both"/>
        <w:rPr>
          <w:rFonts w:ascii="Times New Roman" w:hAnsi="Times New Roman"/>
          <w:sz w:val="24"/>
          <w:szCs w:val="24"/>
        </w:rPr>
      </w:pPr>
      <w:r w:rsidRPr="00D652F4">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DCCB0E5" w14:textId="77777777" w:rsidR="00D632F8" w:rsidRPr="00D652F4" w:rsidRDefault="00D632F8" w:rsidP="001975A4">
      <w:pPr>
        <w:pStyle w:val="Default"/>
        <w:widowControl w:val="0"/>
        <w:jc w:val="both"/>
        <w:rPr>
          <w:color w:val="auto"/>
        </w:rPr>
      </w:pPr>
      <w:r w:rsidRPr="00D652F4">
        <w:rPr>
          <w:color w:val="auto"/>
        </w:rPr>
        <w:t>- являться субъектом малого и среднего предпринимательства;</w:t>
      </w:r>
    </w:p>
    <w:p w14:paraId="50D65BFB" w14:textId="681A1778" w:rsidR="00554400" w:rsidRDefault="00D632F8" w:rsidP="001975A4">
      <w:pPr>
        <w:pStyle w:val="Default"/>
        <w:widowControl w:val="0"/>
        <w:spacing w:after="38"/>
        <w:jc w:val="both"/>
        <w:rPr>
          <w:color w:val="auto"/>
        </w:rPr>
      </w:pPr>
      <w:r w:rsidRPr="00D652F4">
        <w:rPr>
          <w:color w:val="auto"/>
        </w:rPr>
        <w:t>- сведения об участнике закупки должны отсутствовать в реестре недобросовестных поставщиков (44-ФЗ, 223-ФЗ);</w:t>
      </w:r>
    </w:p>
    <w:p w14:paraId="4C033321" w14:textId="08547984" w:rsidR="008B041F" w:rsidRDefault="008B041F" w:rsidP="001975A4">
      <w:pPr>
        <w:pStyle w:val="Default"/>
        <w:widowControl w:val="0"/>
        <w:spacing w:after="38"/>
        <w:jc w:val="both"/>
        <w:rPr>
          <w:color w:val="auto"/>
        </w:rPr>
      </w:pPr>
      <w:r w:rsidRPr="008B041F">
        <w:t xml:space="preserve">- </w:t>
      </w:r>
      <w:r>
        <w:t xml:space="preserve">Лицензия </w:t>
      </w:r>
      <w:r w:rsidRPr="004F6AC1">
        <w:rPr>
          <w:bCs/>
        </w:rPr>
        <w:t xml:space="preserve"> на осуществление деятельности по сбору, транспортированию, обработке, утилизации, обезвреживанию, размещению отходов I-IV классов опасности в части лицензируемого вида работ</w:t>
      </w:r>
      <w:r>
        <w:rPr>
          <w:bCs/>
        </w:rPr>
        <w:t>.</w:t>
      </w:r>
      <w:r w:rsidRPr="004F6AC1">
        <w:rPr>
          <w:bCs/>
        </w:rPr>
        <w:t xml:space="preserve"> В случае отсутствия в лицензии участника деятельности по утилизации отходов I-IV классов опасности участник </w:t>
      </w:r>
      <w:r>
        <w:rPr>
          <w:bCs/>
        </w:rPr>
        <w:t xml:space="preserve">закупки </w:t>
      </w:r>
      <w:r w:rsidRPr="004F6AC1">
        <w:rPr>
          <w:bCs/>
        </w:rPr>
        <w:t>предоставляет копию договора со специализированным полигоном или договор с предприятием, имеющим лицензию на осуществление деятельности по утилизации отходов I-IV классов опасности, с предоставлением действующей лицензии такого полигона и/или предприятия</w:t>
      </w:r>
      <w:r>
        <w:rPr>
          <w:bCs/>
        </w:rPr>
        <w:t xml:space="preserve"> (на этапе заключения Договора)</w:t>
      </w:r>
      <w:r>
        <w:rPr>
          <w:bCs/>
        </w:rPr>
        <w:t>.</w:t>
      </w:r>
    </w:p>
    <w:p w14:paraId="2F1136E4" w14:textId="77777777" w:rsidR="00A247B3" w:rsidRPr="00D652F4" w:rsidRDefault="00A247B3" w:rsidP="00A247B3">
      <w:pPr>
        <w:pStyle w:val="Default"/>
        <w:widowControl w:val="0"/>
        <w:tabs>
          <w:tab w:val="left" w:pos="284"/>
        </w:tabs>
        <w:spacing w:after="38"/>
        <w:jc w:val="both"/>
        <w:rPr>
          <w:color w:val="auto"/>
        </w:rPr>
      </w:pPr>
      <w:r w:rsidRPr="00D652F4">
        <w:rPr>
          <w:color w:val="auto"/>
        </w:rPr>
        <w:t>4.2. Претендент не допускается к участию в запросе предложений в электронной форме в случаях:</w:t>
      </w:r>
    </w:p>
    <w:p w14:paraId="4273993A" w14:textId="61413E23"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непредставления документов, определенных п. 5.3. настоящей документации</w:t>
      </w:r>
      <w:r w:rsidR="00D632F8" w:rsidRPr="00D652F4">
        <w:rPr>
          <w:rFonts w:ascii="Times New Roman" w:hAnsi="Times New Roman"/>
          <w:sz w:val="24"/>
          <w:szCs w:val="24"/>
        </w:rPr>
        <w:t>;</w:t>
      </w:r>
    </w:p>
    <w:p w14:paraId="67CA1C16"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несоответствия требованиям, установленным настоящей документацией;</w:t>
      </w:r>
    </w:p>
    <w:p w14:paraId="4FA465E9"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 xml:space="preserve">несоответствия заявки на участие в закупке в электронной форме требованиям документации о проведении закупки в электронной форме, </w:t>
      </w:r>
      <w:bookmarkStart w:id="9" w:name="_Hlk31031303"/>
      <w:r w:rsidRPr="00D652F4">
        <w:rPr>
          <w:rFonts w:ascii="Times New Roman" w:hAnsi="Times New Roman"/>
          <w:sz w:val="24"/>
          <w:szCs w:val="24"/>
        </w:rPr>
        <w:t>в том числе при нарушении т</w:t>
      </w:r>
      <w:r w:rsidR="006C69E9" w:rsidRPr="00D652F4">
        <w:rPr>
          <w:rFonts w:ascii="Times New Roman" w:hAnsi="Times New Roman"/>
          <w:sz w:val="24"/>
          <w:szCs w:val="24"/>
        </w:rPr>
        <w:t>р</w:t>
      </w:r>
      <w:r w:rsidR="00880F90" w:rsidRPr="00D652F4">
        <w:rPr>
          <w:rFonts w:ascii="Times New Roman" w:hAnsi="Times New Roman"/>
          <w:sz w:val="24"/>
          <w:szCs w:val="24"/>
        </w:rPr>
        <w:t>ебований к оформлению Форм №1-10</w:t>
      </w:r>
      <w:r w:rsidRPr="00D652F4">
        <w:rPr>
          <w:rFonts w:ascii="Times New Roman" w:hAnsi="Times New Roman"/>
          <w:sz w:val="24"/>
          <w:szCs w:val="24"/>
        </w:rPr>
        <w:t>, наличия в таком предложении отличных или превышающих установленные в Приложении №1 «Техническое задание» показателей</w:t>
      </w:r>
      <w:bookmarkEnd w:id="9"/>
      <w:r w:rsidRPr="00D652F4">
        <w:rPr>
          <w:rFonts w:ascii="Times New Roman" w:hAnsi="Times New Roman"/>
          <w:sz w:val="24"/>
          <w:szCs w:val="24"/>
        </w:rPr>
        <w:t>;</w:t>
      </w:r>
    </w:p>
    <w:p w14:paraId="70E68764"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не подписания заявки ЭЦП;</w:t>
      </w:r>
    </w:p>
    <w:p w14:paraId="56E4E8CF"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предложения гарантии, несоответствующей указанной в настоящей документации;</w:t>
      </w:r>
    </w:p>
    <w:p w14:paraId="26C4332E"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предложения условий оплаты, несоответствующих указанным в настоящей документации;</w:t>
      </w:r>
    </w:p>
    <w:p w14:paraId="4FEC275A"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 xml:space="preserve">несоответствия предлагаемых товаров, работ, услуг требованиям документации в том числе по количественным, техническим, функциональным и качественным показателям (несоответствие количества поставляемого товара, несоответствие качества, объема выполняемых работ, оказываемых услуг и </w:t>
      </w:r>
      <w:proofErr w:type="gramStart"/>
      <w:r w:rsidRPr="00D652F4">
        <w:rPr>
          <w:rFonts w:ascii="Times New Roman" w:hAnsi="Times New Roman"/>
          <w:sz w:val="24"/>
          <w:szCs w:val="24"/>
        </w:rPr>
        <w:t>т.д.</w:t>
      </w:r>
      <w:proofErr w:type="gramEnd"/>
      <w:r w:rsidRPr="00D652F4">
        <w:rPr>
          <w:rFonts w:ascii="Times New Roman" w:hAnsi="Times New Roman"/>
          <w:sz w:val="24"/>
          <w:szCs w:val="24"/>
        </w:rPr>
        <w:t>);</w:t>
      </w:r>
    </w:p>
    <w:p w14:paraId="31AE9804"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14:paraId="120A8FA6"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несогласия претендента на участие в закупке с условиями проекта договора, технического задания, содержащихся в документации о закупке;</w:t>
      </w:r>
    </w:p>
    <w:p w14:paraId="3A357DA4" w14:textId="77777777" w:rsidR="00A247B3" w:rsidRPr="00D652F4" w:rsidRDefault="00A247B3" w:rsidP="001975A4">
      <w:pPr>
        <w:widowControl w:val="0"/>
        <w:numPr>
          <w:ilvl w:val="0"/>
          <w:numId w:val="15"/>
        </w:numPr>
        <w:tabs>
          <w:tab w:val="clear" w:pos="720"/>
          <w:tab w:val="num" w:pos="426"/>
          <w:tab w:val="left" w:pos="851"/>
        </w:tabs>
        <w:suppressAutoHyphens/>
        <w:spacing w:after="0" w:line="240" w:lineRule="auto"/>
        <w:ind w:left="0" w:firstLine="0"/>
        <w:jc w:val="both"/>
        <w:rPr>
          <w:rFonts w:ascii="Times New Roman" w:hAnsi="Times New Roman"/>
          <w:sz w:val="24"/>
          <w:szCs w:val="24"/>
        </w:rPr>
      </w:pPr>
      <w:r w:rsidRPr="00D652F4">
        <w:rPr>
          <w:rFonts w:ascii="Times New Roman" w:hAnsi="Times New Roman"/>
          <w:sz w:val="24"/>
          <w:szCs w:val="24"/>
        </w:rPr>
        <w:t>не предоставления претендентом Заказчику, Организатору письменных разъяснений положений поданной им заявки на участие в закупке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3121C81B" w14:textId="77777777" w:rsidR="00A247B3" w:rsidRPr="00D652F4" w:rsidRDefault="00A247B3" w:rsidP="00A247B3">
      <w:pPr>
        <w:spacing w:after="0" w:line="240" w:lineRule="auto"/>
        <w:jc w:val="both"/>
        <w:rPr>
          <w:rFonts w:ascii="Times New Roman" w:hAnsi="Times New Roman"/>
          <w:sz w:val="24"/>
          <w:szCs w:val="24"/>
        </w:rPr>
      </w:pPr>
      <w:r w:rsidRPr="00D652F4">
        <w:rPr>
          <w:rFonts w:ascii="Times New Roman" w:hAnsi="Times New Roman"/>
          <w:bCs/>
          <w:sz w:val="24"/>
          <w:szCs w:val="24"/>
        </w:rPr>
        <w:t>4.3.</w:t>
      </w:r>
      <w:r w:rsidRPr="00D652F4">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претендентом или участником запроса предложений в электронной форме в соответствии с п. 5.3 настоящей документации, ЦЗК отстраняет такого претендента или участника запроса предложений в электронной форме от участия в запросе предложений в электронной форме на любом этапе его проведения. Заказчик имеет право отказать победителю в заключении договора в случае возникновения обстоятельств, в силу которых такой победитель перестает соответствовать требованиям, предусмотренным п. 4. 2 настоящей Документации.</w:t>
      </w:r>
    </w:p>
    <w:p w14:paraId="7806913E" w14:textId="77777777" w:rsidR="00BE70B8" w:rsidRPr="00D652F4" w:rsidRDefault="00BE70B8" w:rsidP="00125367">
      <w:pPr>
        <w:pStyle w:val="Default"/>
        <w:widowControl w:val="0"/>
        <w:jc w:val="both"/>
        <w:rPr>
          <w:color w:val="auto"/>
        </w:rPr>
      </w:pPr>
    </w:p>
    <w:p w14:paraId="2EFEE4C5" w14:textId="77777777" w:rsidR="00967BE4" w:rsidRPr="00D652F4" w:rsidRDefault="00967BE4" w:rsidP="00967BE4">
      <w:pPr>
        <w:pStyle w:val="10"/>
        <w:jc w:val="center"/>
        <w:rPr>
          <w:b/>
          <w:sz w:val="24"/>
          <w:szCs w:val="24"/>
        </w:rPr>
      </w:pPr>
      <w:r w:rsidRPr="00D652F4">
        <w:rPr>
          <w:b/>
          <w:sz w:val="24"/>
          <w:szCs w:val="24"/>
        </w:rPr>
        <w:t xml:space="preserve">Раздел </w:t>
      </w:r>
      <w:r w:rsidRPr="00D652F4">
        <w:rPr>
          <w:b/>
          <w:sz w:val="24"/>
          <w:szCs w:val="24"/>
          <w:lang w:val="en-US"/>
        </w:rPr>
        <w:t>V</w:t>
      </w:r>
      <w:r w:rsidRPr="00D652F4">
        <w:rPr>
          <w:b/>
          <w:sz w:val="24"/>
          <w:szCs w:val="24"/>
        </w:rPr>
        <w:t xml:space="preserve">. Требования к содержанию, составу и форме </w:t>
      </w:r>
      <w:proofErr w:type="spellStart"/>
      <w:r w:rsidRPr="00D652F4">
        <w:rPr>
          <w:b/>
          <w:sz w:val="24"/>
          <w:szCs w:val="24"/>
        </w:rPr>
        <w:t>Предложенияна</w:t>
      </w:r>
      <w:proofErr w:type="spellEnd"/>
      <w:r w:rsidRPr="00D652F4">
        <w:rPr>
          <w:b/>
          <w:sz w:val="24"/>
          <w:szCs w:val="24"/>
        </w:rPr>
        <w:t xml:space="preserve"> участие в закупке</w:t>
      </w:r>
    </w:p>
    <w:p w14:paraId="039B2D1E" w14:textId="77777777" w:rsidR="00967BE4" w:rsidRPr="00D652F4" w:rsidRDefault="00967BE4" w:rsidP="00967BE4">
      <w:pPr>
        <w:pStyle w:val="Default"/>
        <w:widowControl w:val="0"/>
        <w:jc w:val="both"/>
        <w:rPr>
          <w:color w:val="auto"/>
          <w:lang w:eastAsia="ar-SA"/>
        </w:rPr>
      </w:pPr>
    </w:p>
    <w:p w14:paraId="731E7950" w14:textId="77777777" w:rsidR="00967BE4" w:rsidRPr="00D652F4" w:rsidRDefault="00967BE4" w:rsidP="00967BE4">
      <w:pPr>
        <w:pStyle w:val="ae"/>
        <w:widowControl w:val="0"/>
        <w:tabs>
          <w:tab w:val="num" w:pos="0"/>
          <w:tab w:val="left" w:pos="540"/>
        </w:tabs>
        <w:ind w:firstLine="0"/>
        <w:rPr>
          <w:b/>
          <w:sz w:val="24"/>
        </w:rPr>
      </w:pPr>
      <w:r w:rsidRPr="00D652F4">
        <w:rPr>
          <w:b/>
          <w:bCs/>
          <w:sz w:val="24"/>
        </w:rPr>
        <w:lastRenderedPageBreak/>
        <w:t xml:space="preserve">5.1. </w:t>
      </w:r>
      <w:r w:rsidRPr="00D652F4">
        <w:rPr>
          <w:b/>
          <w:sz w:val="24"/>
        </w:rPr>
        <w:t>Претендент на участие в запросе предложений в электронной форме должен подготовить Предложение на участие в закупке, включающее:</w:t>
      </w:r>
    </w:p>
    <w:p w14:paraId="7320F2B6" w14:textId="4AA8A0C4" w:rsidR="00967BE4" w:rsidRPr="00D652F4" w:rsidRDefault="00967BE4" w:rsidP="00967BE4">
      <w:pPr>
        <w:pStyle w:val="ae"/>
        <w:widowControl w:val="0"/>
        <w:tabs>
          <w:tab w:val="num" w:pos="0"/>
          <w:tab w:val="left" w:pos="540"/>
        </w:tabs>
        <w:ind w:firstLine="0"/>
        <w:rPr>
          <w:sz w:val="24"/>
        </w:rPr>
      </w:pPr>
      <w:r w:rsidRPr="00D652F4">
        <w:rPr>
          <w:sz w:val="24"/>
        </w:rPr>
        <w:t>1) Заявку на участие в запросе предложений в электронной форме - подается по формам № 1, № 2, а также ценовое предложение по форме № 5, являющимся неотъемлемой частью настоящей документации, и должна быть подписана уполномоченным лицом, имеющим право действовать от имени заявителя. Подпись на заявке удостоверяется печатью организации</w:t>
      </w:r>
      <w:r w:rsidR="00651986" w:rsidRPr="00D652F4">
        <w:rPr>
          <w:sz w:val="24"/>
        </w:rPr>
        <w:t>.</w:t>
      </w:r>
    </w:p>
    <w:p w14:paraId="520C2BAC" w14:textId="77777777" w:rsidR="00967BE4" w:rsidRPr="00D652F4" w:rsidRDefault="00967BE4" w:rsidP="00967BE4">
      <w:pPr>
        <w:pStyle w:val="ae"/>
        <w:widowControl w:val="0"/>
        <w:tabs>
          <w:tab w:val="num" w:pos="0"/>
          <w:tab w:val="left" w:pos="540"/>
        </w:tabs>
        <w:ind w:firstLine="0"/>
        <w:rPr>
          <w:sz w:val="24"/>
        </w:rPr>
      </w:pPr>
      <w:r w:rsidRPr="00D652F4">
        <w:rPr>
          <w:sz w:val="24"/>
        </w:rPr>
        <w:t>2) Документы, подтверждающие соответствие претендента требованиям документации (согласно перечню, установленному п. 5.3 настоящего раздела).</w:t>
      </w:r>
    </w:p>
    <w:p w14:paraId="37F4538E" w14:textId="77777777" w:rsidR="00967BE4" w:rsidRPr="00D652F4" w:rsidRDefault="00967BE4" w:rsidP="00967BE4">
      <w:pPr>
        <w:pStyle w:val="ae"/>
        <w:widowControl w:val="0"/>
        <w:tabs>
          <w:tab w:val="num" w:pos="0"/>
          <w:tab w:val="left" w:pos="540"/>
        </w:tabs>
        <w:ind w:firstLine="0"/>
        <w:rPr>
          <w:b/>
          <w:sz w:val="24"/>
        </w:rPr>
      </w:pPr>
      <w:r w:rsidRPr="00D652F4">
        <w:rPr>
          <w:b/>
          <w:sz w:val="24"/>
        </w:rPr>
        <w:t>5.2. Требования к оформлению П</w:t>
      </w:r>
      <w:r w:rsidR="00D61404" w:rsidRPr="00D652F4">
        <w:rPr>
          <w:b/>
          <w:sz w:val="24"/>
        </w:rPr>
        <w:t>редложения на участие в закупке:</w:t>
      </w:r>
    </w:p>
    <w:p w14:paraId="333641E8" w14:textId="77777777" w:rsidR="00967BE4" w:rsidRPr="00D652F4" w:rsidRDefault="00967BE4" w:rsidP="00967BE4">
      <w:pPr>
        <w:widowControl w:val="0"/>
        <w:spacing w:after="0" w:line="240" w:lineRule="auto"/>
        <w:jc w:val="both"/>
        <w:rPr>
          <w:rFonts w:ascii="Times New Roman" w:hAnsi="Times New Roman"/>
          <w:sz w:val="24"/>
          <w:szCs w:val="24"/>
        </w:rPr>
      </w:pPr>
      <w:r w:rsidRPr="00D652F4">
        <w:rPr>
          <w:rFonts w:ascii="Times New Roman" w:hAnsi="Times New Roman"/>
          <w:sz w:val="24"/>
          <w:szCs w:val="24"/>
        </w:rPr>
        <w:t>5.2.1. Перечень документов, предоставляемых в составе Предложения, с указанием их точного наименования и реквизитов, должен быть перечислен в описи, предоставляемой заявителем по форме № 4, являющейся неотъемлемой частью настоящей документации. Опись должна быть подписана уполномоченным лицом, имеющим право действовать от имени претендента.</w:t>
      </w:r>
    </w:p>
    <w:p w14:paraId="438B3A85" w14:textId="77777777" w:rsidR="00967BE4" w:rsidRPr="00D652F4" w:rsidRDefault="00967BE4" w:rsidP="00967BE4">
      <w:pPr>
        <w:widowControl w:val="0"/>
        <w:spacing w:after="0" w:line="240" w:lineRule="auto"/>
        <w:jc w:val="both"/>
        <w:rPr>
          <w:rFonts w:ascii="Times New Roman" w:hAnsi="Times New Roman"/>
          <w:sz w:val="24"/>
          <w:szCs w:val="24"/>
        </w:rPr>
      </w:pPr>
      <w:r w:rsidRPr="00D652F4">
        <w:rPr>
          <w:rFonts w:ascii="Times New Roman" w:hAnsi="Times New Roman"/>
          <w:sz w:val="24"/>
          <w:szCs w:val="24"/>
        </w:rPr>
        <w:t>5.2.2. Вся документация должна быть написана на государственном языке Российской Федерации — русском языке.</w:t>
      </w:r>
    </w:p>
    <w:p w14:paraId="4F50E6F8" w14:textId="77777777" w:rsidR="00967BE4" w:rsidRPr="00D652F4" w:rsidRDefault="00967BE4" w:rsidP="00967BE4">
      <w:pPr>
        <w:widowControl w:val="0"/>
        <w:spacing w:after="0" w:line="240" w:lineRule="auto"/>
        <w:jc w:val="both"/>
        <w:rPr>
          <w:rFonts w:ascii="Times New Roman" w:hAnsi="Times New Roman"/>
          <w:sz w:val="24"/>
          <w:szCs w:val="24"/>
        </w:rPr>
      </w:pPr>
      <w:r w:rsidRPr="00D652F4">
        <w:rPr>
          <w:rFonts w:ascii="Times New Roman" w:hAnsi="Times New Roman"/>
          <w:sz w:val="24"/>
          <w:szCs w:val="24"/>
        </w:rPr>
        <w:t>5.2.3. Документы иностранного происхождения, составленные на иностранном языке, при предоставлении в составе Предложения должны сопровождаться их надлежаще заверенным переводом (нотариально, путем проставления апостиля, через консульское учреждение) на русский язык.</w:t>
      </w:r>
    </w:p>
    <w:p w14:paraId="6DB98C16" w14:textId="77777777" w:rsidR="00967BE4" w:rsidRPr="00D652F4" w:rsidRDefault="00967BE4" w:rsidP="00967BE4">
      <w:pPr>
        <w:widowControl w:val="0"/>
        <w:spacing w:after="0" w:line="240" w:lineRule="auto"/>
        <w:jc w:val="both"/>
        <w:rPr>
          <w:rFonts w:ascii="Times New Roman" w:hAnsi="Times New Roman"/>
          <w:sz w:val="24"/>
          <w:szCs w:val="24"/>
        </w:rPr>
      </w:pPr>
      <w:r w:rsidRPr="00D652F4">
        <w:rPr>
          <w:rFonts w:ascii="Times New Roman" w:hAnsi="Times New Roman"/>
          <w:sz w:val="24"/>
          <w:szCs w:val="24"/>
        </w:rPr>
        <w:t>5.2.4. 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претендентами (их уполномоченными представителями), и которые надлежащим образом заверены уполномоченным лицом путем проставления подписи и печати рядом с исправлениями, при принятии решения о признании претендента участником запроса предложений в электронной форме, не рассматриваются и считаются не поданными.</w:t>
      </w:r>
    </w:p>
    <w:p w14:paraId="02401996" w14:textId="77777777" w:rsidR="00967BE4" w:rsidRPr="00D652F4" w:rsidRDefault="00967BE4" w:rsidP="00967BE4">
      <w:pPr>
        <w:widowControl w:val="0"/>
        <w:spacing w:after="0" w:line="240" w:lineRule="auto"/>
        <w:jc w:val="both"/>
        <w:rPr>
          <w:rFonts w:ascii="Times New Roman" w:hAnsi="Times New Roman"/>
          <w:sz w:val="24"/>
          <w:szCs w:val="24"/>
        </w:rPr>
      </w:pPr>
      <w:r w:rsidRPr="00D652F4">
        <w:rPr>
          <w:rFonts w:ascii="Times New Roman" w:hAnsi="Times New Roman"/>
          <w:sz w:val="24"/>
          <w:szCs w:val="24"/>
        </w:rPr>
        <w:t>5.2.5. Печати и подписи, а также реквизиты и текст копий документов должны быть четкими и читаемыми.</w:t>
      </w:r>
    </w:p>
    <w:p w14:paraId="7022510D" w14:textId="77777777" w:rsidR="00967BE4" w:rsidRPr="00D652F4" w:rsidRDefault="00967BE4" w:rsidP="00967BE4">
      <w:pPr>
        <w:widowControl w:val="0"/>
        <w:spacing w:after="0" w:line="240" w:lineRule="auto"/>
        <w:jc w:val="both"/>
        <w:rPr>
          <w:rFonts w:ascii="Times New Roman" w:hAnsi="Times New Roman"/>
          <w:sz w:val="24"/>
          <w:szCs w:val="24"/>
        </w:rPr>
      </w:pPr>
      <w:r w:rsidRPr="00D652F4">
        <w:rPr>
          <w:rFonts w:ascii="Times New Roman" w:hAnsi="Times New Roman"/>
          <w:sz w:val="24"/>
          <w:szCs w:val="24"/>
        </w:rPr>
        <w:t>Подписи на копиях документов должны быть расшифрованы (указывается должность, фамилия и инициалы подписавшегося лица).</w:t>
      </w:r>
    </w:p>
    <w:p w14:paraId="6F8C5D74" w14:textId="77777777" w:rsidR="00FA1C1F" w:rsidRPr="00D652F4" w:rsidRDefault="00FA1C1F" w:rsidP="00FA1C1F">
      <w:pPr>
        <w:widowControl w:val="0"/>
        <w:spacing w:after="0" w:line="240" w:lineRule="auto"/>
        <w:jc w:val="both"/>
        <w:rPr>
          <w:rFonts w:ascii="Times New Roman" w:hAnsi="Times New Roman"/>
          <w:b/>
          <w:sz w:val="24"/>
          <w:szCs w:val="24"/>
        </w:rPr>
      </w:pPr>
      <w:r w:rsidRPr="00D652F4">
        <w:rPr>
          <w:rFonts w:ascii="Times New Roman" w:hAnsi="Times New Roman"/>
          <w:b/>
          <w:sz w:val="24"/>
          <w:szCs w:val="24"/>
        </w:rPr>
        <w:t>5.3. Перечень документов к Предложению на участие в закупке:</w:t>
      </w:r>
    </w:p>
    <w:p w14:paraId="76EA141D" w14:textId="77777777" w:rsidR="00FA1C1F" w:rsidRPr="00D652F4" w:rsidRDefault="00FA1C1F" w:rsidP="00FA1C1F">
      <w:pPr>
        <w:widowControl w:val="0"/>
        <w:spacing w:after="0" w:line="240" w:lineRule="auto"/>
        <w:jc w:val="both"/>
        <w:rPr>
          <w:rFonts w:ascii="Times New Roman" w:hAnsi="Times New Roman"/>
          <w:b/>
          <w:sz w:val="24"/>
          <w:szCs w:val="24"/>
          <w:u w:val="single"/>
        </w:rPr>
      </w:pPr>
      <w:r w:rsidRPr="00D652F4">
        <w:rPr>
          <w:rFonts w:ascii="Times New Roman" w:hAnsi="Times New Roman"/>
          <w:b/>
          <w:sz w:val="24"/>
          <w:szCs w:val="24"/>
          <w:u w:val="single"/>
        </w:rPr>
        <w:t>5.3.1. Первая часть заявки на участие в запросе предложений в электронной форме (форма №1).</w:t>
      </w:r>
    </w:p>
    <w:p w14:paraId="0D1288CF" w14:textId="03AAC936" w:rsidR="00FA1C1F" w:rsidRPr="00D652F4" w:rsidRDefault="00FA1C1F" w:rsidP="00FA1C1F">
      <w:pPr>
        <w:pStyle w:val="3"/>
        <w:numPr>
          <w:ilvl w:val="0"/>
          <w:numId w:val="0"/>
        </w:numPr>
        <w:tabs>
          <w:tab w:val="left" w:pos="851"/>
          <w:tab w:val="left" w:pos="993"/>
        </w:tabs>
        <w:rPr>
          <w:b/>
          <w:szCs w:val="24"/>
        </w:rPr>
      </w:pPr>
      <w:r w:rsidRPr="00D652F4">
        <w:rPr>
          <w:b/>
          <w:szCs w:val="24"/>
          <w:u w:val="single"/>
        </w:rPr>
        <w:t>5.3.2 Вторая часть заявка на участие в запросе предложений</w:t>
      </w:r>
      <w:r w:rsidR="00515DD0" w:rsidRPr="00D652F4">
        <w:rPr>
          <w:b/>
          <w:szCs w:val="24"/>
          <w:u w:val="single"/>
        </w:rPr>
        <w:t xml:space="preserve"> </w:t>
      </w:r>
      <w:r w:rsidRPr="00D652F4">
        <w:rPr>
          <w:b/>
          <w:szCs w:val="24"/>
          <w:u w:val="single"/>
        </w:rPr>
        <w:t>в электронной форме (форма №2) со следующими приложениями</w:t>
      </w:r>
      <w:r w:rsidRPr="00D652F4">
        <w:rPr>
          <w:b/>
          <w:szCs w:val="24"/>
        </w:rPr>
        <w:t>:</w:t>
      </w:r>
    </w:p>
    <w:p w14:paraId="01CBB574" w14:textId="77777777" w:rsidR="00D632F8" w:rsidRPr="00D652F4" w:rsidRDefault="00D632F8" w:rsidP="005C4867">
      <w:pPr>
        <w:pStyle w:val="3"/>
        <w:numPr>
          <w:ilvl w:val="0"/>
          <w:numId w:val="0"/>
        </w:numPr>
        <w:tabs>
          <w:tab w:val="left" w:pos="851"/>
          <w:tab w:val="left" w:pos="993"/>
        </w:tabs>
        <w:rPr>
          <w:szCs w:val="24"/>
        </w:rPr>
      </w:pPr>
      <w:r w:rsidRPr="00D652F4">
        <w:rPr>
          <w:szCs w:val="24"/>
        </w:rPr>
        <w:t>2.1. Приложение 1 (Форма №3 - Анкета Участника) в котором должны быть включены следующая информация:</w:t>
      </w:r>
    </w:p>
    <w:p w14:paraId="7EFCD231"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418A4B4" w14:textId="77777777" w:rsidR="00D632F8" w:rsidRPr="00D652F4" w:rsidRDefault="00D632F8" w:rsidP="005C4867">
      <w:pPr>
        <w:spacing w:after="0" w:line="240" w:lineRule="auto"/>
        <w:contextualSpacing/>
        <w:jc w:val="both"/>
        <w:rPr>
          <w:rFonts w:ascii="Times New Roman" w:hAnsi="Times New Roman"/>
          <w:sz w:val="24"/>
          <w:szCs w:val="24"/>
        </w:rPr>
      </w:pPr>
      <w:r w:rsidRPr="00D652F4">
        <w:rPr>
          <w:rFonts w:ascii="Times New Roman" w:hAnsi="Times New Roman"/>
          <w:sz w:val="24"/>
          <w:szCs w:val="24"/>
        </w:rPr>
        <w:t>- фамилия, имя, отчество (при наличии), паспортные данные, адрес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0736463" w14:textId="77777777" w:rsidR="00D632F8" w:rsidRPr="00D652F4" w:rsidRDefault="00D632F8" w:rsidP="005C4867">
      <w:pPr>
        <w:pStyle w:val="3"/>
        <w:numPr>
          <w:ilvl w:val="0"/>
          <w:numId w:val="0"/>
        </w:numPr>
        <w:tabs>
          <w:tab w:val="left" w:pos="851"/>
          <w:tab w:val="left" w:pos="993"/>
        </w:tabs>
        <w:rPr>
          <w:szCs w:val="24"/>
        </w:rPr>
      </w:pPr>
      <w:r w:rsidRPr="00D652F4">
        <w:rPr>
          <w:szCs w:val="24"/>
        </w:rPr>
        <w:t>2.2. Приложение 2 (Форма № 4 - Опись документов);</w:t>
      </w:r>
    </w:p>
    <w:p w14:paraId="65DED905"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2.3.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138715B"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5D617B83"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7FCC270E" w14:textId="0B1CE756"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2.4.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 «е» п. 9 ст. 3.4 Федерального закона № 223-ФЗ</w:t>
      </w:r>
      <w:r w:rsidR="007579AB">
        <w:rPr>
          <w:rFonts w:ascii="Times New Roman" w:hAnsi="Times New Roman"/>
          <w:sz w:val="24"/>
          <w:szCs w:val="24"/>
        </w:rPr>
        <w:t xml:space="preserve"> </w:t>
      </w:r>
    </w:p>
    <w:p w14:paraId="56033574"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lastRenderedPageBreak/>
        <w:t>2.5.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426763C"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292C67E"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33D5C2CA"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14:paraId="2A9E9241"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05D9D69" w14:textId="4D9D12AB"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 xml:space="preserve">б) </w:t>
      </w:r>
      <w:r w:rsidR="007A7D66">
        <w:rPr>
          <w:rFonts w:ascii="Times New Roman" w:hAnsi="Times New Roman"/>
          <w:sz w:val="24"/>
          <w:szCs w:val="24"/>
        </w:rPr>
        <w:t xml:space="preserve">независимая </w:t>
      </w:r>
      <w:r w:rsidRPr="00D652F4">
        <w:rPr>
          <w:rFonts w:ascii="Times New Roman" w:hAnsi="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30D09">
        <w:rPr>
          <w:rFonts w:ascii="Times New Roman" w:hAnsi="Times New Roman"/>
          <w:sz w:val="24"/>
          <w:szCs w:val="24"/>
        </w:rPr>
        <w:t xml:space="preserve">независимая </w:t>
      </w:r>
      <w:r w:rsidRPr="00D652F4">
        <w:rPr>
          <w:rFonts w:ascii="Times New Roman" w:hAnsi="Times New Roman"/>
          <w:sz w:val="24"/>
          <w:szCs w:val="24"/>
        </w:rPr>
        <w:t>гарантия;</w:t>
      </w:r>
    </w:p>
    <w:p w14:paraId="426C77CC"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3C9EDB"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EA717EA"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B4D5C7A"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1E18087"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w:t>
      </w:r>
      <w:r w:rsidRPr="00D652F4">
        <w:rPr>
          <w:rFonts w:ascii="Times New Roman" w:hAnsi="Times New Roman"/>
          <w:sz w:val="24"/>
          <w:szCs w:val="24"/>
        </w:rPr>
        <w:lastRenderedPageBreak/>
        <w:t>и (или) преступления, предусмотренные ст.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30C641B"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4D6927F7"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62F1C80"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65384F" w14:textId="77777777"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E2E186D" w14:textId="14D08AAD"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 3 Федерального закона № 223-ФЗ;</w:t>
      </w:r>
    </w:p>
    <w:p w14:paraId="196BCC64" w14:textId="09E9C72E" w:rsidR="00D632F8" w:rsidRPr="00D652F4" w:rsidRDefault="00D632F8"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2.1</w:t>
      </w:r>
      <w:r w:rsidR="00890612" w:rsidRPr="00D652F4">
        <w:rPr>
          <w:rFonts w:ascii="Times New Roman" w:hAnsi="Times New Roman"/>
          <w:sz w:val="24"/>
          <w:szCs w:val="24"/>
        </w:rPr>
        <w:t>1</w:t>
      </w:r>
      <w:r w:rsidRPr="00D652F4">
        <w:rPr>
          <w:rFonts w:ascii="Times New Roman" w:hAnsi="Times New Roman"/>
          <w:sz w:val="24"/>
          <w:szCs w:val="24"/>
        </w:rPr>
        <w:t>.</w:t>
      </w:r>
      <w:r w:rsidR="00181996" w:rsidRPr="00D652F4">
        <w:rPr>
          <w:rFonts w:ascii="Times New Roman" w:hAnsi="Times New Roman"/>
          <w:sz w:val="24"/>
          <w:szCs w:val="24"/>
        </w:rPr>
        <w:t>Справка - «Опыт выполнения аналогичных работа участника закупки» (форма №</w:t>
      </w:r>
      <w:r w:rsidR="00077C90" w:rsidRPr="00D652F4">
        <w:rPr>
          <w:rFonts w:ascii="Times New Roman" w:hAnsi="Times New Roman"/>
          <w:sz w:val="24"/>
          <w:szCs w:val="24"/>
        </w:rPr>
        <w:t>6</w:t>
      </w:r>
      <w:r w:rsidR="00181996" w:rsidRPr="00D652F4">
        <w:rPr>
          <w:rFonts w:ascii="Times New Roman" w:hAnsi="Times New Roman"/>
          <w:sz w:val="24"/>
          <w:szCs w:val="24"/>
        </w:rPr>
        <w:t>). В качестве подтверждения наличия аналогичного опыта выполнения работ (соответствующего предмету закупки) за последние 3 года, предшествующих дате окончания срока подачи заявок на участие в закупке, являющимся предметом закупки, при этом стоимость ранее исполненного договора должна быть не менее 20% от НМЦ, участник предоставляет в составе заявки копии документов: исполненные договоры, акты выполненных работ КС-2, КС-3</w:t>
      </w:r>
      <w:r w:rsidR="003C09A7" w:rsidRPr="00D652F4">
        <w:rPr>
          <w:rFonts w:ascii="Times New Roman" w:hAnsi="Times New Roman"/>
          <w:sz w:val="24"/>
          <w:szCs w:val="24"/>
        </w:rPr>
        <w:t xml:space="preserve"> – критерий оценки. Непредоставление данных документов не является основанием для отклонения заявки</w:t>
      </w:r>
      <w:r w:rsidR="00181996" w:rsidRPr="00D652F4">
        <w:rPr>
          <w:rFonts w:ascii="Times New Roman" w:hAnsi="Times New Roman"/>
          <w:sz w:val="24"/>
          <w:szCs w:val="24"/>
        </w:rPr>
        <w:t>;</w:t>
      </w:r>
    </w:p>
    <w:p w14:paraId="6ECE0A68" w14:textId="7CF8BCF7" w:rsidR="005C4867" w:rsidRPr="00D652F4" w:rsidRDefault="005C4867" w:rsidP="00181996">
      <w:pPr>
        <w:spacing w:line="240" w:lineRule="auto"/>
        <w:contextualSpacing/>
        <w:jc w:val="both"/>
        <w:rPr>
          <w:rFonts w:ascii="Times New Roman" w:hAnsi="Times New Roman"/>
          <w:sz w:val="24"/>
          <w:szCs w:val="24"/>
        </w:rPr>
      </w:pPr>
      <w:r w:rsidRPr="00D652F4">
        <w:rPr>
          <w:rFonts w:ascii="Times New Roman" w:hAnsi="Times New Roman"/>
          <w:sz w:val="24"/>
          <w:szCs w:val="24"/>
        </w:rPr>
        <w:t>2.1</w:t>
      </w:r>
      <w:r w:rsidR="00890612" w:rsidRPr="00D652F4">
        <w:rPr>
          <w:rFonts w:ascii="Times New Roman" w:hAnsi="Times New Roman"/>
          <w:sz w:val="24"/>
          <w:szCs w:val="24"/>
        </w:rPr>
        <w:t>2</w:t>
      </w:r>
      <w:r w:rsidRPr="00D652F4">
        <w:rPr>
          <w:rFonts w:ascii="Times New Roman" w:hAnsi="Times New Roman"/>
          <w:sz w:val="24"/>
          <w:szCs w:val="24"/>
        </w:rPr>
        <w:t xml:space="preserve">. </w:t>
      </w:r>
      <w:r w:rsidR="00181996" w:rsidRPr="00D652F4">
        <w:rPr>
          <w:rFonts w:ascii="Times New Roman" w:hAnsi="Times New Roman"/>
          <w:sz w:val="24"/>
          <w:szCs w:val="24"/>
        </w:rPr>
        <w:t>Справка – «Состав и квалификации персонала участника закупки» (форма №</w:t>
      </w:r>
      <w:r w:rsidR="00077C90" w:rsidRPr="00D652F4">
        <w:rPr>
          <w:rFonts w:ascii="Times New Roman" w:hAnsi="Times New Roman"/>
          <w:sz w:val="24"/>
          <w:szCs w:val="24"/>
        </w:rPr>
        <w:t>7</w:t>
      </w:r>
      <w:r w:rsidR="00181996" w:rsidRPr="00D652F4">
        <w:rPr>
          <w:rFonts w:ascii="Times New Roman" w:hAnsi="Times New Roman"/>
          <w:sz w:val="24"/>
          <w:szCs w:val="24"/>
        </w:rPr>
        <w:t>). В качестве подтверждения наличия сотрудников и их квалификации участник закупки, в составе заявки предоставляет копию документов: штатное расписание, трудовой договор, ГПХ и/или трудовые книжки, дипломы, аттестаты, сертификаты</w:t>
      </w:r>
      <w:r w:rsidR="003C09A7" w:rsidRPr="00D652F4">
        <w:rPr>
          <w:rFonts w:ascii="Times New Roman" w:hAnsi="Times New Roman"/>
          <w:sz w:val="24"/>
          <w:szCs w:val="24"/>
        </w:rPr>
        <w:t xml:space="preserve"> </w:t>
      </w:r>
      <w:r w:rsidR="00C634F3" w:rsidRPr="00D652F4">
        <w:rPr>
          <w:rFonts w:ascii="Times New Roman" w:hAnsi="Times New Roman"/>
          <w:sz w:val="24"/>
          <w:szCs w:val="24"/>
        </w:rPr>
        <w:t xml:space="preserve">- </w:t>
      </w:r>
      <w:r w:rsidR="003C09A7" w:rsidRPr="00D652F4">
        <w:rPr>
          <w:rFonts w:ascii="Times New Roman" w:hAnsi="Times New Roman"/>
          <w:sz w:val="24"/>
          <w:szCs w:val="24"/>
        </w:rPr>
        <w:t>критерий оценки. Непредоставление данных документов не является основанием для отклонения заявки</w:t>
      </w:r>
      <w:r w:rsidR="00181996" w:rsidRPr="00D652F4">
        <w:rPr>
          <w:rFonts w:ascii="Times New Roman" w:hAnsi="Times New Roman"/>
          <w:sz w:val="24"/>
          <w:szCs w:val="24"/>
        </w:rPr>
        <w:t>;</w:t>
      </w:r>
    </w:p>
    <w:p w14:paraId="1805DEAD" w14:textId="33271798" w:rsidR="00181996" w:rsidRPr="00D652F4" w:rsidRDefault="00181996" w:rsidP="005C4867">
      <w:pPr>
        <w:spacing w:line="240" w:lineRule="auto"/>
        <w:contextualSpacing/>
        <w:jc w:val="both"/>
        <w:rPr>
          <w:rFonts w:ascii="Times New Roman" w:hAnsi="Times New Roman"/>
          <w:sz w:val="24"/>
          <w:szCs w:val="24"/>
        </w:rPr>
      </w:pPr>
      <w:r w:rsidRPr="00D652F4">
        <w:rPr>
          <w:rFonts w:ascii="Times New Roman" w:hAnsi="Times New Roman"/>
          <w:sz w:val="24"/>
          <w:szCs w:val="24"/>
        </w:rPr>
        <w:t>2.1</w:t>
      </w:r>
      <w:r w:rsidR="00CE4DA9" w:rsidRPr="00D652F4">
        <w:rPr>
          <w:rFonts w:ascii="Times New Roman" w:hAnsi="Times New Roman"/>
          <w:sz w:val="24"/>
          <w:szCs w:val="24"/>
        </w:rPr>
        <w:t>3</w:t>
      </w:r>
      <w:r w:rsidRPr="00D652F4">
        <w:rPr>
          <w:rFonts w:ascii="Times New Roman" w:hAnsi="Times New Roman"/>
          <w:sz w:val="24"/>
          <w:szCs w:val="24"/>
        </w:rPr>
        <w:t>. Справка – «Материально-технические ресурсы участника закупки» (форма №</w:t>
      </w:r>
      <w:r w:rsidR="00890612" w:rsidRPr="00D652F4">
        <w:rPr>
          <w:rFonts w:ascii="Times New Roman" w:hAnsi="Times New Roman"/>
          <w:sz w:val="24"/>
          <w:szCs w:val="24"/>
        </w:rPr>
        <w:t>_</w:t>
      </w:r>
      <w:r w:rsidR="00077C90" w:rsidRPr="00D652F4">
        <w:rPr>
          <w:rFonts w:ascii="Times New Roman" w:hAnsi="Times New Roman"/>
          <w:sz w:val="24"/>
          <w:szCs w:val="24"/>
        </w:rPr>
        <w:t>8</w:t>
      </w:r>
      <w:r w:rsidRPr="00D652F4">
        <w:rPr>
          <w:rFonts w:ascii="Times New Roman" w:hAnsi="Times New Roman"/>
          <w:sz w:val="24"/>
          <w:szCs w:val="24"/>
        </w:rPr>
        <w:t xml:space="preserve">). В качестве подтверждения наличия у участников </w:t>
      </w:r>
      <w:bookmarkStart w:id="10" w:name="_Hlk103355167"/>
      <w:r w:rsidR="00CE4DA9" w:rsidRPr="00D652F4">
        <w:rPr>
          <w:rFonts w:ascii="Times New Roman" w:hAnsi="Times New Roman"/>
          <w:sz w:val="24"/>
          <w:szCs w:val="24"/>
        </w:rPr>
        <w:t>запроса предложений в электронной форме</w:t>
      </w:r>
      <w:r w:rsidRPr="00D652F4">
        <w:rPr>
          <w:rFonts w:ascii="Times New Roman" w:hAnsi="Times New Roman"/>
          <w:sz w:val="24"/>
          <w:szCs w:val="24"/>
        </w:rPr>
        <w:t xml:space="preserve"> </w:t>
      </w:r>
      <w:bookmarkEnd w:id="10"/>
      <w:r w:rsidRPr="00D652F4">
        <w:rPr>
          <w:rFonts w:ascii="Times New Roman" w:hAnsi="Times New Roman"/>
          <w:sz w:val="24"/>
          <w:szCs w:val="24"/>
        </w:rPr>
        <w:t xml:space="preserve">материально-технических ресурсов, участник </w:t>
      </w:r>
      <w:r w:rsidR="00CE4DA9" w:rsidRPr="00D652F4">
        <w:rPr>
          <w:rFonts w:ascii="Times New Roman" w:hAnsi="Times New Roman"/>
          <w:sz w:val="24"/>
          <w:szCs w:val="24"/>
        </w:rPr>
        <w:t>запроса предложений в электронной форме</w:t>
      </w:r>
      <w:r w:rsidRPr="00D652F4">
        <w:rPr>
          <w:rFonts w:ascii="Times New Roman" w:hAnsi="Times New Roman"/>
          <w:sz w:val="24"/>
          <w:szCs w:val="24"/>
        </w:rPr>
        <w:t xml:space="preserve"> в составе заявки предоставляет копии документов: товарно-транспортных накладны и паспортов транспортных средств, находящихся в собственности организации, </w:t>
      </w:r>
      <w:r w:rsidRPr="00D652F4">
        <w:rPr>
          <w:rFonts w:ascii="Times New Roman" w:hAnsi="Times New Roman"/>
          <w:bCs/>
          <w:sz w:val="24"/>
          <w:szCs w:val="24"/>
        </w:rPr>
        <w:t xml:space="preserve">либо </w:t>
      </w:r>
      <w:r w:rsidRPr="00D652F4">
        <w:rPr>
          <w:rFonts w:ascii="Times New Roman" w:hAnsi="Times New Roman"/>
          <w:sz w:val="24"/>
          <w:szCs w:val="24"/>
        </w:rPr>
        <w:t>заверенными Участником</w:t>
      </w:r>
      <w:r w:rsidRPr="00D652F4">
        <w:rPr>
          <w:rFonts w:ascii="Times New Roman" w:hAnsi="Times New Roman"/>
          <w:bCs/>
          <w:sz w:val="24"/>
          <w:szCs w:val="24"/>
        </w:rPr>
        <w:t xml:space="preserve"> копиями договоров аренды/лизинга транспорта, заверенными Участником копиями свидетельств на право собственности, копиями договоров купли-продажи либо копиями договоров аренды оборудования, специальных приспособлений и инструментов</w:t>
      </w:r>
      <w:r w:rsidR="003C09A7" w:rsidRPr="00D652F4">
        <w:rPr>
          <w:rFonts w:ascii="Times New Roman" w:hAnsi="Times New Roman"/>
          <w:sz w:val="24"/>
          <w:szCs w:val="24"/>
        </w:rPr>
        <w:t xml:space="preserve"> </w:t>
      </w:r>
      <w:r w:rsidR="00C634F3" w:rsidRPr="00D652F4">
        <w:rPr>
          <w:rFonts w:ascii="Times New Roman" w:hAnsi="Times New Roman"/>
          <w:sz w:val="24"/>
          <w:szCs w:val="24"/>
        </w:rPr>
        <w:t xml:space="preserve">- </w:t>
      </w:r>
      <w:r w:rsidR="003C09A7" w:rsidRPr="00D652F4">
        <w:rPr>
          <w:rFonts w:ascii="Times New Roman" w:hAnsi="Times New Roman"/>
          <w:sz w:val="24"/>
          <w:szCs w:val="24"/>
        </w:rPr>
        <w:t>критерий оценки. Непредоставление данных документов не является основанием для отклонения заявки</w:t>
      </w:r>
      <w:r w:rsidRPr="00D652F4">
        <w:rPr>
          <w:rFonts w:ascii="Times New Roman" w:hAnsi="Times New Roman"/>
          <w:bCs/>
          <w:sz w:val="24"/>
          <w:szCs w:val="24"/>
          <w:lang w:eastAsia="ar-SA"/>
        </w:rPr>
        <w:t>.</w:t>
      </w:r>
    </w:p>
    <w:p w14:paraId="45BDC43E" w14:textId="04EFA8C2" w:rsidR="00244EC9" w:rsidRPr="00D652F4" w:rsidRDefault="005C4867" w:rsidP="005D3DA5">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2</w:t>
      </w:r>
      <w:r w:rsidR="00F12EA8" w:rsidRPr="00D652F4">
        <w:rPr>
          <w:rFonts w:ascii="Times New Roman" w:hAnsi="Times New Roman"/>
          <w:sz w:val="24"/>
          <w:szCs w:val="24"/>
        </w:rPr>
        <w:t>.</w:t>
      </w:r>
      <w:r w:rsidRPr="00D652F4">
        <w:rPr>
          <w:rFonts w:ascii="Times New Roman" w:hAnsi="Times New Roman"/>
          <w:sz w:val="24"/>
          <w:szCs w:val="24"/>
        </w:rPr>
        <w:t>1</w:t>
      </w:r>
      <w:r w:rsidR="00DC421B" w:rsidRPr="00D652F4">
        <w:rPr>
          <w:rFonts w:ascii="Times New Roman" w:hAnsi="Times New Roman"/>
          <w:sz w:val="24"/>
          <w:szCs w:val="24"/>
        </w:rPr>
        <w:t>6</w:t>
      </w:r>
      <w:r w:rsidR="005D3DA5" w:rsidRPr="00D652F4">
        <w:rPr>
          <w:rFonts w:ascii="Times New Roman" w:hAnsi="Times New Roman"/>
          <w:sz w:val="24"/>
          <w:szCs w:val="24"/>
        </w:rPr>
        <w:t xml:space="preserve">. </w:t>
      </w:r>
      <w:r w:rsidR="006142A6" w:rsidRPr="00D652F4">
        <w:rPr>
          <w:rFonts w:ascii="Times New Roman" w:hAnsi="Times New Roman"/>
          <w:sz w:val="24"/>
          <w:szCs w:val="24"/>
        </w:rPr>
        <w:t>И</w:t>
      </w:r>
      <w:r w:rsidR="00244EC9" w:rsidRPr="00D652F4">
        <w:rPr>
          <w:rFonts w:ascii="Times New Roman" w:hAnsi="Times New Roman"/>
          <w:sz w:val="24"/>
          <w:szCs w:val="24"/>
        </w:rPr>
        <w:t>ные документы, которые, по мнению претендента,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1C1E65ED" w14:textId="10351723" w:rsidR="005E42C5" w:rsidRPr="00D652F4" w:rsidRDefault="00E53030" w:rsidP="005E42C5">
      <w:pPr>
        <w:pStyle w:val="3"/>
        <w:numPr>
          <w:ilvl w:val="0"/>
          <w:numId w:val="0"/>
        </w:numPr>
        <w:tabs>
          <w:tab w:val="left" w:pos="851"/>
          <w:tab w:val="left" w:pos="993"/>
        </w:tabs>
        <w:rPr>
          <w:b/>
          <w:szCs w:val="24"/>
        </w:rPr>
      </w:pPr>
      <w:r w:rsidRPr="00D652F4">
        <w:rPr>
          <w:b/>
          <w:szCs w:val="24"/>
        </w:rPr>
        <w:t xml:space="preserve">          </w:t>
      </w:r>
      <w:r w:rsidR="005E42C5" w:rsidRPr="00D652F4">
        <w:rPr>
          <w:b/>
          <w:szCs w:val="24"/>
        </w:rPr>
        <w:t xml:space="preserve">5.3.3. Ценовое (коммерческое) предложение (форма № 5). </w:t>
      </w:r>
    </w:p>
    <w:p w14:paraId="0ECBEEF1" w14:textId="4BE45409" w:rsidR="00626775" w:rsidRPr="00D652F4" w:rsidRDefault="00077C90" w:rsidP="007051E7">
      <w:pPr>
        <w:widowControl w:val="0"/>
        <w:tabs>
          <w:tab w:val="left" w:pos="709"/>
          <w:tab w:val="left" w:pos="993"/>
        </w:tabs>
        <w:adjustRightInd w:val="0"/>
        <w:spacing w:after="0"/>
        <w:jc w:val="both"/>
        <w:textAlignment w:val="baseline"/>
        <w:rPr>
          <w:rFonts w:ascii="Times New Roman" w:hAnsi="Times New Roman"/>
          <w:b/>
          <w:sz w:val="24"/>
          <w:szCs w:val="24"/>
        </w:rPr>
      </w:pPr>
      <w:r w:rsidRPr="00D652F4">
        <w:rPr>
          <w:rFonts w:ascii="Times New Roman" w:hAnsi="Times New Roman"/>
          <w:sz w:val="24"/>
          <w:szCs w:val="24"/>
        </w:rPr>
        <w:tab/>
      </w:r>
      <w:r w:rsidR="003E2D40" w:rsidRPr="00D652F4">
        <w:rPr>
          <w:rFonts w:ascii="Times New Roman" w:hAnsi="Times New Roman"/>
          <w:sz w:val="24"/>
          <w:szCs w:val="24"/>
        </w:rPr>
        <w:t>Ценовое (коммерческое) предложение должно включать</w:t>
      </w:r>
      <w:r w:rsidR="00DA277B" w:rsidRPr="00D652F4">
        <w:rPr>
          <w:rFonts w:ascii="Times New Roman" w:hAnsi="Times New Roman"/>
          <w:sz w:val="24"/>
          <w:szCs w:val="24"/>
        </w:rPr>
        <w:t xml:space="preserve"> Калькуляцию</w:t>
      </w:r>
      <w:r w:rsidR="003E2D40" w:rsidRPr="00D652F4">
        <w:rPr>
          <w:rFonts w:ascii="Times New Roman" w:hAnsi="Times New Roman"/>
          <w:sz w:val="24"/>
          <w:szCs w:val="24"/>
        </w:rPr>
        <w:t xml:space="preserve">, а также </w:t>
      </w:r>
      <w:r w:rsidR="000D1C58" w:rsidRPr="00D652F4">
        <w:rPr>
          <w:rFonts w:ascii="Times New Roman" w:hAnsi="Times New Roman"/>
          <w:sz w:val="24"/>
          <w:szCs w:val="24"/>
        </w:rPr>
        <w:t>копии счетов/прайсов/коммерческих предложений на покупные материалы</w:t>
      </w:r>
      <w:r w:rsidR="001B0E6B">
        <w:rPr>
          <w:rFonts w:ascii="Times New Roman" w:hAnsi="Times New Roman"/>
          <w:sz w:val="24"/>
          <w:szCs w:val="24"/>
        </w:rPr>
        <w:t>.</w:t>
      </w:r>
    </w:p>
    <w:p w14:paraId="0710751B" w14:textId="5F3EFF10"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b/>
          <w:sz w:val="24"/>
          <w:szCs w:val="24"/>
        </w:rPr>
      </w:pPr>
      <w:r w:rsidRPr="00D652F4">
        <w:rPr>
          <w:rFonts w:ascii="Times New Roman" w:hAnsi="Times New Roman"/>
          <w:b/>
          <w:sz w:val="24"/>
          <w:szCs w:val="24"/>
        </w:rPr>
        <w:t>5.4. Порядок подачи Заявки на участие в закупке.</w:t>
      </w:r>
    </w:p>
    <w:p w14:paraId="1D69521F"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lastRenderedPageBreak/>
        <w:tab/>
        <w:t xml:space="preserve">5.4.1.Заявка подается в </w:t>
      </w:r>
      <w:bookmarkStart w:id="11" w:name="_Ref56226704"/>
      <w:bookmarkStart w:id="12" w:name="_Ref93172396"/>
      <w:r w:rsidRPr="00D652F4">
        <w:rPr>
          <w:rFonts w:ascii="Times New Roman" w:hAnsi="Times New Roman"/>
          <w:sz w:val="24"/>
          <w:szCs w:val="24"/>
        </w:rPr>
        <w:t xml:space="preserve">электронном виде на сайте электронной торговой площадки </w:t>
      </w:r>
      <w:bookmarkEnd w:id="11"/>
      <w:r w:rsidRPr="00D652F4">
        <w:rPr>
          <w:rFonts w:ascii="Times New Roman" w:hAnsi="Times New Roman"/>
          <w:sz w:val="24"/>
          <w:szCs w:val="24"/>
        </w:rPr>
        <w:t>https://etp-ets.ruв соответствии с правилами работы данной площадки</w:t>
      </w:r>
      <w:bookmarkEnd w:id="12"/>
      <w:r w:rsidRPr="00D652F4">
        <w:rPr>
          <w:rFonts w:ascii="Times New Roman" w:hAnsi="Times New Roman"/>
          <w:sz w:val="24"/>
          <w:szCs w:val="24"/>
        </w:rPr>
        <w:t xml:space="preserve"> и должно в обязательном порядке быть подписано электронной цифровой подписью участника.</w:t>
      </w:r>
    </w:p>
    <w:p w14:paraId="6C802369"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 xml:space="preserve">5.4.2. Заявка на участие в закупке должна быть подана в срок, </w:t>
      </w:r>
      <w:proofErr w:type="spellStart"/>
      <w:r w:rsidRPr="00D652F4">
        <w:rPr>
          <w:rFonts w:ascii="Times New Roman" w:hAnsi="Times New Roman"/>
          <w:sz w:val="24"/>
          <w:szCs w:val="24"/>
        </w:rPr>
        <w:t>установленныйразделом</w:t>
      </w:r>
      <w:proofErr w:type="spellEnd"/>
      <w:r w:rsidRPr="00D652F4">
        <w:rPr>
          <w:rFonts w:ascii="Times New Roman" w:hAnsi="Times New Roman"/>
          <w:sz w:val="24"/>
          <w:szCs w:val="24"/>
        </w:rPr>
        <w:t xml:space="preserve"> 2настоящей документации.</w:t>
      </w:r>
    </w:p>
    <w:p w14:paraId="0ADB5D2C"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 xml:space="preserve">5.4.3. Полученные после окончания установленного срока приема </w:t>
      </w:r>
      <w:proofErr w:type="spellStart"/>
      <w:r w:rsidRPr="00D652F4">
        <w:rPr>
          <w:rFonts w:ascii="Times New Roman" w:hAnsi="Times New Roman"/>
          <w:sz w:val="24"/>
          <w:szCs w:val="24"/>
        </w:rPr>
        <w:t>Заявкина</w:t>
      </w:r>
      <w:proofErr w:type="spellEnd"/>
      <w:r w:rsidRPr="00D652F4">
        <w:rPr>
          <w:rFonts w:ascii="Times New Roman" w:hAnsi="Times New Roman"/>
          <w:sz w:val="24"/>
          <w:szCs w:val="24"/>
        </w:rPr>
        <w:t xml:space="preserve"> участие в закупке не рассматриваются.</w:t>
      </w:r>
    </w:p>
    <w:p w14:paraId="1C92155D"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5.4.4. Заявка на участие в запросе предложений в электронной форме состоит из:</w:t>
      </w:r>
    </w:p>
    <w:p w14:paraId="2B4A42FD"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5.4.4.1.I (первая) часть:</w:t>
      </w:r>
    </w:p>
    <w:p w14:paraId="5AF8B235"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 должна содержать согласие участника запроса предложений на выполнение работ на условиях, предусмотренных техническим заданием, ведомостью объемов работ, а также требованиям  документации на проведение запроса предложений и не подлежащих изменению по результатам проведения запроса предложений.</w:t>
      </w:r>
    </w:p>
    <w:p w14:paraId="11D99457" w14:textId="0F5375E4"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 xml:space="preserve"> - первая часть заявки на участие в запросе предложений может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631C9576"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 не должна содержать информации об участнике запроса предложений, информации о его ценовом предложении и о его  соответствии единым квалификационным требованиям, установленным в документации о закупке.</w:t>
      </w:r>
    </w:p>
    <w:p w14:paraId="5A9EB11F"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5.4.4.2.II (вторая) часть:</w:t>
      </w:r>
    </w:p>
    <w:p w14:paraId="14FDE9A0"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 должна содержать сведения о претенденте, информацию о его соответствии единым требованиям, установленным документацией, а также предложение о качестве работы;</w:t>
      </w:r>
    </w:p>
    <w:p w14:paraId="328DF836" w14:textId="77777777" w:rsidR="00643B73"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5.4.4.3.Ценовое (коммерческое) предложение.</w:t>
      </w:r>
    </w:p>
    <w:p w14:paraId="0B77F814" w14:textId="77777777" w:rsidR="00643B73" w:rsidRPr="00D652F4" w:rsidRDefault="00643B73"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Ценовое предложение подтверждается сметным расчетом, составленным в соответствии с п. 5.3.3 Документации и заполненным в полном объеме.</w:t>
      </w:r>
    </w:p>
    <w:p w14:paraId="1474BD2F"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b/>
          <w:sz w:val="24"/>
          <w:szCs w:val="24"/>
        </w:rPr>
      </w:pPr>
      <w:r w:rsidRPr="00D652F4">
        <w:rPr>
          <w:rFonts w:ascii="Times New Roman" w:hAnsi="Times New Roman"/>
          <w:sz w:val="24"/>
          <w:szCs w:val="24"/>
        </w:rPr>
        <w:tab/>
      </w:r>
      <w:r w:rsidRPr="00D652F4">
        <w:rPr>
          <w:rFonts w:ascii="Times New Roman" w:hAnsi="Times New Roman"/>
          <w:b/>
          <w:sz w:val="24"/>
          <w:szCs w:val="24"/>
        </w:rPr>
        <w:t>5.5. Изменения и отзыв Предложения на участие в запросе предложений.</w:t>
      </w:r>
    </w:p>
    <w:p w14:paraId="5D8A641A"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5.5.1. До истечения срока подачи Предложений на участие в запросе предложений, установленного п. 2.2.1 настоящей документации, претендент вправе изменить или отозвать свое Предложение.</w:t>
      </w:r>
    </w:p>
    <w:p w14:paraId="212F23D8"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5.5.2. Изменения в Предложение на участие в закупке оформляются в форме изменений (дополнений) в отдельные пункты Предложения либо в новой редакции Предложения в соответствии с правилами работы электронной торговой площадкиhttps://etp-ets.ru</w:t>
      </w:r>
    </w:p>
    <w:p w14:paraId="287EEC9D" w14:textId="77777777" w:rsidR="007051E7" w:rsidRPr="00D652F4" w:rsidRDefault="007051E7" w:rsidP="007051E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5.5.3. Отзыв Предложений осуществляется в соответствии с правилами работы электронной торговой площадкиhttps://etp-ets.ru</w:t>
      </w:r>
    </w:p>
    <w:p w14:paraId="28480007" w14:textId="77777777" w:rsidR="00907D53" w:rsidRPr="00D652F4" w:rsidRDefault="00907D53" w:rsidP="0043485D">
      <w:pPr>
        <w:widowControl w:val="0"/>
        <w:spacing w:after="0" w:line="240" w:lineRule="auto"/>
        <w:jc w:val="both"/>
        <w:rPr>
          <w:rFonts w:ascii="Times New Roman" w:hAnsi="Times New Roman"/>
          <w:sz w:val="24"/>
          <w:szCs w:val="24"/>
        </w:rPr>
      </w:pPr>
    </w:p>
    <w:p w14:paraId="6D35E0D6" w14:textId="77777777" w:rsidR="00497B47" w:rsidRPr="00D652F4" w:rsidRDefault="00497B47" w:rsidP="00497B47">
      <w:pPr>
        <w:widowControl w:val="0"/>
        <w:tabs>
          <w:tab w:val="left" w:pos="709"/>
          <w:tab w:val="left" w:pos="993"/>
        </w:tabs>
        <w:adjustRightInd w:val="0"/>
        <w:spacing w:after="0"/>
        <w:jc w:val="center"/>
        <w:textAlignment w:val="baseline"/>
        <w:rPr>
          <w:rFonts w:ascii="Times New Roman" w:hAnsi="Times New Roman"/>
          <w:b/>
          <w:sz w:val="24"/>
          <w:szCs w:val="24"/>
        </w:rPr>
      </w:pPr>
      <w:bookmarkStart w:id="13" w:name="_Toc500937660"/>
      <w:r w:rsidRPr="00D652F4">
        <w:rPr>
          <w:rFonts w:ascii="Times New Roman" w:hAnsi="Times New Roman"/>
          <w:b/>
          <w:sz w:val="24"/>
          <w:szCs w:val="24"/>
        </w:rPr>
        <w:t>Раздел VI. Порядок рассмотрения и оценки предложений на участие в закупке</w:t>
      </w:r>
      <w:bookmarkEnd w:id="13"/>
    </w:p>
    <w:p w14:paraId="46FF58D8"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b/>
          <w:sz w:val="24"/>
          <w:szCs w:val="24"/>
        </w:rPr>
      </w:pPr>
    </w:p>
    <w:p w14:paraId="4D002DE9"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b/>
          <w:sz w:val="24"/>
          <w:szCs w:val="24"/>
        </w:rPr>
      </w:pPr>
      <w:r w:rsidRPr="00D652F4">
        <w:rPr>
          <w:rFonts w:ascii="Times New Roman" w:hAnsi="Times New Roman"/>
          <w:sz w:val="24"/>
          <w:szCs w:val="24"/>
        </w:rPr>
        <w:tab/>
      </w:r>
      <w:r w:rsidRPr="00D652F4">
        <w:rPr>
          <w:rFonts w:ascii="Times New Roman" w:hAnsi="Times New Roman"/>
          <w:b/>
          <w:sz w:val="24"/>
          <w:szCs w:val="24"/>
        </w:rPr>
        <w:t>6.1. Порядок открытия доступа к заявкам в электронной форме на участие в закупке.</w:t>
      </w:r>
    </w:p>
    <w:p w14:paraId="1AEE1C83"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 xml:space="preserve">6.1.1. Открытие доступа к заявкам в электронной форме производится на заседании ЦЗК в день, во время и месте, указанные в разделе 2 настоящей документации. </w:t>
      </w:r>
    </w:p>
    <w:p w14:paraId="3BC89167"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6.1.2. Протокол открытия доступа к заявкам в электронной форме размещается ЦЗК в течение трех дней, следующих после дня его подписания, на официальном сайте.</w:t>
      </w:r>
    </w:p>
    <w:p w14:paraId="187EDEA8" w14:textId="0FDE6E5E"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6.1.3. Открытие доступа к заявкам осуществляется на территории Заказчика с особым пропускным режимом. С целью обеспечения присутствия при открытии доступа к</w:t>
      </w:r>
      <w:r w:rsidR="001B0E6B">
        <w:rPr>
          <w:rFonts w:ascii="Times New Roman" w:hAnsi="Times New Roman"/>
          <w:sz w:val="24"/>
          <w:szCs w:val="24"/>
        </w:rPr>
        <w:t xml:space="preserve"> </w:t>
      </w:r>
      <w:r w:rsidRPr="00D652F4">
        <w:rPr>
          <w:rFonts w:ascii="Times New Roman" w:hAnsi="Times New Roman"/>
          <w:sz w:val="24"/>
          <w:szCs w:val="24"/>
        </w:rPr>
        <w:t xml:space="preserve">заявкам, участникам запроса предложений в электронной форме необходимо связаться с контактным лицом ЦЗК не позднее чем за 2 дня, предшествующих открытию доступа </w:t>
      </w:r>
      <w:proofErr w:type="spellStart"/>
      <w:r w:rsidRPr="00D652F4">
        <w:rPr>
          <w:rFonts w:ascii="Times New Roman" w:hAnsi="Times New Roman"/>
          <w:sz w:val="24"/>
          <w:szCs w:val="24"/>
        </w:rPr>
        <w:t>кзаявкам</w:t>
      </w:r>
      <w:proofErr w:type="spellEnd"/>
      <w:r w:rsidRPr="00D652F4">
        <w:rPr>
          <w:rFonts w:ascii="Times New Roman" w:hAnsi="Times New Roman"/>
          <w:sz w:val="24"/>
          <w:szCs w:val="24"/>
        </w:rPr>
        <w:t>, согласовать порядок визита участника.</w:t>
      </w:r>
    </w:p>
    <w:p w14:paraId="56309C63"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b/>
          <w:sz w:val="24"/>
          <w:szCs w:val="24"/>
        </w:rPr>
      </w:pPr>
      <w:r w:rsidRPr="00D652F4">
        <w:rPr>
          <w:rFonts w:ascii="Times New Roman" w:hAnsi="Times New Roman"/>
          <w:sz w:val="24"/>
          <w:szCs w:val="24"/>
        </w:rPr>
        <w:tab/>
      </w:r>
      <w:r w:rsidRPr="00D652F4">
        <w:rPr>
          <w:rFonts w:ascii="Times New Roman" w:hAnsi="Times New Roman"/>
          <w:b/>
          <w:sz w:val="24"/>
          <w:szCs w:val="24"/>
        </w:rPr>
        <w:t>6.2. Рассмотрение и подведение итогов.</w:t>
      </w:r>
    </w:p>
    <w:p w14:paraId="21EC5523" w14:textId="6B89F40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 xml:space="preserve">6.2.1. </w:t>
      </w:r>
      <w:proofErr w:type="spellStart"/>
      <w:r w:rsidRPr="00D652F4">
        <w:rPr>
          <w:rFonts w:ascii="Times New Roman" w:hAnsi="Times New Roman"/>
          <w:sz w:val="24"/>
          <w:szCs w:val="24"/>
        </w:rPr>
        <w:t>Рассмотрениепоступивших</w:t>
      </w:r>
      <w:proofErr w:type="spellEnd"/>
      <w:r w:rsidRPr="00D652F4">
        <w:rPr>
          <w:rFonts w:ascii="Times New Roman" w:hAnsi="Times New Roman"/>
          <w:sz w:val="24"/>
          <w:szCs w:val="24"/>
        </w:rPr>
        <w:t xml:space="preserve"> предложений претендентов и подведение итогов проводится в дни, указанные в разделе 2</w:t>
      </w:r>
      <w:r w:rsidR="001F6CB0" w:rsidRPr="00D652F4">
        <w:rPr>
          <w:rFonts w:ascii="Times New Roman" w:hAnsi="Times New Roman"/>
          <w:sz w:val="24"/>
          <w:szCs w:val="24"/>
        </w:rPr>
        <w:t xml:space="preserve"> </w:t>
      </w:r>
      <w:r w:rsidRPr="00D652F4">
        <w:rPr>
          <w:rFonts w:ascii="Times New Roman" w:hAnsi="Times New Roman"/>
          <w:sz w:val="24"/>
          <w:szCs w:val="24"/>
        </w:rPr>
        <w:t>настоящей документации.</w:t>
      </w:r>
    </w:p>
    <w:p w14:paraId="028AEB06"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Рассмотрение Предложений и подведение итогов осуществляется ЦЗК.</w:t>
      </w:r>
    </w:p>
    <w:p w14:paraId="2666E759" w14:textId="77777777" w:rsidR="00497B47" w:rsidRPr="00D652F4" w:rsidRDefault="00497B47" w:rsidP="00497B47">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lastRenderedPageBreak/>
        <w:tab/>
        <w:t xml:space="preserve">6.2.2. Рассмотрение Предложений включает: стадию рассмотрения Предложений </w:t>
      </w:r>
      <w:proofErr w:type="spellStart"/>
      <w:r w:rsidRPr="00D652F4">
        <w:rPr>
          <w:rFonts w:ascii="Times New Roman" w:hAnsi="Times New Roman"/>
          <w:sz w:val="24"/>
          <w:szCs w:val="24"/>
        </w:rPr>
        <w:t>истадию</w:t>
      </w:r>
      <w:proofErr w:type="spellEnd"/>
      <w:r w:rsidRPr="00D652F4">
        <w:rPr>
          <w:rFonts w:ascii="Times New Roman" w:hAnsi="Times New Roman"/>
          <w:sz w:val="24"/>
          <w:szCs w:val="24"/>
        </w:rPr>
        <w:t xml:space="preserve"> принятия решения о выборе победителя (подведение итогов) запроса предложений в электронной форме. </w:t>
      </w:r>
    </w:p>
    <w:p w14:paraId="54C61494" w14:textId="77777777" w:rsidR="00DF62A9" w:rsidRPr="00D652F4" w:rsidRDefault="00497B47" w:rsidP="00E43F8A">
      <w:pPr>
        <w:widowControl w:val="0"/>
        <w:tabs>
          <w:tab w:val="left" w:pos="709"/>
          <w:tab w:val="left" w:pos="993"/>
        </w:tabs>
        <w:adjustRightInd w:val="0"/>
        <w:spacing w:after="0"/>
        <w:jc w:val="both"/>
        <w:textAlignment w:val="baseline"/>
        <w:rPr>
          <w:rFonts w:ascii="Times New Roman" w:hAnsi="Times New Roman"/>
          <w:sz w:val="24"/>
          <w:szCs w:val="24"/>
        </w:rPr>
      </w:pPr>
      <w:r w:rsidRPr="00D652F4">
        <w:rPr>
          <w:rFonts w:ascii="Times New Roman" w:hAnsi="Times New Roman"/>
          <w:sz w:val="24"/>
          <w:szCs w:val="24"/>
        </w:rPr>
        <w:tab/>
        <w:t>6.2.3. Для определения лучших условий исполнения договора, предложенных участниками, ЦЗК оценивает и сопоставляет предложения участников с учетом следующих критериев:</w:t>
      </w:r>
    </w:p>
    <w:p w14:paraId="4E105B0A" w14:textId="77777777" w:rsidR="0010447B" w:rsidRPr="00D652F4" w:rsidRDefault="0010447B" w:rsidP="00BE7A13">
      <w:pPr>
        <w:widowControl w:val="0"/>
        <w:shd w:val="clear" w:color="auto" w:fill="FFFFFF"/>
        <w:tabs>
          <w:tab w:val="left" w:pos="0"/>
          <w:tab w:val="left" w:pos="851"/>
        </w:tabs>
        <w:spacing w:after="0" w:line="240" w:lineRule="auto"/>
        <w:jc w:val="both"/>
        <w:rPr>
          <w:rFonts w:ascii="Times New Roman" w:hAnsi="Times New Roman"/>
          <w:sz w:val="24"/>
          <w:szCs w:val="24"/>
        </w:rPr>
      </w:pPr>
    </w:p>
    <w:p w14:paraId="64817056" w14:textId="77777777" w:rsidR="00DF62A9" w:rsidRPr="00D652F4" w:rsidRDefault="00DF62A9" w:rsidP="00DF62A9">
      <w:pPr>
        <w:widowControl w:val="0"/>
        <w:spacing w:after="0" w:line="240" w:lineRule="auto"/>
        <w:ind w:firstLine="720"/>
        <w:jc w:val="center"/>
        <w:rPr>
          <w:rFonts w:ascii="Times New Roman" w:hAnsi="Times New Roman"/>
          <w:b/>
          <w:bCs/>
          <w:sz w:val="24"/>
          <w:szCs w:val="24"/>
        </w:rPr>
      </w:pPr>
      <w:r w:rsidRPr="00D652F4">
        <w:rPr>
          <w:rFonts w:ascii="Times New Roman" w:hAnsi="Times New Roman"/>
          <w:b/>
          <w:bCs/>
          <w:sz w:val="24"/>
          <w:szCs w:val="24"/>
        </w:rPr>
        <w:t>Критерии и порядок оценки заявок на участие в закупке.</w:t>
      </w:r>
    </w:p>
    <w:p w14:paraId="54BF8E0C" w14:textId="77777777" w:rsidR="00E32277" w:rsidRPr="00D652F4" w:rsidRDefault="00E32277" w:rsidP="00E32277">
      <w:pPr>
        <w:widowControl w:val="0"/>
        <w:shd w:val="clear" w:color="auto" w:fill="FFFFFF"/>
        <w:tabs>
          <w:tab w:val="num" w:pos="0"/>
          <w:tab w:val="left" w:pos="851"/>
        </w:tabs>
        <w:spacing w:after="0" w:line="240" w:lineRule="auto"/>
        <w:ind w:firstLine="720"/>
        <w:jc w:val="center"/>
        <w:rPr>
          <w:rFonts w:ascii="Times New Roman" w:hAnsi="Times New Roman"/>
          <w:sz w:val="18"/>
          <w:szCs w:val="18"/>
        </w:rPr>
      </w:pPr>
    </w:p>
    <w:tbl>
      <w:tblPr>
        <w:tblW w:w="9397" w:type="dxa"/>
        <w:tblInd w:w="5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4"/>
        <w:gridCol w:w="1452"/>
        <w:gridCol w:w="6021"/>
        <w:gridCol w:w="1330"/>
      </w:tblGrid>
      <w:tr w:rsidR="00D652F4" w:rsidRPr="00D652F4" w14:paraId="36262F89" w14:textId="77777777" w:rsidTr="001F6CB0">
        <w:trPr>
          <w:cantSplit/>
          <w:trHeight w:val="428"/>
          <w:tblHeader/>
        </w:trPr>
        <w:tc>
          <w:tcPr>
            <w:tcW w:w="594" w:type="dxa"/>
            <w:tcBorders>
              <w:top w:val="double" w:sz="6" w:space="0" w:color="auto"/>
              <w:left w:val="double" w:sz="4" w:space="0" w:color="auto"/>
              <w:bottom w:val="single" w:sz="12" w:space="0" w:color="auto"/>
              <w:right w:val="single" w:sz="6" w:space="0" w:color="auto"/>
            </w:tcBorders>
            <w:vAlign w:val="center"/>
          </w:tcPr>
          <w:p w14:paraId="422D53C9" w14:textId="77777777" w:rsidR="001F6CB0" w:rsidRPr="00D652F4" w:rsidRDefault="001F6CB0" w:rsidP="00A70C75">
            <w:pPr>
              <w:widowControl w:val="0"/>
              <w:spacing w:after="0" w:line="240" w:lineRule="auto"/>
              <w:rPr>
                <w:rFonts w:ascii="Times New Roman" w:hAnsi="Times New Roman"/>
                <w:sz w:val="18"/>
                <w:szCs w:val="18"/>
              </w:rPr>
            </w:pPr>
            <w:r w:rsidRPr="00D652F4">
              <w:rPr>
                <w:rFonts w:ascii="Times New Roman" w:hAnsi="Times New Roman"/>
                <w:sz w:val="18"/>
                <w:szCs w:val="18"/>
              </w:rPr>
              <w:t xml:space="preserve">     </w:t>
            </w:r>
            <w:bookmarkStart w:id="14" w:name="_Hlk70427254"/>
            <w:r w:rsidRPr="00D652F4">
              <w:rPr>
                <w:rFonts w:ascii="Times New Roman" w:hAnsi="Times New Roman"/>
                <w:sz w:val="18"/>
                <w:szCs w:val="18"/>
              </w:rPr>
              <w:t>№</w:t>
            </w:r>
          </w:p>
          <w:p w14:paraId="5FF42FBE" w14:textId="77777777" w:rsidR="001F6CB0" w:rsidRPr="00D652F4" w:rsidRDefault="001F6CB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п/п</w:t>
            </w:r>
          </w:p>
        </w:tc>
        <w:tc>
          <w:tcPr>
            <w:tcW w:w="1452" w:type="dxa"/>
            <w:tcBorders>
              <w:top w:val="double" w:sz="6" w:space="0" w:color="auto"/>
              <w:left w:val="single" w:sz="6" w:space="0" w:color="auto"/>
              <w:bottom w:val="single" w:sz="12" w:space="0" w:color="auto"/>
              <w:right w:val="single" w:sz="4" w:space="0" w:color="auto"/>
            </w:tcBorders>
            <w:vAlign w:val="center"/>
          </w:tcPr>
          <w:p w14:paraId="35D8712D" w14:textId="77777777" w:rsidR="001F6CB0" w:rsidRPr="00D652F4" w:rsidRDefault="001F6CB0" w:rsidP="00A70C75">
            <w:pPr>
              <w:widowControl w:val="0"/>
              <w:spacing w:after="0" w:line="240" w:lineRule="auto"/>
              <w:ind w:firstLine="73"/>
              <w:jc w:val="center"/>
              <w:rPr>
                <w:rFonts w:ascii="Times New Roman" w:hAnsi="Times New Roman"/>
                <w:sz w:val="18"/>
                <w:szCs w:val="18"/>
              </w:rPr>
            </w:pPr>
            <w:r w:rsidRPr="00D652F4">
              <w:rPr>
                <w:rFonts w:ascii="Times New Roman" w:hAnsi="Times New Roman"/>
                <w:sz w:val="18"/>
                <w:szCs w:val="18"/>
              </w:rPr>
              <w:t>Значимость критериев, %</w:t>
            </w:r>
          </w:p>
        </w:tc>
        <w:tc>
          <w:tcPr>
            <w:tcW w:w="6021" w:type="dxa"/>
            <w:tcBorders>
              <w:top w:val="double" w:sz="4" w:space="0" w:color="auto"/>
              <w:left w:val="single" w:sz="4" w:space="0" w:color="auto"/>
              <w:bottom w:val="single" w:sz="12" w:space="0" w:color="auto"/>
              <w:right w:val="single" w:sz="4" w:space="0" w:color="auto"/>
            </w:tcBorders>
            <w:vAlign w:val="center"/>
          </w:tcPr>
          <w:p w14:paraId="4B7AAD6E" w14:textId="77777777" w:rsidR="001F6CB0" w:rsidRPr="00D652F4" w:rsidRDefault="001F6CB0" w:rsidP="00A70C75">
            <w:pPr>
              <w:widowControl w:val="0"/>
              <w:spacing w:after="0" w:line="240" w:lineRule="auto"/>
              <w:ind w:firstLine="720"/>
              <w:jc w:val="center"/>
              <w:rPr>
                <w:rFonts w:ascii="Times New Roman" w:hAnsi="Times New Roman"/>
                <w:sz w:val="18"/>
                <w:szCs w:val="18"/>
              </w:rPr>
            </w:pPr>
            <w:r w:rsidRPr="00D652F4">
              <w:rPr>
                <w:rFonts w:ascii="Times New Roman" w:hAnsi="Times New Roman"/>
                <w:sz w:val="18"/>
                <w:szCs w:val="18"/>
              </w:rPr>
              <w:t>Наименование Критериев и Показателей</w:t>
            </w:r>
          </w:p>
        </w:tc>
        <w:tc>
          <w:tcPr>
            <w:tcW w:w="1330" w:type="dxa"/>
            <w:tcBorders>
              <w:top w:val="double" w:sz="4" w:space="0" w:color="auto"/>
              <w:left w:val="single" w:sz="4" w:space="0" w:color="auto"/>
              <w:bottom w:val="single" w:sz="12" w:space="0" w:color="auto"/>
              <w:right w:val="single" w:sz="4" w:space="0" w:color="auto"/>
            </w:tcBorders>
            <w:vAlign w:val="center"/>
          </w:tcPr>
          <w:p w14:paraId="3C5C25E2" w14:textId="77777777" w:rsidR="001F6CB0" w:rsidRPr="00D652F4" w:rsidRDefault="001F6CB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Единица измерения</w:t>
            </w:r>
          </w:p>
        </w:tc>
      </w:tr>
      <w:tr w:rsidR="00D652F4" w:rsidRPr="00D652F4" w14:paraId="5AFC41C6" w14:textId="77777777" w:rsidTr="001F6CB0">
        <w:trPr>
          <w:trHeight w:val="559"/>
        </w:trPr>
        <w:tc>
          <w:tcPr>
            <w:tcW w:w="59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71FA6BD7" w14:textId="77777777" w:rsidR="001F6CB0" w:rsidRPr="00D652F4" w:rsidRDefault="001F6CB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1</w:t>
            </w:r>
          </w:p>
        </w:tc>
        <w:tc>
          <w:tcPr>
            <w:tcW w:w="1452"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2F08057A" w14:textId="276C7324" w:rsidR="001F6CB0" w:rsidRPr="00D652F4" w:rsidRDefault="006D0112"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8</w:t>
            </w:r>
            <w:r w:rsidR="00515DD0" w:rsidRPr="00D652F4">
              <w:rPr>
                <w:rFonts w:ascii="Times New Roman" w:hAnsi="Times New Roman"/>
                <w:sz w:val="18"/>
                <w:szCs w:val="18"/>
              </w:rPr>
              <w:t>5</w:t>
            </w:r>
          </w:p>
        </w:tc>
        <w:tc>
          <w:tcPr>
            <w:tcW w:w="6021"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61C6E239" w14:textId="213DDD7F" w:rsidR="001F6CB0" w:rsidRPr="00D652F4" w:rsidRDefault="001F6CB0" w:rsidP="00A70C75">
            <w:pPr>
              <w:widowControl w:val="0"/>
              <w:spacing w:after="0" w:line="240" w:lineRule="auto"/>
              <w:rPr>
                <w:rFonts w:ascii="Times New Roman" w:hAnsi="Times New Roman"/>
                <w:sz w:val="18"/>
                <w:szCs w:val="18"/>
              </w:rPr>
            </w:pPr>
            <w:r w:rsidRPr="00D652F4">
              <w:rPr>
                <w:rFonts w:ascii="Times New Roman" w:hAnsi="Times New Roman"/>
                <w:sz w:val="18"/>
                <w:szCs w:val="18"/>
              </w:rPr>
              <w:t>Цена</w:t>
            </w:r>
            <w:r w:rsidR="00682524" w:rsidRPr="00D652F4">
              <w:t xml:space="preserve"> </w:t>
            </w:r>
            <w:r w:rsidR="00515DD0" w:rsidRPr="00D652F4">
              <w:rPr>
                <w:rFonts w:ascii="Times New Roman" w:hAnsi="Times New Roman"/>
                <w:sz w:val="18"/>
                <w:szCs w:val="18"/>
              </w:rPr>
              <w:t>Договора</w:t>
            </w:r>
            <w:r w:rsidRPr="00D652F4">
              <w:rPr>
                <w:rFonts w:ascii="Times New Roman" w:hAnsi="Times New Roman"/>
                <w:sz w:val="18"/>
                <w:szCs w:val="18"/>
              </w:rPr>
              <w:t xml:space="preserve"> </w:t>
            </w:r>
          </w:p>
        </w:tc>
        <w:tc>
          <w:tcPr>
            <w:tcW w:w="133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25E19ACC" w14:textId="77777777" w:rsidR="001F6CB0" w:rsidRPr="00D652F4" w:rsidRDefault="001F6CB0" w:rsidP="00A70C75">
            <w:pPr>
              <w:widowControl w:val="0"/>
              <w:spacing w:after="0" w:line="240" w:lineRule="auto"/>
              <w:rPr>
                <w:rFonts w:ascii="Times New Roman" w:hAnsi="Times New Roman"/>
                <w:sz w:val="18"/>
                <w:szCs w:val="18"/>
              </w:rPr>
            </w:pPr>
            <w:r w:rsidRPr="00D652F4">
              <w:rPr>
                <w:rFonts w:ascii="Times New Roman" w:hAnsi="Times New Roman"/>
                <w:sz w:val="18"/>
                <w:szCs w:val="18"/>
              </w:rPr>
              <w:t xml:space="preserve">         Рубль РФ</w:t>
            </w:r>
          </w:p>
        </w:tc>
      </w:tr>
      <w:tr w:rsidR="00D652F4" w:rsidRPr="00D652F4" w14:paraId="2530C232" w14:textId="77777777" w:rsidTr="001F6CB0">
        <w:trPr>
          <w:trHeight w:val="559"/>
        </w:trPr>
        <w:tc>
          <w:tcPr>
            <w:tcW w:w="59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47926AE6" w14:textId="5ACCD342" w:rsidR="001F6CB0" w:rsidRPr="00D652F4" w:rsidRDefault="006D0112"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2</w:t>
            </w:r>
          </w:p>
        </w:tc>
        <w:tc>
          <w:tcPr>
            <w:tcW w:w="1452"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571BE440" w14:textId="77777777" w:rsidR="001F6CB0" w:rsidRPr="00D652F4" w:rsidRDefault="001F6CB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5</w:t>
            </w:r>
          </w:p>
        </w:tc>
        <w:tc>
          <w:tcPr>
            <w:tcW w:w="6021"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64105E43" w14:textId="46E96260" w:rsidR="001F6CB0" w:rsidRPr="001B0E6B" w:rsidRDefault="001F6CB0" w:rsidP="00A70C75">
            <w:pPr>
              <w:widowControl w:val="0"/>
              <w:spacing w:after="0" w:line="240" w:lineRule="auto"/>
              <w:rPr>
                <w:rFonts w:ascii="Times New Roman" w:hAnsi="Times New Roman"/>
                <w:sz w:val="20"/>
                <w:szCs w:val="20"/>
              </w:rPr>
            </w:pPr>
            <w:r w:rsidRPr="001B0E6B">
              <w:rPr>
                <w:rFonts w:ascii="Times New Roman" w:hAnsi="Times New Roman"/>
                <w:sz w:val="20"/>
                <w:szCs w:val="20"/>
              </w:rPr>
              <w:t>Наличие</w:t>
            </w:r>
            <w:r w:rsidR="00C84D6C" w:rsidRPr="001B0E6B">
              <w:rPr>
                <w:rFonts w:ascii="Times New Roman" w:hAnsi="Times New Roman"/>
                <w:sz w:val="20"/>
                <w:szCs w:val="20"/>
              </w:rPr>
              <w:t xml:space="preserve"> </w:t>
            </w:r>
            <w:r w:rsidR="007A7D66" w:rsidRPr="001B0E6B">
              <w:rPr>
                <w:rFonts w:ascii="Times New Roman" w:hAnsi="Times New Roman"/>
                <w:sz w:val="20"/>
                <w:szCs w:val="20"/>
              </w:rPr>
              <w:t xml:space="preserve">у </w:t>
            </w:r>
            <w:r w:rsidRPr="001B0E6B">
              <w:rPr>
                <w:rFonts w:ascii="Times New Roman" w:hAnsi="Times New Roman"/>
                <w:sz w:val="20"/>
                <w:szCs w:val="20"/>
              </w:rPr>
              <w:t xml:space="preserve"> участника </w:t>
            </w:r>
            <w:r w:rsidR="007A7D66" w:rsidRPr="001B0E6B">
              <w:rPr>
                <w:rFonts w:ascii="Times New Roman" w:hAnsi="Times New Roman"/>
                <w:sz w:val="20"/>
                <w:szCs w:val="20"/>
              </w:rPr>
              <w:t xml:space="preserve">закупки </w:t>
            </w:r>
            <w:r w:rsidRPr="001B0E6B">
              <w:rPr>
                <w:rFonts w:ascii="Times New Roman" w:hAnsi="Times New Roman"/>
                <w:sz w:val="20"/>
                <w:szCs w:val="20"/>
              </w:rPr>
              <w:t>квалифицированного персонала</w:t>
            </w:r>
            <w:r w:rsidR="007A7D66" w:rsidRPr="001B0E6B">
              <w:rPr>
                <w:rFonts w:ascii="Times New Roman" w:hAnsi="Times New Roman"/>
                <w:sz w:val="20"/>
                <w:szCs w:val="20"/>
              </w:rPr>
              <w:t xml:space="preserve"> на постоянной или договорной основе</w:t>
            </w:r>
          </w:p>
        </w:tc>
        <w:tc>
          <w:tcPr>
            <w:tcW w:w="133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62FD2992" w14:textId="77777777" w:rsidR="001F6CB0" w:rsidRPr="00D652F4" w:rsidRDefault="001F6CB0" w:rsidP="00A70C75">
            <w:pPr>
              <w:widowControl w:val="0"/>
              <w:spacing w:after="0" w:line="240" w:lineRule="auto"/>
              <w:ind w:firstLine="278"/>
              <w:jc w:val="center"/>
              <w:rPr>
                <w:rFonts w:ascii="Times New Roman" w:hAnsi="Times New Roman"/>
                <w:sz w:val="18"/>
                <w:szCs w:val="18"/>
              </w:rPr>
            </w:pPr>
            <w:r w:rsidRPr="00D652F4">
              <w:rPr>
                <w:rFonts w:ascii="Times New Roman" w:hAnsi="Times New Roman"/>
                <w:sz w:val="18"/>
                <w:szCs w:val="18"/>
              </w:rPr>
              <w:t>Кол-во</w:t>
            </w:r>
          </w:p>
        </w:tc>
      </w:tr>
      <w:tr w:rsidR="00D652F4" w:rsidRPr="00D652F4" w14:paraId="53AAE774" w14:textId="77777777" w:rsidTr="001F6CB0">
        <w:trPr>
          <w:trHeight w:val="559"/>
        </w:trPr>
        <w:tc>
          <w:tcPr>
            <w:tcW w:w="59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5A96D12D" w14:textId="7ED17D9D" w:rsidR="001F6CB0" w:rsidRPr="00D652F4" w:rsidRDefault="006D0112"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3</w:t>
            </w:r>
          </w:p>
        </w:tc>
        <w:tc>
          <w:tcPr>
            <w:tcW w:w="1452"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66E3A375" w14:textId="77777777" w:rsidR="001F6CB0" w:rsidRPr="00D652F4" w:rsidRDefault="001F6CB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5</w:t>
            </w:r>
          </w:p>
        </w:tc>
        <w:tc>
          <w:tcPr>
            <w:tcW w:w="6021"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46029FDD" w14:textId="05A3EA65" w:rsidR="001F6CB0" w:rsidRPr="001B0E6B" w:rsidRDefault="00730D09" w:rsidP="00A70C75">
            <w:pPr>
              <w:widowControl w:val="0"/>
              <w:spacing w:after="0" w:line="240" w:lineRule="auto"/>
              <w:rPr>
                <w:rFonts w:ascii="Times New Roman" w:hAnsi="Times New Roman"/>
                <w:sz w:val="20"/>
                <w:szCs w:val="20"/>
              </w:rPr>
            </w:pPr>
            <w:r w:rsidRPr="001B0E6B">
              <w:rPr>
                <w:rFonts w:ascii="Times New Roman" w:hAnsi="Times New Roman"/>
                <w:sz w:val="20"/>
                <w:szCs w:val="20"/>
              </w:rPr>
              <w:t>Наличие у участника закупки арендованного или собственного соответствующего технологического оборудования</w:t>
            </w:r>
          </w:p>
        </w:tc>
        <w:tc>
          <w:tcPr>
            <w:tcW w:w="133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6DBBAB63" w14:textId="77777777" w:rsidR="001F6CB0" w:rsidRPr="00D652F4" w:rsidRDefault="001F6CB0" w:rsidP="00A70C75">
            <w:pPr>
              <w:widowControl w:val="0"/>
              <w:spacing w:after="0" w:line="240" w:lineRule="auto"/>
              <w:ind w:firstLine="278"/>
              <w:jc w:val="center"/>
              <w:rPr>
                <w:rFonts w:ascii="Times New Roman" w:hAnsi="Times New Roman"/>
                <w:sz w:val="18"/>
                <w:szCs w:val="18"/>
              </w:rPr>
            </w:pPr>
            <w:r w:rsidRPr="00D652F4">
              <w:rPr>
                <w:rFonts w:ascii="Times New Roman" w:hAnsi="Times New Roman"/>
                <w:sz w:val="18"/>
                <w:szCs w:val="18"/>
              </w:rPr>
              <w:t>Кол-во</w:t>
            </w:r>
          </w:p>
        </w:tc>
      </w:tr>
      <w:tr w:rsidR="00D652F4" w:rsidRPr="00D652F4" w14:paraId="3D4D0A5A" w14:textId="77777777" w:rsidTr="001F6CB0">
        <w:trPr>
          <w:trHeight w:val="525"/>
        </w:trPr>
        <w:tc>
          <w:tcPr>
            <w:tcW w:w="594" w:type="dxa"/>
            <w:tcBorders>
              <w:top w:val="single" w:sz="12" w:space="0" w:color="auto"/>
              <w:left w:val="double" w:sz="4" w:space="0" w:color="auto"/>
              <w:bottom w:val="single" w:sz="6" w:space="0" w:color="auto"/>
              <w:right w:val="single" w:sz="6" w:space="0" w:color="auto"/>
            </w:tcBorders>
            <w:vAlign w:val="center"/>
          </w:tcPr>
          <w:p w14:paraId="66398D2D" w14:textId="37344633" w:rsidR="001F6CB0" w:rsidRPr="00D652F4" w:rsidRDefault="00515DD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4</w:t>
            </w:r>
          </w:p>
        </w:tc>
        <w:tc>
          <w:tcPr>
            <w:tcW w:w="1452" w:type="dxa"/>
            <w:tcBorders>
              <w:top w:val="single" w:sz="12" w:space="0" w:color="auto"/>
              <w:left w:val="single" w:sz="6" w:space="0" w:color="auto"/>
              <w:bottom w:val="single" w:sz="6" w:space="0" w:color="auto"/>
              <w:right w:val="single" w:sz="6" w:space="0" w:color="auto"/>
            </w:tcBorders>
            <w:vAlign w:val="center"/>
          </w:tcPr>
          <w:p w14:paraId="48E9F201" w14:textId="2DDED23F" w:rsidR="001F6CB0" w:rsidRPr="00D652F4" w:rsidRDefault="00F7730B"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lang w:val="en-US"/>
              </w:rPr>
              <w:t>5</w:t>
            </w:r>
          </w:p>
        </w:tc>
        <w:tc>
          <w:tcPr>
            <w:tcW w:w="6021" w:type="dxa"/>
            <w:tcBorders>
              <w:top w:val="single" w:sz="12" w:space="0" w:color="auto"/>
              <w:left w:val="single" w:sz="6" w:space="0" w:color="auto"/>
              <w:bottom w:val="single" w:sz="6" w:space="0" w:color="auto"/>
              <w:right w:val="single" w:sz="4" w:space="0" w:color="auto"/>
            </w:tcBorders>
            <w:vAlign w:val="center"/>
          </w:tcPr>
          <w:p w14:paraId="51F5F777" w14:textId="77777777" w:rsidR="001F6CB0" w:rsidRPr="001B0E6B" w:rsidRDefault="001F6CB0" w:rsidP="00A70C75">
            <w:pPr>
              <w:pStyle w:val="Default"/>
              <w:widowControl w:val="0"/>
              <w:jc w:val="both"/>
              <w:rPr>
                <w:color w:val="auto"/>
                <w:sz w:val="20"/>
                <w:szCs w:val="20"/>
              </w:rPr>
            </w:pPr>
            <w:r w:rsidRPr="001B0E6B">
              <w:rPr>
                <w:color w:val="auto"/>
                <w:sz w:val="20"/>
                <w:szCs w:val="20"/>
              </w:rPr>
              <w:t>Аналогичный опыт выполнения работ за последние 3 года, предшествующих дате окончания срока подачи заявок на участие в запросе предложений, являющимся предметом закупки. При этом стоимость ранее исполненного Договора должна быть не менее 20% от НМЦ</w:t>
            </w:r>
          </w:p>
        </w:tc>
        <w:tc>
          <w:tcPr>
            <w:tcW w:w="1330" w:type="dxa"/>
            <w:tcBorders>
              <w:top w:val="single" w:sz="12" w:space="0" w:color="auto"/>
              <w:left w:val="single" w:sz="6" w:space="0" w:color="auto"/>
              <w:bottom w:val="single" w:sz="6" w:space="0" w:color="auto"/>
              <w:right w:val="single" w:sz="4" w:space="0" w:color="auto"/>
            </w:tcBorders>
            <w:vAlign w:val="center"/>
          </w:tcPr>
          <w:p w14:paraId="642367AB" w14:textId="77777777" w:rsidR="001F6CB0" w:rsidRPr="00D652F4" w:rsidRDefault="001F6CB0" w:rsidP="00A70C75">
            <w:pPr>
              <w:widowControl w:val="0"/>
              <w:spacing w:after="0" w:line="240" w:lineRule="auto"/>
              <w:ind w:firstLine="278"/>
              <w:jc w:val="center"/>
              <w:rPr>
                <w:rFonts w:ascii="Times New Roman" w:hAnsi="Times New Roman"/>
                <w:sz w:val="18"/>
                <w:szCs w:val="18"/>
              </w:rPr>
            </w:pPr>
            <w:r w:rsidRPr="00D652F4">
              <w:rPr>
                <w:rFonts w:ascii="Times New Roman" w:hAnsi="Times New Roman"/>
                <w:sz w:val="18"/>
                <w:szCs w:val="18"/>
              </w:rPr>
              <w:t xml:space="preserve"> Рубль РФ</w:t>
            </w:r>
          </w:p>
        </w:tc>
      </w:tr>
      <w:tr w:rsidR="00D652F4" w:rsidRPr="00D652F4" w14:paraId="4A38FF0F" w14:textId="77777777" w:rsidTr="001F6CB0">
        <w:trPr>
          <w:trHeight w:val="294"/>
        </w:trPr>
        <w:tc>
          <w:tcPr>
            <w:tcW w:w="594" w:type="dxa"/>
            <w:tcBorders>
              <w:top w:val="single" w:sz="6" w:space="0" w:color="auto"/>
              <w:left w:val="double" w:sz="4" w:space="0" w:color="auto"/>
              <w:bottom w:val="single" w:sz="6" w:space="0" w:color="auto"/>
              <w:right w:val="single" w:sz="6" w:space="0" w:color="auto"/>
            </w:tcBorders>
            <w:shd w:val="clear" w:color="auto" w:fill="BFBFBF" w:themeFill="background1" w:themeFillShade="BF"/>
            <w:vAlign w:val="center"/>
          </w:tcPr>
          <w:p w14:paraId="4F92E281" w14:textId="77777777" w:rsidR="001F6CB0" w:rsidRPr="00D652F4" w:rsidRDefault="001F6CB0" w:rsidP="00A70C75">
            <w:pPr>
              <w:widowControl w:val="0"/>
              <w:spacing w:after="0" w:line="240" w:lineRule="auto"/>
              <w:ind w:firstLine="720"/>
              <w:jc w:val="both"/>
              <w:rPr>
                <w:rFonts w:ascii="Times New Roman" w:hAnsi="Times New Roman"/>
                <w:sz w:val="18"/>
                <w:szCs w:val="18"/>
              </w:rPr>
            </w:pPr>
          </w:p>
        </w:tc>
        <w:tc>
          <w:tcPr>
            <w:tcW w:w="14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085776" w14:textId="77777777" w:rsidR="001F6CB0" w:rsidRPr="00D652F4" w:rsidRDefault="001F6CB0"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100%</w:t>
            </w:r>
          </w:p>
        </w:tc>
        <w:tc>
          <w:tcPr>
            <w:tcW w:w="6021"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48103996" w14:textId="77777777" w:rsidR="001F6CB0" w:rsidRPr="00D652F4" w:rsidRDefault="001F6CB0" w:rsidP="00A70C75">
            <w:pPr>
              <w:widowControl w:val="0"/>
              <w:spacing w:after="0" w:line="240" w:lineRule="auto"/>
              <w:ind w:firstLine="720"/>
              <w:jc w:val="both"/>
              <w:rPr>
                <w:rFonts w:ascii="Times New Roman" w:hAnsi="Times New Roman"/>
                <w:sz w:val="18"/>
                <w:szCs w:val="18"/>
              </w:rPr>
            </w:pPr>
          </w:p>
        </w:tc>
        <w:tc>
          <w:tcPr>
            <w:tcW w:w="133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317E02AA" w14:textId="77777777" w:rsidR="001F6CB0" w:rsidRPr="00D652F4" w:rsidRDefault="001F6CB0" w:rsidP="00A70C75">
            <w:pPr>
              <w:widowControl w:val="0"/>
              <w:spacing w:after="0" w:line="240" w:lineRule="auto"/>
              <w:ind w:firstLine="720"/>
              <w:jc w:val="both"/>
              <w:rPr>
                <w:rFonts w:ascii="Times New Roman" w:hAnsi="Times New Roman"/>
                <w:sz w:val="18"/>
                <w:szCs w:val="18"/>
              </w:rPr>
            </w:pPr>
          </w:p>
        </w:tc>
      </w:tr>
      <w:bookmarkEnd w:id="14"/>
    </w:tbl>
    <w:p w14:paraId="1915598E" w14:textId="77777777" w:rsidR="00DF62A9" w:rsidRPr="00D652F4" w:rsidRDefault="00DF62A9" w:rsidP="00E32277">
      <w:pPr>
        <w:widowControl w:val="0"/>
        <w:shd w:val="clear" w:color="auto" w:fill="FFFFFF"/>
        <w:tabs>
          <w:tab w:val="num" w:pos="0"/>
          <w:tab w:val="left" w:pos="851"/>
        </w:tabs>
        <w:spacing w:after="0" w:line="240" w:lineRule="auto"/>
        <w:jc w:val="both"/>
        <w:rPr>
          <w:rFonts w:ascii="Times New Roman" w:hAnsi="Times New Roman"/>
          <w:sz w:val="18"/>
          <w:szCs w:val="18"/>
        </w:rPr>
      </w:pPr>
    </w:p>
    <w:p w14:paraId="70390839"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Примечание: Отсутствие (достаточных документов/ подтверждающих документов по любому из вышеуказанных критериев оценки, приводит к 0 баллов для каждого такого критерия).</w:t>
      </w:r>
    </w:p>
    <w:p w14:paraId="56FD6486"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Победителем закупки будет являться участник, предложение которого по назначенной системе критериев получило суммарно наибольший итоговый рейтинг.</w:t>
      </w:r>
    </w:p>
    <w:p w14:paraId="52063F39"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p>
    <w:p w14:paraId="54B43FAD" w14:textId="77777777" w:rsidR="00181996" w:rsidRPr="00D652F4" w:rsidRDefault="00181996" w:rsidP="00181996">
      <w:pPr>
        <w:widowControl w:val="0"/>
        <w:spacing w:after="0" w:line="240" w:lineRule="auto"/>
        <w:ind w:left="709" w:firstLine="11"/>
        <w:jc w:val="both"/>
        <w:rPr>
          <w:rFonts w:ascii="Times New Roman" w:hAnsi="Times New Roman"/>
          <w:b/>
          <w:sz w:val="24"/>
          <w:szCs w:val="24"/>
        </w:rPr>
      </w:pPr>
      <w:r w:rsidRPr="00D652F4">
        <w:rPr>
          <w:rFonts w:ascii="Times New Roman" w:hAnsi="Times New Roman"/>
          <w:b/>
          <w:sz w:val="24"/>
          <w:szCs w:val="24"/>
        </w:rPr>
        <w:t>Порядок оценки:</w:t>
      </w:r>
    </w:p>
    <w:p w14:paraId="21FBC51D"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Оценка и сопоставление заявок на участие в закупке производится в соответствии с требованиями, изложенными в настоящей закупочной документации.</w:t>
      </w:r>
    </w:p>
    <w:p w14:paraId="52C5A746"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w:t>
      </w:r>
      <w:r w:rsidRPr="00D652F4">
        <w:rPr>
          <w:rFonts w:ascii="Times New Roman" w:hAnsi="Times New Roman"/>
          <w:sz w:val="24"/>
          <w:szCs w:val="24"/>
        </w:rPr>
        <w:softHyphen/>
        <w:t>матическим правилам округления.</w:t>
      </w:r>
    </w:p>
    <w:p w14:paraId="03AF1C0C" w14:textId="77777777" w:rsidR="00181996" w:rsidRPr="00D652F4" w:rsidRDefault="00181996" w:rsidP="00181996">
      <w:pPr>
        <w:widowControl w:val="0"/>
        <w:spacing w:after="0" w:line="240" w:lineRule="auto"/>
        <w:ind w:left="709" w:firstLine="11"/>
        <w:jc w:val="both"/>
        <w:rPr>
          <w:rFonts w:ascii="Times New Roman" w:hAnsi="Times New Roman"/>
          <w:b/>
          <w:sz w:val="24"/>
          <w:szCs w:val="24"/>
        </w:rPr>
      </w:pPr>
      <w:r w:rsidRPr="00D652F4">
        <w:rPr>
          <w:rFonts w:ascii="Times New Roman" w:hAnsi="Times New Roman"/>
          <w:b/>
          <w:sz w:val="24"/>
          <w:szCs w:val="24"/>
        </w:rPr>
        <w:t xml:space="preserve">Значимость критериев определяется в баллах.  Максимально возможное количество баллов – 100. </w:t>
      </w:r>
    </w:p>
    <w:p w14:paraId="6FD3B63F"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 (коэффициент). </w:t>
      </w:r>
    </w:p>
    <w:p w14:paraId="28039071"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14:paraId="2BC8F4C7" w14:textId="77777777" w:rsidR="00181996" w:rsidRPr="00D652F4" w:rsidRDefault="00181996" w:rsidP="00181996">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Заявке, набравшей наибольший итоговый рейтинг, присваивается первый номер.</w:t>
      </w:r>
    </w:p>
    <w:p w14:paraId="576332D5" w14:textId="77777777" w:rsidR="00181996" w:rsidRPr="00D652F4" w:rsidRDefault="00181996" w:rsidP="00181996">
      <w:pPr>
        <w:widowControl w:val="0"/>
        <w:spacing w:after="0" w:line="240" w:lineRule="auto"/>
        <w:ind w:firstLine="720"/>
        <w:jc w:val="both"/>
        <w:rPr>
          <w:rFonts w:ascii="Times New Roman" w:hAnsi="Times New Roman"/>
          <w:sz w:val="24"/>
          <w:szCs w:val="24"/>
        </w:rPr>
      </w:pPr>
    </w:p>
    <w:p w14:paraId="13A20C98" w14:textId="77777777" w:rsidR="00181996" w:rsidRPr="00D652F4" w:rsidRDefault="00181996" w:rsidP="00181996">
      <w:pPr>
        <w:widowControl w:val="0"/>
        <w:autoSpaceDE w:val="0"/>
        <w:autoSpaceDN w:val="0"/>
        <w:adjustRightInd w:val="0"/>
        <w:spacing w:after="0" w:line="240" w:lineRule="auto"/>
        <w:ind w:firstLine="720"/>
        <w:jc w:val="both"/>
        <w:rPr>
          <w:rFonts w:ascii="Times New Roman" w:hAnsi="Times New Roman"/>
          <w:b/>
          <w:bCs/>
          <w:sz w:val="24"/>
          <w:szCs w:val="24"/>
        </w:rPr>
      </w:pPr>
      <w:r w:rsidRPr="00D652F4">
        <w:rPr>
          <w:rFonts w:ascii="Times New Roman" w:hAnsi="Times New Roman"/>
          <w:b/>
          <w:bCs/>
          <w:sz w:val="24"/>
          <w:szCs w:val="24"/>
        </w:rPr>
        <w:t>Итоговый балл участников, определяется по формуле:</w:t>
      </w:r>
    </w:p>
    <w:p w14:paraId="4AC9D652" w14:textId="77777777" w:rsidR="00181996" w:rsidRPr="00D652F4" w:rsidRDefault="00181996" w:rsidP="00181996">
      <w:pPr>
        <w:widowControl w:val="0"/>
        <w:spacing w:after="0" w:line="240" w:lineRule="auto"/>
        <w:ind w:firstLine="720"/>
        <w:jc w:val="both"/>
        <w:rPr>
          <w:rFonts w:ascii="Times New Roman" w:hAnsi="Times New Roman"/>
          <w:sz w:val="24"/>
          <w:szCs w:val="24"/>
        </w:rPr>
      </w:pPr>
    </w:p>
    <w:p w14:paraId="3C2FDCFC" w14:textId="5D67176B"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lang w:val="en-US"/>
        </w:rPr>
        <w:t>Rf</w:t>
      </w:r>
      <w:r w:rsidRPr="00D652F4">
        <w:rPr>
          <w:rFonts w:ascii="Times New Roman" w:hAnsi="Times New Roman"/>
          <w:sz w:val="24"/>
          <w:szCs w:val="24"/>
        </w:rPr>
        <w:t xml:space="preserve">итог = </w:t>
      </w:r>
      <w:bookmarkStart w:id="15" w:name="_Hlk32927832"/>
      <w:r w:rsidRPr="00D652F4">
        <w:rPr>
          <w:rFonts w:ascii="Times New Roman" w:hAnsi="Times New Roman"/>
          <w:sz w:val="24"/>
          <w:szCs w:val="24"/>
        </w:rPr>
        <w:t>(</w:t>
      </w:r>
      <w:r w:rsidRPr="00D652F4">
        <w:rPr>
          <w:rFonts w:ascii="Times New Roman" w:hAnsi="Times New Roman"/>
          <w:sz w:val="24"/>
          <w:szCs w:val="24"/>
          <w:lang w:val="en-US"/>
        </w:rPr>
        <w:t>Rf</w:t>
      </w:r>
      <w:r w:rsidRPr="00D652F4">
        <w:rPr>
          <w:rFonts w:ascii="Times New Roman" w:hAnsi="Times New Roman"/>
          <w:sz w:val="24"/>
          <w:szCs w:val="24"/>
        </w:rPr>
        <w:t>1*</w:t>
      </w:r>
      <w:r w:rsidRPr="00D652F4">
        <w:rPr>
          <w:rFonts w:ascii="Times New Roman" w:hAnsi="Times New Roman"/>
          <w:sz w:val="24"/>
          <w:szCs w:val="24"/>
          <w:lang w:val="en-US"/>
        </w:rPr>
        <w:t>W</w:t>
      </w:r>
      <w:r w:rsidRPr="00D652F4">
        <w:rPr>
          <w:rFonts w:ascii="Times New Roman" w:hAnsi="Times New Roman"/>
          <w:sz w:val="24"/>
          <w:szCs w:val="24"/>
        </w:rPr>
        <w:t xml:space="preserve">) </w:t>
      </w:r>
      <w:bookmarkEnd w:id="15"/>
      <w:r w:rsidRPr="00D652F4">
        <w:rPr>
          <w:rFonts w:ascii="Times New Roman" w:hAnsi="Times New Roman"/>
          <w:sz w:val="24"/>
          <w:szCs w:val="24"/>
        </w:rPr>
        <w:t>+ (</w:t>
      </w:r>
      <w:r w:rsidRPr="00D652F4">
        <w:rPr>
          <w:rFonts w:ascii="Times New Roman" w:hAnsi="Times New Roman"/>
          <w:sz w:val="24"/>
          <w:szCs w:val="24"/>
          <w:lang w:val="en-US"/>
        </w:rPr>
        <w:t>Rf</w:t>
      </w:r>
      <w:r w:rsidRPr="00D652F4">
        <w:rPr>
          <w:rFonts w:ascii="Times New Roman" w:hAnsi="Times New Roman"/>
          <w:sz w:val="24"/>
          <w:szCs w:val="24"/>
        </w:rPr>
        <w:t>2*</w:t>
      </w:r>
      <w:r w:rsidRPr="00D652F4">
        <w:rPr>
          <w:rFonts w:ascii="Times New Roman" w:hAnsi="Times New Roman"/>
          <w:sz w:val="24"/>
          <w:szCs w:val="24"/>
          <w:lang w:val="en-US"/>
        </w:rPr>
        <w:t>W</w:t>
      </w:r>
      <w:r w:rsidRPr="00D652F4">
        <w:rPr>
          <w:rFonts w:ascii="Times New Roman" w:hAnsi="Times New Roman"/>
          <w:sz w:val="24"/>
          <w:szCs w:val="24"/>
        </w:rPr>
        <w:t>) + (</w:t>
      </w:r>
      <w:r w:rsidRPr="00D652F4">
        <w:rPr>
          <w:rFonts w:ascii="Times New Roman" w:hAnsi="Times New Roman"/>
          <w:sz w:val="24"/>
          <w:szCs w:val="24"/>
          <w:lang w:val="en-US"/>
        </w:rPr>
        <w:t>Rf</w:t>
      </w:r>
      <w:r w:rsidRPr="00D652F4">
        <w:rPr>
          <w:rFonts w:ascii="Times New Roman" w:hAnsi="Times New Roman"/>
          <w:sz w:val="24"/>
          <w:szCs w:val="24"/>
        </w:rPr>
        <w:t>3*</w:t>
      </w:r>
      <w:r w:rsidRPr="00D652F4">
        <w:rPr>
          <w:rFonts w:ascii="Times New Roman" w:hAnsi="Times New Roman"/>
          <w:sz w:val="24"/>
          <w:szCs w:val="24"/>
          <w:lang w:val="en-US"/>
        </w:rPr>
        <w:t>W</w:t>
      </w:r>
      <w:r w:rsidRPr="00D652F4">
        <w:rPr>
          <w:rFonts w:ascii="Times New Roman" w:hAnsi="Times New Roman"/>
          <w:sz w:val="24"/>
          <w:szCs w:val="24"/>
        </w:rPr>
        <w:t>) +</w:t>
      </w:r>
      <w:r w:rsidRPr="00D652F4">
        <w:rPr>
          <w:sz w:val="24"/>
          <w:szCs w:val="24"/>
        </w:rPr>
        <w:t xml:space="preserve"> </w:t>
      </w:r>
      <w:r w:rsidRPr="00D652F4">
        <w:rPr>
          <w:rFonts w:ascii="Times New Roman" w:hAnsi="Times New Roman"/>
          <w:sz w:val="24"/>
          <w:szCs w:val="24"/>
        </w:rPr>
        <w:t xml:space="preserve">(Rf4*W) </w:t>
      </w:r>
    </w:p>
    <w:p w14:paraId="133D772E" w14:textId="77777777" w:rsidR="00181996" w:rsidRPr="00D652F4" w:rsidRDefault="00181996" w:rsidP="00181996">
      <w:pPr>
        <w:widowControl w:val="0"/>
        <w:spacing w:after="0" w:line="240" w:lineRule="auto"/>
        <w:ind w:firstLine="720"/>
        <w:jc w:val="both"/>
        <w:rPr>
          <w:rFonts w:ascii="Times New Roman" w:hAnsi="Times New Roman"/>
          <w:sz w:val="24"/>
          <w:szCs w:val="24"/>
        </w:rPr>
      </w:pPr>
    </w:p>
    <w:p w14:paraId="3811EC10" w14:textId="77777777"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где:</w:t>
      </w:r>
    </w:p>
    <w:p w14:paraId="2299FF2D" w14:textId="77777777"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lang w:val="en-US"/>
        </w:rPr>
        <w:t>Rf</w:t>
      </w:r>
      <w:r w:rsidRPr="00D652F4">
        <w:rPr>
          <w:rFonts w:ascii="Times New Roman" w:hAnsi="Times New Roman"/>
          <w:sz w:val="24"/>
          <w:szCs w:val="24"/>
        </w:rPr>
        <w:t xml:space="preserve">итог – итоговый рейтинг, присуждаемый </w:t>
      </w:r>
      <w:proofErr w:type="gramStart"/>
      <w:r w:rsidRPr="00D652F4">
        <w:rPr>
          <w:rFonts w:ascii="Times New Roman" w:hAnsi="Times New Roman"/>
          <w:sz w:val="24"/>
          <w:szCs w:val="24"/>
        </w:rPr>
        <w:t>заявке;</w:t>
      </w:r>
      <w:proofErr w:type="gramEnd"/>
    </w:p>
    <w:p w14:paraId="08DF2144" w14:textId="2084CB3B"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lang w:val="en-US"/>
        </w:rPr>
        <w:t>Rf</w:t>
      </w:r>
      <w:r w:rsidRPr="00D652F4">
        <w:rPr>
          <w:rFonts w:ascii="Times New Roman" w:hAnsi="Times New Roman"/>
          <w:sz w:val="24"/>
          <w:szCs w:val="24"/>
        </w:rPr>
        <w:t xml:space="preserve">1 – итоговый рейтинг заявки, по критерию «Цена </w:t>
      </w:r>
      <w:r w:rsidR="00515DD0" w:rsidRPr="00D652F4">
        <w:rPr>
          <w:rFonts w:ascii="Times New Roman" w:hAnsi="Times New Roman"/>
          <w:sz w:val="24"/>
          <w:szCs w:val="24"/>
        </w:rPr>
        <w:t>Договора</w:t>
      </w:r>
      <w:proofErr w:type="gramStart"/>
      <w:r w:rsidRPr="00D652F4">
        <w:rPr>
          <w:rFonts w:ascii="Times New Roman" w:hAnsi="Times New Roman"/>
          <w:sz w:val="24"/>
          <w:szCs w:val="24"/>
        </w:rPr>
        <w:t>»;</w:t>
      </w:r>
      <w:proofErr w:type="gramEnd"/>
    </w:p>
    <w:p w14:paraId="29715765" w14:textId="23740AAB" w:rsidR="00181996" w:rsidRPr="00D652F4" w:rsidRDefault="00181996" w:rsidP="00181996">
      <w:pPr>
        <w:widowControl w:val="0"/>
        <w:spacing w:after="0" w:line="240" w:lineRule="auto"/>
        <w:ind w:left="709"/>
        <w:jc w:val="both"/>
        <w:rPr>
          <w:rFonts w:ascii="Times New Roman" w:hAnsi="Times New Roman"/>
          <w:sz w:val="24"/>
          <w:szCs w:val="24"/>
        </w:rPr>
      </w:pPr>
      <w:r w:rsidRPr="00D652F4">
        <w:rPr>
          <w:rFonts w:ascii="Times New Roman" w:hAnsi="Times New Roman"/>
          <w:sz w:val="24"/>
          <w:szCs w:val="24"/>
        </w:rPr>
        <w:t>Rf</w:t>
      </w:r>
      <w:r w:rsidR="006D0112" w:rsidRPr="00D652F4">
        <w:rPr>
          <w:rFonts w:ascii="Times New Roman" w:hAnsi="Times New Roman"/>
          <w:sz w:val="24"/>
          <w:szCs w:val="24"/>
        </w:rPr>
        <w:t>2</w:t>
      </w:r>
      <w:r w:rsidRPr="00D652F4">
        <w:rPr>
          <w:rFonts w:ascii="Times New Roman" w:hAnsi="Times New Roman"/>
          <w:sz w:val="24"/>
          <w:szCs w:val="24"/>
        </w:rPr>
        <w:t>– итоговый рейтинг заявки, по критерию «Наличие у участника закупки квалифицированного персонала на постоянной или договорной основе»;</w:t>
      </w:r>
    </w:p>
    <w:p w14:paraId="3803BB16" w14:textId="54C04DF8" w:rsidR="00181996" w:rsidRPr="00D652F4" w:rsidRDefault="00181996" w:rsidP="00515DD0">
      <w:pPr>
        <w:widowControl w:val="0"/>
        <w:spacing w:after="0" w:line="240" w:lineRule="auto"/>
        <w:ind w:left="709"/>
        <w:jc w:val="both"/>
        <w:rPr>
          <w:rFonts w:ascii="Times New Roman" w:hAnsi="Times New Roman"/>
          <w:sz w:val="24"/>
          <w:szCs w:val="24"/>
        </w:rPr>
      </w:pPr>
      <w:r w:rsidRPr="00D652F4">
        <w:rPr>
          <w:rFonts w:ascii="Times New Roman" w:hAnsi="Times New Roman"/>
          <w:sz w:val="24"/>
          <w:szCs w:val="24"/>
        </w:rPr>
        <w:t>Rf</w:t>
      </w:r>
      <w:r w:rsidR="006D0112" w:rsidRPr="00D652F4">
        <w:rPr>
          <w:rFonts w:ascii="Times New Roman" w:hAnsi="Times New Roman"/>
          <w:sz w:val="24"/>
          <w:szCs w:val="24"/>
        </w:rPr>
        <w:t>3</w:t>
      </w:r>
      <w:r w:rsidRPr="00D652F4">
        <w:rPr>
          <w:rFonts w:ascii="Times New Roman" w:hAnsi="Times New Roman"/>
          <w:sz w:val="24"/>
          <w:szCs w:val="24"/>
        </w:rPr>
        <w:t xml:space="preserve">– </w:t>
      </w:r>
      <w:r w:rsidR="007C2AD2" w:rsidRPr="00D652F4">
        <w:rPr>
          <w:rFonts w:ascii="Times New Roman" w:hAnsi="Times New Roman"/>
          <w:sz w:val="24"/>
          <w:szCs w:val="24"/>
        </w:rPr>
        <w:t>итоговый рейтинг заявки, по критерию «Наличие у участника закупки арендованного или собственного соответствующего технологического оборудования»;</w:t>
      </w:r>
    </w:p>
    <w:p w14:paraId="03745D78" w14:textId="62705E44" w:rsidR="007C2AD2" w:rsidRPr="00D652F4" w:rsidRDefault="003C09A7" w:rsidP="007C2AD2">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Rf</w:t>
      </w:r>
      <w:r w:rsidR="00515DD0" w:rsidRPr="00D652F4">
        <w:rPr>
          <w:rFonts w:ascii="Times New Roman" w:hAnsi="Times New Roman"/>
          <w:sz w:val="24"/>
          <w:szCs w:val="24"/>
        </w:rPr>
        <w:t>4</w:t>
      </w:r>
      <w:r w:rsidRPr="00D652F4">
        <w:rPr>
          <w:rFonts w:ascii="Times New Roman" w:hAnsi="Times New Roman"/>
          <w:sz w:val="24"/>
          <w:szCs w:val="24"/>
        </w:rPr>
        <w:t xml:space="preserve"> – </w:t>
      </w:r>
      <w:r w:rsidR="007C2AD2" w:rsidRPr="00D652F4">
        <w:rPr>
          <w:rFonts w:ascii="Times New Roman" w:hAnsi="Times New Roman"/>
          <w:sz w:val="24"/>
          <w:szCs w:val="24"/>
        </w:rPr>
        <w:t xml:space="preserve"> итоговый рейтинг заявки, по критерию «Аналогичный опыт выполнения работ за последние 3 года, предшествующих дате окончания срока подачи заявок на участие в </w:t>
      </w:r>
      <w:r w:rsidR="007C2AD2" w:rsidRPr="00D652F4">
        <w:rPr>
          <w:rFonts w:ascii="Times New Roman" w:hAnsi="Times New Roman"/>
          <w:sz w:val="24"/>
          <w:szCs w:val="24"/>
        </w:rPr>
        <w:lastRenderedPageBreak/>
        <w:t>запросе предложений, являющимся предметом закупки. При этом стоимость ранее исполненного Договора должна быть не менее 20% от НМЦ»;</w:t>
      </w:r>
    </w:p>
    <w:p w14:paraId="022CFCDC" w14:textId="77777777" w:rsidR="00181996" w:rsidRPr="00D652F4" w:rsidRDefault="00181996" w:rsidP="00181996">
      <w:pPr>
        <w:widowControl w:val="0"/>
        <w:spacing w:after="0" w:line="240" w:lineRule="auto"/>
        <w:ind w:firstLine="720"/>
        <w:jc w:val="both"/>
        <w:rPr>
          <w:rFonts w:ascii="Times New Roman" w:hAnsi="Times New Roman"/>
          <w:b/>
          <w:bCs/>
          <w:sz w:val="24"/>
          <w:szCs w:val="24"/>
        </w:rPr>
      </w:pPr>
      <w:r w:rsidRPr="00D652F4">
        <w:rPr>
          <w:rFonts w:ascii="Times New Roman" w:hAnsi="Times New Roman"/>
          <w:sz w:val="24"/>
          <w:szCs w:val="24"/>
        </w:rPr>
        <w:t xml:space="preserve"> </w:t>
      </w:r>
      <w:r w:rsidRPr="00D652F4">
        <w:rPr>
          <w:rFonts w:ascii="Times New Roman" w:hAnsi="Times New Roman"/>
          <w:sz w:val="24"/>
          <w:szCs w:val="24"/>
          <w:lang w:val="en-US"/>
        </w:rPr>
        <w:t>W</w:t>
      </w:r>
      <w:r w:rsidRPr="00D652F4">
        <w:rPr>
          <w:rFonts w:ascii="Times New Roman" w:hAnsi="Times New Roman"/>
          <w:sz w:val="24"/>
          <w:szCs w:val="24"/>
        </w:rPr>
        <w:t xml:space="preserve"> – значимость критерия (коэффициент).</w:t>
      </w:r>
    </w:p>
    <w:p w14:paraId="12ED2A70" w14:textId="77777777" w:rsidR="00181996" w:rsidRPr="00D652F4" w:rsidRDefault="00181996" w:rsidP="00181996">
      <w:pPr>
        <w:widowControl w:val="0"/>
        <w:spacing w:after="0" w:line="240" w:lineRule="auto"/>
        <w:jc w:val="both"/>
        <w:rPr>
          <w:rFonts w:ascii="Times New Roman" w:hAnsi="Times New Roman"/>
          <w:b/>
          <w:bCs/>
          <w:sz w:val="24"/>
          <w:szCs w:val="24"/>
        </w:rPr>
      </w:pPr>
    </w:p>
    <w:p w14:paraId="2F81CC1B" w14:textId="77777777" w:rsidR="00181996" w:rsidRPr="00D652F4" w:rsidRDefault="00181996" w:rsidP="00181996">
      <w:pPr>
        <w:widowControl w:val="0"/>
        <w:spacing w:after="0" w:line="240" w:lineRule="auto"/>
        <w:ind w:firstLine="720"/>
        <w:jc w:val="both"/>
        <w:rPr>
          <w:rFonts w:ascii="Times New Roman" w:hAnsi="Times New Roman"/>
          <w:b/>
          <w:bCs/>
          <w:sz w:val="24"/>
          <w:szCs w:val="24"/>
        </w:rPr>
      </w:pPr>
      <w:r w:rsidRPr="00D652F4">
        <w:rPr>
          <w:rFonts w:ascii="Times New Roman" w:hAnsi="Times New Roman"/>
          <w:b/>
          <w:bCs/>
          <w:sz w:val="24"/>
          <w:szCs w:val="24"/>
        </w:rPr>
        <w:t>Применяемые критерии:</w:t>
      </w:r>
    </w:p>
    <w:p w14:paraId="217FE1E1" w14:textId="77777777" w:rsidR="00181996" w:rsidRPr="00D652F4" w:rsidRDefault="00181996" w:rsidP="00181996">
      <w:pPr>
        <w:widowControl w:val="0"/>
        <w:spacing w:after="0" w:line="240" w:lineRule="auto"/>
        <w:ind w:firstLine="720"/>
        <w:jc w:val="both"/>
        <w:rPr>
          <w:rFonts w:ascii="Times New Roman" w:hAnsi="Times New Roman"/>
          <w:sz w:val="24"/>
          <w:szCs w:val="24"/>
        </w:rPr>
      </w:pPr>
    </w:p>
    <w:p w14:paraId="420945D0" w14:textId="5B9D49CD" w:rsidR="00181996" w:rsidRPr="00D652F4" w:rsidRDefault="00181996" w:rsidP="00181996">
      <w:pPr>
        <w:widowControl w:val="0"/>
        <w:spacing w:after="0" w:line="240" w:lineRule="auto"/>
        <w:ind w:firstLine="720"/>
        <w:jc w:val="both"/>
        <w:rPr>
          <w:rFonts w:ascii="Times New Roman" w:hAnsi="Times New Roman"/>
          <w:b/>
          <w:bCs/>
          <w:sz w:val="24"/>
          <w:szCs w:val="24"/>
        </w:rPr>
      </w:pPr>
      <w:r w:rsidRPr="00D652F4">
        <w:rPr>
          <w:rFonts w:ascii="Times New Roman" w:hAnsi="Times New Roman"/>
          <w:b/>
          <w:bCs/>
          <w:sz w:val="24"/>
          <w:szCs w:val="24"/>
        </w:rPr>
        <w:t xml:space="preserve">6.2.3.1 по критерию «Цена </w:t>
      </w:r>
      <w:r w:rsidR="00515DD0" w:rsidRPr="00D652F4">
        <w:rPr>
          <w:rFonts w:ascii="Times New Roman" w:hAnsi="Times New Roman"/>
          <w:b/>
          <w:bCs/>
          <w:sz w:val="24"/>
          <w:szCs w:val="24"/>
        </w:rPr>
        <w:t>Договора</w:t>
      </w:r>
      <w:r w:rsidRPr="00D652F4">
        <w:rPr>
          <w:rFonts w:ascii="Times New Roman" w:hAnsi="Times New Roman"/>
          <w:b/>
          <w:bCs/>
          <w:sz w:val="24"/>
          <w:szCs w:val="24"/>
        </w:rPr>
        <w:t xml:space="preserve">» </w:t>
      </w:r>
    </w:p>
    <w:p w14:paraId="78C80491" w14:textId="77777777" w:rsidR="00181996" w:rsidRPr="00D652F4" w:rsidRDefault="00181996" w:rsidP="00181996">
      <w:pPr>
        <w:widowControl w:val="0"/>
        <w:spacing w:after="0" w:line="240" w:lineRule="auto"/>
        <w:ind w:firstLine="720"/>
        <w:jc w:val="both"/>
        <w:rPr>
          <w:rFonts w:ascii="Times New Roman" w:hAnsi="Times New Roman"/>
          <w:sz w:val="24"/>
          <w:szCs w:val="24"/>
        </w:rPr>
      </w:pPr>
      <w:bookmarkStart w:id="16" w:name="_Hlk69738289"/>
      <w:r w:rsidRPr="00D652F4">
        <w:rPr>
          <w:rFonts w:ascii="Times New Roman" w:hAnsi="Times New Roman"/>
          <w:sz w:val="24"/>
          <w:szCs w:val="24"/>
        </w:rPr>
        <w:t>рейтинг, присуждаемый заявке, определяется по формуле:</w:t>
      </w:r>
    </w:p>
    <w:bookmarkEnd w:id="16"/>
    <w:p w14:paraId="2C641DDF" w14:textId="77777777" w:rsidR="00181996" w:rsidRPr="00D652F4" w:rsidRDefault="00181996" w:rsidP="00181996">
      <w:pPr>
        <w:widowControl w:val="0"/>
        <w:spacing w:after="0" w:line="240" w:lineRule="auto"/>
        <w:ind w:firstLine="720"/>
        <w:jc w:val="both"/>
        <w:rPr>
          <w:rFonts w:ascii="Times New Roman" w:hAnsi="Times New Roman"/>
          <w:sz w:val="24"/>
          <w:szCs w:val="24"/>
        </w:rPr>
      </w:pPr>
    </w:p>
    <w:p w14:paraId="17DABCC5" w14:textId="77777777" w:rsidR="00181996" w:rsidRPr="00D652F4" w:rsidRDefault="00181996" w:rsidP="00181996">
      <w:pPr>
        <w:widowControl w:val="0"/>
        <w:spacing w:after="0" w:line="240" w:lineRule="auto"/>
        <w:ind w:firstLine="720"/>
        <w:jc w:val="both"/>
        <w:rPr>
          <w:rFonts w:ascii="Times New Roman" w:hAnsi="Times New Roman"/>
          <w:sz w:val="24"/>
          <w:szCs w:val="24"/>
        </w:rPr>
      </w:pPr>
      <w:bookmarkStart w:id="17" w:name="_Hlk75363127"/>
      <w:r w:rsidRPr="00D652F4">
        <w:rPr>
          <w:rFonts w:ascii="Times New Roman" w:hAnsi="Times New Roman"/>
          <w:sz w:val="24"/>
          <w:szCs w:val="24"/>
          <w:lang w:val="en-US"/>
        </w:rPr>
        <w:t>Rf</w:t>
      </w:r>
      <w:r w:rsidRPr="00D652F4">
        <w:rPr>
          <w:rFonts w:ascii="Times New Roman" w:hAnsi="Times New Roman"/>
          <w:sz w:val="24"/>
          <w:szCs w:val="24"/>
        </w:rPr>
        <w:t xml:space="preserve">1= </w:t>
      </w:r>
      <w:r w:rsidRPr="00D652F4">
        <w:rPr>
          <w:rFonts w:ascii="Times New Roman" w:hAnsi="Times New Roman"/>
          <w:sz w:val="24"/>
          <w:szCs w:val="24"/>
          <w:lang w:val="en-US"/>
        </w:rPr>
        <w:t>Fmin</w:t>
      </w:r>
      <w:r w:rsidRPr="00D652F4">
        <w:rPr>
          <w:rFonts w:ascii="Times New Roman" w:hAnsi="Times New Roman"/>
          <w:sz w:val="24"/>
          <w:szCs w:val="24"/>
        </w:rPr>
        <w:t>/</w:t>
      </w:r>
      <w:r w:rsidRPr="00D652F4">
        <w:rPr>
          <w:rFonts w:ascii="Times New Roman" w:hAnsi="Times New Roman"/>
          <w:sz w:val="24"/>
          <w:szCs w:val="24"/>
          <w:lang w:val="en-US"/>
        </w:rPr>
        <w:t>Fi</w:t>
      </w:r>
      <w:r w:rsidRPr="00D652F4">
        <w:rPr>
          <w:rFonts w:ascii="Times New Roman" w:hAnsi="Times New Roman"/>
          <w:sz w:val="24"/>
          <w:szCs w:val="24"/>
        </w:rPr>
        <w:t>*100%</w:t>
      </w:r>
    </w:p>
    <w:p w14:paraId="3B89CFF8" w14:textId="77777777"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где:</w:t>
      </w:r>
    </w:p>
    <w:p w14:paraId="30FC22A1" w14:textId="77777777"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Rf1 – рейтинг, присуждаемый заявке по указанному критерию;</w:t>
      </w:r>
    </w:p>
    <w:p w14:paraId="53C9438B" w14:textId="77777777"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Fmin – минимальная стоимость, предложенная участниками;</w:t>
      </w:r>
    </w:p>
    <w:p w14:paraId="6B310927" w14:textId="77777777" w:rsidR="00181996" w:rsidRPr="00D652F4"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F</w:t>
      </w:r>
      <w:proofErr w:type="spellStart"/>
      <w:r w:rsidRPr="00D652F4">
        <w:rPr>
          <w:rFonts w:ascii="Times New Roman" w:hAnsi="Times New Roman"/>
          <w:sz w:val="24"/>
          <w:szCs w:val="24"/>
          <w:lang w:val="en-US"/>
        </w:rPr>
        <w:t>i</w:t>
      </w:r>
      <w:proofErr w:type="spellEnd"/>
      <w:r w:rsidRPr="00D652F4">
        <w:rPr>
          <w:rFonts w:ascii="Times New Roman" w:hAnsi="Times New Roman"/>
          <w:sz w:val="24"/>
          <w:szCs w:val="24"/>
        </w:rPr>
        <w:t> – предложение, содержащееся в заявке по стоимости работ.</w:t>
      </w:r>
    </w:p>
    <w:bookmarkEnd w:id="17"/>
    <w:p w14:paraId="53391F51" w14:textId="77777777" w:rsidR="00181996" w:rsidRPr="00D652F4" w:rsidRDefault="00181996" w:rsidP="00181996">
      <w:pPr>
        <w:widowControl w:val="0"/>
        <w:spacing w:after="0" w:line="240" w:lineRule="auto"/>
        <w:ind w:firstLine="720"/>
        <w:jc w:val="both"/>
        <w:rPr>
          <w:rFonts w:ascii="Times New Roman" w:hAnsi="Times New Roman"/>
          <w:sz w:val="24"/>
          <w:szCs w:val="24"/>
        </w:rPr>
      </w:pPr>
    </w:p>
    <w:p w14:paraId="517353E5" w14:textId="0B0B5436" w:rsidR="00181996" w:rsidRDefault="00181996" w:rsidP="00181996">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 xml:space="preserve">Максимальный балл по данному критерию </w:t>
      </w:r>
      <w:r w:rsidR="00602F31" w:rsidRPr="00D652F4">
        <w:rPr>
          <w:rFonts w:ascii="Times New Roman" w:hAnsi="Times New Roman"/>
          <w:sz w:val="24"/>
          <w:szCs w:val="24"/>
        </w:rPr>
        <w:t>«</w:t>
      </w:r>
      <w:r w:rsidR="00C634F3" w:rsidRPr="00D652F4">
        <w:rPr>
          <w:rFonts w:ascii="Times New Roman" w:hAnsi="Times New Roman"/>
          <w:sz w:val="24"/>
          <w:szCs w:val="24"/>
        </w:rPr>
        <w:t>8</w:t>
      </w:r>
      <w:r w:rsidR="00515DD0" w:rsidRPr="00D652F4">
        <w:rPr>
          <w:rFonts w:ascii="Times New Roman" w:hAnsi="Times New Roman"/>
          <w:sz w:val="24"/>
          <w:szCs w:val="24"/>
        </w:rPr>
        <w:t>5</w:t>
      </w:r>
      <w:r w:rsidR="00602F31" w:rsidRPr="00D652F4">
        <w:rPr>
          <w:rFonts w:ascii="Times New Roman" w:hAnsi="Times New Roman"/>
          <w:sz w:val="24"/>
          <w:szCs w:val="24"/>
        </w:rPr>
        <w:t>»</w:t>
      </w:r>
      <w:r w:rsidRPr="00D652F4">
        <w:rPr>
          <w:rFonts w:ascii="Times New Roman" w:hAnsi="Times New Roman"/>
          <w:sz w:val="24"/>
          <w:szCs w:val="24"/>
        </w:rPr>
        <w:t xml:space="preserve"> баллов</w:t>
      </w:r>
    </w:p>
    <w:p w14:paraId="4CAA5EC1" w14:textId="77777777" w:rsidR="006B4D96" w:rsidRPr="00D652F4" w:rsidRDefault="006B4D96" w:rsidP="00181996">
      <w:pPr>
        <w:widowControl w:val="0"/>
        <w:spacing w:after="0" w:line="240" w:lineRule="auto"/>
        <w:ind w:firstLine="720"/>
        <w:jc w:val="both"/>
        <w:rPr>
          <w:rFonts w:ascii="Times New Roman" w:hAnsi="Times New Roman"/>
          <w:sz w:val="24"/>
          <w:szCs w:val="24"/>
        </w:rPr>
      </w:pPr>
    </w:p>
    <w:p w14:paraId="73FF7665" w14:textId="667D7669" w:rsidR="00181996" w:rsidRPr="00D652F4" w:rsidRDefault="00181996" w:rsidP="00181996">
      <w:pPr>
        <w:widowControl w:val="0"/>
        <w:spacing w:after="0" w:line="240" w:lineRule="auto"/>
        <w:ind w:firstLine="720"/>
        <w:jc w:val="both"/>
        <w:rPr>
          <w:rFonts w:ascii="Times New Roman" w:hAnsi="Times New Roman"/>
          <w:b/>
          <w:bCs/>
          <w:sz w:val="24"/>
          <w:szCs w:val="24"/>
        </w:rPr>
      </w:pPr>
      <w:r w:rsidRPr="00D652F4">
        <w:rPr>
          <w:rFonts w:ascii="Times New Roman" w:hAnsi="Times New Roman"/>
          <w:b/>
          <w:bCs/>
          <w:sz w:val="24"/>
          <w:szCs w:val="24"/>
        </w:rPr>
        <w:t>6.2.3.</w:t>
      </w:r>
      <w:r w:rsidR="006D0112" w:rsidRPr="00D652F4">
        <w:rPr>
          <w:rFonts w:ascii="Times New Roman" w:hAnsi="Times New Roman"/>
          <w:b/>
          <w:bCs/>
          <w:sz w:val="24"/>
          <w:szCs w:val="24"/>
        </w:rPr>
        <w:t>2</w:t>
      </w:r>
      <w:r w:rsidRPr="00D652F4">
        <w:rPr>
          <w:rFonts w:ascii="Times New Roman" w:hAnsi="Times New Roman"/>
          <w:b/>
          <w:bCs/>
          <w:sz w:val="24"/>
          <w:szCs w:val="24"/>
        </w:rPr>
        <w:t xml:space="preserve"> </w:t>
      </w:r>
      <w:r w:rsidRPr="00D652F4">
        <w:rPr>
          <w:rFonts w:ascii="Times New Roman" w:hAnsi="Times New Roman"/>
          <w:i/>
          <w:sz w:val="24"/>
          <w:szCs w:val="24"/>
        </w:rPr>
        <w:t xml:space="preserve"> </w:t>
      </w:r>
      <w:r w:rsidRPr="00D652F4">
        <w:rPr>
          <w:rFonts w:ascii="Times New Roman" w:hAnsi="Times New Roman"/>
          <w:b/>
          <w:bCs/>
          <w:sz w:val="24"/>
          <w:szCs w:val="24"/>
        </w:rPr>
        <w:t>по критерию «Наличие у участника закупки квалифицированного персонала на постоянной или договорной основе»</w:t>
      </w:r>
    </w:p>
    <w:p w14:paraId="2A6E0517" w14:textId="617F21E2" w:rsidR="00181996" w:rsidRPr="00D652F4" w:rsidRDefault="00181996" w:rsidP="00181996">
      <w:pPr>
        <w:pStyle w:val="3"/>
        <w:numPr>
          <w:ilvl w:val="0"/>
          <w:numId w:val="0"/>
        </w:numPr>
        <w:tabs>
          <w:tab w:val="left" w:pos="567"/>
          <w:tab w:val="left" w:pos="993"/>
        </w:tabs>
        <w:rPr>
          <w:szCs w:val="24"/>
        </w:rPr>
      </w:pPr>
      <w:r w:rsidRPr="00D652F4">
        <w:rPr>
          <w:bCs/>
          <w:szCs w:val="24"/>
          <w:lang w:eastAsia="ar-SA"/>
        </w:rPr>
        <w:t>Оценка производится на основании Справки</w:t>
      </w:r>
      <w:r w:rsidRPr="00D652F4">
        <w:rPr>
          <w:szCs w:val="24"/>
        </w:rPr>
        <w:t xml:space="preserve"> «Состав и квалификации персонала участника закупки»</w:t>
      </w:r>
      <w:r w:rsidRPr="00D652F4">
        <w:rPr>
          <w:bCs/>
          <w:szCs w:val="24"/>
          <w:lang w:eastAsia="ar-SA"/>
        </w:rPr>
        <w:t>, которые будут привлечены в ходе выполнения договора, по установленной в документации форме – форма №</w:t>
      </w:r>
      <w:r w:rsidR="00AF4003" w:rsidRPr="00D652F4">
        <w:rPr>
          <w:bCs/>
          <w:szCs w:val="24"/>
          <w:lang w:eastAsia="ar-SA"/>
        </w:rPr>
        <w:t>7</w:t>
      </w:r>
      <w:r w:rsidRPr="00D652F4">
        <w:rPr>
          <w:bCs/>
          <w:szCs w:val="24"/>
          <w:lang w:eastAsia="ar-SA"/>
        </w:rPr>
        <w:t xml:space="preserve"> с подтверждением </w:t>
      </w:r>
      <w:r w:rsidRPr="00D652F4">
        <w:rPr>
          <w:szCs w:val="24"/>
        </w:rPr>
        <w:t xml:space="preserve">участником копий документов заверенные участником Конкурса: трудовые договоры, ГПХ и/или трудовые книжки, дипломы, аттестаты, сертификаты. </w:t>
      </w:r>
      <w:r w:rsidRPr="00D652F4">
        <w:rPr>
          <w:bCs/>
          <w:szCs w:val="24"/>
          <w:lang w:eastAsia="ar-SA"/>
        </w:rPr>
        <w:t xml:space="preserve">Оценивается количество кадровых ресурсов, указанных в </w:t>
      </w:r>
      <w:r w:rsidRPr="00D652F4">
        <w:rPr>
          <w:b/>
          <w:bCs/>
          <w:szCs w:val="24"/>
          <w:lang w:eastAsia="ar-SA"/>
        </w:rPr>
        <w:t>таблице №2 «Кадровые ресурсы»</w:t>
      </w:r>
      <w:r w:rsidRPr="00D652F4">
        <w:rPr>
          <w:bCs/>
          <w:szCs w:val="24"/>
          <w:lang w:eastAsia="ar-SA"/>
        </w:rPr>
        <w:t>. В случае если участником подтверждены кадровые ресурсы, указанные в таблице №2 документации о закупке в количестве, максимально установленном документацией о закупке по каждой позиции таблицы №2, при оценке участнику присваивается максимальное количество баллов - «5» балл</w:t>
      </w:r>
      <w:r w:rsidR="001513AC" w:rsidRPr="00D652F4">
        <w:rPr>
          <w:bCs/>
          <w:szCs w:val="24"/>
          <w:lang w:eastAsia="ar-SA"/>
        </w:rPr>
        <w:t>ов</w:t>
      </w:r>
      <w:r w:rsidRPr="00D652F4">
        <w:rPr>
          <w:bCs/>
          <w:szCs w:val="24"/>
          <w:lang w:eastAsia="ar-SA"/>
        </w:rPr>
        <w:t>. Остальные баллы, рассчитываются пропорционально предоставленному количеству Кадровых ресурсов к % указанному в таблице №1.</w:t>
      </w:r>
    </w:p>
    <w:p w14:paraId="59C61BB2" w14:textId="77777777" w:rsidR="00181996" w:rsidRPr="00D652F4" w:rsidRDefault="00181996" w:rsidP="00181996">
      <w:pPr>
        <w:widowControl w:val="0"/>
        <w:spacing w:after="0" w:line="240" w:lineRule="auto"/>
        <w:ind w:firstLine="720"/>
        <w:jc w:val="both"/>
        <w:rPr>
          <w:rFonts w:ascii="Times New Roman" w:hAnsi="Times New Roman"/>
          <w:b/>
          <w:bCs/>
          <w:sz w:val="24"/>
          <w:szCs w:val="24"/>
        </w:rPr>
      </w:pPr>
    </w:p>
    <w:p w14:paraId="52359FDC" w14:textId="616371DB" w:rsidR="0063460B" w:rsidRPr="00D652F4" w:rsidRDefault="00181996" w:rsidP="00C84D6C">
      <w:pPr>
        <w:widowControl w:val="0"/>
        <w:spacing w:after="0" w:line="240" w:lineRule="auto"/>
        <w:ind w:firstLine="720"/>
        <w:jc w:val="both"/>
        <w:rPr>
          <w:rFonts w:ascii="Times New Roman" w:hAnsi="Times New Roman"/>
          <w:b/>
          <w:bCs/>
          <w:sz w:val="24"/>
          <w:szCs w:val="24"/>
        </w:rPr>
      </w:pPr>
      <w:r w:rsidRPr="00D652F4">
        <w:rPr>
          <w:rFonts w:ascii="Times New Roman" w:hAnsi="Times New Roman"/>
          <w:b/>
          <w:bCs/>
          <w:sz w:val="24"/>
          <w:szCs w:val="24"/>
        </w:rPr>
        <w:t>Табл. №2- Кадровые ресурсы</w:t>
      </w:r>
    </w:p>
    <w:tbl>
      <w:tblPr>
        <w:tblStyle w:val="a9"/>
        <w:tblpPr w:leftFromText="180" w:rightFromText="180" w:vertAnchor="text" w:horzAnchor="page" w:tblpX="1483" w:tblpY="199"/>
        <w:tblW w:w="0" w:type="auto"/>
        <w:tblLook w:val="04A0" w:firstRow="1" w:lastRow="0" w:firstColumn="1" w:lastColumn="0" w:noHBand="0" w:noVBand="1"/>
      </w:tblPr>
      <w:tblGrid>
        <w:gridCol w:w="474"/>
        <w:gridCol w:w="6184"/>
        <w:gridCol w:w="1179"/>
        <w:gridCol w:w="1439"/>
      </w:tblGrid>
      <w:tr w:rsidR="00C84D6C" w:rsidRPr="00D652F4" w14:paraId="3C4B5EDF" w14:textId="77777777" w:rsidTr="00ED566F">
        <w:tc>
          <w:tcPr>
            <w:tcW w:w="474" w:type="dxa"/>
          </w:tcPr>
          <w:p w14:paraId="484CC1A1"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 п/п</w:t>
            </w:r>
          </w:p>
        </w:tc>
        <w:tc>
          <w:tcPr>
            <w:tcW w:w="6184" w:type="dxa"/>
          </w:tcPr>
          <w:p w14:paraId="43AD2989"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 xml:space="preserve">Наименование </w:t>
            </w:r>
          </w:p>
        </w:tc>
        <w:tc>
          <w:tcPr>
            <w:tcW w:w="1179" w:type="dxa"/>
          </w:tcPr>
          <w:p w14:paraId="651F43C2"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Количество</w:t>
            </w:r>
          </w:p>
          <w:p w14:paraId="7B776541"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(человек)</w:t>
            </w:r>
          </w:p>
          <w:p w14:paraId="2E747184"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не менее</w:t>
            </w:r>
          </w:p>
        </w:tc>
        <w:tc>
          <w:tcPr>
            <w:tcW w:w="1439" w:type="dxa"/>
          </w:tcPr>
          <w:p w14:paraId="44339504"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lang w:val="en-US"/>
              </w:rPr>
            </w:pPr>
            <w:r w:rsidRPr="00D652F4">
              <w:rPr>
                <w:rFonts w:ascii="Times New Roman" w:hAnsi="Times New Roman"/>
                <w:b/>
                <w:bCs/>
                <w:sz w:val="18"/>
                <w:szCs w:val="18"/>
                <w:lang w:val="en-US"/>
              </w:rPr>
              <w:t>%</w:t>
            </w:r>
          </w:p>
          <w:p w14:paraId="09E89FE9" w14:textId="77777777" w:rsidR="00C84D6C" w:rsidRPr="00D652F4" w:rsidRDefault="00C84D6C" w:rsidP="00ED566F">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(максимально)</w:t>
            </w:r>
          </w:p>
        </w:tc>
      </w:tr>
      <w:tr w:rsidR="00C71584" w:rsidRPr="00D652F4" w14:paraId="659E23FB" w14:textId="77777777" w:rsidTr="00ED566F">
        <w:tc>
          <w:tcPr>
            <w:tcW w:w="474" w:type="dxa"/>
          </w:tcPr>
          <w:p w14:paraId="336EA72E" w14:textId="21F53D8D"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rPr>
              <w:t>1</w:t>
            </w:r>
          </w:p>
        </w:tc>
        <w:tc>
          <w:tcPr>
            <w:tcW w:w="6184" w:type="dxa"/>
          </w:tcPr>
          <w:p w14:paraId="37106FB2" w14:textId="1B614604" w:rsidR="00C71584" w:rsidRPr="00D652F4" w:rsidRDefault="00B545F9" w:rsidP="00C7158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Руководитель работ</w:t>
            </w:r>
          </w:p>
        </w:tc>
        <w:tc>
          <w:tcPr>
            <w:tcW w:w="1179" w:type="dxa"/>
          </w:tcPr>
          <w:p w14:paraId="0C99CD4B" w14:textId="37921159" w:rsidR="00C71584" w:rsidRPr="00D652F4" w:rsidRDefault="00C71584" w:rsidP="003E34F1">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lang w:val="en-US"/>
              </w:rPr>
              <w:t>1</w:t>
            </w:r>
          </w:p>
        </w:tc>
        <w:tc>
          <w:tcPr>
            <w:tcW w:w="1439" w:type="dxa"/>
          </w:tcPr>
          <w:p w14:paraId="0365709F" w14:textId="24F64743"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r w:rsidR="002F1053">
              <w:rPr>
                <w:rFonts w:ascii="Times New Roman" w:hAnsi="Times New Roman"/>
                <w:sz w:val="18"/>
                <w:szCs w:val="18"/>
              </w:rPr>
              <w:t>2</w:t>
            </w:r>
          </w:p>
        </w:tc>
      </w:tr>
      <w:tr w:rsidR="00C71584" w:rsidRPr="00D652F4" w14:paraId="7B32B985" w14:textId="77777777" w:rsidTr="004017FB">
        <w:tc>
          <w:tcPr>
            <w:tcW w:w="474" w:type="dxa"/>
          </w:tcPr>
          <w:p w14:paraId="7ED73211" w14:textId="79B065EF"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lang w:val="en-US"/>
              </w:rPr>
              <w:t>2</w:t>
            </w:r>
          </w:p>
        </w:tc>
        <w:tc>
          <w:tcPr>
            <w:tcW w:w="6184" w:type="dxa"/>
            <w:tcBorders>
              <w:top w:val="single" w:sz="4" w:space="0" w:color="auto"/>
              <w:left w:val="single" w:sz="4" w:space="0" w:color="auto"/>
              <w:bottom w:val="single" w:sz="4" w:space="0" w:color="auto"/>
              <w:right w:val="single" w:sz="4" w:space="0" w:color="auto"/>
            </w:tcBorders>
          </w:tcPr>
          <w:p w14:paraId="20A8A6DF" w14:textId="3EA48CAA" w:rsidR="00C71584" w:rsidRPr="00D652F4" w:rsidRDefault="00B545F9" w:rsidP="00C71584">
            <w:pPr>
              <w:autoSpaceDE w:val="0"/>
              <w:autoSpaceDN w:val="0"/>
              <w:adjustRightInd w:val="0"/>
              <w:spacing w:after="0" w:line="240" w:lineRule="auto"/>
              <w:rPr>
                <w:rFonts w:ascii="Times New Roman" w:hAnsi="Times New Roman"/>
                <w:sz w:val="18"/>
                <w:szCs w:val="18"/>
              </w:rPr>
            </w:pPr>
            <w:r>
              <w:rPr>
                <w:rFonts w:ascii="Times New Roman" w:hAnsi="Times New Roman"/>
                <w:snapToGrid w:val="0"/>
                <w:sz w:val="18"/>
                <w:szCs w:val="18"/>
              </w:rPr>
              <w:t>Водитель</w:t>
            </w:r>
          </w:p>
        </w:tc>
        <w:tc>
          <w:tcPr>
            <w:tcW w:w="1179" w:type="dxa"/>
          </w:tcPr>
          <w:p w14:paraId="011673AF" w14:textId="5BA56877" w:rsidR="00C71584" w:rsidRPr="00D652F4" w:rsidRDefault="00B545F9" w:rsidP="003E34F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lang w:val="en-US"/>
              </w:rPr>
              <w:t>2</w:t>
            </w:r>
          </w:p>
        </w:tc>
        <w:tc>
          <w:tcPr>
            <w:tcW w:w="1439" w:type="dxa"/>
          </w:tcPr>
          <w:p w14:paraId="5560BCAA" w14:textId="6CE5CA92"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r w:rsidR="002F1053">
              <w:rPr>
                <w:rFonts w:ascii="Times New Roman" w:hAnsi="Times New Roman"/>
                <w:sz w:val="18"/>
                <w:szCs w:val="18"/>
              </w:rPr>
              <w:t>4</w:t>
            </w:r>
          </w:p>
        </w:tc>
      </w:tr>
      <w:tr w:rsidR="00C71584" w:rsidRPr="00D652F4" w14:paraId="3F0F86F0" w14:textId="77777777" w:rsidTr="004017FB">
        <w:tc>
          <w:tcPr>
            <w:tcW w:w="474" w:type="dxa"/>
          </w:tcPr>
          <w:p w14:paraId="640420F8" w14:textId="5C90F521"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lang w:val="en-US"/>
              </w:rPr>
              <w:t>3</w:t>
            </w:r>
          </w:p>
        </w:tc>
        <w:tc>
          <w:tcPr>
            <w:tcW w:w="6184" w:type="dxa"/>
            <w:tcBorders>
              <w:top w:val="single" w:sz="4" w:space="0" w:color="auto"/>
              <w:left w:val="single" w:sz="4" w:space="0" w:color="auto"/>
              <w:bottom w:val="single" w:sz="4" w:space="0" w:color="auto"/>
              <w:right w:val="single" w:sz="4" w:space="0" w:color="auto"/>
            </w:tcBorders>
          </w:tcPr>
          <w:p w14:paraId="0D71BB77" w14:textId="0CAB62FB" w:rsidR="00C71584" w:rsidRPr="00D652F4" w:rsidRDefault="00B545F9" w:rsidP="00C71584">
            <w:pPr>
              <w:autoSpaceDE w:val="0"/>
              <w:autoSpaceDN w:val="0"/>
              <w:adjustRightInd w:val="0"/>
              <w:spacing w:after="0" w:line="240" w:lineRule="auto"/>
              <w:rPr>
                <w:rFonts w:ascii="Times New Roman" w:hAnsi="Times New Roman"/>
                <w:sz w:val="18"/>
                <w:szCs w:val="18"/>
              </w:rPr>
            </w:pPr>
            <w:r>
              <w:rPr>
                <w:rFonts w:ascii="Times New Roman" w:hAnsi="Times New Roman"/>
                <w:snapToGrid w:val="0"/>
                <w:sz w:val="18"/>
                <w:szCs w:val="18"/>
              </w:rPr>
              <w:t>Разнорабочий</w:t>
            </w:r>
          </w:p>
        </w:tc>
        <w:tc>
          <w:tcPr>
            <w:tcW w:w="1179" w:type="dxa"/>
          </w:tcPr>
          <w:p w14:paraId="5F3170E3" w14:textId="501C5D15" w:rsidR="00C71584" w:rsidRPr="00D652F4" w:rsidRDefault="00622F8A" w:rsidP="003E34F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lang w:val="en-US"/>
              </w:rPr>
              <w:t>3</w:t>
            </w:r>
          </w:p>
        </w:tc>
        <w:tc>
          <w:tcPr>
            <w:tcW w:w="1439" w:type="dxa"/>
          </w:tcPr>
          <w:p w14:paraId="06C49833" w14:textId="581BC836"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r w:rsidR="002F1053">
              <w:rPr>
                <w:rFonts w:ascii="Times New Roman" w:hAnsi="Times New Roman"/>
                <w:sz w:val="18"/>
                <w:szCs w:val="18"/>
              </w:rPr>
              <w:t>4</w:t>
            </w:r>
          </w:p>
        </w:tc>
      </w:tr>
      <w:tr w:rsidR="00C71584" w:rsidRPr="00D652F4" w14:paraId="0EC09FAC" w14:textId="77777777" w:rsidTr="00ED566F">
        <w:trPr>
          <w:trHeight w:val="162"/>
        </w:trPr>
        <w:tc>
          <w:tcPr>
            <w:tcW w:w="474" w:type="dxa"/>
          </w:tcPr>
          <w:p w14:paraId="692177F7" w14:textId="77777777"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p>
        </w:tc>
        <w:tc>
          <w:tcPr>
            <w:tcW w:w="6184" w:type="dxa"/>
          </w:tcPr>
          <w:p w14:paraId="440421DC" w14:textId="77777777" w:rsidR="00C71584" w:rsidRPr="00D652F4" w:rsidRDefault="00C71584" w:rsidP="00C71584">
            <w:pPr>
              <w:autoSpaceDE w:val="0"/>
              <w:autoSpaceDN w:val="0"/>
              <w:adjustRightInd w:val="0"/>
              <w:spacing w:after="0" w:line="240" w:lineRule="auto"/>
              <w:jc w:val="both"/>
              <w:rPr>
                <w:rFonts w:ascii="Times New Roman" w:hAnsi="Times New Roman"/>
                <w:sz w:val="18"/>
                <w:szCs w:val="18"/>
              </w:rPr>
            </w:pPr>
            <w:r w:rsidRPr="00D652F4">
              <w:rPr>
                <w:rFonts w:ascii="Times New Roman" w:hAnsi="Times New Roman"/>
                <w:sz w:val="18"/>
                <w:szCs w:val="18"/>
              </w:rPr>
              <w:t>ИТОГО:</w:t>
            </w:r>
          </w:p>
        </w:tc>
        <w:tc>
          <w:tcPr>
            <w:tcW w:w="1179" w:type="dxa"/>
          </w:tcPr>
          <w:p w14:paraId="6D93DAAC" w14:textId="6B2BD979" w:rsidR="00C71584" w:rsidRPr="00D652F4" w:rsidRDefault="00622F8A"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w:t>
            </w:r>
          </w:p>
        </w:tc>
        <w:tc>
          <w:tcPr>
            <w:tcW w:w="1439" w:type="dxa"/>
          </w:tcPr>
          <w:p w14:paraId="5C38EBF3" w14:textId="5F01BA8F" w:rsidR="00C71584" w:rsidRPr="00D652F4" w:rsidRDefault="002F1053"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r w:rsidR="00992482">
              <w:rPr>
                <w:rFonts w:ascii="Times New Roman" w:hAnsi="Times New Roman"/>
                <w:sz w:val="18"/>
                <w:szCs w:val="18"/>
              </w:rPr>
              <w:t>,00</w:t>
            </w:r>
          </w:p>
        </w:tc>
      </w:tr>
    </w:tbl>
    <w:p w14:paraId="0A82D7D4" w14:textId="77777777" w:rsidR="0063460B" w:rsidRPr="00D652F4" w:rsidRDefault="0063460B" w:rsidP="00181996">
      <w:pPr>
        <w:widowControl w:val="0"/>
        <w:spacing w:after="0" w:line="240" w:lineRule="auto"/>
        <w:ind w:firstLine="720"/>
        <w:jc w:val="both"/>
        <w:rPr>
          <w:rFonts w:ascii="Times New Roman" w:hAnsi="Times New Roman"/>
          <w:b/>
          <w:bCs/>
          <w:sz w:val="24"/>
          <w:szCs w:val="24"/>
        </w:rPr>
      </w:pPr>
    </w:p>
    <w:p w14:paraId="32675CE7" w14:textId="76348297" w:rsidR="00F7730B" w:rsidRPr="00D652F4" w:rsidRDefault="00F7730B" w:rsidP="00F7730B">
      <w:pPr>
        <w:widowControl w:val="0"/>
        <w:spacing w:after="0" w:line="240" w:lineRule="auto"/>
        <w:ind w:firstLine="720"/>
        <w:jc w:val="both"/>
        <w:rPr>
          <w:rFonts w:ascii="Times New Roman" w:hAnsi="Times New Roman"/>
          <w:b/>
          <w:bCs/>
          <w:sz w:val="24"/>
          <w:szCs w:val="24"/>
        </w:rPr>
      </w:pPr>
      <w:r w:rsidRPr="00D652F4">
        <w:rPr>
          <w:rFonts w:ascii="Times New Roman" w:hAnsi="Times New Roman"/>
          <w:b/>
          <w:sz w:val="24"/>
          <w:szCs w:val="24"/>
        </w:rPr>
        <w:t>6.2.3.</w:t>
      </w:r>
      <w:r w:rsidR="006D0112" w:rsidRPr="00D652F4">
        <w:rPr>
          <w:rFonts w:ascii="Times New Roman" w:hAnsi="Times New Roman"/>
          <w:b/>
          <w:sz w:val="24"/>
          <w:szCs w:val="24"/>
        </w:rPr>
        <w:t>3</w:t>
      </w:r>
      <w:r w:rsidRPr="00D652F4">
        <w:rPr>
          <w:rFonts w:ascii="Times New Roman" w:hAnsi="Times New Roman"/>
          <w:b/>
          <w:sz w:val="24"/>
          <w:szCs w:val="24"/>
        </w:rPr>
        <w:t>.</w:t>
      </w:r>
      <w:r w:rsidRPr="00D652F4">
        <w:rPr>
          <w:rFonts w:ascii="Times New Roman" w:hAnsi="Times New Roman"/>
          <w:sz w:val="24"/>
          <w:szCs w:val="24"/>
        </w:rPr>
        <w:t xml:space="preserve"> </w:t>
      </w:r>
      <w:r w:rsidRPr="00D652F4">
        <w:rPr>
          <w:rFonts w:ascii="Times New Roman" w:hAnsi="Times New Roman"/>
          <w:b/>
          <w:bCs/>
          <w:sz w:val="24"/>
          <w:szCs w:val="24"/>
        </w:rPr>
        <w:t>по критерию «Наличие у участника закупки арендованного или собственного соответствующего технологического оборудования»</w:t>
      </w:r>
    </w:p>
    <w:p w14:paraId="4263DC6A" w14:textId="11526219" w:rsidR="00F7730B" w:rsidRPr="00D652F4" w:rsidRDefault="00F7730B" w:rsidP="00F7730B">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 xml:space="preserve">Оценка производится на основании </w:t>
      </w:r>
      <w:r w:rsidR="007A7D66">
        <w:rPr>
          <w:rFonts w:ascii="Times New Roman" w:hAnsi="Times New Roman"/>
          <w:sz w:val="24"/>
          <w:szCs w:val="24"/>
        </w:rPr>
        <w:t>«</w:t>
      </w:r>
      <w:r w:rsidRPr="00D652F4">
        <w:rPr>
          <w:rFonts w:ascii="Times New Roman" w:hAnsi="Times New Roman"/>
          <w:sz w:val="24"/>
          <w:szCs w:val="24"/>
        </w:rPr>
        <w:t>Справки о материально-технических ресурсах участника закупки</w:t>
      </w:r>
      <w:r w:rsidR="007A7D66">
        <w:rPr>
          <w:rFonts w:ascii="Times New Roman" w:hAnsi="Times New Roman"/>
          <w:sz w:val="24"/>
          <w:szCs w:val="24"/>
        </w:rPr>
        <w:t>»</w:t>
      </w:r>
      <w:r w:rsidRPr="00D652F4">
        <w:rPr>
          <w:rFonts w:ascii="Times New Roman" w:hAnsi="Times New Roman"/>
          <w:sz w:val="24"/>
          <w:szCs w:val="24"/>
        </w:rPr>
        <w:t>, которые будут использоваться в рамках выполнения Договора по установленной в документации форме – форма №</w:t>
      </w:r>
      <w:r w:rsidR="00AF4003" w:rsidRPr="00D652F4">
        <w:rPr>
          <w:rFonts w:ascii="Times New Roman" w:hAnsi="Times New Roman"/>
          <w:sz w:val="24"/>
          <w:szCs w:val="24"/>
        </w:rPr>
        <w:t>8</w:t>
      </w:r>
      <w:r w:rsidRPr="00D652F4">
        <w:rPr>
          <w:rFonts w:ascii="Times New Roman" w:hAnsi="Times New Roman"/>
          <w:sz w:val="24"/>
          <w:szCs w:val="24"/>
        </w:rPr>
        <w:t xml:space="preserve"> с подтверждением заверенными участником закупки копиями товарно-транспортных накладны и паспортов транспортных средств, находящихся в собственности организации, </w:t>
      </w:r>
      <w:r w:rsidRPr="00D652F4">
        <w:rPr>
          <w:rFonts w:ascii="Times New Roman" w:hAnsi="Times New Roman"/>
          <w:bCs/>
          <w:sz w:val="24"/>
          <w:szCs w:val="24"/>
        </w:rPr>
        <w:t xml:space="preserve">либо </w:t>
      </w:r>
      <w:r w:rsidRPr="00D652F4">
        <w:rPr>
          <w:rFonts w:ascii="Times New Roman" w:hAnsi="Times New Roman"/>
          <w:sz w:val="24"/>
          <w:szCs w:val="24"/>
        </w:rPr>
        <w:t>заверенными Участником</w:t>
      </w:r>
      <w:r w:rsidRPr="00D652F4">
        <w:rPr>
          <w:rFonts w:ascii="Times New Roman" w:hAnsi="Times New Roman"/>
          <w:bCs/>
          <w:sz w:val="24"/>
          <w:szCs w:val="24"/>
        </w:rPr>
        <w:t xml:space="preserve"> копиями договоров аренды/лизинга транспорта, заверенными Участником копиями свидетельств на право собственности, копиями договоров купли-продажи либо копиями договоров аренды оборудования, специальных приспособлений и инструментов</w:t>
      </w:r>
      <w:r w:rsidRPr="00D652F4">
        <w:rPr>
          <w:rFonts w:ascii="Times New Roman" w:hAnsi="Times New Roman"/>
          <w:bCs/>
          <w:sz w:val="24"/>
          <w:szCs w:val="24"/>
          <w:lang w:eastAsia="ar-SA"/>
        </w:rPr>
        <w:t xml:space="preserve">. Оценивается количества материально-технических ресурсов, указанных в </w:t>
      </w:r>
      <w:r w:rsidRPr="00D652F4">
        <w:rPr>
          <w:rFonts w:ascii="Times New Roman" w:hAnsi="Times New Roman"/>
          <w:b/>
          <w:bCs/>
          <w:sz w:val="24"/>
          <w:szCs w:val="24"/>
          <w:lang w:eastAsia="ar-SA"/>
        </w:rPr>
        <w:t>таблице №1 «Материально-технические ресурсы»</w:t>
      </w:r>
      <w:r w:rsidRPr="00D652F4">
        <w:rPr>
          <w:rFonts w:ascii="Times New Roman" w:hAnsi="Times New Roman"/>
          <w:bCs/>
          <w:sz w:val="24"/>
          <w:szCs w:val="24"/>
          <w:lang w:eastAsia="ar-SA"/>
        </w:rPr>
        <w:t>. В случае если участником подтверждены материально-технические ресурсы, указанные в таблице №1 документации о закупке, в количестве, максимально установленном документацией о закупке по каждой позиции таблицы №1, при оценке участнику присваивается максимальное количество баллов - «5» балл</w:t>
      </w:r>
      <w:r w:rsidR="00AC179A" w:rsidRPr="00D652F4">
        <w:rPr>
          <w:rFonts w:ascii="Times New Roman" w:hAnsi="Times New Roman"/>
          <w:bCs/>
          <w:sz w:val="24"/>
          <w:szCs w:val="24"/>
          <w:lang w:eastAsia="ar-SA"/>
        </w:rPr>
        <w:t>ов</w:t>
      </w:r>
      <w:r w:rsidRPr="00D652F4">
        <w:rPr>
          <w:rFonts w:ascii="Times New Roman" w:hAnsi="Times New Roman"/>
          <w:bCs/>
          <w:sz w:val="24"/>
          <w:szCs w:val="24"/>
          <w:lang w:eastAsia="ar-SA"/>
        </w:rPr>
        <w:t>. Остальные баллы, рассчитываются пропорционально предоставленному количеству МТР к % указанному в таблице №1.</w:t>
      </w:r>
    </w:p>
    <w:p w14:paraId="363210E9" w14:textId="77777777" w:rsidR="00F7730B" w:rsidRPr="00D652F4" w:rsidRDefault="00F7730B" w:rsidP="00F7730B">
      <w:pPr>
        <w:widowControl w:val="0"/>
        <w:spacing w:after="0" w:line="240" w:lineRule="auto"/>
        <w:ind w:firstLine="720"/>
        <w:jc w:val="both"/>
        <w:rPr>
          <w:rFonts w:ascii="Times New Roman" w:hAnsi="Times New Roman"/>
          <w:sz w:val="24"/>
          <w:szCs w:val="24"/>
          <w:u w:val="single"/>
        </w:rPr>
      </w:pPr>
    </w:p>
    <w:p w14:paraId="39BF8A85" w14:textId="77777777" w:rsidR="00F7730B" w:rsidRPr="00D652F4" w:rsidRDefault="00F7730B" w:rsidP="00F7730B">
      <w:pPr>
        <w:widowControl w:val="0"/>
        <w:spacing w:after="0" w:line="240" w:lineRule="auto"/>
        <w:ind w:firstLine="720"/>
        <w:jc w:val="both"/>
        <w:rPr>
          <w:rFonts w:ascii="Times New Roman" w:hAnsi="Times New Roman"/>
          <w:b/>
          <w:bCs/>
          <w:sz w:val="24"/>
          <w:szCs w:val="24"/>
          <w:u w:val="single"/>
        </w:rPr>
      </w:pPr>
      <w:r w:rsidRPr="00D652F4">
        <w:rPr>
          <w:rFonts w:ascii="Times New Roman" w:hAnsi="Times New Roman"/>
          <w:b/>
          <w:bCs/>
          <w:sz w:val="24"/>
          <w:szCs w:val="24"/>
          <w:u w:val="single"/>
        </w:rPr>
        <w:t>Табл. №1- Материально-технические ресурсы</w:t>
      </w:r>
    </w:p>
    <w:tbl>
      <w:tblPr>
        <w:tblStyle w:val="a9"/>
        <w:tblpPr w:leftFromText="180" w:rightFromText="180" w:vertAnchor="text" w:horzAnchor="page" w:tblpX="2061" w:tblpY="199"/>
        <w:tblW w:w="0" w:type="auto"/>
        <w:tblLook w:val="04A0" w:firstRow="1" w:lastRow="0" w:firstColumn="1" w:lastColumn="0" w:noHBand="0" w:noVBand="1"/>
      </w:tblPr>
      <w:tblGrid>
        <w:gridCol w:w="817"/>
        <w:gridCol w:w="4707"/>
        <w:gridCol w:w="1530"/>
        <w:gridCol w:w="1439"/>
      </w:tblGrid>
      <w:tr w:rsidR="00D652F4" w:rsidRPr="00D652F4" w14:paraId="5054C8CE" w14:textId="77777777" w:rsidTr="00AC6D1C">
        <w:tc>
          <w:tcPr>
            <w:tcW w:w="817" w:type="dxa"/>
          </w:tcPr>
          <w:p w14:paraId="0431DBEC" w14:textId="77777777" w:rsidR="00F7730B" w:rsidRPr="00D652F4" w:rsidRDefault="00F7730B" w:rsidP="00A70C75">
            <w:pPr>
              <w:autoSpaceDE w:val="0"/>
              <w:autoSpaceDN w:val="0"/>
              <w:adjustRightInd w:val="0"/>
              <w:spacing w:after="0" w:line="240" w:lineRule="auto"/>
              <w:jc w:val="center"/>
              <w:rPr>
                <w:rFonts w:ascii="Times New Roman" w:hAnsi="Times New Roman"/>
                <w:b/>
                <w:bCs/>
                <w:sz w:val="18"/>
                <w:szCs w:val="18"/>
              </w:rPr>
            </w:pPr>
            <w:bookmarkStart w:id="18" w:name="_Hlk74076450"/>
            <w:r w:rsidRPr="00D652F4">
              <w:rPr>
                <w:rFonts w:ascii="Times New Roman" w:hAnsi="Times New Roman"/>
                <w:b/>
                <w:bCs/>
                <w:sz w:val="18"/>
                <w:szCs w:val="18"/>
              </w:rPr>
              <w:t>№ п/п</w:t>
            </w:r>
          </w:p>
        </w:tc>
        <w:tc>
          <w:tcPr>
            <w:tcW w:w="4707" w:type="dxa"/>
          </w:tcPr>
          <w:p w14:paraId="07CEAAC7" w14:textId="77777777" w:rsidR="00F7730B" w:rsidRPr="00D652F4" w:rsidRDefault="00F7730B" w:rsidP="00A70C75">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 xml:space="preserve">Наименование </w:t>
            </w:r>
          </w:p>
        </w:tc>
        <w:tc>
          <w:tcPr>
            <w:tcW w:w="1530" w:type="dxa"/>
          </w:tcPr>
          <w:p w14:paraId="1E7A570E" w14:textId="77777777" w:rsidR="00F7730B" w:rsidRPr="00D652F4" w:rsidRDefault="00F7730B" w:rsidP="00A70C75">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Количество</w:t>
            </w:r>
          </w:p>
          <w:p w14:paraId="566A87DB" w14:textId="77777777" w:rsidR="00F7730B" w:rsidRPr="00D652F4" w:rsidRDefault="00F7730B" w:rsidP="00A70C75">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(единиц)</w:t>
            </w:r>
          </w:p>
        </w:tc>
        <w:tc>
          <w:tcPr>
            <w:tcW w:w="1439" w:type="dxa"/>
          </w:tcPr>
          <w:p w14:paraId="4FEAB93F" w14:textId="77777777" w:rsidR="00F7730B" w:rsidRPr="00D652F4" w:rsidRDefault="00F7730B" w:rsidP="00A70C75">
            <w:pPr>
              <w:autoSpaceDE w:val="0"/>
              <w:autoSpaceDN w:val="0"/>
              <w:adjustRightInd w:val="0"/>
              <w:spacing w:after="0" w:line="240" w:lineRule="auto"/>
              <w:jc w:val="center"/>
              <w:rPr>
                <w:rFonts w:ascii="Times New Roman" w:hAnsi="Times New Roman"/>
                <w:b/>
                <w:bCs/>
                <w:sz w:val="18"/>
                <w:szCs w:val="18"/>
                <w:lang w:val="en-US"/>
              </w:rPr>
            </w:pPr>
            <w:r w:rsidRPr="00D652F4">
              <w:rPr>
                <w:rFonts w:ascii="Times New Roman" w:hAnsi="Times New Roman"/>
                <w:b/>
                <w:bCs/>
                <w:sz w:val="18"/>
                <w:szCs w:val="18"/>
                <w:lang w:val="en-US"/>
              </w:rPr>
              <w:t>%</w:t>
            </w:r>
          </w:p>
          <w:p w14:paraId="7AD173CF" w14:textId="77777777" w:rsidR="00F7730B" w:rsidRPr="00D652F4" w:rsidRDefault="00F7730B" w:rsidP="00A70C75">
            <w:pPr>
              <w:autoSpaceDE w:val="0"/>
              <w:autoSpaceDN w:val="0"/>
              <w:adjustRightInd w:val="0"/>
              <w:spacing w:after="0" w:line="240" w:lineRule="auto"/>
              <w:jc w:val="center"/>
              <w:rPr>
                <w:rFonts w:ascii="Times New Roman" w:hAnsi="Times New Roman"/>
                <w:b/>
                <w:bCs/>
                <w:sz w:val="18"/>
                <w:szCs w:val="18"/>
              </w:rPr>
            </w:pPr>
            <w:r w:rsidRPr="00D652F4">
              <w:rPr>
                <w:rFonts w:ascii="Times New Roman" w:hAnsi="Times New Roman"/>
                <w:b/>
                <w:bCs/>
                <w:sz w:val="18"/>
                <w:szCs w:val="18"/>
              </w:rPr>
              <w:t>(максимально)</w:t>
            </w:r>
          </w:p>
        </w:tc>
      </w:tr>
      <w:tr w:rsidR="00C71584" w:rsidRPr="00D652F4" w14:paraId="024C3186" w14:textId="77777777" w:rsidTr="004017FB">
        <w:tc>
          <w:tcPr>
            <w:tcW w:w="817" w:type="dxa"/>
          </w:tcPr>
          <w:p w14:paraId="6C8A9CDE" w14:textId="530FE7E9"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1</w:t>
            </w:r>
          </w:p>
        </w:tc>
        <w:tc>
          <w:tcPr>
            <w:tcW w:w="4707" w:type="dxa"/>
            <w:tcBorders>
              <w:top w:val="single" w:sz="4" w:space="0" w:color="auto"/>
              <w:left w:val="nil"/>
              <w:bottom w:val="single" w:sz="4" w:space="0" w:color="auto"/>
              <w:right w:val="single" w:sz="4" w:space="0" w:color="auto"/>
            </w:tcBorders>
            <w:shd w:val="clear" w:color="auto" w:fill="FFFFFF"/>
            <w:vAlign w:val="center"/>
          </w:tcPr>
          <w:p w14:paraId="1CB0D282" w14:textId="6999B08E" w:rsidR="00C71584" w:rsidRPr="00D652F4" w:rsidRDefault="00C71584" w:rsidP="00C71584">
            <w:pPr>
              <w:autoSpaceDE w:val="0"/>
              <w:autoSpaceDN w:val="0"/>
              <w:adjustRightInd w:val="0"/>
              <w:spacing w:after="0" w:line="240" w:lineRule="auto"/>
              <w:jc w:val="both"/>
              <w:rPr>
                <w:rFonts w:ascii="Times New Roman" w:hAnsi="Times New Roman"/>
                <w:sz w:val="18"/>
                <w:szCs w:val="18"/>
              </w:rPr>
            </w:pPr>
            <w:r w:rsidRPr="00BF7B12">
              <w:rPr>
                <w:rFonts w:ascii="Times New Roman" w:hAnsi="Times New Roman"/>
                <w:sz w:val="18"/>
                <w:szCs w:val="18"/>
              </w:rPr>
              <w:t xml:space="preserve">Бортовой автомобиль </w:t>
            </w:r>
          </w:p>
        </w:tc>
        <w:tc>
          <w:tcPr>
            <w:tcW w:w="1530" w:type="dxa"/>
            <w:tcBorders>
              <w:top w:val="single" w:sz="4" w:space="0" w:color="auto"/>
              <w:left w:val="single" w:sz="4" w:space="0" w:color="auto"/>
              <w:bottom w:val="single" w:sz="4" w:space="0" w:color="auto"/>
              <w:right w:val="single" w:sz="4" w:space="0" w:color="auto"/>
            </w:tcBorders>
            <w:vAlign w:val="center"/>
          </w:tcPr>
          <w:p w14:paraId="46888165" w14:textId="481733AB"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rPr>
              <w:t>1</w:t>
            </w:r>
          </w:p>
        </w:tc>
        <w:tc>
          <w:tcPr>
            <w:tcW w:w="1439" w:type="dxa"/>
            <w:tcBorders>
              <w:top w:val="single" w:sz="4" w:space="0" w:color="auto"/>
              <w:left w:val="single" w:sz="4" w:space="0" w:color="auto"/>
              <w:bottom w:val="single" w:sz="4" w:space="0" w:color="auto"/>
              <w:right w:val="single" w:sz="4" w:space="0" w:color="auto"/>
            </w:tcBorders>
            <w:vAlign w:val="center"/>
          </w:tcPr>
          <w:p w14:paraId="7DD8D40F" w14:textId="48FF2866"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w:t>
            </w:r>
          </w:p>
        </w:tc>
      </w:tr>
      <w:tr w:rsidR="00C71584" w:rsidRPr="00D652F4" w14:paraId="52FF4864" w14:textId="77777777" w:rsidTr="004017FB">
        <w:tc>
          <w:tcPr>
            <w:tcW w:w="817" w:type="dxa"/>
          </w:tcPr>
          <w:p w14:paraId="01E8E60A" w14:textId="2440A6B8"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4707" w:type="dxa"/>
            <w:tcBorders>
              <w:top w:val="single" w:sz="4" w:space="0" w:color="auto"/>
              <w:left w:val="nil"/>
              <w:bottom w:val="single" w:sz="4" w:space="0" w:color="auto"/>
              <w:right w:val="single" w:sz="4" w:space="0" w:color="auto"/>
            </w:tcBorders>
            <w:shd w:val="clear" w:color="auto" w:fill="FFFFFF"/>
            <w:vAlign w:val="center"/>
          </w:tcPr>
          <w:p w14:paraId="5ECDB4E5" w14:textId="7434232A" w:rsidR="00C71584" w:rsidRPr="00D652F4" w:rsidRDefault="00622F8A" w:rsidP="00C71584">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Водовозка-</w:t>
            </w:r>
            <w:proofErr w:type="spellStart"/>
            <w:r>
              <w:rPr>
                <w:rFonts w:ascii="Times New Roman" w:hAnsi="Times New Roman"/>
                <w:sz w:val="18"/>
                <w:szCs w:val="18"/>
              </w:rPr>
              <w:t>автоцестерна</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14:paraId="14A195EE" w14:textId="74D4BC7C"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rPr>
              <w:t>1</w:t>
            </w:r>
          </w:p>
        </w:tc>
        <w:tc>
          <w:tcPr>
            <w:tcW w:w="1439" w:type="dxa"/>
            <w:tcBorders>
              <w:top w:val="single" w:sz="4" w:space="0" w:color="auto"/>
              <w:left w:val="single" w:sz="4" w:space="0" w:color="auto"/>
              <w:bottom w:val="single" w:sz="4" w:space="0" w:color="auto"/>
              <w:right w:val="single" w:sz="4" w:space="0" w:color="auto"/>
            </w:tcBorders>
            <w:vAlign w:val="center"/>
          </w:tcPr>
          <w:p w14:paraId="160182B0" w14:textId="4E368E59"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r w:rsidR="00A43EBE">
              <w:rPr>
                <w:rFonts w:ascii="Times New Roman" w:hAnsi="Times New Roman"/>
                <w:sz w:val="18"/>
                <w:szCs w:val="18"/>
              </w:rPr>
              <w:t>3</w:t>
            </w:r>
          </w:p>
        </w:tc>
      </w:tr>
      <w:tr w:rsidR="00C71584" w:rsidRPr="00D652F4" w14:paraId="013C3313" w14:textId="77777777" w:rsidTr="004017FB">
        <w:tc>
          <w:tcPr>
            <w:tcW w:w="817" w:type="dxa"/>
          </w:tcPr>
          <w:p w14:paraId="442ECED8" w14:textId="5F48A8D9"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4707" w:type="dxa"/>
            <w:tcBorders>
              <w:top w:val="single" w:sz="4" w:space="0" w:color="auto"/>
              <w:left w:val="nil"/>
              <w:bottom w:val="single" w:sz="4" w:space="0" w:color="auto"/>
              <w:right w:val="single" w:sz="4" w:space="0" w:color="auto"/>
            </w:tcBorders>
            <w:shd w:val="clear" w:color="auto" w:fill="FFFFFF"/>
            <w:vAlign w:val="center"/>
          </w:tcPr>
          <w:p w14:paraId="52C1FF79" w14:textId="33FBE4EB" w:rsidR="00C71584" w:rsidRPr="00D652F4" w:rsidRDefault="00622F8A" w:rsidP="00C71584">
            <w:pPr>
              <w:autoSpaceDE w:val="0"/>
              <w:autoSpaceDN w:val="0"/>
              <w:adjustRightInd w:val="0"/>
              <w:spacing w:after="0" w:line="240" w:lineRule="auto"/>
              <w:jc w:val="both"/>
              <w:rPr>
                <w:rFonts w:ascii="Times New Roman" w:hAnsi="Times New Roman"/>
                <w:sz w:val="18"/>
                <w:szCs w:val="18"/>
              </w:rPr>
            </w:pPr>
            <w:proofErr w:type="spellStart"/>
            <w:r>
              <w:rPr>
                <w:rFonts w:ascii="Times New Roman" w:hAnsi="Times New Roman"/>
                <w:snapToGrid w:val="0"/>
                <w:sz w:val="18"/>
                <w:szCs w:val="18"/>
              </w:rPr>
              <w:t>Илососная</w:t>
            </w:r>
            <w:proofErr w:type="spellEnd"/>
            <w:r>
              <w:rPr>
                <w:rFonts w:ascii="Times New Roman" w:hAnsi="Times New Roman"/>
                <w:snapToGrid w:val="0"/>
                <w:sz w:val="18"/>
                <w:szCs w:val="18"/>
              </w:rPr>
              <w:t xml:space="preserve"> машина</w:t>
            </w:r>
          </w:p>
        </w:tc>
        <w:tc>
          <w:tcPr>
            <w:tcW w:w="1530" w:type="dxa"/>
            <w:tcBorders>
              <w:top w:val="single" w:sz="4" w:space="0" w:color="auto"/>
              <w:left w:val="single" w:sz="4" w:space="0" w:color="auto"/>
              <w:bottom w:val="single" w:sz="4" w:space="0" w:color="auto"/>
              <w:right w:val="single" w:sz="4" w:space="0" w:color="auto"/>
            </w:tcBorders>
            <w:vAlign w:val="center"/>
          </w:tcPr>
          <w:p w14:paraId="777297F9" w14:textId="346CDB65"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BF7B12">
              <w:rPr>
                <w:rFonts w:ascii="Times New Roman" w:hAnsi="Times New Roman"/>
                <w:sz w:val="18"/>
                <w:szCs w:val="18"/>
                <w:lang w:val="en-US"/>
              </w:rPr>
              <w:t>1</w:t>
            </w:r>
          </w:p>
        </w:tc>
        <w:tc>
          <w:tcPr>
            <w:tcW w:w="1439" w:type="dxa"/>
            <w:tcBorders>
              <w:top w:val="single" w:sz="4" w:space="0" w:color="auto"/>
              <w:left w:val="single" w:sz="4" w:space="0" w:color="auto"/>
              <w:bottom w:val="single" w:sz="4" w:space="0" w:color="auto"/>
              <w:right w:val="single" w:sz="4" w:space="0" w:color="auto"/>
            </w:tcBorders>
            <w:vAlign w:val="center"/>
          </w:tcPr>
          <w:p w14:paraId="023D358E" w14:textId="0D49E73D"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r w:rsidR="00A43EBE">
              <w:rPr>
                <w:rFonts w:ascii="Times New Roman" w:hAnsi="Times New Roman"/>
                <w:sz w:val="18"/>
                <w:szCs w:val="18"/>
              </w:rPr>
              <w:t>3</w:t>
            </w:r>
          </w:p>
        </w:tc>
      </w:tr>
      <w:tr w:rsidR="00C71584" w:rsidRPr="00D652F4" w14:paraId="2EFF490C" w14:textId="77777777" w:rsidTr="004017FB">
        <w:tc>
          <w:tcPr>
            <w:tcW w:w="817" w:type="dxa"/>
          </w:tcPr>
          <w:p w14:paraId="7D801301" w14:textId="01827C08"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4707" w:type="dxa"/>
            <w:tcBorders>
              <w:top w:val="single" w:sz="4" w:space="0" w:color="auto"/>
              <w:left w:val="nil"/>
              <w:bottom w:val="single" w:sz="4" w:space="0" w:color="auto"/>
              <w:right w:val="single" w:sz="4" w:space="0" w:color="auto"/>
            </w:tcBorders>
            <w:shd w:val="clear" w:color="auto" w:fill="FFFFFF"/>
            <w:vAlign w:val="center"/>
          </w:tcPr>
          <w:p w14:paraId="3565F98E" w14:textId="523FB4B4" w:rsidR="00C71584" w:rsidRPr="00D652F4" w:rsidRDefault="00622F8A" w:rsidP="00C71584">
            <w:pPr>
              <w:autoSpaceDE w:val="0"/>
              <w:autoSpaceDN w:val="0"/>
              <w:adjustRightInd w:val="0"/>
              <w:spacing w:after="0" w:line="240" w:lineRule="auto"/>
              <w:jc w:val="both"/>
              <w:rPr>
                <w:rFonts w:ascii="Times New Roman" w:hAnsi="Times New Roman"/>
                <w:sz w:val="18"/>
                <w:szCs w:val="18"/>
              </w:rPr>
            </w:pPr>
            <w:r>
              <w:rPr>
                <w:rFonts w:ascii="Times New Roman" w:hAnsi="Times New Roman"/>
                <w:snapToGrid w:val="0"/>
                <w:sz w:val="18"/>
                <w:szCs w:val="18"/>
              </w:rPr>
              <w:t>Кран-манипулятор 3т.</w:t>
            </w:r>
          </w:p>
        </w:tc>
        <w:tc>
          <w:tcPr>
            <w:tcW w:w="1530" w:type="dxa"/>
            <w:tcBorders>
              <w:top w:val="single" w:sz="4" w:space="0" w:color="auto"/>
              <w:left w:val="single" w:sz="4" w:space="0" w:color="auto"/>
              <w:bottom w:val="single" w:sz="4" w:space="0" w:color="auto"/>
              <w:right w:val="single" w:sz="4" w:space="0" w:color="auto"/>
            </w:tcBorders>
            <w:vAlign w:val="center"/>
          </w:tcPr>
          <w:p w14:paraId="24238E7C" w14:textId="223E9E8B" w:rsidR="00C71584" w:rsidRPr="00D652F4" w:rsidRDefault="00622F8A"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napToGrid w:val="0"/>
                <w:sz w:val="18"/>
                <w:szCs w:val="18"/>
              </w:rPr>
              <w:t>1</w:t>
            </w:r>
          </w:p>
        </w:tc>
        <w:tc>
          <w:tcPr>
            <w:tcW w:w="1439" w:type="dxa"/>
            <w:tcBorders>
              <w:top w:val="single" w:sz="4" w:space="0" w:color="auto"/>
              <w:left w:val="single" w:sz="4" w:space="0" w:color="auto"/>
              <w:bottom w:val="single" w:sz="4" w:space="0" w:color="auto"/>
              <w:right w:val="single" w:sz="4" w:space="0" w:color="auto"/>
            </w:tcBorders>
            <w:vAlign w:val="center"/>
          </w:tcPr>
          <w:p w14:paraId="031DF2FB" w14:textId="6CDA5FC2" w:rsidR="00C71584" w:rsidRPr="00D652F4" w:rsidRDefault="00DE1062"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r w:rsidR="00A43EBE">
              <w:rPr>
                <w:rFonts w:ascii="Times New Roman" w:hAnsi="Times New Roman"/>
                <w:sz w:val="18"/>
                <w:szCs w:val="18"/>
              </w:rPr>
              <w:t>2</w:t>
            </w:r>
          </w:p>
        </w:tc>
      </w:tr>
      <w:tr w:rsidR="00C71584" w:rsidRPr="00D652F4" w14:paraId="5FEA0F7B" w14:textId="77777777" w:rsidTr="00E8666C">
        <w:trPr>
          <w:trHeight w:val="42"/>
        </w:trPr>
        <w:tc>
          <w:tcPr>
            <w:tcW w:w="817" w:type="dxa"/>
          </w:tcPr>
          <w:p w14:paraId="33629059" w14:textId="77777777"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p>
        </w:tc>
        <w:tc>
          <w:tcPr>
            <w:tcW w:w="4707" w:type="dxa"/>
          </w:tcPr>
          <w:p w14:paraId="67487B60" w14:textId="012A08FC" w:rsidR="00C71584" w:rsidRPr="00D652F4" w:rsidRDefault="00C71584" w:rsidP="00C71584">
            <w:pPr>
              <w:autoSpaceDE w:val="0"/>
              <w:autoSpaceDN w:val="0"/>
              <w:adjustRightInd w:val="0"/>
              <w:spacing w:after="0" w:line="240" w:lineRule="auto"/>
              <w:jc w:val="both"/>
              <w:rPr>
                <w:rFonts w:ascii="Times New Roman" w:hAnsi="Times New Roman"/>
                <w:sz w:val="18"/>
                <w:szCs w:val="18"/>
              </w:rPr>
            </w:pPr>
            <w:r w:rsidRPr="00D652F4">
              <w:rPr>
                <w:rFonts w:ascii="Times New Roman" w:hAnsi="Times New Roman"/>
                <w:sz w:val="18"/>
                <w:szCs w:val="18"/>
              </w:rPr>
              <w:t>ИТОГО:</w:t>
            </w:r>
          </w:p>
        </w:tc>
        <w:tc>
          <w:tcPr>
            <w:tcW w:w="1530" w:type="dxa"/>
          </w:tcPr>
          <w:p w14:paraId="62B1F1EE" w14:textId="4972814C" w:rsidR="00C71584" w:rsidRPr="00D652F4" w:rsidRDefault="00622F8A" w:rsidP="00C7158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1439" w:type="dxa"/>
          </w:tcPr>
          <w:p w14:paraId="5F9B326B" w14:textId="35A98968" w:rsidR="00C71584" w:rsidRPr="00D652F4" w:rsidRDefault="00C71584" w:rsidP="00C71584">
            <w:pPr>
              <w:autoSpaceDE w:val="0"/>
              <w:autoSpaceDN w:val="0"/>
              <w:adjustRightInd w:val="0"/>
              <w:spacing w:after="0" w:line="240" w:lineRule="auto"/>
              <w:jc w:val="center"/>
              <w:rPr>
                <w:rFonts w:ascii="Times New Roman" w:hAnsi="Times New Roman"/>
                <w:sz w:val="18"/>
                <w:szCs w:val="18"/>
              </w:rPr>
            </w:pPr>
            <w:r w:rsidRPr="00D652F4">
              <w:rPr>
                <w:rFonts w:ascii="Times New Roman" w:hAnsi="Times New Roman"/>
                <w:sz w:val="18"/>
                <w:szCs w:val="18"/>
              </w:rPr>
              <w:t>1,00</w:t>
            </w:r>
          </w:p>
        </w:tc>
      </w:tr>
      <w:bookmarkEnd w:id="18"/>
    </w:tbl>
    <w:p w14:paraId="26D037BE" w14:textId="77777777" w:rsidR="00F7730B" w:rsidRPr="00D652F4" w:rsidRDefault="00F7730B" w:rsidP="00F7730B">
      <w:pPr>
        <w:pStyle w:val="Default"/>
        <w:widowControl w:val="0"/>
        <w:ind w:left="709"/>
        <w:jc w:val="both"/>
        <w:rPr>
          <w:b/>
          <w:bCs/>
          <w:color w:val="auto"/>
        </w:rPr>
      </w:pPr>
    </w:p>
    <w:p w14:paraId="1CF73E6E" w14:textId="77777777" w:rsidR="00F7730B" w:rsidRPr="00D652F4" w:rsidRDefault="00F7730B" w:rsidP="00F7730B">
      <w:pPr>
        <w:pStyle w:val="Default"/>
        <w:widowControl w:val="0"/>
        <w:ind w:left="709"/>
        <w:jc w:val="both"/>
        <w:rPr>
          <w:b/>
          <w:bCs/>
          <w:color w:val="auto"/>
        </w:rPr>
      </w:pPr>
    </w:p>
    <w:p w14:paraId="0286914A" w14:textId="152E6F21" w:rsidR="00730D09" w:rsidRDefault="00730D09" w:rsidP="00197C89">
      <w:pPr>
        <w:widowControl w:val="0"/>
        <w:spacing w:after="0" w:line="240" w:lineRule="auto"/>
        <w:jc w:val="both"/>
        <w:rPr>
          <w:rFonts w:ascii="Times New Roman" w:hAnsi="Times New Roman"/>
          <w:b/>
          <w:bCs/>
          <w:sz w:val="24"/>
          <w:szCs w:val="24"/>
        </w:rPr>
      </w:pPr>
    </w:p>
    <w:p w14:paraId="316A1144" w14:textId="4D253418" w:rsidR="00334D78" w:rsidRDefault="00334D78" w:rsidP="00197C89">
      <w:pPr>
        <w:widowControl w:val="0"/>
        <w:spacing w:after="0" w:line="240" w:lineRule="auto"/>
        <w:jc w:val="both"/>
        <w:rPr>
          <w:rFonts w:ascii="Times New Roman" w:hAnsi="Times New Roman"/>
          <w:b/>
          <w:bCs/>
          <w:sz w:val="24"/>
          <w:szCs w:val="24"/>
        </w:rPr>
      </w:pPr>
    </w:p>
    <w:p w14:paraId="35D08E59" w14:textId="77777777" w:rsidR="00334D78" w:rsidRDefault="00334D78" w:rsidP="00197C89">
      <w:pPr>
        <w:widowControl w:val="0"/>
        <w:spacing w:after="0" w:line="240" w:lineRule="auto"/>
        <w:jc w:val="both"/>
        <w:rPr>
          <w:rFonts w:ascii="Times New Roman" w:hAnsi="Times New Roman"/>
          <w:b/>
          <w:bCs/>
          <w:sz w:val="24"/>
          <w:szCs w:val="24"/>
        </w:rPr>
      </w:pPr>
    </w:p>
    <w:p w14:paraId="0A4F54A5" w14:textId="0E44B3F0" w:rsidR="00E53ED0" w:rsidRPr="00D652F4" w:rsidRDefault="00E53ED0" w:rsidP="001513AC">
      <w:pPr>
        <w:widowControl w:val="0"/>
        <w:spacing w:after="0" w:line="240" w:lineRule="auto"/>
        <w:ind w:firstLine="851"/>
        <w:jc w:val="both"/>
        <w:rPr>
          <w:rFonts w:ascii="Times New Roman" w:hAnsi="Times New Roman"/>
          <w:b/>
          <w:bCs/>
          <w:sz w:val="24"/>
          <w:szCs w:val="24"/>
        </w:rPr>
      </w:pPr>
      <w:r w:rsidRPr="00D652F4">
        <w:rPr>
          <w:rFonts w:ascii="Times New Roman" w:hAnsi="Times New Roman"/>
          <w:b/>
          <w:bCs/>
          <w:sz w:val="24"/>
          <w:szCs w:val="24"/>
        </w:rPr>
        <w:t>6.2.3.</w:t>
      </w:r>
      <w:r w:rsidR="007B6640" w:rsidRPr="00D652F4">
        <w:rPr>
          <w:rFonts w:ascii="Times New Roman" w:hAnsi="Times New Roman"/>
          <w:b/>
          <w:bCs/>
          <w:sz w:val="24"/>
          <w:szCs w:val="24"/>
        </w:rPr>
        <w:t>4</w:t>
      </w:r>
      <w:r w:rsidRPr="00D652F4">
        <w:rPr>
          <w:rFonts w:ascii="Times New Roman" w:hAnsi="Times New Roman"/>
          <w:b/>
          <w:bCs/>
          <w:sz w:val="24"/>
          <w:szCs w:val="24"/>
        </w:rPr>
        <w:t>. по критерию «Аналогичный опыт выполнения работ за последние 3 года, предшествующих дате окончания срока подачи заявок на участие в закупке, являющимся предметом закупки, при этом стоимость ранее исполненного Догов</w:t>
      </w:r>
      <w:r w:rsidR="004132C7" w:rsidRPr="00D652F4">
        <w:rPr>
          <w:rFonts w:ascii="Times New Roman" w:hAnsi="Times New Roman"/>
          <w:b/>
          <w:bCs/>
          <w:sz w:val="24"/>
          <w:szCs w:val="24"/>
        </w:rPr>
        <w:t>о</w:t>
      </w:r>
      <w:r w:rsidRPr="00D652F4">
        <w:rPr>
          <w:rFonts w:ascii="Times New Roman" w:hAnsi="Times New Roman"/>
          <w:b/>
          <w:bCs/>
          <w:sz w:val="24"/>
          <w:szCs w:val="24"/>
        </w:rPr>
        <w:t>ра должна быть не менее 20% от НМЦ</w:t>
      </w:r>
      <w:r w:rsidR="007C2AD2" w:rsidRPr="00D652F4">
        <w:rPr>
          <w:rFonts w:ascii="Times New Roman" w:hAnsi="Times New Roman"/>
          <w:b/>
          <w:bCs/>
          <w:sz w:val="24"/>
          <w:szCs w:val="24"/>
        </w:rPr>
        <w:t>»</w:t>
      </w:r>
      <w:r w:rsidRPr="00D652F4">
        <w:rPr>
          <w:rFonts w:ascii="Times New Roman" w:hAnsi="Times New Roman"/>
          <w:b/>
          <w:bCs/>
          <w:sz w:val="24"/>
          <w:szCs w:val="24"/>
        </w:rPr>
        <w:t>.</w:t>
      </w:r>
    </w:p>
    <w:p w14:paraId="2B96E59B" w14:textId="1B88F57D" w:rsidR="00376D3D" w:rsidRPr="00D652F4" w:rsidRDefault="00376D3D" w:rsidP="00376D3D">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Оценка производится на основании Справки «Справка об опыте выполнения работ участником закупки», по установленной в документации форме – форма №6 с подтверждением участником копий документов заверенные участником Конкурса: исполненные договоры, акты выполненных работ КС-2 и справки о стоимости выполненных работ и затрат по форме КС-3.</w:t>
      </w:r>
    </w:p>
    <w:p w14:paraId="206EFF82" w14:textId="515E595B"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 xml:space="preserve">Участнику закупки, представившему информацию и подтверждения по максимальной стоимости исполненных Договоров за последние 3 года, предшествующих дате окончания срока подачи заявок на участие в закупке являющихся предметом закупки, при этом </w:t>
      </w:r>
      <w:proofErr w:type="spellStart"/>
      <w:r w:rsidRPr="00D652F4">
        <w:rPr>
          <w:rFonts w:ascii="Times New Roman" w:hAnsi="Times New Roman"/>
          <w:sz w:val="24"/>
          <w:szCs w:val="24"/>
        </w:rPr>
        <w:t>стиомсть</w:t>
      </w:r>
      <w:proofErr w:type="spellEnd"/>
      <w:r w:rsidRPr="00D652F4">
        <w:rPr>
          <w:rFonts w:ascii="Times New Roman" w:hAnsi="Times New Roman"/>
          <w:sz w:val="24"/>
          <w:szCs w:val="24"/>
        </w:rPr>
        <w:t xml:space="preserve"> ранее исполненного </w:t>
      </w:r>
      <w:proofErr w:type="spellStart"/>
      <w:r w:rsidRPr="00D652F4">
        <w:rPr>
          <w:rFonts w:ascii="Times New Roman" w:hAnsi="Times New Roman"/>
          <w:sz w:val="24"/>
          <w:szCs w:val="24"/>
        </w:rPr>
        <w:t>договра</w:t>
      </w:r>
      <w:proofErr w:type="spellEnd"/>
      <w:r w:rsidRPr="00D652F4">
        <w:rPr>
          <w:rFonts w:ascii="Times New Roman" w:hAnsi="Times New Roman"/>
          <w:sz w:val="24"/>
          <w:szCs w:val="24"/>
        </w:rPr>
        <w:t xml:space="preserve"> должна быть не менее 20% от НМЦ, получает максимальный балл – 5 баллов.</w:t>
      </w:r>
    </w:p>
    <w:p w14:paraId="5D4CCF3A"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Баллы остальным участникам закупки присваиваются расчетно, пропорционально, относительно лучшего значения показателя.</w:t>
      </w:r>
    </w:p>
    <w:p w14:paraId="66B6DC54"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Баллы определяется по формуле:</w:t>
      </w:r>
    </w:p>
    <w:p w14:paraId="102F70D0"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p>
    <w:p w14:paraId="07079D6E" w14:textId="4B91AC43"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lang w:val="en-US"/>
        </w:rPr>
        <w:t>Rf</w:t>
      </w:r>
      <w:r w:rsidR="006D0112" w:rsidRPr="00D652F4">
        <w:rPr>
          <w:rFonts w:ascii="Times New Roman" w:hAnsi="Times New Roman"/>
          <w:sz w:val="24"/>
          <w:szCs w:val="24"/>
        </w:rPr>
        <w:t>5</w:t>
      </w:r>
      <w:r w:rsidRPr="00D652F4">
        <w:rPr>
          <w:rFonts w:ascii="Times New Roman" w:hAnsi="Times New Roman"/>
          <w:sz w:val="24"/>
          <w:szCs w:val="24"/>
        </w:rPr>
        <w:t xml:space="preserve">= </w:t>
      </w:r>
      <w:r w:rsidRPr="00D652F4">
        <w:rPr>
          <w:rFonts w:ascii="Times New Roman" w:hAnsi="Times New Roman"/>
          <w:sz w:val="24"/>
          <w:szCs w:val="24"/>
          <w:lang w:val="en-US"/>
        </w:rPr>
        <w:t>Fi</w:t>
      </w:r>
      <w:r w:rsidRPr="00D652F4">
        <w:rPr>
          <w:rFonts w:ascii="Times New Roman" w:hAnsi="Times New Roman"/>
          <w:sz w:val="24"/>
          <w:szCs w:val="24"/>
        </w:rPr>
        <w:t xml:space="preserve"> / </w:t>
      </w:r>
      <w:r w:rsidRPr="00D652F4">
        <w:rPr>
          <w:rFonts w:ascii="Times New Roman" w:hAnsi="Times New Roman"/>
          <w:sz w:val="24"/>
          <w:szCs w:val="24"/>
          <w:lang w:val="en-US"/>
        </w:rPr>
        <w:t>Fmax</w:t>
      </w:r>
      <w:r w:rsidRPr="00D652F4">
        <w:rPr>
          <w:rFonts w:ascii="Times New Roman" w:hAnsi="Times New Roman"/>
          <w:sz w:val="24"/>
          <w:szCs w:val="24"/>
        </w:rPr>
        <w:t xml:space="preserve"> *100%</w:t>
      </w:r>
    </w:p>
    <w:p w14:paraId="4A2F2B79"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p>
    <w:p w14:paraId="0EA3A8BC"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где:</w:t>
      </w:r>
    </w:p>
    <w:p w14:paraId="378CFDBA" w14:textId="2E8A5158"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Rf</w:t>
      </w:r>
      <w:r w:rsidR="006D0112" w:rsidRPr="00D652F4">
        <w:rPr>
          <w:rFonts w:ascii="Times New Roman" w:hAnsi="Times New Roman"/>
          <w:sz w:val="24"/>
          <w:szCs w:val="24"/>
        </w:rPr>
        <w:t>5</w:t>
      </w:r>
      <w:r w:rsidRPr="00D652F4">
        <w:rPr>
          <w:rFonts w:ascii="Times New Roman" w:hAnsi="Times New Roman"/>
          <w:sz w:val="24"/>
          <w:szCs w:val="24"/>
        </w:rPr>
        <w:t> – рейтинг, присуждаемый заявке по указанному критерию;</w:t>
      </w:r>
    </w:p>
    <w:p w14:paraId="36EEA2B6"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proofErr w:type="spellStart"/>
      <w:r w:rsidRPr="00D652F4">
        <w:rPr>
          <w:rFonts w:ascii="Times New Roman" w:hAnsi="Times New Roman"/>
          <w:sz w:val="24"/>
          <w:szCs w:val="24"/>
        </w:rPr>
        <w:t>Fmax</w:t>
      </w:r>
      <w:proofErr w:type="spellEnd"/>
      <w:r w:rsidRPr="00D652F4">
        <w:rPr>
          <w:rFonts w:ascii="Times New Roman" w:hAnsi="Times New Roman"/>
          <w:sz w:val="24"/>
          <w:szCs w:val="24"/>
        </w:rPr>
        <w:t> – максимальный показатель стоимости исполненных Договоров по предмету закупки, за 3-летний период, среди всех участников;</w:t>
      </w:r>
    </w:p>
    <w:p w14:paraId="178A3DE1" w14:textId="7F8065D2" w:rsidR="00E53ED0" w:rsidRPr="00D652F4" w:rsidRDefault="00E53ED0" w:rsidP="00730D09">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F</w:t>
      </w:r>
      <w:proofErr w:type="spellStart"/>
      <w:r w:rsidRPr="00D652F4">
        <w:rPr>
          <w:rFonts w:ascii="Times New Roman" w:hAnsi="Times New Roman"/>
          <w:sz w:val="24"/>
          <w:szCs w:val="24"/>
          <w:lang w:val="en-US"/>
        </w:rPr>
        <w:t>i</w:t>
      </w:r>
      <w:proofErr w:type="spellEnd"/>
      <w:r w:rsidRPr="00D652F4">
        <w:rPr>
          <w:rFonts w:ascii="Times New Roman" w:hAnsi="Times New Roman"/>
          <w:sz w:val="24"/>
          <w:szCs w:val="24"/>
        </w:rPr>
        <w:t xml:space="preserve"> – предложение участника закупки по критерию аналогичный опыт выполнения работ за последние 3 года, предшествующих дате окончания срока подачи заявок на участие в закупке, являющихся предметом закупки; </w:t>
      </w:r>
    </w:p>
    <w:p w14:paraId="2D74B08A" w14:textId="1CF1B04B"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 xml:space="preserve">- под аналогичным опытом подразумеваются </w:t>
      </w:r>
      <w:r w:rsidRPr="00D652F4">
        <w:rPr>
          <w:rFonts w:ascii="Times New Roman" w:hAnsi="Times New Roman"/>
          <w:bCs/>
          <w:spacing w:val="-4"/>
          <w:sz w:val="24"/>
          <w:szCs w:val="24"/>
        </w:rPr>
        <w:t xml:space="preserve">работы </w:t>
      </w:r>
      <w:r w:rsidR="001B0E6B" w:rsidRPr="001B0E6B">
        <w:rPr>
          <w:rFonts w:ascii="Times New Roman" w:hAnsi="Times New Roman"/>
          <w:sz w:val="24"/>
          <w:szCs w:val="24"/>
        </w:rPr>
        <w:t>по техническому обслуживанию очистных сооружений</w:t>
      </w:r>
      <w:r w:rsidR="00334D78">
        <w:rPr>
          <w:rFonts w:ascii="Times New Roman" w:hAnsi="Times New Roman"/>
          <w:sz w:val="24"/>
          <w:szCs w:val="24"/>
        </w:rPr>
        <w:t>;</w:t>
      </w:r>
    </w:p>
    <w:p w14:paraId="70A562C4" w14:textId="77777777" w:rsidR="00E53ED0" w:rsidRPr="00D652F4" w:rsidRDefault="00E53ED0" w:rsidP="00E53ED0">
      <w:pPr>
        <w:widowControl w:val="0"/>
        <w:spacing w:after="0" w:line="240" w:lineRule="auto"/>
        <w:ind w:left="709" w:firstLine="11"/>
        <w:jc w:val="both"/>
        <w:rPr>
          <w:rFonts w:ascii="Times New Roman" w:hAnsi="Times New Roman"/>
          <w:sz w:val="24"/>
          <w:szCs w:val="24"/>
        </w:rPr>
      </w:pPr>
      <w:r w:rsidRPr="00D652F4">
        <w:rPr>
          <w:rFonts w:ascii="Times New Roman" w:hAnsi="Times New Roman"/>
          <w:sz w:val="24"/>
          <w:szCs w:val="24"/>
        </w:rPr>
        <w:t>- в качестве подтверждения наличия аналогичного опыта участник должен предоставить копии документов: исполненные договоры, акты выполненных работ КС-2 и справки о стоимости выполненных работ и затрат по форме КС-3.</w:t>
      </w:r>
    </w:p>
    <w:p w14:paraId="6319517C" w14:textId="77777777" w:rsidR="00DF62A9" w:rsidRPr="00D652F4" w:rsidRDefault="00DF62A9" w:rsidP="00DF62A9">
      <w:pPr>
        <w:widowControl w:val="0"/>
        <w:shd w:val="clear" w:color="auto" w:fill="FFFFFF"/>
        <w:tabs>
          <w:tab w:val="num" w:pos="0"/>
          <w:tab w:val="left" w:pos="851"/>
        </w:tabs>
        <w:spacing w:after="0" w:line="240" w:lineRule="auto"/>
        <w:rPr>
          <w:rFonts w:ascii="Times New Roman" w:hAnsi="Times New Roman"/>
          <w:sz w:val="18"/>
          <w:szCs w:val="18"/>
        </w:rPr>
      </w:pPr>
    </w:p>
    <w:p w14:paraId="2281438E" w14:textId="7BCF345B" w:rsidR="00C971E0" w:rsidRDefault="00C971E0" w:rsidP="00C971E0">
      <w:pPr>
        <w:widowControl w:val="0"/>
        <w:spacing w:after="0" w:line="240" w:lineRule="auto"/>
        <w:ind w:firstLine="720"/>
        <w:jc w:val="both"/>
        <w:rPr>
          <w:rFonts w:ascii="Times New Roman" w:hAnsi="Times New Roman"/>
          <w:sz w:val="24"/>
          <w:szCs w:val="24"/>
        </w:rPr>
      </w:pPr>
      <w:r w:rsidRPr="00D652F4">
        <w:rPr>
          <w:rFonts w:ascii="Times New Roman" w:hAnsi="Times New Roman"/>
          <w:sz w:val="24"/>
          <w:szCs w:val="24"/>
        </w:rPr>
        <w:t>6.2.4. На основании принятого решения ЦЗК составляется протокол подведения итогов. Протокол подведения итогов размещается ЦЗК в течение трех дней, следующих после дня его подписания, на официальном сайте.</w:t>
      </w:r>
    </w:p>
    <w:p w14:paraId="57187CC5" w14:textId="77777777" w:rsidR="00730D09" w:rsidRPr="00D652F4" w:rsidRDefault="00730D09" w:rsidP="00C971E0">
      <w:pPr>
        <w:widowControl w:val="0"/>
        <w:spacing w:after="0" w:line="240" w:lineRule="auto"/>
        <w:ind w:firstLine="720"/>
        <w:jc w:val="both"/>
        <w:rPr>
          <w:rFonts w:ascii="Times New Roman" w:hAnsi="Times New Roman"/>
          <w:sz w:val="24"/>
          <w:szCs w:val="24"/>
        </w:rPr>
      </w:pPr>
    </w:p>
    <w:p w14:paraId="54096AF0" w14:textId="77777777" w:rsidR="00C971E0" w:rsidRPr="00D652F4" w:rsidRDefault="00C971E0" w:rsidP="00C971E0">
      <w:pPr>
        <w:widowControl w:val="0"/>
        <w:shd w:val="clear" w:color="auto" w:fill="FFFFFF"/>
        <w:tabs>
          <w:tab w:val="left" w:pos="0"/>
          <w:tab w:val="left" w:pos="426"/>
          <w:tab w:val="left" w:pos="709"/>
        </w:tabs>
        <w:spacing w:after="0" w:line="240" w:lineRule="auto"/>
        <w:jc w:val="both"/>
        <w:rPr>
          <w:rFonts w:ascii="Times New Roman" w:hAnsi="Times New Roman"/>
          <w:b/>
          <w:sz w:val="24"/>
          <w:szCs w:val="24"/>
        </w:rPr>
      </w:pPr>
      <w:r w:rsidRPr="00D652F4">
        <w:rPr>
          <w:rFonts w:ascii="Times New Roman" w:hAnsi="Times New Roman"/>
          <w:b/>
          <w:sz w:val="24"/>
          <w:szCs w:val="24"/>
        </w:rPr>
        <w:tab/>
      </w:r>
      <w:r w:rsidRPr="00D652F4">
        <w:rPr>
          <w:rFonts w:ascii="Times New Roman" w:hAnsi="Times New Roman"/>
          <w:b/>
          <w:sz w:val="24"/>
          <w:szCs w:val="24"/>
        </w:rPr>
        <w:tab/>
        <w:t xml:space="preserve">6.3. Закупка признается </w:t>
      </w:r>
      <w:proofErr w:type="gramStart"/>
      <w:r w:rsidRPr="00D652F4">
        <w:rPr>
          <w:rFonts w:ascii="Times New Roman" w:hAnsi="Times New Roman"/>
          <w:b/>
          <w:sz w:val="24"/>
          <w:szCs w:val="24"/>
        </w:rPr>
        <w:t>несостоявшейся в случае если</w:t>
      </w:r>
      <w:proofErr w:type="gramEnd"/>
      <w:r w:rsidRPr="00D652F4">
        <w:rPr>
          <w:rFonts w:ascii="Times New Roman" w:hAnsi="Times New Roman"/>
          <w:b/>
          <w:sz w:val="24"/>
          <w:szCs w:val="24"/>
        </w:rPr>
        <w:t>:</w:t>
      </w:r>
    </w:p>
    <w:p w14:paraId="0858568D"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1) подано только одно предложение на участие в запросе предложений в электронной форме или на основании результатов рассмотрения ЦЗК предложений участников принято решение о допуске к участию в запросе предложений в электронной форме единственного участника, из всех подавших предложения.</w:t>
      </w:r>
    </w:p>
    <w:p w14:paraId="3FFD1F23"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В таком случае ЦЗК вправе заключить договор с таким единственным участником закупки, на условиях извещения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14:paraId="6CA0593B"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2) победитель запроса предложений в электронной форме и участник, предложению которого присвоен второй порядковый номер, уклонились от заключения договора;</w:t>
      </w:r>
    </w:p>
    <w:p w14:paraId="5E8C0C44"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3) не подано ни одного предложения на участие в запросе предложений в электронной форме;</w:t>
      </w:r>
    </w:p>
    <w:p w14:paraId="3DBF72D5"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4) на основании результатов рассмотрения ЦЗК предложений принято решение об отказе в допуске к участию всех претендентов.</w:t>
      </w:r>
    </w:p>
    <w:p w14:paraId="74A51EF5"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В случаях, если запрос предложений признается несостоявшимся по подпунктам 2, 3, 4 настоящего пункта, ЦЗК вправе:</w:t>
      </w:r>
    </w:p>
    <w:p w14:paraId="7DA18513" w14:textId="77777777"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w:t>
      </w:r>
      <w:r w:rsidRPr="00D652F4">
        <w:rPr>
          <w:rFonts w:ascii="Times New Roman" w:hAnsi="Times New Roman"/>
          <w:sz w:val="24"/>
          <w:szCs w:val="24"/>
        </w:rPr>
        <w:tab/>
        <w:t xml:space="preserve">отказаться от проведения повторной процедуры закупки, в случае если утрачена </w:t>
      </w:r>
      <w:r w:rsidRPr="00D652F4">
        <w:rPr>
          <w:rFonts w:ascii="Times New Roman" w:hAnsi="Times New Roman"/>
          <w:sz w:val="24"/>
          <w:szCs w:val="24"/>
        </w:rPr>
        <w:lastRenderedPageBreak/>
        <w:t>потребность в закупке предполагаемого предмета договора;</w:t>
      </w:r>
    </w:p>
    <w:p w14:paraId="387B35A5" w14:textId="44242811" w:rsidR="00C971E0" w:rsidRPr="00D652F4" w:rsidRDefault="00C971E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D652F4">
        <w:rPr>
          <w:rFonts w:ascii="Times New Roman" w:hAnsi="Times New Roman"/>
          <w:sz w:val="24"/>
          <w:szCs w:val="24"/>
        </w:rPr>
        <w:t>-</w:t>
      </w:r>
      <w:r w:rsidRPr="00D652F4">
        <w:rPr>
          <w:rFonts w:ascii="Times New Roman" w:hAnsi="Times New Roman"/>
          <w:sz w:val="24"/>
          <w:szCs w:val="24"/>
        </w:rPr>
        <w:tab/>
        <w:t>принять решение о заключении договора с единственным поставщиком в соответствии с разделом 10 Положения о закупках.</w:t>
      </w:r>
    </w:p>
    <w:p w14:paraId="3A21DB5C" w14:textId="77777777" w:rsidR="007B6640" w:rsidRPr="00D652F4" w:rsidRDefault="007B6640" w:rsidP="00C971E0">
      <w:pPr>
        <w:widowControl w:val="0"/>
        <w:shd w:val="clear" w:color="auto" w:fill="FFFFFF"/>
        <w:tabs>
          <w:tab w:val="left" w:pos="0"/>
          <w:tab w:val="left" w:pos="426"/>
          <w:tab w:val="left" w:pos="1210"/>
        </w:tabs>
        <w:spacing w:after="0" w:line="240" w:lineRule="auto"/>
        <w:ind w:firstLine="720"/>
        <w:jc w:val="both"/>
        <w:rPr>
          <w:rFonts w:ascii="Times New Roman" w:hAnsi="Times New Roman"/>
          <w:b/>
          <w:sz w:val="24"/>
          <w:szCs w:val="24"/>
          <w:lang w:eastAsia="en-US"/>
        </w:rPr>
      </w:pPr>
    </w:p>
    <w:p w14:paraId="69C5CBA3" w14:textId="77777777" w:rsidR="00C971E0" w:rsidRPr="00D652F4" w:rsidRDefault="00C971E0" w:rsidP="00C971E0">
      <w:pPr>
        <w:spacing w:after="0" w:line="240" w:lineRule="auto"/>
        <w:ind w:firstLine="708"/>
        <w:jc w:val="both"/>
        <w:rPr>
          <w:rFonts w:ascii="Times New Roman" w:hAnsi="Times New Roman"/>
          <w:b/>
          <w:sz w:val="24"/>
          <w:szCs w:val="24"/>
          <w:lang w:eastAsia="en-US"/>
        </w:rPr>
      </w:pPr>
      <w:r w:rsidRPr="00D652F4">
        <w:rPr>
          <w:rFonts w:ascii="Times New Roman" w:hAnsi="Times New Roman"/>
          <w:b/>
          <w:sz w:val="24"/>
          <w:szCs w:val="24"/>
          <w:lang w:eastAsia="en-US"/>
        </w:rPr>
        <w:t>6.4. Сведения о предоставлении приоритета работам, выполняемым российскими лицами</w:t>
      </w:r>
    </w:p>
    <w:p w14:paraId="64221E1B"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6.4.1. Участник закупки относится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E9CF3F"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6.4.2. Для целей установления соотношения цены выполнения работ оказания услуг российскими и иностранными лицами, цена работы, услуги определяется как произведение начальной (максимальной) цены работы, услуги, указанной в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C06AC5"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6.4.3.  Если победитель уклонился от заключения договора, договор заключается с участником закупки, который предложил такие же, как и уклонившийся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победителем;</w:t>
      </w:r>
    </w:p>
    <w:p w14:paraId="27CCDAF7"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6.4.4. Приоритет не предоставляется в случаях, если:</w:t>
      </w:r>
    </w:p>
    <w:p w14:paraId="78F8EF92"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а) закупка признана несостоявшейся и договор заключается с единственным участником закупки;</w:t>
      </w:r>
    </w:p>
    <w:p w14:paraId="010BBCF0"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б) в заявке на участие в закупке не содержится предложений о выполнении работ, оказании услуг иностранными лицами;</w:t>
      </w:r>
    </w:p>
    <w:p w14:paraId="3A5BF145" w14:textId="77777777" w:rsidR="00C971E0" w:rsidRPr="00D652F4" w:rsidRDefault="00C971E0" w:rsidP="00C971E0">
      <w:pPr>
        <w:spacing w:after="0" w:line="240" w:lineRule="auto"/>
        <w:ind w:firstLine="708"/>
        <w:jc w:val="both"/>
        <w:rPr>
          <w:rFonts w:ascii="Times New Roman" w:hAnsi="Times New Roman"/>
          <w:sz w:val="24"/>
          <w:szCs w:val="24"/>
          <w:lang w:eastAsia="en-US"/>
        </w:rPr>
      </w:pPr>
      <w:r w:rsidRPr="00D652F4">
        <w:rPr>
          <w:rFonts w:ascii="Times New Roman" w:hAnsi="Times New Roman"/>
          <w:sz w:val="24"/>
          <w:szCs w:val="24"/>
          <w:lang w:eastAsia="en-US"/>
        </w:rPr>
        <w:t>в) в заявке на участие в закупке, представленной участником процедуры,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14:paraId="7443B2BD" w14:textId="77777777" w:rsidR="002713B3" w:rsidRPr="00D652F4" w:rsidRDefault="002713B3" w:rsidP="002713B3">
      <w:pPr>
        <w:spacing w:after="0" w:line="240" w:lineRule="auto"/>
        <w:jc w:val="both"/>
        <w:rPr>
          <w:rFonts w:ascii="Times New Roman" w:hAnsi="Times New Roman"/>
          <w:sz w:val="24"/>
          <w:szCs w:val="24"/>
        </w:rPr>
      </w:pPr>
    </w:p>
    <w:p w14:paraId="642CFDAF" w14:textId="77777777" w:rsidR="00775B8C" w:rsidRPr="00D652F4" w:rsidRDefault="00775B8C" w:rsidP="00775B8C">
      <w:pPr>
        <w:widowControl w:val="0"/>
        <w:spacing w:after="0" w:line="240" w:lineRule="auto"/>
        <w:ind w:firstLine="690"/>
        <w:jc w:val="center"/>
        <w:rPr>
          <w:rFonts w:ascii="Times New Roman" w:hAnsi="Times New Roman"/>
          <w:b/>
          <w:sz w:val="24"/>
          <w:szCs w:val="24"/>
          <w:lang w:eastAsia="ar-SA"/>
        </w:rPr>
      </w:pPr>
      <w:bookmarkStart w:id="19" w:name="_Toc531179845"/>
      <w:r w:rsidRPr="00D652F4">
        <w:rPr>
          <w:rFonts w:ascii="Times New Roman" w:hAnsi="Times New Roman"/>
          <w:b/>
          <w:sz w:val="24"/>
          <w:szCs w:val="24"/>
          <w:lang w:eastAsia="ar-SA"/>
        </w:rPr>
        <w:t xml:space="preserve">Раздел VII. </w:t>
      </w:r>
      <w:bookmarkStart w:id="20" w:name="_Hlk103771394"/>
      <w:r w:rsidRPr="00D652F4">
        <w:rPr>
          <w:rFonts w:ascii="Times New Roman" w:hAnsi="Times New Roman"/>
          <w:b/>
          <w:sz w:val="24"/>
          <w:szCs w:val="24"/>
          <w:lang w:eastAsia="ar-SA"/>
        </w:rPr>
        <w:t>Порядок заключения договора по результатам запроса предложений в электронной форме</w:t>
      </w:r>
    </w:p>
    <w:bookmarkEnd w:id="20"/>
    <w:p w14:paraId="2D0D1AB0" w14:textId="77777777" w:rsidR="00775B8C" w:rsidRPr="00D652F4" w:rsidRDefault="00775B8C" w:rsidP="00775B8C">
      <w:pPr>
        <w:widowControl w:val="0"/>
        <w:spacing w:after="0" w:line="240" w:lineRule="auto"/>
        <w:ind w:firstLine="690"/>
        <w:jc w:val="both"/>
        <w:rPr>
          <w:rFonts w:ascii="Times New Roman" w:hAnsi="Times New Roman"/>
          <w:b/>
          <w:sz w:val="24"/>
          <w:szCs w:val="24"/>
          <w:lang w:eastAsia="ar-SA"/>
        </w:rPr>
      </w:pPr>
    </w:p>
    <w:p w14:paraId="6AC58BEE" w14:textId="7641531A" w:rsidR="00775B8C" w:rsidRPr="00D652F4" w:rsidRDefault="00775B8C" w:rsidP="00775B8C">
      <w:pPr>
        <w:widowControl w:val="0"/>
        <w:spacing w:after="0" w:line="240" w:lineRule="auto"/>
        <w:ind w:firstLine="690"/>
        <w:jc w:val="both"/>
        <w:rPr>
          <w:rFonts w:ascii="Times New Roman" w:hAnsi="Times New Roman"/>
          <w:sz w:val="24"/>
          <w:szCs w:val="24"/>
          <w:lang w:eastAsia="ar-SA"/>
        </w:rPr>
      </w:pPr>
      <w:bookmarkStart w:id="21" w:name="_Hlk103771384"/>
      <w:r w:rsidRPr="00D652F4">
        <w:rPr>
          <w:rFonts w:ascii="Times New Roman" w:hAnsi="Times New Roman"/>
          <w:sz w:val="24"/>
          <w:szCs w:val="24"/>
          <w:lang w:eastAsia="ar-SA"/>
        </w:rPr>
        <w:t>7.1. Договор между Заказчиком и Победителем заключается не ранее, чем через 10 (десять) дней и не позднее, чем через 20 (двадцать) дней со дня размещения на официальном сайте итогового протокола о результатах сопоставления предложений и принятия решения о выборе победителя запроса предложений в электронной форме</w:t>
      </w:r>
      <w:r w:rsidR="007B6640" w:rsidRPr="00D652F4">
        <w:rPr>
          <w:rFonts w:ascii="Times New Roman" w:hAnsi="Times New Roman"/>
          <w:sz w:val="24"/>
          <w:szCs w:val="24"/>
          <w:lang w:eastAsia="ar-SA"/>
        </w:rPr>
        <w:t>:</w:t>
      </w:r>
    </w:p>
    <w:p w14:paraId="6FD2D0EA" w14:textId="30D2EE05" w:rsidR="007B6640" w:rsidRPr="00D652F4" w:rsidRDefault="007B6640" w:rsidP="007B6640">
      <w:pPr>
        <w:pStyle w:val="affff2"/>
        <w:shd w:val="clear" w:color="auto" w:fill="FFFFFF"/>
        <w:spacing w:before="0" w:after="0"/>
        <w:jc w:val="both"/>
        <w:rPr>
          <w:rFonts w:ascii="Times New Roman" w:eastAsiaTheme="minorHAnsi" w:hAnsi="Times New Roman"/>
          <w:color w:val="auto"/>
          <w:sz w:val="24"/>
          <w:szCs w:val="24"/>
        </w:rPr>
      </w:pPr>
      <w:r w:rsidRPr="00D652F4">
        <w:rPr>
          <w:rFonts w:ascii="Times New Roman" w:hAnsi="Times New Roman"/>
          <w:color w:val="auto"/>
          <w:sz w:val="24"/>
          <w:szCs w:val="24"/>
        </w:rPr>
        <w:t>В течение 5 (пяти) дней с даты размещения на официальном сайте единой информационной системы в сфере закупок </w:t>
      </w:r>
      <w:hyperlink r:id="rId13" w:history="1">
        <w:r w:rsidRPr="00D652F4">
          <w:rPr>
            <w:rStyle w:val="ad"/>
            <w:rFonts w:ascii="Times New Roman" w:hAnsi="Times New Roman"/>
            <w:color w:val="auto"/>
            <w:sz w:val="24"/>
            <w:szCs w:val="24"/>
          </w:rPr>
          <w:t>www.zakupki.gov.ru</w:t>
        </w:r>
      </w:hyperlink>
      <w:r w:rsidRPr="00D652F4">
        <w:rPr>
          <w:rFonts w:ascii="Times New Roman" w:hAnsi="Times New Roman"/>
          <w:color w:val="auto"/>
          <w:sz w:val="24"/>
          <w:szCs w:val="24"/>
        </w:rPr>
        <w:t> итогового протокола заказчик размещает на электронной площадке </w:t>
      </w:r>
      <w:r w:rsidRPr="00D652F4">
        <w:rPr>
          <w:rFonts w:ascii="Times New Roman" w:hAnsi="Times New Roman"/>
          <w:color w:val="auto"/>
          <w:sz w:val="24"/>
          <w:szCs w:val="24"/>
          <w:lang w:val="en-US"/>
        </w:rPr>
        <w:t>etp</w:t>
      </w:r>
      <w:r w:rsidRPr="00D652F4">
        <w:rPr>
          <w:rFonts w:ascii="Times New Roman" w:hAnsi="Times New Roman"/>
          <w:color w:val="auto"/>
          <w:sz w:val="24"/>
          <w:szCs w:val="24"/>
        </w:rPr>
        <w:t>-</w:t>
      </w:r>
      <w:r w:rsidRPr="00D652F4">
        <w:rPr>
          <w:rFonts w:ascii="Times New Roman" w:hAnsi="Times New Roman"/>
          <w:color w:val="auto"/>
          <w:sz w:val="24"/>
          <w:szCs w:val="24"/>
          <w:lang w:val="en-US"/>
        </w:rPr>
        <w:t>ets</w:t>
      </w:r>
      <w:r w:rsidRPr="00D652F4">
        <w:rPr>
          <w:rFonts w:ascii="Times New Roman" w:hAnsi="Times New Roman"/>
          <w:color w:val="auto"/>
          <w:sz w:val="24"/>
          <w:szCs w:val="24"/>
        </w:rPr>
        <w:t>.</w:t>
      </w:r>
      <w:r w:rsidRPr="00D652F4">
        <w:rPr>
          <w:rFonts w:ascii="Times New Roman" w:hAnsi="Times New Roman"/>
          <w:color w:val="auto"/>
          <w:sz w:val="24"/>
          <w:szCs w:val="24"/>
          <w:lang w:val="en-US"/>
        </w:rPr>
        <w:t>ru</w:t>
      </w:r>
      <w:r w:rsidRPr="00D652F4">
        <w:rPr>
          <w:rFonts w:ascii="Times New Roman" w:hAnsi="Times New Roman"/>
          <w:color w:val="auto"/>
          <w:sz w:val="24"/>
          <w:szCs w:val="24"/>
        </w:rPr>
        <w:t> заполненный проект договора.</w:t>
      </w:r>
    </w:p>
    <w:p w14:paraId="05A5845E" w14:textId="44D9766F" w:rsidR="007B6640" w:rsidRPr="00D652F4" w:rsidRDefault="007B6640" w:rsidP="007B6640">
      <w:pPr>
        <w:pStyle w:val="affff2"/>
        <w:shd w:val="clear" w:color="auto" w:fill="FFFFFF"/>
        <w:spacing w:before="0" w:after="0"/>
        <w:jc w:val="both"/>
        <w:rPr>
          <w:rFonts w:ascii="Times New Roman" w:hAnsi="Times New Roman"/>
          <w:color w:val="auto"/>
          <w:sz w:val="24"/>
          <w:szCs w:val="24"/>
        </w:rPr>
      </w:pPr>
      <w:r w:rsidRPr="00D652F4">
        <w:rPr>
          <w:rFonts w:ascii="Times New Roman" w:hAnsi="Times New Roman"/>
          <w:color w:val="auto"/>
          <w:sz w:val="24"/>
          <w:szCs w:val="24"/>
        </w:rPr>
        <w:t>В течение 5 (пяти) дней с даты размещения заказчиком проекта договора победитель электронной процедуры подписывает усиленной электронной подписью указанный проект договора.</w:t>
      </w:r>
    </w:p>
    <w:p w14:paraId="431DF87E" w14:textId="5EC91A97" w:rsidR="007B6640" w:rsidRPr="00D652F4" w:rsidRDefault="007B6640" w:rsidP="007B6640">
      <w:pPr>
        <w:pStyle w:val="affff2"/>
        <w:shd w:val="clear" w:color="auto" w:fill="FFFFFF"/>
        <w:spacing w:before="0" w:after="0"/>
        <w:jc w:val="both"/>
        <w:rPr>
          <w:rFonts w:ascii="Times New Roman" w:hAnsi="Times New Roman"/>
          <w:color w:val="auto"/>
          <w:sz w:val="24"/>
          <w:szCs w:val="24"/>
        </w:rPr>
      </w:pPr>
      <w:r w:rsidRPr="00D652F4">
        <w:rPr>
          <w:rFonts w:ascii="Times New Roman" w:hAnsi="Times New Roman"/>
          <w:color w:val="auto"/>
          <w:sz w:val="24"/>
          <w:szCs w:val="24"/>
        </w:rPr>
        <w:t>В течение 3 (трех) рабочих дней после подписания проекта договора победителем заказчик подписывает усиленной электронной подписью указанный проект договора.</w:t>
      </w:r>
    </w:p>
    <w:bookmarkEnd w:id="21"/>
    <w:p w14:paraId="379619EE" w14:textId="77777777" w:rsidR="00775B8C" w:rsidRPr="00D652F4" w:rsidRDefault="00775B8C" w:rsidP="00775B8C">
      <w:pPr>
        <w:widowControl w:val="0"/>
        <w:spacing w:after="0" w:line="240" w:lineRule="auto"/>
        <w:ind w:firstLine="690"/>
        <w:jc w:val="both"/>
        <w:rPr>
          <w:rFonts w:ascii="Times New Roman" w:hAnsi="Times New Roman"/>
          <w:sz w:val="24"/>
          <w:szCs w:val="24"/>
          <w:lang w:eastAsia="ar-SA"/>
        </w:rPr>
      </w:pPr>
      <w:r w:rsidRPr="00D652F4">
        <w:rPr>
          <w:rFonts w:ascii="Times New Roman" w:hAnsi="Times New Roman"/>
          <w:sz w:val="24"/>
          <w:szCs w:val="24"/>
          <w:lang w:eastAsia="ar-SA"/>
        </w:rPr>
        <w:t>7.2. В случае несоблюдения установленных п.п. 7.1 срока, победитель считается уклонившимся от заключения Договора. Информация о таком недобросовестном участнике закупки сообщается Заказчиком в орган, уполномоченный на осуществление контроля в сфере закупок товаров, работ, услуг отдельными видами юридических лиц.</w:t>
      </w:r>
    </w:p>
    <w:p w14:paraId="146D8BAA" w14:textId="77777777" w:rsidR="00775B8C" w:rsidRPr="00D652F4" w:rsidRDefault="00775B8C" w:rsidP="00775B8C">
      <w:pPr>
        <w:widowControl w:val="0"/>
        <w:spacing w:after="0" w:line="240" w:lineRule="auto"/>
        <w:ind w:firstLine="690"/>
        <w:jc w:val="both"/>
        <w:rPr>
          <w:rFonts w:ascii="Times New Roman" w:hAnsi="Times New Roman"/>
          <w:sz w:val="24"/>
          <w:szCs w:val="24"/>
          <w:lang w:eastAsia="ar-SA"/>
        </w:rPr>
      </w:pPr>
      <w:r w:rsidRPr="00D652F4">
        <w:rPr>
          <w:rFonts w:ascii="Times New Roman" w:hAnsi="Times New Roman"/>
          <w:sz w:val="24"/>
          <w:szCs w:val="24"/>
          <w:lang w:eastAsia="ar-SA"/>
        </w:rPr>
        <w:t>7.3. Заказчик вправе заключить договор с участником, предложению которого присвоен второй порядковый номер в случае, если Победитель запроса предложений в электронной форме признан уклонившимся от заключения договора. При этом заключение договора для участника, предложению которого присвоен второй порядковый номер, является обязательным.</w:t>
      </w:r>
    </w:p>
    <w:p w14:paraId="4993C82E" w14:textId="77777777" w:rsidR="00775B8C" w:rsidRPr="00D652F4" w:rsidRDefault="00775B8C" w:rsidP="00775B8C">
      <w:pPr>
        <w:widowControl w:val="0"/>
        <w:spacing w:after="0" w:line="240" w:lineRule="auto"/>
        <w:ind w:firstLine="690"/>
        <w:jc w:val="both"/>
        <w:rPr>
          <w:rFonts w:ascii="Times New Roman" w:hAnsi="Times New Roman"/>
          <w:sz w:val="24"/>
          <w:szCs w:val="24"/>
          <w:lang w:eastAsia="ar-SA"/>
        </w:rPr>
      </w:pPr>
      <w:r w:rsidRPr="00D652F4">
        <w:rPr>
          <w:rFonts w:ascii="Times New Roman" w:hAnsi="Times New Roman"/>
          <w:sz w:val="24"/>
          <w:szCs w:val="24"/>
          <w:lang w:eastAsia="ar-SA"/>
        </w:rPr>
        <w:t>7.4. В случае если договор не заключен с Победителем запроса предложений в электронной форме или участником, предложению которого присвоен второй порядковый номер, запрос предложений в электронной форме признается несостоявшимся.</w:t>
      </w:r>
    </w:p>
    <w:p w14:paraId="45737B3B" w14:textId="77777777" w:rsidR="00775B8C" w:rsidRPr="00D652F4" w:rsidRDefault="00775B8C" w:rsidP="00775B8C">
      <w:pPr>
        <w:widowControl w:val="0"/>
        <w:spacing w:after="0" w:line="240" w:lineRule="auto"/>
        <w:ind w:firstLine="690"/>
        <w:jc w:val="both"/>
        <w:rPr>
          <w:rFonts w:ascii="Times New Roman" w:hAnsi="Times New Roman"/>
          <w:sz w:val="24"/>
          <w:szCs w:val="24"/>
          <w:lang w:eastAsia="ar-SA"/>
        </w:rPr>
      </w:pPr>
      <w:r w:rsidRPr="00D652F4">
        <w:rPr>
          <w:rFonts w:ascii="Times New Roman" w:hAnsi="Times New Roman"/>
          <w:sz w:val="24"/>
          <w:szCs w:val="24"/>
          <w:lang w:eastAsia="ar-SA"/>
        </w:rPr>
        <w:t xml:space="preserve">7.5. Заказчик вправе отказаться от заключения договора, не возмещая участнику понесенные им расходы в случае возникновения обстоятельств, в силу которых такой победитель </w:t>
      </w:r>
      <w:r w:rsidRPr="00D652F4">
        <w:rPr>
          <w:rFonts w:ascii="Times New Roman" w:hAnsi="Times New Roman"/>
          <w:sz w:val="24"/>
          <w:szCs w:val="24"/>
          <w:lang w:eastAsia="ar-SA"/>
        </w:rPr>
        <w:lastRenderedPageBreak/>
        <w:t>перестает соответствовать требованиям, предусмотренным п. 4.2 настоящей документации.</w:t>
      </w:r>
    </w:p>
    <w:p w14:paraId="7A4B5D33" w14:textId="77777777" w:rsidR="00775B8C" w:rsidRPr="00D652F4" w:rsidRDefault="00775B8C" w:rsidP="00993198">
      <w:pPr>
        <w:widowControl w:val="0"/>
        <w:spacing w:after="0" w:line="240" w:lineRule="auto"/>
        <w:ind w:firstLine="690"/>
        <w:jc w:val="both"/>
        <w:rPr>
          <w:rFonts w:ascii="Times New Roman" w:hAnsi="Times New Roman"/>
          <w:sz w:val="18"/>
          <w:szCs w:val="18"/>
        </w:rPr>
      </w:pPr>
      <w:r w:rsidRPr="00D652F4">
        <w:rPr>
          <w:rFonts w:ascii="Times New Roman" w:hAnsi="Times New Roman"/>
          <w:sz w:val="24"/>
          <w:szCs w:val="24"/>
          <w:lang w:eastAsia="ar-SA"/>
        </w:rPr>
        <w:t>7.6. В случае принятия решения Заказчиком об отказе от заключения договора с победителем запроса предложений в электронной форме и участником, предложению которого присвоено второе место, ЦЗК публикует протокол о таком отказе на официальном сайте в течение 3 (трех) рабочих дней, следующих после дня его подписания.</w:t>
      </w:r>
    </w:p>
    <w:p w14:paraId="38435468" w14:textId="77777777" w:rsidR="00775B8C" w:rsidRPr="00D652F4" w:rsidRDefault="00775B8C" w:rsidP="00775B8C">
      <w:pPr>
        <w:widowControl w:val="0"/>
        <w:spacing w:after="0" w:line="240" w:lineRule="auto"/>
        <w:jc w:val="both"/>
        <w:rPr>
          <w:rFonts w:ascii="Times New Roman" w:hAnsi="Times New Roman"/>
          <w:sz w:val="18"/>
          <w:szCs w:val="18"/>
        </w:rPr>
      </w:pPr>
    </w:p>
    <w:p w14:paraId="0A09DC65" w14:textId="77777777" w:rsidR="00D65134" w:rsidRPr="00D652F4" w:rsidRDefault="00D65134" w:rsidP="00775B8C">
      <w:pPr>
        <w:widowControl w:val="0"/>
        <w:spacing w:after="0" w:line="240" w:lineRule="auto"/>
        <w:jc w:val="both"/>
        <w:rPr>
          <w:rFonts w:ascii="Times New Roman" w:hAnsi="Times New Roman"/>
          <w:sz w:val="18"/>
          <w:szCs w:val="18"/>
        </w:rPr>
      </w:pPr>
    </w:p>
    <w:p w14:paraId="4C3EAE37" w14:textId="1BAE58E9" w:rsidR="006D0112" w:rsidRPr="00D652F4" w:rsidRDefault="006D0112" w:rsidP="00775B8C">
      <w:pPr>
        <w:widowControl w:val="0"/>
        <w:spacing w:after="0" w:line="240" w:lineRule="auto"/>
        <w:jc w:val="both"/>
        <w:rPr>
          <w:rFonts w:ascii="Times New Roman" w:hAnsi="Times New Roman"/>
          <w:sz w:val="18"/>
          <w:szCs w:val="18"/>
        </w:rPr>
      </w:pPr>
    </w:p>
    <w:p w14:paraId="0A95AFD3" w14:textId="3B4E8D52" w:rsidR="006D0112" w:rsidRPr="00D652F4" w:rsidRDefault="006D0112" w:rsidP="00775B8C">
      <w:pPr>
        <w:widowControl w:val="0"/>
        <w:spacing w:after="0" w:line="240" w:lineRule="auto"/>
        <w:jc w:val="both"/>
        <w:rPr>
          <w:rFonts w:ascii="Times New Roman" w:hAnsi="Times New Roman"/>
          <w:sz w:val="18"/>
          <w:szCs w:val="18"/>
        </w:rPr>
      </w:pPr>
    </w:p>
    <w:p w14:paraId="4F905F8D" w14:textId="11B00AA8" w:rsidR="00D652F4" w:rsidRPr="00D652F4" w:rsidRDefault="00D652F4" w:rsidP="00775B8C">
      <w:pPr>
        <w:widowControl w:val="0"/>
        <w:spacing w:after="0" w:line="240" w:lineRule="auto"/>
        <w:jc w:val="both"/>
        <w:rPr>
          <w:rFonts w:ascii="Times New Roman" w:hAnsi="Times New Roman"/>
          <w:sz w:val="18"/>
          <w:szCs w:val="18"/>
        </w:rPr>
      </w:pPr>
    </w:p>
    <w:p w14:paraId="2995849B" w14:textId="680D0346" w:rsidR="00D652F4" w:rsidRPr="00D652F4" w:rsidRDefault="00D652F4" w:rsidP="00775B8C">
      <w:pPr>
        <w:widowControl w:val="0"/>
        <w:spacing w:after="0" w:line="240" w:lineRule="auto"/>
        <w:jc w:val="both"/>
        <w:rPr>
          <w:rFonts w:ascii="Times New Roman" w:hAnsi="Times New Roman"/>
          <w:sz w:val="18"/>
          <w:szCs w:val="18"/>
        </w:rPr>
      </w:pPr>
    </w:p>
    <w:p w14:paraId="564393E2" w14:textId="798D1DD0" w:rsidR="00D652F4" w:rsidRPr="00D652F4" w:rsidRDefault="00D652F4" w:rsidP="00775B8C">
      <w:pPr>
        <w:widowControl w:val="0"/>
        <w:spacing w:after="0" w:line="240" w:lineRule="auto"/>
        <w:jc w:val="both"/>
        <w:rPr>
          <w:rFonts w:ascii="Times New Roman" w:hAnsi="Times New Roman"/>
          <w:sz w:val="18"/>
          <w:szCs w:val="18"/>
        </w:rPr>
      </w:pPr>
    </w:p>
    <w:p w14:paraId="35BDB72A" w14:textId="4A2890D0" w:rsidR="00D652F4" w:rsidRPr="00D652F4" w:rsidRDefault="00D652F4" w:rsidP="00775B8C">
      <w:pPr>
        <w:widowControl w:val="0"/>
        <w:spacing w:after="0" w:line="240" w:lineRule="auto"/>
        <w:jc w:val="both"/>
        <w:rPr>
          <w:rFonts w:ascii="Times New Roman" w:hAnsi="Times New Roman"/>
          <w:sz w:val="18"/>
          <w:szCs w:val="18"/>
        </w:rPr>
      </w:pPr>
    </w:p>
    <w:p w14:paraId="71952EB5" w14:textId="61777931" w:rsidR="006D0112" w:rsidRDefault="006D0112" w:rsidP="00775B8C">
      <w:pPr>
        <w:widowControl w:val="0"/>
        <w:spacing w:after="0" w:line="240" w:lineRule="auto"/>
        <w:jc w:val="both"/>
        <w:rPr>
          <w:rFonts w:ascii="Times New Roman" w:hAnsi="Times New Roman"/>
          <w:sz w:val="18"/>
          <w:szCs w:val="18"/>
        </w:rPr>
      </w:pPr>
    </w:p>
    <w:p w14:paraId="3F712EA8" w14:textId="7417C569" w:rsidR="00730D09" w:rsidRDefault="00730D09" w:rsidP="00775B8C">
      <w:pPr>
        <w:widowControl w:val="0"/>
        <w:spacing w:after="0" w:line="240" w:lineRule="auto"/>
        <w:jc w:val="both"/>
        <w:rPr>
          <w:rFonts w:ascii="Times New Roman" w:hAnsi="Times New Roman"/>
          <w:sz w:val="18"/>
          <w:szCs w:val="18"/>
        </w:rPr>
      </w:pPr>
    </w:p>
    <w:p w14:paraId="4EFD39F1" w14:textId="63A4A27F" w:rsidR="00730D09" w:rsidRDefault="00730D09" w:rsidP="00775B8C">
      <w:pPr>
        <w:widowControl w:val="0"/>
        <w:spacing w:after="0" w:line="240" w:lineRule="auto"/>
        <w:jc w:val="both"/>
        <w:rPr>
          <w:rFonts w:ascii="Times New Roman" w:hAnsi="Times New Roman"/>
          <w:sz w:val="18"/>
          <w:szCs w:val="18"/>
        </w:rPr>
      </w:pPr>
    </w:p>
    <w:p w14:paraId="3DFADB12" w14:textId="5BB321D2" w:rsidR="00730D09" w:rsidRDefault="00730D09" w:rsidP="00775B8C">
      <w:pPr>
        <w:widowControl w:val="0"/>
        <w:spacing w:after="0" w:line="240" w:lineRule="auto"/>
        <w:jc w:val="both"/>
        <w:rPr>
          <w:rFonts w:ascii="Times New Roman" w:hAnsi="Times New Roman"/>
          <w:sz w:val="18"/>
          <w:szCs w:val="18"/>
        </w:rPr>
      </w:pPr>
    </w:p>
    <w:p w14:paraId="02255ECB" w14:textId="6EB23BA1" w:rsidR="00730D09" w:rsidRDefault="00730D09" w:rsidP="00775B8C">
      <w:pPr>
        <w:widowControl w:val="0"/>
        <w:spacing w:after="0" w:line="240" w:lineRule="auto"/>
        <w:jc w:val="both"/>
        <w:rPr>
          <w:rFonts w:ascii="Times New Roman" w:hAnsi="Times New Roman"/>
          <w:sz w:val="18"/>
          <w:szCs w:val="18"/>
        </w:rPr>
      </w:pPr>
    </w:p>
    <w:p w14:paraId="46A67DEF" w14:textId="7C3A20B3" w:rsidR="00730D09" w:rsidRDefault="00730D09" w:rsidP="00775B8C">
      <w:pPr>
        <w:widowControl w:val="0"/>
        <w:spacing w:after="0" w:line="240" w:lineRule="auto"/>
        <w:jc w:val="both"/>
        <w:rPr>
          <w:rFonts w:ascii="Times New Roman" w:hAnsi="Times New Roman"/>
          <w:sz w:val="18"/>
          <w:szCs w:val="18"/>
        </w:rPr>
      </w:pPr>
    </w:p>
    <w:p w14:paraId="5D055BED" w14:textId="31A47854" w:rsidR="00730D09" w:rsidRDefault="00730D09" w:rsidP="00775B8C">
      <w:pPr>
        <w:widowControl w:val="0"/>
        <w:spacing w:after="0" w:line="240" w:lineRule="auto"/>
        <w:jc w:val="both"/>
        <w:rPr>
          <w:rFonts w:ascii="Times New Roman" w:hAnsi="Times New Roman"/>
          <w:sz w:val="18"/>
          <w:szCs w:val="18"/>
        </w:rPr>
      </w:pPr>
    </w:p>
    <w:p w14:paraId="0DA8F135" w14:textId="253A24B2" w:rsidR="00730D09" w:rsidRDefault="00730D09" w:rsidP="00775B8C">
      <w:pPr>
        <w:widowControl w:val="0"/>
        <w:spacing w:after="0" w:line="240" w:lineRule="auto"/>
        <w:jc w:val="both"/>
        <w:rPr>
          <w:rFonts w:ascii="Times New Roman" w:hAnsi="Times New Roman"/>
          <w:sz w:val="18"/>
          <w:szCs w:val="18"/>
        </w:rPr>
      </w:pPr>
    </w:p>
    <w:p w14:paraId="429E7B1C" w14:textId="54E5AEB9" w:rsidR="00730D09" w:rsidRDefault="00730D09" w:rsidP="00775B8C">
      <w:pPr>
        <w:widowControl w:val="0"/>
        <w:spacing w:after="0" w:line="240" w:lineRule="auto"/>
        <w:jc w:val="both"/>
        <w:rPr>
          <w:rFonts w:ascii="Times New Roman" w:hAnsi="Times New Roman"/>
          <w:sz w:val="18"/>
          <w:szCs w:val="18"/>
        </w:rPr>
      </w:pPr>
    </w:p>
    <w:p w14:paraId="0A6CC8FA" w14:textId="0A66C32A" w:rsidR="00730D09" w:rsidRDefault="00730D09" w:rsidP="00775B8C">
      <w:pPr>
        <w:widowControl w:val="0"/>
        <w:spacing w:after="0" w:line="240" w:lineRule="auto"/>
        <w:jc w:val="both"/>
        <w:rPr>
          <w:rFonts w:ascii="Times New Roman" w:hAnsi="Times New Roman"/>
          <w:sz w:val="18"/>
          <w:szCs w:val="18"/>
        </w:rPr>
      </w:pPr>
    </w:p>
    <w:p w14:paraId="2359D968" w14:textId="48F638A2" w:rsidR="00730D09" w:rsidRDefault="00730D09" w:rsidP="00775B8C">
      <w:pPr>
        <w:widowControl w:val="0"/>
        <w:spacing w:after="0" w:line="240" w:lineRule="auto"/>
        <w:jc w:val="both"/>
        <w:rPr>
          <w:rFonts w:ascii="Times New Roman" w:hAnsi="Times New Roman"/>
          <w:sz w:val="18"/>
          <w:szCs w:val="18"/>
        </w:rPr>
      </w:pPr>
    </w:p>
    <w:p w14:paraId="28E76E21" w14:textId="5178A235" w:rsidR="00730D09" w:rsidRDefault="00730D09" w:rsidP="00775B8C">
      <w:pPr>
        <w:widowControl w:val="0"/>
        <w:spacing w:after="0" w:line="240" w:lineRule="auto"/>
        <w:jc w:val="both"/>
        <w:rPr>
          <w:rFonts w:ascii="Times New Roman" w:hAnsi="Times New Roman"/>
          <w:sz w:val="18"/>
          <w:szCs w:val="18"/>
        </w:rPr>
      </w:pPr>
    </w:p>
    <w:p w14:paraId="1BF3AA44" w14:textId="6DD7B277" w:rsidR="00730D09" w:rsidRDefault="00730D09" w:rsidP="00775B8C">
      <w:pPr>
        <w:widowControl w:val="0"/>
        <w:spacing w:after="0" w:line="240" w:lineRule="auto"/>
        <w:jc w:val="both"/>
        <w:rPr>
          <w:rFonts w:ascii="Times New Roman" w:hAnsi="Times New Roman"/>
          <w:sz w:val="18"/>
          <w:szCs w:val="18"/>
        </w:rPr>
      </w:pPr>
    </w:p>
    <w:p w14:paraId="06E66F2D" w14:textId="5143D335" w:rsidR="00730D09" w:rsidRDefault="00730D09" w:rsidP="00775B8C">
      <w:pPr>
        <w:widowControl w:val="0"/>
        <w:spacing w:after="0" w:line="240" w:lineRule="auto"/>
        <w:jc w:val="both"/>
        <w:rPr>
          <w:rFonts w:ascii="Times New Roman" w:hAnsi="Times New Roman"/>
          <w:sz w:val="18"/>
          <w:szCs w:val="18"/>
        </w:rPr>
      </w:pPr>
    </w:p>
    <w:p w14:paraId="320A8B7F" w14:textId="5996488C" w:rsidR="00730D09" w:rsidRDefault="00730D09" w:rsidP="00775B8C">
      <w:pPr>
        <w:widowControl w:val="0"/>
        <w:spacing w:after="0" w:line="240" w:lineRule="auto"/>
        <w:jc w:val="both"/>
        <w:rPr>
          <w:rFonts w:ascii="Times New Roman" w:hAnsi="Times New Roman"/>
          <w:sz w:val="18"/>
          <w:szCs w:val="18"/>
        </w:rPr>
      </w:pPr>
    </w:p>
    <w:p w14:paraId="756A12A6" w14:textId="015A6AD0" w:rsidR="00730D09" w:rsidRDefault="00730D09" w:rsidP="00775B8C">
      <w:pPr>
        <w:widowControl w:val="0"/>
        <w:spacing w:after="0" w:line="240" w:lineRule="auto"/>
        <w:jc w:val="both"/>
        <w:rPr>
          <w:rFonts w:ascii="Times New Roman" w:hAnsi="Times New Roman"/>
          <w:sz w:val="18"/>
          <w:szCs w:val="18"/>
        </w:rPr>
      </w:pPr>
    </w:p>
    <w:p w14:paraId="04C04E76" w14:textId="608EAE61" w:rsidR="00730D09" w:rsidRDefault="00730D09" w:rsidP="00775B8C">
      <w:pPr>
        <w:widowControl w:val="0"/>
        <w:spacing w:after="0" w:line="240" w:lineRule="auto"/>
        <w:jc w:val="both"/>
        <w:rPr>
          <w:rFonts w:ascii="Times New Roman" w:hAnsi="Times New Roman"/>
          <w:sz w:val="18"/>
          <w:szCs w:val="18"/>
        </w:rPr>
      </w:pPr>
    </w:p>
    <w:p w14:paraId="5CC49656" w14:textId="7CC84CB0" w:rsidR="00730D09" w:rsidRDefault="00730D09" w:rsidP="00775B8C">
      <w:pPr>
        <w:widowControl w:val="0"/>
        <w:spacing w:after="0" w:line="240" w:lineRule="auto"/>
        <w:jc w:val="both"/>
        <w:rPr>
          <w:rFonts w:ascii="Times New Roman" w:hAnsi="Times New Roman"/>
          <w:sz w:val="18"/>
          <w:szCs w:val="18"/>
        </w:rPr>
      </w:pPr>
    </w:p>
    <w:p w14:paraId="2B32E7E9" w14:textId="5AF7A5BE" w:rsidR="00730D09" w:rsidRDefault="00730D09" w:rsidP="00775B8C">
      <w:pPr>
        <w:widowControl w:val="0"/>
        <w:spacing w:after="0" w:line="240" w:lineRule="auto"/>
        <w:jc w:val="both"/>
        <w:rPr>
          <w:rFonts w:ascii="Times New Roman" w:hAnsi="Times New Roman"/>
          <w:sz w:val="18"/>
          <w:szCs w:val="18"/>
        </w:rPr>
      </w:pPr>
    </w:p>
    <w:p w14:paraId="699E4A87" w14:textId="789E1B72" w:rsidR="00730D09" w:rsidRDefault="00730D09" w:rsidP="00775B8C">
      <w:pPr>
        <w:widowControl w:val="0"/>
        <w:spacing w:after="0" w:line="240" w:lineRule="auto"/>
        <w:jc w:val="both"/>
        <w:rPr>
          <w:rFonts w:ascii="Times New Roman" w:hAnsi="Times New Roman"/>
          <w:sz w:val="18"/>
          <w:szCs w:val="18"/>
        </w:rPr>
      </w:pPr>
    </w:p>
    <w:p w14:paraId="648FCEA9" w14:textId="7BF8191C" w:rsidR="00730D09" w:rsidRDefault="00730D09" w:rsidP="00775B8C">
      <w:pPr>
        <w:widowControl w:val="0"/>
        <w:spacing w:after="0" w:line="240" w:lineRule="auto"/>
        <w:jc w:val="both"/>
        <w:rPr>
          <w:rFonts w:ascii="Times New Roman" w:hAnsi="Times New Roman"/>
          <w:sz w:val="18"/>
          <w:szCs w:val="18"/>
        </w:rPr>
      </w:pPr>
    </w:p>
    <w:p w14:paraId="77E840B4" w14:textId="24072B35" w:rsidR="00730D09" w:rsidRDefault="00730D09" w:rsidP="00775B8C">
      <w:pPr>
        <w:widowControl w:val="0"/>
        <w:spacing w:after="0" w:line="240" w:lineRule="auto"/>
        <w:jc w:val="both"/>
        <w:rPr>
          <w:rFonts w:ascii="Times New Roman" w:hAnsi="Times New Roman"/>
          <w:sz w:val="18"/>
          <w:szCs w:val="18"/>
        </w:rPr>
      </w:pPr>
    </w:p>
    <w:p w14:paraId="421166CC" w14:textId="30A17215" w:rsidR="00730D09" w:rsidRDefault="00730D09" w:rsidP="00775B8C">
      <w:pPr>
        <w:widowControl w:val="0"/>
        <w:spacing w:after="0" w:line="240" w:lineRule="auto"/>
        <w:jc w:val="both"/>
        <w:rPr>
          <w:rFonts w:ascii="Times New Roman" w:hAnsi="Times New Roman"/>
          <w:sz w:val="18"/>
          <w:szCs w:val="18"/>
        </w:rPr>
      </w:pPr>
    </w:p>
    <w:p w14:paraId="3CA25E87" w14:textId="3C114526" w:rsidR="00730D09" w:rsidRDefault="00730D09" w:rsidP="00775B8C">
      <w:pPr>
        <w:widowControl w:val="0"/>
        <w:spacing w:after="0" w:line="240" w:lineRule="auto"/>
        <w:jc w:val="both"/>
        <w:rPr>
          <w:rFonts w:ascii="Times New Roman" w:hAnsi="Times New Roman"/>
          <w:sz w:val="18"/>
          <w:szCs w:val="18"/>
        </w:rPr>
      </w:pPr>
    </w:p>
    <w:p w14:paraId="7D96900D" w14:textId="14214D58" w:rsidR="00730D09" w:rsidRDefault="00730D09" w:rsidP="00775B8C">
      <w:pPr>
        <w:widowControl w:val="0"/>
        <w:spacing w:after="0" w:line="240" w:lineRule="auto"/>
        <w:jc w:val="both"/>
        <w:rPr>
          <w:rFonts w:ascii="Times New Roman" w:hAnsi="Times New Roman"/>
          <w:sz w:val="18"/>
          <w:szCs w:val="18"/>
        </w:rPr>
      </w:pPr>
    </w:p>
    <w:p w14:paraId="5CA0DDF1" w14:textId="226F5080" w:rsidR="00730D09" w:rsidRDefault="00730D09" w:rsidP="00775B8C">
      <w:pPr>
        <w:widowControl w:val="0"/>
        <w:spacing w:after="0" w:line="240" w:lineRule="auto"/>
        <w:jc w:val="both"/>
        <w:rPr>
          <w:rFonts w:ascii="Times New Roman" w:hAnsi="Times New Roman"/>
          <w:sz w:val="18"/>
          <w:szCs w:val="18"/>
        </w:rPr>
      </w:pPr>
    </w:p>
    <w:p w14:paraId="23701232" w14:textId="1D76DDE2" w:rsidR="00730D09" w:rsidRDefault="00730D09" w:rsidP="00775B8C">
      <w:pPr>
        <w:widowControl w:val="0"/>
        <w:spacing w:after="0" w:line="240" w:lineRule="auto"/>
        <w:jc w:val="both"/>
        <w:rPr>
          <w:rFonts w:ascii="Times New Roman" w:hAnsi="Times New Roman"/>
          <w:sz w:val="18"/>
          <w:szCs w:val="18"/>
        </w:rPr>
      </w:pPr>
    </w:p>
    <w:p w14:paraId="742AF925" w14:textId="2FA4FCAD" w:rsidR="00730D09" w:rsidRDefault="00730D09" w:rsidP="00775B8C">
      <w:pPr>
        <w:widowControl w:val="0"/>
        <w:spacing w:after="0" w:line="240" w:lineRule="auto"/>
        <w:jc w:val="both"/>
        <w:rPr>
          <w:rFonts w:ascii="Times New Roman" w:hAnsi="Times New Roman"/>
          <w:sz w:val="18"/>
          <w:szCs w:val="18"/>
        </w:rPr>
      </w:pPr>
    </w:p>
    <w:p w14:paraId="677E329E" w14:textId="6F68B2F5" w:rsidR="00730D09" w:rsidRDefault="00730D09" w:rsidP="00775B8C">
      <w:pPr>
        <w:widowControl w:val="0"/>
        <w:spacing w:after="0" w:line="240" w:lineRule="auto"/>
        <w:jc w:val="both"/>
        <w:rPr>
          <w:rFonts w:ascii="Times New Roman" w:hAnsi="Times New Roman"/>
          <w:sz w:val="18"/>
          <w:szCs w:val="18"/>
        </w:rPr>
      </w:pPr>
    </w:p>
    <w:p w14:paraId="1EA65FDC" w14:textId="6FB84253" w:rsidR="00730D09" w:rsidRDefault="00730D09" w:rsidP="00775B8C">
      <w:pPr>
        <w:widowControl w:val="0"/>
        <w:spacing w:after="0" w:line="240" w:lineRule="auto"/>
        <w:jc w:val="both"/>
        <w:rPr>
          <w:rFonts w:ascii="Times New Roman" w:hAnsi="Times New Roman"/>
          <w:sz w:val="18"/>
          <w:szCs w:val="18"/>
        </w:rPr>
      </w:pPr>
    </w:p>
    <w:p w14:paraId="0AD56E54" w14:textId="38F64FE0" w:rsidR="00730D09" w:rsidRDefault="00730D09" w:rsidP="00775B8C">
      <w:pPr>
        <w:widowControl w:val="0"/>
        <w:spacing w:after="0" w:line="240" w:lineRule="auto"/>
        <w:jc w:val="both"/>
        <w:rPr>
          <w:rFonts w:ascii="Times New Roman" w:hAnsi="Times New Roman"/>
          <w:sz w:val="18"/>
          <w:szCs w:val="18"/>
        </w:rPr>
      </w:pPr>
    </w:p>
    <w:p w14:paraId="5C632987" w14:textId="633D021F" w:rsidR="00730D09" w:rsidRDefault="00730D09" w:rsidP="00775B8C">
      <w:pPr>
        <w:widowControl w:val="0"/>
        <w:spacing w:after="0" w:line="240" w:lineRule="auto"/>
        <w:jc w:val="both"/>
        <w:rPr>
          <w:rFonts w:ascii="Times New Roman" w:hAnsi="Times New Roman"/>
          <w:sz w:val="18"/>
          <w:szCs w:val="18"/>
        </w:rPr>
      </w:pPr>
    </w:p>
    <w:p w14:paraId="3687568C" w14:textId="0110194C" w:rsidR="00730D09" w:rsidRDefault="00730D09" w:rsidP="00775B8C">
      <w:pPr>
        <w:widowControl w:val="0"/>
        <w:spacing w:after="0" w:line="240" w:lineRule="auto"/>
        <w:jc w:val="both"/>
        <w:rPr>
          <w:rFonts w:ascii="Times New Roman" w:hAnsi="Times New Roman"/>
          <w:sz w:val="18"/>
          <w:szCs w:val="18"/>
        </w:rPr>
      </w:pPr>
    </w:p>
    <w:p w14:paraId="61A72351" w14:textId="6402C8CB" w:rsidR="00730D09" w:rsidRDefault="00730D09" w:rsidP="00775B8C">
      <w:pPr>
        <w:widowControl w:val="0"/>
        <w:spacing w:after="0" w:line="240" w:lineRule="auto"/>
        <w:jc w:val="both"/>
        <w:rPr>
          <w:rFonts w:ascii="Times New Roman" w:hAnsi="Times New Roman"/>
          <w:sz w:val="18"/>
          <w:szCs w:val="18"/>
        </w:rPr>
      </w:pPr>
    </w:p>
    <w:p w14:paraId="59DE0E67" w14:textId="36DB6C85" w:rsidR="00730D09" w:rsidRDefault="00730D09" w:rsidP="00775B8C">
      <w:pPr>
        <w:widowControl w:val="0"/>
        <w:spacing w:after="0" w:line="240" w:lineRule="auto"/>
        <w:jc w:val="both"/>
        <w:rPr>
          <w:rFonts w:ascii="Times New Roman" w:hAnsi="Times New Roman"/>
          <w:sz w:val="18"/>
          <w:szCs w:val="18"/>
        </w:rPr>
      </w:pPr>
    </w:p>
    <w:p w14:paraId="1ADF01C3" w14:textId="78534857" w:rsidR="00730D09" w:rsidRDefault="00730D09" w:rsidP="00775B8C">
      <w:pPr>
        <w:widowControl w:val="0"/>
        <w:spacing w:after="0" w:line="240" w:lineRule="auto"/>
        <w:jc w:val="both"/>
        <w:rPr>
          <w:rFonts w:ascii="Times New Roman" w:hAnsi="Times New Roman"/>
          <w:sz w:val="18"/>
          <w:szCs w:val="18"/>
        </w:rPr>
      </w:pPr>
    </w:p>
    <w:p w14:paraId="2E0B1BC8" w14:textId="7B3589F7" w:rsidR="00730D09" w:rsidRDefault="00730D09" w:rsidP="00775B8C">
      <w:pPr>
        <w:widowControl w:val="0"/>
        <w:spacing w:after="0" w:line="240" w:lineRule="auto"/>
        <w:jc w:val="both"/>
        <w:rPr>
          <w:rFonts w:ascii="Times New Roman" w:hAnsi="Times New Roman"/>
          <w:sz w:val="18"/>
          <w:szCs w:val="18"/>
        </w:rPr>
      </w:pPr>
    </w:p>
    <w:p w14:paraId="4FFABF6B" w14:textId="618E3AEB" w:rsidR="00730D09" w:rsidRDefault="00730D09" w:rsidP="00775B8C">
      <w:pPr>
        <w:widowControl w:val="0"/>
        <w:spacing w:after="0" w:line="240" w:lineRule="auto"/>
        <w:jc w:val="both"/>
        <w:rPr>
          <w:rFonts w:ascii="Times New Roman" w:hAnsi="Times New Roman"/>
          <w:sz w:val="18"/>
          <w:szCs w:val="18"/>
        </w:rPr>
      </w:pPr>
    </w:p>
    <w:p w14:paraId="28773B6A" w14:textId="012F1685" w:rsidR="00730D09" w:rsidRDefault="00730D09" w:rsidP="00775B8C">
      <w:pPr>
        <w:widowControl w:val="0"/>
        <w:spacing w:after="0" w:line="240" w:lineRule="auto"/>
        <w:jc w:val="both"/>
        <w:rPr>
          <w:rFonts w:ascii="Times New Roman" w:hAnsi="Times New Roman"/>
          <w:sz w:val="18"/>
          <w:szCs w:val="18"/>
        </w:rPr>
      </w:pPr>
    </w:p>
    <w:p w14:paraId="067FAAF6" w14:textId="6ACE4D26" w:rsidR="00730D09" w:rsidRDefault="00730D09" w:rsidP="00775B8C">
      <w:pPr>
        <w:widowControl w:val="0"/>
        <w:spacing w:after="0" w:line="240" w:lineRule="auto"/>
        <w:jc w:val="both"/>
        <w:rPr>
          <w:rFonts w:ascii="Times New Roman" w:hAnsi="Times New Roman"/>
          <w:sz w:val="18"/>
          <w:szCs w:val="18"/>
        </w:rPr>
      </w:pPr>
    </w:p>
    <w:p w14:paraId="07728F78" w14:textId="50F6AEF5" w:rsidR="00730D09" w:rsidRDefault="00730D09" w:rsidP="00775B8C">
      <w:pPr>
        <w:widowControl w:val="0"/>
        <w:spacing w:after="0" w:line="240" w:lineRule="auto"/>
        <w:jc w:val="both"/>
        <w:rPr>
          <w:rFonts w:ascii="Times New Roman" w:hAnsi="Times New Roman"/>
          <w:sz w:val="18"/>
          <w:szCs w:val="18"/>
        </w:rPr>
      </w:pPr>
    </w:p>
    <w:p w14:paraId="22A2C7F8" w14:textId="59DE3C33" w:rsidR="00730D09" w:rsidRDefault="00730D09" w:rsidP="00775B8C">
      <w:pPr>
        <w:widowControl w:val="0"/>
        <w:spacing w:after="0" w:line="240" w:lineRule="auto"/>
        <w:jc w:val="both"/>
        <w:rPr>
          <w:rFonts w:ascii="Times New Roman" w:hAnsi="Times New Roman"/>
          <w:sz w:val="18"/>
          <w:szCs w:val="18"/>
        </w:rPr>
      </w:pPr>
    </w:p>
    <w:p w14:paraId="3DB858D4" w14:textId="643490DC" w:rsidR="00730D09" w:rsidRDefault="00730D09" w:rsidP="00775B8C">
      <w:pPr>
        <w:widowControl w:val="0"/>
        <w:spacing w:after="0" w:line="240" w:lineRule="auto"/>
        <w:jc w:val="both"/>
        <w:rPr>
          <w:rFonts w:ascii="Times New Roman" w:hAnsi="Times New Roman"/>
          <w:sz w:val="18"/>
          <w:szCs w:val="18"/>
        </w:rPr>
      </w:pPr>
    </w:p>
    <w:p w14:paraId="4FA62B93" w14:textId="34E29692" w:rsidR="00730D09" w:rsidRDefault="00730D09" w:rsidP="00775B8C">
      <w:pPr>
        <w:widowControl w:val="0"/>
        <w:spacing w:after="0" w:line="240" w:lineRule="auto"/>
        <w:jc w:val="both"/>
        <w:rPr>
          <w:rFonts w:ascii="Times New Roman" w:hAnsi="Times New Roman"/>
          <w:sz w:val="18"/>
          <w:szCs w:val="18"/>
        </w:rPr>
      </w:pPr>
    </w:p>
    <w:p w14:paraId="73B735A7" w14:textId="569246F8" w:rsidR="00730D09" w:rsidRDefault="00730D09" w:rsidP="00775B8C">
      <w:pPr>
        <w:widowControl w:val="0"/>
        <w:spacing w:after="0" w:line="240" w:lineRule="auto"/>
        <w:jc w:val="both"/>
        <w:rPr>
          <w:rFonts w:ascii="Times New Roman" w:hAnsi="Times New Roman"/>
          <w:sz w:val="18"/>
          <w:szCs w:val="18"/>
        </w:rPr>
      </w:pPr>
    </w:p>
    <w:p w14:paraId="44B9894F" w14:textId="1CD58726" w:rsidR="00730D09" w:rsidRDefault="00730D09" w:rsidP="00775B8C">
      <w:pPr>
        <w:widowControl w:val="0"/>
        <w:spacing w:after="0" w:line="240" w:lineRule="auto"/>
        <w:jc w:val="both"/>
        <w:rPr>
          <w:rFonts w:ascii="Times New Roman" w:hAnsi="Times New Roman"/>
          <w:sz w:val="18"/>
          <w:szCs w:val="18"/>
        </w:rPr>
      </w:pPr>
    </w:p>
    <w:p w14:paraId="46AE826A" w14:textId="2FCDEC88" w:rsidR="00730D09" w:rsidRDefault="00730D09" w:rsidP="00775B8C">
      <w:pPr>
        <w:widowControl w:val="0"/>
        <w:spacing w:after="0" w:line="240" w:lineRule="auto"/>
        <w:jc w:val="both"/>
        <w:rPr>
          <w:rFonts w:ascii="Times New Roman" w:hAnsi="Times New Roman"/>
          <w:sz w:val="18"/>
          <w:szCs w:val="18"/>
        </w:rPr>
      </w:pPr>
    </w:p>
    <w:p w14:paraId="09F7F6F3" w14:textId="08C97E14" w:rsidR="00730D09" w:rsidRDefault="00730D09" w:rsidP="00775B8C">
      <w:pPr>
        <w:widowControl w:val="0"/>
        <w:spacing w:after="0" w:line="240" w:lineRule="auto"/>
        <w:jc w:val="both"/>
        <w:rPr>
          <w:rFonts w:ascii="Times New Roman" w:hAnsi="Times New Roman"/>
          <w:sz w:val="18"/>
          <w:szCs w:val="18"/>
        </w:rPr>
      </w:pPr>
    </w:p>
    <w:p w14:paraId="34F688C7" w14:textId="70EA0704" w:rsidR="00730D09" w:rsidRDefault="00730D09" w:rsidP="00775B8C">
      <w:pPr>
        <w:widowControl w:val="0"/>
        <w:spacing w:after="0" w:line="240" w:lineRule="auto"/>
        <w:jc w:val="both"/>
        <w:rPr>
          <w:rFonts w:ascii="Times New Roman" w:hAnsi="Times New Roman"/>
          <w:sz w:val="18"/>
          <w:szCs w:val="18"/>
        </w:rPr>
      </w:pPr>
    </w:p>
    <w:p w14:paraId="5D1C24A7" w14:textId="5B79868D" w:rsidR="00730D09" w:rsidRDefault="00730D09" w:rsidP="00775B8C">
      <w:pPr>
        <w:widowControl w:val="0"/>
        <w:spacing w:after="0" w:line="240" w:lineRule="auto"/>
        <w:jc w:val="both"/>
        <w:rPr>
          <w:rFonts w:ascii="Times New Roman" w:hAnsi="Times New Roman"/>
          <w:sz w:val="18"/>
          <w:szCs w:val="18"/>
        </w:rPr>
      </w:pPr>
    </w:p>
    <w:p w14:paraId="602BA5FD" w14:textId="058BC1CA" w:rsidR="00197C89" w:rsidRDefault="00197C89" w:rsidP="00775B8C">
      <w:pPr>
        <w:widowControl w:val="0"/>
        <w:spacing w:after="0" w:line="240" w:lineRule="auto"/>
        <w:jc w:val="both"/>
        <w:rPr>
          <w:rFonts w:ascii="Times New Roman" w:hAnsi="Times New Roman"/>
          <w:sz w:val="18"/>
          <w:szCs w:val="18"/>
        </w:rPr>
      </w:pPr>
    </w:p>
    <w:p w14:paraId="5D9624EB" w14:textId="64133099" w:rsidR="00197C89" w:rsidRDefault="00197C89" w:rsidP="00775B8C">
      <w:pPr>
        <w:widowControl w:val="0"/>
        <w:spacing w:after="0" w:line="240" w:lineRule="auto"/>
        <w:jc w:val="both"/>
        <w:rPr>
          <w:rFonts w:ascii="Times New Roman" w:hAnsi="Times New Roman"/>
          <w:sz w:val="18"/>
          <w:szCs w:val="18"/>
        </w:rPr>
      </w:pPr>
    </w:p>
    <w:p w14:paraId="4F3C46A2" w14:textId="566E81A7" w:rsidR="00197C89" w:rsidRDefault="00197C89" w:rsidP="00775B8C">
      <w:pPr>
        <w:widowControl w:val="0"/>
        <w:spacing w:after="0" w:line="240" w:lineRule="auto"/>
        <w:jc w:val="both"/>
        <w:rPr>
          <w:rFonts w:ascii="Times New Roman" w:hAnsi="Times New Roman"/>
          <w:sz w:val="18"/>
          <w:szCs w:val="18"/>
        </w:rPr>
      </w:pPr>
    </w:p>
    <w:p w14:paraId="6870C479" w14:textId="492E49DF" w:rsidR="00197C89" w:rsidRDefault="00197C89" w:rsidP="00775B8C">
      <w:pPr>
        <w:widowControl w:val="0"/>
        <w:spacing w:after="0" w:line="240" w:lineRule="auto"/>
        <w:jc w:val="both"/>
        <w:rPr>
          <w:rFonts w:ascii="Times New Roman" w:hAnsi="Times New Roman"/>
          <w:sz w:val="18"/>
          <w:szCs w:val="18"/>
        </w:rPr>
      </w:pPr>
    </w:p>
    <w:p w14:paraId="0FD4C9C7" w14:textId="714DA1FE" w:rsidR="00197C89" w:rsidRDefault="00197C89" w:rsidP="00775B8C">
      <w:pPr>
        <w:widowControl w:val="0"/>
        <w:spacing w:after="0" w:line="240" w:lineRule="auto"/>
        <w:jc w:val="both"/>
        <w:rPr>
          <w:rFonts w:ascii="Times New Roman" w:hAnsi="Times New Roman"/>
          <w:sz w:val="18"/>
          <w:szCs w:val="18"/>
        </w:rPr>
      </w:pPr>
    </w:p>
    <w:p w14:paraId="4A4C9126" w14:textId="76692CA7" w:rsidR="00197C89" w:rsidRDefault="00197C89" w:rsidP="00775B8C">
      <w:pPr>
        <w:widowControl w:val="0"/>
        <w:spacing w:after="0" w:line="240" w:lineRule="auto"/>
        <w:jc w:val="both"/>
        <w:rPr>
          <w:rFonts w:ascii="Times New Roman" w:hAnsi="Times New Roman"/>
          <w:sz w:val="18"/>
          <w:szCs w:val="18"/>
        </w:rPr>
      </w:pPr>
    </w:p>
    <w:p w14:paraId="3BE2F84E" w14:textId="0D5CA912" w:rsidR="00197C89" w:rsidRDefault="00197C89" w:rsidP="00775B8C">
      <w:pPr>
        <w:widowControl w:val="0"/>
        <w:spacing w:after="0" w:line="240" w:lineRule="auto"/>
        <w:jc w:val="both"/>
        <w:rPr>
          <w:rFonts w:ascii="Times New Roman" w:hAnsi="Times New Roman"/>
          <w:sz w:val="18"/>
          <w:szCs w:val="18"/>
        </w:rPr>
      </w:pPr>
    </w:p>
    <w:p w14:paraId="36CEDE1F" w14:textId="77777777" w:rsidR="00197C89" w:rsidRDefault="00197C89" w:rsidP="00775B8C">
      <w:pPr>
        <w:widowControl w:val="0"/>
        <w:spacing w:after="0" w:line="240" w:lineRule="auto"/>
        <w:jc w:val="both"/>
        <w:rPr>
          <w:rFonts w:ascii="Times New Roman" w:hAnsi="Times New Roman"/>
          <w:sz w:val="18"/>
          <w:szCs w:val="18"/>
        </w:rPr>
      </w:pPr>
    </w:p>
    <w:p w14:paraId="59583CA6" w14:textId="291B9CC6" w:rsidR="00730D09" w:rsidRDefault="00730D09" w:rsidP="00775B8C">
      <w:pPr>
        <w:widowControl w:val="0"/>
        <w:spacing w:after="0" w:line="240" w:lineRule="auto"/>
        <w:jc w:val="both"/>
        <w:rPr>
          <w:rFonts w:ascii="Times New Roman" w:hAnsi="Times New Roman"/>
          <w:sz w:val="18"/>
          <w:szCs w:val="18"/>
        </w:rPr>
      </w:pPr>
    </w:p>
    <w:p w14:paraId="235A240F" w14:textId="4704A28D" w:rsidR="00730D09" w:rsidRDefault="00730D09" w:rsidP="00775B8C">
      <w:pPr>
        <w:widowControl w:val="0"/>
        <w:spacing w:after="0" w:line="240" w:lineRule="auto"/>
        <w:jc w:val="both"/>
        <w:rPr>
          <w:rFonts w:ascii="Times New Roman" w:hAnsi="Times New Roman"/>
          <w:sz w:val="18"/>
          <w:szCs w:val="18"/>
        </w:rPr>
      </w:pPr>
    </w:p>
    <w:p w14:paraId="17DCD092" w14:textId="0D3A203F" w:rsidR="001B0E6B" w:rsidRDefault="001B0E6B" w:rsidP="00775B8C">
      <w:pPr>
        <w:widowControl w:val="0"/>
        <w:spacing w:after="0" w:line="240" w:lineRule="auto"/>
        <w:jc w:val="both"/>
        <w:rPr>
          <w:rFonts w:ascii="Times New Roman" w:hAnsi="Times New Roman"/>
          <w:sz w:val="18"/>
          <w:szCs w:val="18"/>
        </w:rPr>
      </w:pPr>
    </w:p>
    <w:p w14:paraId="09F3D500" w14:textId="6A3F18BF" w:rsidR="001B0E6B" w:rsidRDefault="001B0E6B" w:rsidP="00775B8C">
      <w:pPr>
        <w:widowControl w:val="0"/>
        <w:spacing w:after="0" w:line="240" w:lineRule="auto"/>
        <w:jc w:val="both"/>
        <w:rPr>
          <w:rFonts w:ascii="Times New Roman" w:hAnsi="Times New Roman"/>
          <w:sz w:val="18"/>
          <w:szCs w:val="18"/>
        </w:rPr>
      </w:pPr>
    </w:p>
    <w:p w14:paraId="11A536A0" w14:textId="0A2D466F" w:rsidR="001B0E6B" w:rsidRDefault="001B0E6B" w:rsidP="00775B8C">
      <w:pPr>
        <w:widowControl w:val="0"/>
        <w:spacing w:after="0" w:line="240" w:lineRule="auto"/>
        <w:jc w:val="both"/>
        <w:rPr>
          <w:rFonts w:ascii="Times New Roman" w:hAnsi="Times New Roman"/>
          <w:sz w:val="18"/>
          <w:szCs w:val="18"/>
        </w:rPr>
      </w:pPr>
    </w:p>
    <w:p w14:paraId="05F3CD8B" w14:textId="77777777" w:rsidR="001B0E6B" w:rsidRDefault="001B0E6B" w:rsidP="00775B8C">
      <w:pPr>
        <w:widowControl w:val="0"/>
        <w:spacing w:after="0" w:line="240" w:lineRule="auto"/>
        <w:jc w:val="both"/>
        <w:rPr>
          <w:rFonts w:ascii="Times New Roman" w:hAnsi="Times New Roman"/>
          <w:sz w:val="18"/>
          <w:szCs w:val="18"/>
        </w:rPr>
      </w:pPr>
    </w:p>
    <w:p w14:paraId="55095F8F" w14:textId="7F04FD6A" w:rsidR="00730D09" w:rsidRDefault="00730D09" w:rsidP="00775B8C">
      <w:pPr>
        <w:widowControl w:val="0"/>
        <w:spacing w:after="0" w:line="240" w:lineRule="auto"/>
        <w:jc w:val="both"/>
        <w:rPr>
          <w:rFonts w:ascii="Times New Roman" w:hAnsi="Times New Roman"/>
          <w:sz w:val="18"/>
          <w:szCs w:val="18"/>
        </w:rPr>
      </w:pPr>
    </w:p>
    <w:p w14:paraId="7D7AD958" w14:textId="6CF0FF53" w:rsidR="00334D78" w:rsidRDefault="00334D78" w:rsidP="00775B8C">
      <w:pPr>
        <w:widowControl w:val="0"/>
        <w:spacing w:after="0" w:line="240" w:lineRule="auto"/>
        <w:jc w:val="both"/>
        <w:rPr>
          <w:rFonts w:ascii="Times New Roman" w:hAnsi="Times New Roman"/>
          <w:sz w:val="18"/>
          <w:szCs w:val="18"/>
        </w:rPr>
      </w:pPr>
    </w:p>
    <w:p w14:paraId="748004D1" w14:textId="6E45B4E4" w:rsidR="00334D78" w:rsidRDefault="00334D78" w:rsidP="00775B8C">
      <w:pPr>
        <w:widowControl w:val="0"/>
        <w:spacing w:after="0" w:line="240" w:lineRule="auto"/>
        <w:jc w:val="both"/>
        <w:rPr>
          <w:rFonts w:ascii="Times New Roman" w:hAnsi="Times New Roman"/>
          <w:sz w:val="18"/>
          <w:szCs w:val="18"/>
        </w:rPr>
      </w:pPr>
    </w:p>
    <w:p w14:paraId="03398F7C" w14:textId="77777777" w:rsidR="00334D78" w:rsidRPr="00D652F4" w:rsidRDefault="00334D78" w:rsidP="00775B8C">
      <w:pPr>
        <w:widowControl w:val="0"/>
        <w:spacing w:after="0" w:line="240" w:lineRule="auto"/>
        <w:jc w:val="both"/>
        <w:rPr>
          <w:rFonts w:ascii="Times New Roman" w:hAnsi="Times New Roman"/>
          <w:sz w:val="18"/>
          <w:szCs w:val="18"/>
        </w:rPr>
      </w:pPr>
    </w:p>
    <w:p w14:paraId="1D88D117" w14:textId="24CA21AB" w:rsidR="00AF5780" w:rsidRPr="00D652F4" w:rsidRDefault="00AF5780" w:rsidP="00775B8C">
      <w:pPr>
        <w:widowControl w:val="0"/>
        <w:spacing w:after="0" w:line="240" w:lineRule="auto"/>
        <w:jc w:val="both"/>
        <w:rPr>
          <w:rFonts w:ascii="Times New Roman" w:hAnsi="Times New Roman"/>
          <w:sz w:val="18"/>
          <w:szCs w:val="18"/>
        </w:rPr>
      </w:pPr>
    </w:p>
    <w:p w14:paraId="13783B59" w14:textId="77777777" w:rsidR="00775B8C" w:rsidRPr="00D652F4" w:rsidRDefault="00775B8C" w:rsidP="00775B8C">
      <w:pPr>
        <w:spacing w:after="0" w:line="240" w:lineRule="auto"/>
        <w:jc w:val="right"/>
        <w:rPr>
          <w:rFonts w:ascii="Times New Roman" w:hAnsi="Times New Roman"/>
          <w:b/>
          <w:i/>
          <w:sz w:val="20"/>
          <w:szCs w:val="20"/>
        </w:rPr>
      </w:pPr>
      <w:bookmarkStart w:id="22" w:name="_Hlk84846397"/>
      <w:r w:rsidRPr="00D652F4">
        <w:rPr>
          <w:rFonts w:ascii="Times New Roman" w:hAnsi="Times New Roman"/>
          <w:b/>
          <w:i/>
          <w:sz w:val="20"/>
          <w:szCs w:val="20"/>
        </w:rPr>
        <w:t xml:space="preserve">Приложение № </w:t>
      </w:r>
      <w:r w:rsidR="00093A98" w:rsidRPr="00D652F4">
        <w:rPr>
          <w:rFonts w:ascii="Times New Roman" w:hAnsi="Times New Roman"/>
          <w:b/>
          <w:i/>
          <w:sz w:val="20"/>
          <w:szCs w:val="20"/>
        </w:rPr>
        <w:t>1 Техническое задание</w:t>
      </w:r>
    </w:p>
    <w:p w14:paraId="06898F11" w14:textId="77777777" w:rsidR="00775B8C" w:rsidRPr="00D652F4" w:rsidRDefault="00775B8C" w:rsidP="0007044E">
      <w:pPr>
        <w:spacing w:after="0" w:line="240" w:lineRule="auto"/>
        <w:jc w:val="right"/>
        <w:rPr>
          <w:rFonts w:ascii="Times New Roman" w:hAnsi="Times New Roman"/>
          <w:i/>
          <w:sz w:val="20"/>
          <w:szCs w:val="20"/>
        </w:rPr>
      </w:pPr>
      <w:bookmarkStart w:id="23" w:name="_Hlk83118631"/>
      <w:r w:rsidRPr="00D652F4">
        <w:rPr>
          <w:rFonts w:ascii="Times New Roman" w:hAnsi="Times New Roman"/>
          <w:i/>
          <w:sz w:val="20"/>
          <w:szCs w:val="20"/>
        </w:rPr>
        <w:t xml:space="preserve"> </w:t>
      </w:r>
    </w:p>
    <w:p w14:paraId="33E535FA" w14:textId="19CC1382" w:rsidR="00176113" w:rsidRPr="00D652F4" w:rsidRDefault="00D137DE" w:rsidP="00176113">
      <w:pPr>
        <w:tabs>
          <w:tab w:val="left" w:pos="5040"/>
        </w:tabs>
        <w:spacing w:after="0" w:line="240" w:lineRule="auto"/>
        <w:jc w:val="center"/>
        <w:rPr>
          <w:rFonts w:ascii="Times New Roman" w:hAnsi="Times New Roman"/>
          <w:b/>
          <w:spacing w:val="-4"/>
          <w:sz w:val="20"/>
          <w:szCs w:val="20"/>
        </w:rPr>
      </w:pPr>
      <w:bookmarkStart w:id="24" w:name="_Hlk84505091"/>
      <w:bookmarkStart w:id="25" w:name="_Hlk77696325"/>
      <w:bookmarkEnd w:id="19"/>
      <w:r w:rsidRPr="00D652F4">
        <w:rPr>
          <w:rFonts w:ascii="Times New Roman" w:hAnsi="Times New Roman"/>
          <w:b/>
          <w:bCs/>
        </w:rPr>
        <w:t xml:space="preserve"> </w:t>
      </w:r>
    </w:p>
    <w:p w14:paraId="3C7C4195" w14:textId="77777777" w:rsidR="00D652F4" w:rsidRPr="00D652F4" w:rsidRDefault="00D652F4" w:rsidP="00D652F4">
      <w:pPr>
        <w:jc w:val="center"/>
        <w:rPr>
          <w:rFonts w:ascii="Times New Roman" w:hAnsi="Times New Roman"/>
          <w:sz w:val="28"/>
          <w:szCs w:val="28"/>
        </w:rPr>
      </w:pPr>
      <w:r w:rsidRPr="00D652F4">
        <w:rPr>
          <w:rFonts w:ascii="Times New Roman" w:hAnsi="Times New Roman"/>
          <w:sz w:val="28"/>
          <w:szCs w:val="28"/>
        </w:rPr>
        <w:t>См. отдельно приложенный файл</w:t>
      </w:r>
    </w:p>
    <w:p w14:paraId="51FAA3FE" w14:textId="17722BFB"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120DF475" w14:textId="3C67EFCA"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7A66F690" w14:textId="5B0DFEE0"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42F7CE49" w14:textId="37B1AA7A"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35E5C9A3" w14:textId="4B753859"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6AFF88C5" w14:textId="682ED09F"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670642B2" w14:textId="763985D2"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17CFBD5B" w14:textId="17A00D79"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7231A462" w14:textId="757C441A"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3B4D8711" w14:textId="28436720"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3CD80932" w14:textId="46E5A372"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72BC35E9" w14:textId="396D2242"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2AC80622" w14:textId="56A01D1E"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5789EEC6" w14:textId="619A0AD4"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6D9E4C3E" w14:textId="6CDFCF92"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612B075A" w14:textId="77777777" w:rsidR="00F1564E" w:rsidRPr="00D652F4" w:rsidRDefault="00F1564E" w:rsidP="00C42089">
      <w:pPr>
        <w:spacing w:after="0" w:line="240" w:lineRule="auto"/>
        <w:ind w:right="-57" w:firstLine="567"/>
        <w:jc w:val="right"/>
        <w:rPr>
          <w:rFonts w:ascii="Times New Roman" w:eastAsia="Calibri" w:hAnsi="Times New Roman"/>
          <w:bCs/>
          <w:lang w:eastAsia="en-US"/>
        </w:rPr>
      </w:pPr>
    </w:p>
    <w:p w14:paraId="2CB63675" w14:textId="77777777" w:rsidR="00534B34" w:rsidRPr="00D652F4" w:rsidRDefault="00534B34" w:rsidP="00C42089">
      <w:pPr>
        <w:spacing w:after="0" w:line="240" w:lineRule="auto"/>
        <w:ind w:right="-57" w:firstLine="567"/>
        <w:jc w:val="right"/>
        <w:rPr>
          <w:rFonts w:ascii="Times New Roman" w:eastAsia="Calibri" w:hAnsi="Times New Roman"/>
          <w:bCs/>
          <w:lang w:eastAsia="en-US"/>
        </w:rPr>
      </w:pPr>
    </w:p>
    <w:p w14:paraId="1B26E177" w14:textId="77777777" w:rsidR="00534B34" w:rsidRPr="00D652F4" w:rsidRDefault="00534B34" w:rsidP="00C42089">
      <w:pPr>
        <w:spacing w:after="0" w:line="240" w:lineRule="auto"/>
        <w:ind w:right="-57" w:firstLine="567"/>
        <w:jc w:val="right"/>
        <w:rPr>
          <w:rFonts w:ascii="Times New Roman" w:eastAsia="Calibri" w:hAnsi="Times New Roman"/>
          <w:bCs/>
          <w:lang w:eastAsia="en-US"/>
        </w:rPr>
      </w:pPr>
    </w:p>
    <w:p w14:paraId="38E567AE" w14:textId="77777777" w:rsidR="00534B34" w:rsidRPr="00D652F4" w:rsidRDefault="00534B34" w:rsidP="00C42089">
      <w:pPr>
        <w:spacing w:after="0" w:line="240" w:lineRule="auto"/>
        <w:ind w:right="-57" w:firstLine="567"/>
        <w:jc w:val="right"/>
        <w:rPr>
          <w:rFonts w:ascii="Times New Roman" w:eastAsia="Calibri" w:hAnsi="Times New Roman"/>
          <w:bCs/>
          <w:lang w:eastAsia="en-US"/>
        </w:rPr>
      </w:pPr>
    </w:p>
    <w:p w14:paraId="72AB1ED1" w14:textId="77777777" w:rsidR="00C42089" w:rsidRPr="00D652F4" w:rsidRDefault="00C42089" w:rsidP="00C42089">
      <w:pPr>
        <w:spacing w:after="0" w:line="240" w:lineRule="auto"/>
        <w:ind w:left="3261" w:right="-58" w:firstLine="567"/>
        <w:jc w:val="center"/>
        <w:rPr>
          <w:rFonts w:ascii="Times New Roman" w:eastAsia="Calibri" w:hAnsi="Times New Roman"/>
          <w:sz w:val="24"/>
          <w:szCs w:val="24"/>
          <w:lang w:eastAsia="en-US"/>
        </w:rPr>
      </w:pPr>
      <w:r w:rsidRPr="00D652F4">
        <w:rPr>
          <w:rFonts w:ascii="Times New Roman" w:eastAsia="Calibri" w:hAnsi="Times New Roman"/>
          <w:sz w:val="24"/>
          <w:szCs w:val="24"/>
          <w:lang w:eastAsia="en-US"/>
        </w:rPr>
        <w:tab/>
      </w:r>
      <w:r w:rsidRPr="00D652F4">
        <w:rPr>
          <w:rFonts w:ascii="Times New Roman" w:eastAsia="Calibri" w:hAnsi="Times New Roman"/>
          <w:sz w:val="24"/>
          <w:szCs w:val="24"/>
          <w:lang w:eastAsia="en-US"/>
        </w:rPr>
        <w:tab/>
      </w:r>
      <w:r w:rsidRPr="00D652F4">
        <w:rPr>
          <w:rFonts w:ascii="Times New Roman" w:eastAsia="Calibri" w:hAnsi="Times New Roman"/>
          <w:sz w:val="24"/>
          <w:szCs w:val="24"/>
          <w:lang w:eastAsia="en-US"/>
        </w:rPr>
        <w:tab/>
      </w:r>
      <w:r w:rsidRPr="00D652F4">
        <w:rPr>
          <w:rFonts w:ascii="Times New Roman" w:eastAsia="Calibri" w:hAnsi="Times New Roman"/>
          <w:sz w:val="24"/>
          <w:szCs w:val="24"/>
          <w:lang w:eastAsia="en-US"/>
        </w:rPr>
        <w:tab/>
      </w:r>
      <w:r w:rsidRPr="00D652F4">
        <w:rPr>
          <w:rFonts w:ascii="Times New Roman" w:eastAsia="Calibri" w:hAnsi="Times New Roman"/>
          <w:sz w:val="24"/>
          <w:szCs w:val="24"/>
          <w:lang w:eastAsia="en-US"/>
        </w:rPr>
        <w:tab/>
      </w:r>
      <w:r w:rsidRPr="00D652F4">
        <w:rPr>
          <w:rFonts w:ascii="Times New Roman" w:eastAsia="Calibri" w:hAnsi="Times New Roman"/>
          <w:sz w:val="24"/>
          <w:szCs w:val="24"/>
          <w:lang w:eastAsia="en-US"/>
        </w:rPr>
        <w:tab/>
        <w:t xml:space="preserve">    </w:t>
      </w:r>
    </w:p>
    <w:p w14:paraId="29CA3642" w14:textId="77777777" w:rsidR="00C42089" w:rsidRPr="00D652F4" w:rsidRDefault="00C42089" w:rsidP="00C42089">
      <w:pPr>
        <w:spacing w:after="0" w:line="240" w:lineRule="auto"/>
        <w:ind w:left="5103" w:right="-144" w:firstLine="567"/>
        <w:jc w:val="center"/>
        <w:rPr>
          <w:rFonts w:ascii="Times New Roman" w:eastAsia="Calibri" w:hAnsi="Times New Roman"/>
          <w:sz w:val="24"/>
          <w:szCs w:val="24"/>
          <w:lang w:eastAsia="en-US"/>
        </w:rPr>
      </w:pPr>
    </w:p>
    <w:p w14:paraId="28B094B1" w14:textId="194510F6" w:rsidR="000B0BC3" w:rsidRPr="00D652F4" w:rsidRDefault="000B0BC3" w:rsidP="00106747">
      <w:pPr>
        <w:tabs>
          <w:tab w:val="left" w:pos="7118"/>
        </w:tabs>
        <w:spacing w:after="0" w:line="240" w:lineRule="auto"/>
        <w:rPr>
          <w:rFonts w:ascii="Times New Roman" w:hAnsi="Times New Roman"/>
        </w:rPr>
      </w:pPr>
      <w:bookmarkStart w:id="26" w:name="_Hlk84504955"/>
      <w:bookmarkStart w:id="27" w:name="_Hlk77696742"/>
      <w:bookmarkEnd w:id="22"/>
      <w:bookmarkEnd w:id="24"/>
      <w:bookmarkEnd w:id="25"/>
    </w:p>
    <w:p w14:paraId="09A86BDC" w14:textId="77777777" w:rsidR="000B0BC3" w:rsidRPr="00D652F4" w:rsidRDefault="000B0BC3" w:rsidP="00106747">
      <w:pPr>
        <w:tabs>
          <w:tab w:val="left" w:pos="7118"/>
        </w:tabs>
        <w:spacing w:after="0" w:line="240" w:lineRule="auto"/>
        <w:rPr>
          <w:rFonts w:ascii="Times New Roman" w:hAnsi="Times New Roman"/>
        </w:rPr>
      </w:pPr>
    </w:p>
    <w:p w14:paraId="061EDC66" w14:textId="68F9EDA0" w:rsidR="000B0BC3" w:rsidRPr="00D652F4" w:rsidRDefault="000B0BC3" w:rsidP="00106747">
      <w:pPr>
        <w:tabs>
          <w:tab w:val="left" w:pos="7118"/>
        </w:tabs>
        <w:spacing w:after="0" w:line="240" w:lineRule="auto"/>
        <w:rPr>
          <w:rFonts w:ascii="Times New Roman" w:hAnsi="Times New Roman"/>
        </w:rPr>
      </w:pPr>
    </w:p>
    <w:p w14:paraId="571DF248" w14:textId="378661FA" w:rsidR="000B0BC3" w:rsidRPr="00D652F4" w:rsidRDefault="000B0BC3" w:rsidP="00106747">
      <w:pPr>
        <w:tabs>
          <w:tab w:val="left" w:pos="7118"/>
        </w:tabs>
        <w:spacing w:after="0" w:line="240" w:lineRule="auto"/>
        <w:rPr>
          <w:rFonts w:ascii="Times New Roman" w:hAnsi="Times New Roman"/>
        </w:rPr>
      </w:pPr>
    </w:p>
    <w:p w14:paraId="3969748F" w14:textId="2DA2D04D" w:rsidR="00251F91" w:rsidRPr="00D652F4" w:rsidRDefault="00251F91" w:rsidP="00106747">
      <w:pPr>
        <w:tabs>
          <w:tab w:val="left" w:pos="7118"/>
        </w:tabs>
        <w:spacing w:after="0" w:line="240" w:lineRule="auto"/>
        <w:rPr>
          <w:rFonts w:ascii="Times New Roman" w:hAnsi="Times New Roman"/>
        </w:rPr>
      </w:pPr>
    </w:p>
    <w:p w14:paraId="5A1DD6BD" w14:textId="30E2F8E9" w:rsidR="00251F91" w:rsidRPr="00D652F4" w:rsidRDefault="00251F91" w:rsidP="00106747">
      <w:pPr>
        <w:tabs>
          <w:tab w:val="left" w:pos="7118"/>
        </w:tabs>
        <w:spacing w:after="0" w:line="240" w:lineRule="auto"/>
        <w:rPr>
          <w:rFonts w:ascii="Times New Roman" w:hAnsi="Times New Roman"/>
        </w:rPr>
      </w:pPr>
    </w:p>
    <w:p w14:paraId="0E73C87B" w14:textId="0ADED541" w:rsidR="007B6640" w:rsidRPr="00D652F4" w:rsidRDefault="007B6640" w:rsidP="00106747">
      <w:pPr>
        <w:tabs>
          <w:tab w:val="left" w:pos="7118"/>
        </w:tabs>
        <w:spacing w:after="0" w:line="240" w:lineRule="auto"/>
        <w:rPr>
          <w:rFonts w:ascii="Times New Roman" w:hAnsi="Times New Roman"/>
        </w:rPr>
      </w:pPr>
    </w:p>
    <w:p w14:paraId="21A7C56E" w14:textId="3C4DC3E2" w:rsidR="007B6640" w:rsidRPr="00D652F4" w:rsidRDefault="007B6640" w:rsidP="00106747">
      <w:pPr>
        <w:tabs>
          <w:tab w:val="left" w:pos="7118"/>
        </w:tabs>
        <w:spacing w:after="0" w:line="240" w:lineRule="auto"/>
        <w:rPr>
          <w:rFonts w:ascii="Times New Roman" w:hAnsi="Times New Roman"/>
        </w:rPr>
      </w:pPr>
    </w:p>
    <w:p w14:paraId="0E60946A" w14:textId="2A2A5BC9" w:rsidR="007B6640" w:rsidRPr="00D652F4" w:rsidRDefault="007B6640" w:rsidP="00106747">
      <w:pPr>
        <w:tabs>
          <w:tab w:val="left" w:pos="7118"/>
        </w:tabs>
        <w:spacing w:after="0" w:line="240" w:lineRule="auto"/>
        <w:rPr>
          <w:rFonts w:ascii="Times New Roman" w:hAnsi="Times New Roman"/>
        </w:rPr>
      </w:pPr>
    </w:p>
    <w:p w14:paraId="360FE71E" w14:textId="1B222D1D" w:rsidR="007B6640" w:rsidRPr="00D652F4" w:rsidRDefault="007B6640" w:rsidP="00106747">
      <w:pPr>
        <w:tabs>
          <w:tab w:val="left" w:pos="7118"/>
        </w:tabs>
        <w:spacing w:after="0" w:line="240" w:lineRule="auto"/>
        <w:rPr>
          <w:rFonts w:ascii="Times New Roman" w:hAnsi="Times New Roman"/>
        </w:rPr>
      </w:pPr>
    </w:p>
    <w:p w14:paraId="09296264" w14:textId="13B05A4B" w:rsidR="007B6640" w:rsidRPr="00D652F4" w:rsidRDefault="007B6640" w:rsidP="00106747">
      <w:pPr>
        <w:tabs>
          <w:tab w:val="left" w:pos="7118"/>
        </w:tabs>
        <w:spacing w:after="0" w:line="240" w:lineRule="auto"/>
        <w:rPr>
          <w:rFonts w:ascii="Times New Roman" w:hAnsi="Times New Roman"/>
        </w:rPr>
      </w:pPr>
    </w:p>
    <w:p w14:paraId="6F84990E" w14:textId="4CF09590" w:rsidR="007B6640" w:rsidRPr="00D652F4" w:rsidRDefault="007B6640" w:rsidP="00106747">
      <w:pPr>
        <w:tabs>
          <w:tab w:val="left" w:pos="7118"/>
        </w:tabs>
        <w:spacing w:after="0" w:line="240" w:lineRule="auto"/>
        <w:rPr>
          <w:rFonts w:ascii="Times New Roman" w:hAnsi="Times New Roman"/>
        </w:rPr>
      </w:pPr>
    </w:p>
    <w:p w14:paraId="44A6894F" w14:textId="43EE66ED" w:rsidR="007B6640" w:rsidRPr="00D652F4" w:rsidRDefault="007B6640" w:rsidP="00106747">
      <w:pPr>
        <w:tabs>
          <w:tab w:val="left" w:pos="7118"/>
        </w:tabs>
        <w:spacing w:after="0" w:line="240" w:lineRule="auto"/>
        <w:rPr>
          <w:rFonts w:ascii="Times New Roman" w:hAnsi="Times New Roman"/>
        </w:rPr>
      </w:pPr>
    </w:p>
    <w:p w14:paraId="2BEF7A06" w14:textId="1D290F8C" w:rsidR="007B6640" w:rsidRPr="00D652F4" w:rsidRDefault="007B6640" w:rsidP="00106747">
      <w:pPr>
        <w:tabs>
          <w:tab w:val="left" w:pos="7118"/>
        </w:tabs>
        <w:spacing w:after="0" w:line="240" w:lineRule="auto"/>
        <w:rPr>
          <w:rFonts w:ascii="Times New Roman" w:hAnsi="Times New Roman"/>
        </w:rPr>
      </w:pPr>
    </w:p>
    <w:p w14:paraId="4B463FC1" w14:textId="6108BD68" w:rsidR="007B6640" w:rsidRPr="00D652F4" w:rsidRDefault="007B6640" w:rsidP="00106747">
      <w:pPr>
        <w:tabs>
          <w:tab w:val="left" w:pos="7118"/>
        </w:tabs>
        <w:spacing w:after="0" w:line="240" w:lineRule="auto"/>
        <w:rPr>
          <w:rFonts w:ascii="Times New Roman" w:hAnsi="Times New Roman"/>
        </w:rPr>
      </w:pPr>
    </w:p>
    <w:p w14:paraId="27572702" w14:textId="77777777" w:rsidR="007B6640" w:rsidRPr="00D652F4" w:rsidRDefault="007B6640" w:rsidP="00106747">
      <w:pPr>
        <w:tabs>
          <w:tab w:val="left" w:pos="7118"/>
        </w:tabs>
        <w:spacing w:after="0" w:line="240" w:lineRule="auto"/>
        <w:rPr>
          <w:rFonts w:ascii="Times New Roman" w:hAnsi="Times New Roman"/>
        </w:rPr>
      </w:pPr>
    </w:p>
    <w:p w14:paraId="31383CCB" w14:textId="31B6D7C5" w:rsidR="00251F91" w:rsidRPr="00D652F4" w:rsidRDefault="00251F91" w:rsidP="00106747">
      <w:pPr>
        <w:tabs>
          <w:tab w:val="left" w:pos="7118"/>
        </w:tabs>
        <w:spacing w:after="0" w:line="240" w:lineRule="auto"/>
        <w:rPr>
          <w:rFonts w:ascii="Times New Roman" w:hAnsi="Times New Roman"/>
        </w:rPr>
      </w:pPr>
    </w:p>
    <w:p w14:paraId="4E807A7B" w14:textId="31E79953" w:rsidR="00D652F4" w:rsidRPr="00D652F4" w:rsidRDefault="00D652F4" w:rsidP="00106747">
      <w:pPr>
        <w:tabs>
          <w:tab w:val="left" w:pos="7118"/>
        </w:tabs>
        <w:spacing w:after="0" w:line="240" w:lineRule="auto"/>
        <w:rPr>
          <w:rFonts w:ascii="Times New Roman" w:hAnsi="Times New Roman"/>
        </w:rPr>
      </w:pPr>
    </w:p>
    <w:p w14:paraId="1CF1DA6C" w14:textId="05552FD7" w:rsidR="00D652F4" w:rsidRPr="00D652F4" w:rsidRDefault="00D652F4" w:rsidP="00106747">
      <w:pPr>
        <w:tabs>
          <w:tab w:val="left" w:pos="7118"/>
        </w:tabs>
        <w:spacing w:after="0" w:line="240" w:lineRule="auto"/>
        <w:rPr>
          <w:rFonts w:ascii="Times New Roman" w:hAnsi="Times New Roman"/>
        </w:rPr>
      </w:pPr>
    </w:p>
    <w:p w14:paraId="3018ECF9" w14:textId="4747EA31" w:rsidR="00D652F4" w:rsidRPr="00D652F4" w:rsidRDefault="00D652F4" w:rsidP="00106747">
      <w:pPr>
        <w:tabs>
          <w:tab w:val="left" w:pos="7118"/>
        </w:tabs>
        <w:spacing w:after="0" w:line="240" w:lineRule="auto"/>
        <w:rPr>
          <w:rFonts w:ascii="Times New Roman" w:hAnsi="Times New Roman"/>
        </w:rPr>
      </w:pPr>
    </w:p>
    <w:p w14:paraId="2CF03C8F" w14:textId="174FFCDD" w:rsidR="00D652F4" w:rsidRPr="00D652F4" w:rsidRDefault="00D652F4" w:rsidP="00106747">
      <w:pPr>
        <w:tabs>
          <w:tab w:val="left" w:pos="7118"/>
        </w:tabs>
        <w:spacing w:after="0" w:line="240" w:lineRule="auto"/>
        <w:rPr>
          <w:rFonts w:ascii="Times New Roman" w:hAnsi="Times New Roman"/>
        </w:rPr>
      </w:pPr>
    </w:p>
    <w:p w14:paraId="72A465A0" w14:textId="27DBA5EF" w:rsidR="00D652F4" w:rsidRPr="00D652F4" w:rsidRDefault="00D652F4" w:rsidP="00106747">
      <w:pPr>
        <w:tabs>
          <w:tab w:val="left" w:pos="7118"/>
        </w:tabs>
        <w:spacing w:after="0" w:line="240" w:lineRule="auto"/>
        <w:rPr>
          <w:rFonts w:ascii="Times New Roman" w:hAnsi="Times New Roman"/>
        </w:rPr>
      </w:pPr>
    </w:p>
    <w:p w14:paraId="30799093" w14:textId="42AC2D92" w:rsidR="00D652F4" w:rsidRPr="00D652F4" w:rsidRDefault="00D652F4" w:rsidP="00106747">
      <w:pPr>
        <w:tabs>
          <w:tab w:val="left" w:pos="7118"/>
        </w:tabs>
        <w:spacing w:after="0" w:line="240" w:lineRule="auto"/>
        <w:rPr>
          <w:rFonts w:ascii="Times New Roman" w:hAnsi="Times New Roman"/>
        </w:rPr>
      </w:pPr>
    </w:p>
    <w:p w14:paraId="625D0F88" w14:textId="2729B7EA" w:rsidR="00D652F4" w:rsidRPr="00D652F4" w:rsidRDefault="00D652F4" w:rsidP="00106747">
      <w:pPr>
        <w:tabs>
          <w:tab w:val="left" w:pos="7118"/>
        </w:tabs>
        <w:spacing w:after="0" w:line="240" w:lineRule="auto"/>
        <w:rPr>
          <w:rFonts w:ascii="Times New Roman" w:hAnsi="Times New Roman"/>
        </w:rPr>
      </w:pPr>
    </w:p>
    <w:p w14:paraId="068147E1" w14:textId="28AF3B3C" w:rsidR="00D652F4" w:rsidRPr="00D652F4" w:rsidRDefault="00D652F4" w:rsidP="00106747">
      <w:pPr>
        <w:tabs>
          <w:tab w:val="left" w:pos="7118"/>
        </w:tabs>
        <w:spacing w:after="0" w:line="240" w:lineRule="auto"/>
        <w:rPr>
          <w:rFonts w:ascii="Times New Roman" w:hAnsi="Times New Roman"/>
        </w:rPr>
      </w:pPr>
    </w:p>
    <w:p w14:paraId="658044FC" w14:textId="04E36FBC" w:rsidR="00D652F4" w:rsidRPr="00D652F4" w:rsidRDefault="00D652F4" w:rsidP="00106747">
      <w:pPr>
        <w:tabs>
          <w:tab w:val="left" w:pos="7118"/>
        </w:tabs>
        <w:spacing w:after="0" w:line="240" w:lineRule="auto"/>
        <w:rPr>
          <w:rFonts w:ascii="Times New Roman" w:hAnsi="Times New Roman"/>
        </w:rPr>
      </w:pPr>
    </w:p>
    <w:p w14:paraId="24424043" w14:textId="1CA81053" w:rsidR="00D652F4" w:rsidRPr="00D652F4" w:rsidRDefault="00D652F4" w:rsidP="00106747">
      <w:pPr>
        <w:tabs>
          <w:tab w:val="left" w:pos="7118"/>
        </w:tabs>
        <w:spacing w:after="0" w:line="240" w:lineRule="auto"/>
        <w:rPr>
          <w:rFonts w:ascii="Times New Roman" w:hAnsi="Times New Roman"/>
        </w:rPr>
      </w:pPr>
    </w:p>
    <w:p w14:paraId="76870CA7" w14:textId="35FD4DF7" w:rsidR="00D652F4" w:rsidRPr="00D652F4" w:rsidRDefault="00D652F4" w:rsidP="00106747">
      <w:pPr>
        <w:tabs>
          <w:tab w:val="left" w:pos="7118"/>
        </w:tabs>
        <w:spacing w:after="0" w:line="240" w:lineRule="auto"/>
        <w:rPr>
          <w:rFonts w:ascii="Times New Roman" w:hAnsi="Times New Roman"/>
        </w:rPr>
      </w:pPr>
    </w:p>
    <w:p w14:paraId="51A4DAC4" w14:textId="3C696978" w:rsidR="00D652F4" w:rsidRPr="00D652F4" w:rsidRDefault="00D652F4" w:rsidP="00106747">
      <w:pPr>
        <w:tabs>
          <w:tab w:val="left" w:pos="7118"/>
        </w:tabs>
        <w:spacing w:after="0" w:line="240" w:lineRule="auto"/>
        <w:rPr>
          <w:rFonts w:ascii="Times New Roman" w:hAnsi="Times New Roman"/>
        </w:rPr>
      </w:pPr>
    </w:p>
    <w:p w14:paraId="32FFF963" w14:textId="210F07CF" w:rsidR="00D652F4" w:rsidRPr="00D652F4" w:rsidRDefault="00D652F4" w:rsidP="00106747">
      <w:pPr>
        <w:tabs>
          <w:tab w:val="left" w:pos="7118"/>
        </w:tabs>
        <w:spacing w:after="0" w:line="240" w:lineRule="auto"/>
        <w:rPr>
          <w:rFonts w:ascii="Times New Roman" w:hAnsi="Times New Roman"/>
        </w:rPr>
      </w:pPr>
    </w:p>
    <w:p w14:paraId="58AB568E" w14:textId="402474EE" w:rsidR="00D652F4" w:rsidRPr="00D652F4" w:rsidRDefault="00D652F4" w:rsidP="00106747">
      <w:pPr>
        <w:tabs>
          <w:tab w:val="left" w:pos="7118"/>
        </w:tabs>
        <w:spacing w:after="0" w:line="240" w:lineRule="auto"/>
        <w:rPr>
          <w:rFonts w:ascii="Times New Roman" w:hAnsi="Times New Roman"/>
        </w:rPr>
      </w:pPr>
    </w:p>
    <w:p w14:paraId="51A6A527" w14:textId="77777777" w:rsidR="00D652F4" w:rsidRPr="00D652F4" w:rsidRDefault="00D652F4" w:rsidP="00106747">
      <w:pPr>
        <w:tabs>
          <w:tab w:val="left" w:pos="7118"/>
        </w:tabs>
        <w:spacing w:after="0" w:line="240" w:lineRule="auto"/>
        <w:rPr>
          <w:rFonts w:ascii="Times New Roman" w:hAnsi="Times New Roman"/>
        </w:rPr>
      </w:pPr>
    </w:p>
    <w:p w14:paraId="51FC6528" w14:textId="77777777" w:rsidR="00106747" w:rsidRPr="00D652F4" w:rsidRDefault="00106747" w:rsidP="00106747">
      <w:pPr>
        <w:tabs>
          <w:tab w:val="left" w:pos="7118"/>
        </w:tabs>
        <w:spacing w:after="0" w:line="240" w:lineRule="auto"/>
        <w:rPr>
          <w:rFonts w:ascii="Times New Roman" w:hAnsi="Times New Roman"/>
        </w:rPr>
      </w:pPr>
    </w:p>
    <w:p w14:paraId="7A9ED7C7" w14:textId="77777777" w:rsidR="00FB2681" w:rsidRPr="00D652F4" w:rsidRDefault="00FB2681" w:rsidP="004917F1">
      <w:pPr>
        <w:pStyle w:val="10"/>
        <w:jc w:val="right"/>
        <w:rPr>
          <w:b/>
          <w:i/>
          <w:sz w:val="20"/>
        </w:rPr>
      </w:pPr>
      <w:bookmarkStart w:id="28" w:name="_Toc531179848"/>
      <w:bookmarkEnd w:id="23"/>
      <w:bookmarkEnd w:id="26"/>
      <w:bookmarkEnd w:id="27"/>
      <w:r w:rsidRPr="00D652F4">
        <w:rPr>
          <w:b/>
          <w:i/>
          <w:sz w:val="20"/>
        </w:rPr>
        <w:lastRenderedPageBreak/>
        <w:t>Приложение № 2. Проект Договора.</w:t>
      </w:r>
    </w:p>
    <w:p w14:paraId="3AC8D85E" w14:textId="77777777" w:rsidR="00FB2681" w:rsidRPr="00D652F4" w:rsidRDefault="00FB2681" w:rsidP="004917F1">
      <w:pPr>
        <w:pStyle w:val="10"/>
        <w:jc w:val="right"/>
        <w:rPr>
          <w:b/>
          <w:i/>
          <w:sz w:val="24"/>
          <w:szCs w:val="24"/>
        </w:rPr>
      </w:pPr>
    </w:p>
    <w:p w14:paraId="4621575A" w14:textId="77777777" w:rsidR="00FB2681" w:rsidRPr="00D652F4" w:rsidRDefault="00FB2681" w:rsidP="004917F1">
      <w:pPr>
        <w:pStyle w:val="10"/>
        <w:jc w:val="right"/>
        <w:rPr>
          <w:b/>
          <w:i/>
          <w:sz w:val="24"/>
          <w:szCs w:val="24"/>
        </w:rPr>
      </w:pPr>
    </w:p>
    <w:p w14:paraId="0821034C" w14:textId="77777777" w:rsidR="00FB2681" w:rsidRPr="00D652F4" w:rsidRDefault="00FB2681" w:rsidP="004917F1">
      <w:pPr>
        <w:pStyle w:val="10"/>
        <w:jc w:val="right"/>
        <w:rPr>
          <w:b/>
          <w:i/>
          <w:sz w:val="24"/>
          <w:szCs w:val="24"/>
        </w:rPr>
      </w:pPr>
    </w:p>
    <w:p w14:paraId="758827CA" w14:textId="77777777" w:rsidR="00FB2681" w:rsidRPr="00D652F4" w:rsidRDefault="00FB2681" w:rsidP="004917F1">
      <w:pPr>
        <w:pStyle w:val="10"/>
        <w:jc w:val="right"/>
        <w:rPr>
          <w:b/>
          <w:i/>
          <w:sz w:val="24"/>
          <w:szCs w:val="24"/>
        </w:rPr>
      </w:pPr>
    </w:p>
    <w:p w14:paraId="036B5E88" w14:textId="77777777" w:rsidR="00FB2681" w:rsidRPr="00D652F4" w:rsidRDefault="00FB2681" w:rsidP="004917F1">
      <w:pPr>
        <w:pStyle w:val="10"/>
        <w:jc w:val="right"/>
        <w:rPr>
          <w:b/>
          <w:i/>
          <w:sz w:val="24"/>
          <w:szCs w:val="24"/>
        </w:rPr>
      </w:pPr>
    </w:p>
    <w:p w14:paraId="49163B7B" w14:textId="77777777" w:rsidR="00FB2681" w:rsidRPr="00D652F4" w:rsidRDefault="00FB2681" w:rsidP="004917F1">
      <w:pPr>
        <w:pStyle w:val="10"/>
        <w:jc w:val="right"/>
        <w:rPr>
          <w:b/>
          <w:i/>
          <w:sz w:val="24"/>
          <w:szCs w:val="24"/>
        </w:rPr>
      </w:pPr>
    </w:p>
    <w:p w14:paraId="74F4C0BC" w14:textId="77777777" w:rsidR="00FB2681" w:rsidRPr="00D652F4" w:rsidRDefault="00FB2681" w:rsidP="004917F1">
      <w:pPr>
        <w:pStyle w:val="10"/>
        <w:jc w:val="right"/>
        <w:rPr>
          <w:b/>
          <w:i/>
          <w:sz w:val="24"/>
          <w:szCs w:val="24"/>
        </w:rPr>
      </w:pPr>
    </w:p>
    <w:p w14:paraId="6C92F171" w14:textId="77777777" w:rsidR="00FB2681" w:rsidRPr="00D652F4" w:rsidRDefault="00FB2681" w:rsidP="00FB2681">
      <w:pPr>
        <w:rPr>
          <w:lang w:eastAsia="ar-SA"/>
        </w:rPr>
      </w:pPr>
    </w:p>
    <w:p w14:paraId="5C4573B6" w14:textId="77777777" w:rsidR="00FB2681" w:rsidRPr="00D652F4" w:rsidRDefault="00FB2681" w:rsidP="00FB2681">
      <w:pPr>
        <w:jc w:val="center"/>
        <w:rPr>
          <w:rFonts w:ascii="Times New Roman" w:hAnsi="Times New Roman"/>
          <w:sz w:val="28"/>
          <w:szCs w:val="28"/>
        </w:rPr>
      </w:pPr>
      <w:r w:rsidRPr="00D652F4">
        <w:rPr>
          <w:rFonts w:ascii="Times New Roman" w:hAnsi="Times New Roman"/>
          <w:sz w:val="28"/>
          <w:szCs w:val="28"/>
        </w:rPr>
        <w:t>См. отдельно приложенный файл</w:t>
      </w:r>
    </w:p>
    <w:p w14:paraId="6F74EA1A" w14:textId="77777777" w:rsidR="00FB2681" w:rsidRPr="00D652F4" w:rsidRDefault="00FB2681" w:rsidP="00FB2681">
      <w:pPr>
        <w:pStyle w:val="10"/>
        <w:jc w:val="center"/>
        <w:rPr>
          <w:b/>
          <w:i/>
          <w:sz w:val="24"/>
          <w:szCs w:val="24"/>
        </w:rPr>
      </w:pPr>
    </w:p>
    <w:p w14:paraId="7345D13E" w14:textId="77777777" w:rsidR="00FB2681" w:rsidRPr="00D652F4" w:rsidRDefault="00FB2681" w:rsidP="004917F1">
      <w:pPr>
        <w:pStyle w:val="10"/>
        <w:jc w:val="right"/>
        <w:rPr>
          <w:b/>
          <w:i/>
          <w:sz w:val="24"/>
          <w:szCs w:val="24"/>
        </w:rPr>
      </w:pPr>
    </w:p>
    <w:p w14:paraId="587923A5" w14:textId="77777777" w:rsidR="00FB2681" w:rsidRPr="00D652F4" w:rsidRDefault="00FB2681" w:rsidP="004917F1">
      <w:pPr>
        <w:pStyle w:val="10"/>
        <w:jc w:val="right"/>
        <w:rPr>
          <w:b/>
          <w:i/>
          <w:sz w:val="24"/>
          <w:szCs w:val="24"/>
        </w:rPr>
      </w:pPr>
    </w:p>
    <w:p w14:paraId="3A594EFA" w14:textId="77777777" w:rsidR="00FB2681" w:rsidRPr="00D652F4" w:rsidRDefault="00FB2681" w:rsidP="004917F1">
      <w:pPr>
        <w:pStyle w:val="10"/>
        <w:jc w:val="right"/>
        <w:rPr>
          <w:b/>
          <w:i/>
          <w:sz w:val="24"/>
          <w:szCs w:val="24"/>
        </w:rPr>
      </w:pPr>
    </w:p>
    <w:p w14:paraId="0F37A517" w14:textId="77777777" w:rsidR="00FB2681" w:rsidRPr="00D652F4" w:rsidRDefault="00FB2681" w:rsidP="004917F1">
      <w:pPr>
        <w:pStyle w:val="10"/>
        <w:jc w:val="right"/>
        <w:rPr>
          <w:b/>
          <w:i/>
          <w:sz w:val="24"/>
          <w:szCs w:val="24"/>
        </w:rPr>
      </w:pPr>
    </w:p>
    <w:p w14:paraId="64C515C8" w14:textId="77777777" w:rsidR="00FB2681" w:rsidRPr="00D652F4" w:rsidRDefault="00FB2681" w:rsidP="004917F1">
      <w:pPr>
        <w:pStyle w:val="10"/>
        <w:jc w:val="right"/>
        <w:rPr>
          <w:b/>
          <w:i/>
          <w:sz w:val="24"/>
          <w:szCs w:val="24"/>
        </w:rPr>
      </w:pPr>
    </w:p>
    <w:p w14:paraId="77E17CDC" w14:textId="77777777" w:rsidR="00FB2681" w:rsidRPr="00D652F4" w:rsidRDefault="00FB2681" w:rsidP="004917F1">
      <w:pPr>
        <w:pStyle w:val="10"/>
        <w:jc w:val="right"/>
        <w:rPr>
          <w:b/>
          <w:i/>
          <w:sz w:val="24"/>
          <w:szCs w:val="24"/>
        </w:rPr>
      </w:pPr>
    </w:p>
    <w:p w14:paraId="207FF0A5" w14:textId="77777777" w:rsidR="00FB2681" w:rsidRPr="00D652F4" w:rsidRDefault="00FB2681" w:rsidP="004917F1">
      <w:pPr>
        <w:pStyle w:val="10"/>
        <w:jc w:val="right"/>
        <w:rPr>
          <w:b/>
          <w:i/>
          <w:sz w:val="24"/>
          <w:szCs w:val="24"/>
        </w:rPr>
      </w:pPr>
    </w:p>
    <w:p w14:paraId="673FB2FF" w14:textId="77777777" w:rsidR="00FB2681" w:rsidRPr="00D652F4" w:rsidRDefault="00FB2681" w:rsidP="004917F1">
      <w:pPr>
        <w:pStyle w:val="10"/>
        <w:jc w:val="right"/>
        <w:rPr>
          <w:b/>
          <w:i/>
          <w:sz w:val="24"/>
          <w:szCs w:val="24"/>
        </w:rPr>
      </w:pPr>
    </w:p>
    <w:p w14:paraId="11C2BE4D" w14:textId="77777777" w:rsidR="00FB2681" w:rsidRPr="00D652F4" w:rsidRDefault="00FB2681" w:rsidP="004917F1">
      <w:pPr>
        <w:pStyle w:val="10"/>
        <w:jc w:val="right"/>
        <w:rPr>
          <w:b/>
          <w:i/>
          <w:sz w:val="24"/>
          <w:szCs w:val="24"/>
        </w:rPr>
      </w:pPr>
    </w:p>
    <w:p w14:paraId="770B4565" w14:textId="77777777" w:rsidR="00FB2681" w:rsidRPr="00D652F4" w:rsidRDefault="00FB2681" w:rsidP="004917F1">
      <w:pPr>
        <w:pStyle w:val="10"/>
        <w:jc w:val="right"/>
        <w:rPr>
          <w:b/>
          <w:i/>
          <w:sz w:val="24"/>
          <w:szCs w:val="24"/>
        </w:rPr>
      </w:pPr>
    </w:p>
    <w:p w14:paraId="06722117" w14:textId="77777777" w:rsidR="00FB2681" w:rsidRPr="00D652F4" w:rsidRDefault="00FB2681" w:rsidP="004917F1">
      <w:pPr>
        <w:pStyle w:val="10"/>
        <w:jc w:val="right"/>
        <w:rPr>
          <w:b/>
          <w:i/>
          <w:sz w:val="24"/>
          <w:szCs w:val="24"/>
        </w:rPr>
      </w:pPr>
    </w:p>
    <w:p w14:paraId="636C2A52" w14:textId="77777777" w:rsidR="00FB2681" w:rsidRPr="00D652F4" w:rsidRDefault="00FB2681" w:rsidP="004917F1">
      <w:pPr>
        <w:pStyle w:val="10"/>
        <w:jc w:val="right"/>
        <w:rPr>
          <w:b/>
          <w:i/>
          <w:sz w:val="24"/>
          <w:szCs w:val="24"/>
        </w:rPr>
      </w:pPr>
    </w:p>
    <w:p w14:paraId="47A08A1E" w14:textId="77777777" w:rsidR="00FB2681" w:rsidRPr="00D652F4" w:rsidRDefault="00FB2681" w:rsidP="004917F1">
      <w:pPr>
        <w:pStyle w:val="10"/>
        <w:jc w:val="right"/>
        <w:rPr>
          <w:b/>
          <w:i/>
          <w:sz w:val="24"/>
          <w:szCs w:val="24"/>
        </w:rPr>
      </w:pPr>
    </w:p>
    <w:p w14:paraId="74DF842D" w14:textId="77777777" w:rsidR="00FB2681" w:rsidRPr="00D652F4" w:rsidRDefault="00FB2681" w:rsidP="004917F1">
      <w:pPr>
        <w:pStyle w:val="10"/>
        <w:jc w:val="right"/>
        <w:rPr>
          <w:b/>
          <w:i/>
          <w:sz w:val="24"/>
          <w:szCs w:val="24"/>
        </w:rPr>
      </w:pPr>
    </w:p>
    <w:p w14:paraId="3DDEA60A" w14:textId="77777777" w:rsidR="00FB2681" w:rsidRPr="00D652F4" w:rsidRDefault="00FB2681" w:rsidP="004917F1">
      <w:pPr>
        <w:pStyle w:val="10"/>
        <w:jc w:val="right"/>
        <w:rPr>
          <w:b/>
          <w:i/>
          <w:sz w:val="24"/>
          <w:szCs w:val="24"/>
        </w:rPr>
      </w:pPr>
    </w:p>
    <w:p w14:paraId="2194927E" w14:textId="77777777" w:rsidR="00FB2681" w:rsidRPr="00D652F4" w:rsidRDefault="00FB2681" w:rsidP="004917F1">
      <w:pPr>
        <w:pStyle w:val="10"/>
        <w:jc w:val="right"/>
        <w:rPr>
          <w:b/>
          <w:i/>
          <w:sz w:val="24"/>
          <w:szCs w:val="24"/>
        </w:rPr>
      </w:pPr>
    </w:p>
    <w:p w14:paraId="5BC4C2D7" w14:textId="77777777" w:rsidR="00FB2681" w:rsidRPr="00D652F4" w:rsidRDefault="00FB2681" w:rsidP="004917F1">
      <w:pPr>
        <w:pStyle w:val="10"/>
        <w:jc w:val="right"/>
        <w:rPr>
          <w:b/>
          <w:i/>
          <w:sz w:val="24"/>
          <w:szCs w:val="24"/>
        </w:rPr>
      </w:pPr>
    </w:p>
    <w:p w14:paraId="26738E7E" w14:textId="77777777" w:rsidR="00FB2681" w:rsidRPr="00D652F4" w:rsidRDefault="00FB2681" w:rsidP="004917F1">
      <w:pPr>
        <w:pStyle w:val="10"/>
        <w:jc w:val="right"/>
        <w:rPr>
          <w:b/>
          <w:i/>
          <w:sz w:val="24"/>
          <w:szCs w:val="24"/>
        </w:rPr>
      </w:pPr>
    </w:p>
    <w:p w14:paraId="3A2E5031" w14:textId="77777777" w:rsidR="00FB2681" w:rsidRPr="00D652F4" w:rsidRDefault="00FB2681" w:rsidP="00FB2681">
      <w:pPr>
        <w:rPr>
          <w:lang w:eastAsia="ar-SA"/>
        </w:rPr>
      </w:pPr>
    </w:p>
    <w:p w14:paraId="1DC7282B" w14:textId="77777777" w:rsidR="00FB2681" w:rsidRPr="00D652F4" w:rsidRDefault="00FB2681" w:rsidP="00FB2681">
      <w:pPr>
        <w:rPr>
          <w:lang w:eastAsia="ar-SA"/>
        </w:rPr>
      </w:pPr>
    </w:p>
    <w:p w14:paraId="7C5CAE38" w14:textId="77777777" w:rsidR="00FB2681" w:rsidRPr="00D652F4" w:rsidRDefault="00FB2681" w:rsidP="00FB2681">
      <w:pPr>
        <w:rPr>
          <w:lang w:eastAsia="ar-SA"/>
        </w:rPr>
      </w:pPr>
    </w:p>
    <w:p w14:paraId="0A9487D1" w14:textId="77777777" w:rsidR="00FB2681" w:rsidRPr="00D652F4" w:rsidRDefault="00FB2681" w:rsidP="00FB2681">
      <w:pPr>
        <w:rPr>
          <w:lang w:eastAsia="ar-SA"/>
        </w:rPr>
      </w:pPr>
    </w:p>
    <w:p w14:paraId="7F2B1EEF" w14:textId="77777777" w:rsidR="00FB2681" w:rsidRPr="00D652F4" w:rsidRDefault="00FB2681" w:rsidP="00FB2681">
      <w:pPr>
        <w:rPr>
          <w:lang w:eastAsia="ar-SA"/>
        </w:rPr>
      </w:pPr>
    </w:p>
    <w:p w14:paraId="344EB800" w14:textId="5580449A" w:rsidR="00FB2681" w:rsidRPr="00D652F4" w:rsidRDefault="00FB2681" w:rsidP="00FB2681">
      <w:pPr>
        <w:rPr>
          <w:lang w:eastAsia="ar-SA"/>
        </w:rPr>
      </w:pPr>
    </w:p>
    <w:p w14:paraId="34D4AFB9" w14:textId="5E6615A3" w:rsidR="007B6640" w:rsidRPr="00D652F4" w:rsidRDefault="007B6640" w:rsidP="00FB2681">
      <w:pPr>
        <w:rPr>
          <w:lang w:eastAsia="ar-SA"/>
        </w:rPr>
      </w:pPr>
    </w:p>
    <w:p w14:paraId="0D58E85B" w14:textId="26D6B23E" w:rsidR="007B6640" w:rsidRPr="00D652F4" w:rsidRDefault="007B6640" w:rsidP="00FB2681">
      <w:pPr>
        <w:rPr>
          <w:lang w:eastAsia="ar-SA"/>
        </w:rPr>
      </w:pPr>
    </w:p>
    <w:p w14:paraId="1580BD6E" w14:textId="06EFF4B0" w:rsidR="007B6640" w:rsidRPr="00D652F4" w:rsidRDefault="007B6640" w:rsidP="00FB2681">
      <w:pPr>
        <w:rPr>
          <w:lang w:eastAsia="ar-SA"/>
        </w:rPr>
      </w:pPr>
    </w:p>
    <w:p w14:paraId="3E8AC19B" w14:textId="6C321D97" w:rsidR="007B6640" w:rsidRPr="00D652F4" w:rsidRDefault="007B6640" w:rsidP="00FB2681">
      <w:pPr>
        <w:rPr>
          <w:lang w:eastAsia="ar-SA"/>
        </w:rPr>
      </w:pPr>
    </w:p>
    <w:p w14:paraId="59A6123B" w14:textId="77777777" w:rsidR="007B6640" w:rsidRPr="00D652F4" w:rsidRDefault="007B6640" w:rsidP="00FB2681">
      <w:pPr>
        <w:rPr>
          <w:lang w:eastAsia="ar-SA"/>
        </w:rPr>
      </w:pPr>
    </w:p>
    <w:p w14:paraId="4AF5B789" w14:textId="77777777" w:rsidR="00FB2681" w:rsidRPr="00D652F4" w:rsidRDefault="00FB2681" w:rsidP="00FB2681">
      <w:pPr>
        <w:rPr>
          <w:lang w:eastAsia="ar-SA"/>
        </w:rPr>
      </w:pPr>
    </w:p>
    <w:p w14:paraId="26E959F0" w14:textId="77777777" w:rsidR="00FB2681" w:rsidRPr="00D652F4" w:rsidRDefault="00FB2681" w:rsidP="00FB2681">
      <w:pPr>
        <w:pStyle w:val="10"/>
        <w:jc w:val="right"/>
        <w:rPr>
          <w:b/>
          <w:i/>
          <w:sz w:val="18"/>
          <w:szCs w:val="18"/>
        </w:rPr>
      </w:pPr>
      <w:bookmarkStart w:id="29" w:name="_Toc500937666"/>
      <w:r w:rsidRPr="00D652F4">
        <w:rPr>
          <w:b/>
          <w:i/>
          <w:sz w:val="18"/>
          <w:szCs w:val="18"/>
        </w:rPr>
        <w:lastRenderedPageBreak/>
        <w:t>Форма № 1. «Заявка на участие в запросе предложений в электронной форме»</w:t>
      </w:r>
      <w:bookmarkEnd w:id="29"/>
      <w:r w:rsidRPr="00D652F4">
        <w:rPr>
          <w:b/>
          <w:i/>
          <w:sz w:val="18"/>
          <w:szCs w:val="18"/>
        </w:rPr>
        <w:t xml:space="preserve"> часть </w:t>
      </w:r>
      <w:r w:rsidRPr="00D652F4">
        <w:rPr>
          <w:b/>
          <w:i/>
          <w:sz w:val="18"/>
          <w:szCs w:val="18"/>
          <w:lang w:val="en-US"/>
        </w:rPr>
        <w:t>I</w:t>
      </w:r>
    </w:p>
    <w:p w14:paraId="612C2221" w14:textId="77777777" w:rsidR="00FB2681" w:rsidRPr="00D652F4" w:rsidRDefault="00FB2681" w:rsidP="00FB2681">
      <w:pPr>
        <w:widowControl w:val="0"/>
        <w:spacing w:after="0" w:line="240" w:lineRule="auto"/>
        <w:rPr>
          <w:rFonts w:ascii="Times New Roman" w:hAnsi="Times New Roman"/>
          <w:i/>
          <w:sz w:val="18"/>
          <w:szCs w:val="18"/>
        </w:rPr>
      </w:pPr>
    </w:p>
    <w:p w14:paraId="752632F0" w14:textId="77777777" w:rsidR="00FB2681" w:rsidRPr="00D652F4" w:rsidRDefault="00FB2681" w:rsidP="00FB2681">
      <w:pPr>
        <w:widowControl w:val="0"/>
        <w:spacing w:after="0" w:line="240" w:lineRule="auto"/>
        <w:rPr>
          <w:rFonts w:ascii="Times New Roman" w:hAnsi="Times New Roman"/>
          <w:i/>
          <w:sz w:val="18"/>
          <w:szCs w:val="18"/>
        </w:rPr>
      </w:pPr>
    </w:p>
    <w:p w14:paraId="557D110E" w14:textId="77777777" w:rsidR="00FB2681" w:rsidRPr="00D652F4" w:rsidRDefault="00FB2681" w:rsidP="00FB2681">
      <w:pPr>
        <w:widowControl w:val="0"/>
        <w:spacing w:after="0" w:line="240" w:lineRule="auto"/>
        <w:rPr>
          <w:rFonts w:ascii="Times New Roman" w:hAnsi="Times New Roman"/>
          <w:i/>
          <w:sz w:val="18"/>
          <w:szCs w:val="18"/>
        </w:rPr>
      </w:pPr>
    </w:p>
    <w:p w14:paraId="730BFF84" w14:textId="388CE8AE" w:rsidR="00B92772" w:rsidRPr="00D652F4" w:rsidRDefault="00FB2681" w:rsidP="00B92772">
      <w:pPr>
        <w:pStyle w:val="10"/>
        <w:widowControl w:val="0"/>
        <w:spacing w:after="0"/>
        <w:ind w:firstLine="720"/>
        <w:jc w:val="right"/>
        <w:rPr>
          <w:b/>
          <w:sz w:val="20"/>
          <w:lang w:eastAsia="ru-RU"/>
        </w:rPr>
      </w:pPr>
      <w:r w:rsidRPr="00D652F4">
        <w:rPr>
          <w:b/>
          <w:sz w:val="18"/>
          <w:szCs w:val="18"/>
          <w:lang w:eastAsia="ru-RU"/>
        </w:rPr>
        <w:t xml:space="preserve">В ЦЗК  </w:t>
      </w:r>
      <w:r w:rsidR="00BA045A">
        <w:rPr>
          <w:b/>
          <w:sz w:val="20"/>
          <w:lang w:eastAsia="ru-RU"/>
        </w:rPr>
        <w:t>ООО «ВСК»</w:t>
      </w:r>
    </w:p>
    <w:p w14:paraId="3C43D656" w14:textId="1B24D200" w:rsidR="00B61F1B" w:rsidRPr="00D652F4" w:rsidRDefault="00B92772" w:rsidP="00707F27">
      <w:pPr>
        <w:pStyle w:val="10"/>
        <w:widowControl w:val="0"/>
        <w:spacing w:after="0"/>
        <w:ind w:firstLine="720"/>
        <w:jc w:val="right"/>
      </w:pPr>
      <w:r w:rsidRPr="00D652F4">
        <w:rPr>
          <w:b/>
          <w:sz w:val="20"/>
          <w:lang w:eastAsia="ru-RU"/>
        </w:rPr>
        <w:t xml:space="preserve">                                                                     </w:t>
      </w:r>
      <w:r w:rsidR="00707F27" w:rsidRPr="00707F27">
        <w:rPr>
          <w:b/>
          <w:sz w:val="20"/>
          <w:lang w:eastAsia="ru-RU"/>
        </w:rPr>
        <w:t>198095, Санкт-Петербург, Гладкий остров, д. 1.</w:t>
      </w:r>
    </w:p>
    <w:p w14:paraId="186B203E" w14:textId="77777777" w:rsidR="00FB2681" w:rsidRPr="00D652F4" w:rsidRDefault="00FB2681" w:rsidP="00FB2681">
      <w:pPr>
        <w:pStyle w:val="10"/>
        <w:widowControl w:val="0"/>
        <w:spacing w:after="0"/>
        <w:ind w:firstLine="720"/>
        <w:jc w:val="center"/>
        <w:rPr>
          <w:b/>
          <w:sz w:val="18"/>
          <w:szCs w:val="18"/>
        </w:rPr>
      </w:pPr>
    </w:p>
    <w:p w14:paraId="60C0B719" w14:textId="77777777" w:rsidR="00FB2681" w:rsidRPr="00D652F4" w:rsidRDefault="00FB2681" w:rsidP="00FB2681">
      <w:pPr>
        <w:widowControl w:val="0"/>
        <w:spacing w:after="0" w:line="240" w:lineRule="auto"/>
        <w:ind w:firstLine="708"/>
        <w:jc w:val="both"/>
        <w:rPr>
          <w:rFonts w:ascii="Times New Roman" w:hAnsi="Times New Roman"/>
          <w:sz w:val="18"/>
          <w:szCs w:val="18"/>
        </w:rPr>
      </w:pPr>
    </w:p>
    <w:p w14:paraId="5C3D2C59" w14:textId="77777777" w:rsidR="00FB2681" w:rsidRPr="00D652F4" w:rsidRDefault="00FB2681" w:rsidP="00FB2681">
      <w:pPr>
        <w:widowControl w:val="0"/>
        <w:spacing w:after="0" w:line="240" w:lineRule="auto"/>
        <w:ind w:firstLine="708"/>
        <w:jc w:val="both"/>
        <w:rPr>
          <w:rFonts w:ascii="Times New Roman" w:hAnsi="Times New Roman"/>
          <w:sz w:val="18"/>
          <w:szCs w:val="18"/>
        </w:rPr>
      </w:pPr>
    </w:p>
    <w:p w14:paraId="31DB2C3F" w14:textId="77777777" w:rsidR="00FB2681" w:rsidRPr="00D652F4" w:rsidRDefault="00FB2681" w:rsidP="00FB2681">
      <w:pPr>
        <w:widowControl w:val="0"/>
        <w:spacing w:after="0" w:line="240" w:lineRule="auto"/>
        <w:jc w:val="center"/>
        <w:rPr>
          <w:rFonts w:ascii="Times New Roman" w:hAnsi="Times New Roman"/>
          <w:b/>
          <w:sz w:val="18"/>
          <w:szCs w:val="18"/>
          <w:u w:val="single"/>
        </w:rPr>
      </w:pPr>
      <w:r w:rsidRPr="00D652F4">
        <w:rPr>
          <w:rFonts w:ascii="Times New Roman" w:hAnsi="Times New Roman"/>
          <w:b/>
          <w:sz w:val="18"/>
          <w:szCs w:val="18"/>
          <w:u w:val="single"/>
        </w:rPr>
        <w:t xml:space="preserve">ЗАЯВКА НА УЧАСТИЕ В ЗАПРОСЕ ПРЕДЛОЖЕНИЙ В ЭЛЕКТРОННОЙ ФОРМЕ ( </w:t>
      </w:r>
      <w:r w:rsidRPr="00D652F4">
        <w:rPr>
          <w:rFonts w:ascii="Times New Roman" w:hAnsi="Times New Roman"/>
          <w:b/>
          <w:sz w:val="18"/>
          <w:szCs w:val="18"/>
          <w:u w:val="single"/>
          <w:lang w:val="en-US"/>
        </w:rPr>
        <w:t>I</w:t>
      </w:r>
      <w:r w:rsidRPr="00D652F4">
        <w:rPr>
          <w:rFonts w:ascii="Times New Roman" w:hAnsi="Times New Roman"/>
          <w:b/>
          <w:sz w:val="18"/>
          <w:szCs w:val="18"/>
          <w:u w:val="single"/>
        </w:rPr>
        <w:t xml:space="preserve"> часть)</w:t>
      </w:r>
    </w:p>
    <w:p w14:paraId="403D4587" w14:textId="77777777" w:rsidR="00FB2681" w:rsidRPr="00D652F4" w:rsidRDefault="00FB2681" w:rsidP="00FB2681">
      <w:pPr>
        <w:widowControl w:val="0"/>
        <w:spacing w:after="0" w:line="240" w:lineRule="auto"/>
        <w:jc w:val="center"/>
        <w:rPr>
          <w:rFonts w:ascii="Times New Roman" w:hAnsi="Times New Roman"/>
          <w:b/>
          <w:sz w:val="18"/>
          <w:szCs w:val="18"/>
          <w:u w:val="single"/>
        </w:rPr>
      </w:pPr>
    </w:p>
    <w:p w14:paraId="09A12151" w14:textId="77777777" w:rsidR="00FB2681" w:rsidRPr="00D652F4" w:rsidRDefault="00FB2681" w:rsidP="00FB2681">
      <w:pPr>
        <w:widowControl w:val="0"/>
        <w:spacing w:after="0" w:line="240" w:lineRule="auto"/>
        <w:jc w:val="both"/>
        <w:rPr>
          <w:rFonts w:ascii="Times New Roman" w:hAnsi="Times New Roman"/>
          <w:sz w:val="18"/>
          <w:szCs w:val="18"/>
        </w:rPr>
      </w:pPr>
    </w:p>
    <w:p w14:paraId="0587C8AB" w14:textId="77777777" w:rsidR="00FB2681" w:rsidRPr="00D652F4" w:rsidRDefault="00FB2681" w:rsidP="00FB2681">
      <w:pPr>
        <w:widowControl w:val="0"/>
        <w:spacing w:after="0" w:line="240" w:lineRule="auto"/>
        <w:rPr>
          <w:rFonts w:ascii="Times New Roman" w:hAnsi="Times New Roman"/>
          <w:sz w:val="18"/>
          <w:szCs w:val="18"/>
        </w:rPr>
      </w:pPr>
      <w:r w:rsidRPr="00D652F4">
        <w:rPr>
          <w:rFonts w:ascii="Times New Roman" w:hAnsi="Times New Roman"/>
          <w:sz w:val="18"/>
          <w:szCs w:val="18"/>
        </w:rPr>
        <w:t>Предмет запроса предложений:_____________________</w:t>
      </w:r>
    </w:p>
    <w:p w14:paraId="4529E9FD" w14:textId="77777777" w:rsidR="00FB2681" w:rsidRPr="00D652F4" w:rsidRDefault="00FB2681" w:rsidP="00FB2681">
      <w:pPr>
        <w:widowControl w:val="0"/>
        <w:spacing w:after="0" w:line="240" w:lineRule="auto"/>
        <w:jc w:val="both"/>
        <w:rPr>
          <w:rFonts w:ascii="Times New Roman" w:hAnsi="Times New Roman"/>
          <w:sz w:val="18"/>
          <w:szCs w:val="18"/>
        </w:rPr>
      </w:pPr>
    </w:p>
    <w:p w14:paraId="74026CA5" w14:textId="77777777" w:rsidR="00FB2681" w:rsidRPr="00D652F4" w:rsidRDefault="00FB2681" w:rsidP="00FB2681">
      <w:pPr>
        <w:widowControl w:val="0"/>
        <w:spacing w:after="0" w:line="240" w:lineRule="auto"/>
        <w:jc w:val="both"/>
        <w:rPr>
          <w:rFonts w:ascii="Times New Roman" w:hAnsi="Times New Roman"/>
          <w:sz w:val="18"/>
          <w:szCs w:val="18"/>
        </w:rPr>
      </w:pPr>
    </w:p>
    <w:p w14:paraId="1C0ED8B3" w14:textId="77777777" w:rsidR="00FB2681" w:rsidRPr="00D652F4" w:rsidRDefault="00FB2681" w:rsidP="00FB2681">
      <w:pPr>
        <w:widowControl w:val="0"/>
        <w:spacing w:after="0" w:line="240" w:lineRule="auto"/>
        <w:jc w:val="both"/>
        <w:rPr>
          <w:rFonts w:ascii="Times New Roman" w:hAnsi="Times New Roman"/>
          <w:sz w:val="18"/>
          <w:szCs w:val="18"/>
        </w:rPr>
      </w:pPr>
      <w:r w:rsidRPr="00D652F4">
        <w:rPr>
          <w:rFonts w:ascii="Times New Roman" w:hAnsi="Times New Roman"/>
          <w:sz w:val="18"/>
          <w:szCs w:val="18"/>
        </w:rPr>
        <w:t xml:space="preserve">Настоящим </w:t>
      </w:r>
      <w:proofErr w:type="gramStart"/>
      <w:r w:rsidRPr="00D652F4">
        <w:rPr>
          <w:rFonts w:ascii="Times New Roman" w:hAnsi="Times New Roman"/>
          <w:sz w:val="18"/>
          <w:szCs w:val="18"/>
        </w:rPr>
        <w:t>организация (физическое лицо) сведения</w:t>
      </w:r>
      <w:proofErr w:type="gramEnd"/>
      <w:r w:rsidRPr="00D652F4">
        <w:rPr>
          <w:rFonts w:ascii="Times New Roman" w:hAnsi="Times New Roman"/>
          <w:sz w:val="18"/>
          <w:szCs w:val="18"/>
        </w:rPr>
        <w:t xml:space="preserve"> о которой (ом) указаны во второй части заявки на участие в запросе предложений на ________________________ (№ извещения _____) выражает согласие на:</w:t>
      </w:r>
    </w:p>
    <w:p w14:paraId="009C0E18" w14:textId="77777777" w:rsidR="00FB2681" w:rsidRPr="00D652F4" w:rsidRDefault="00FB2681" w:rsidP="00FB2681">
      <w:pPr>
        <w:widowControl w:val="0"/>
        <w:spacing w:after="0" w:line="240" w:lineRule="auto"/>
        <w:jc w:val="both"/>
        <w:rPr>
          <w:rFonts w:ascii="Times New Roman" w:hAnsi="Times New Roman"/>
          <w:sz w:val="18"/>
          <w:szCs w:val="18"/>
        </w:rPr>
      </w:pPr>
    </w:p>
    <w:p w14:paraId="7DD551A2" w14:textId="77777777" w:rsidR="00FB2681" w:rsidRPr="00D652F4" w:rsidRDefault="00FB2681" w:rsidP="00FB2681">
      <w:pPr>
        <w:widowControl w:val="0"/>
        <w:spacing w:after="0" w:line="240" w:lineRule="auto"/>
        <w:jc w:val="both"/>
        <w:rPr>
          <w:rFonts w:ascii="Times New Roman" w:hAnsi="Times New Roman"/>
          <w:sz w:val="18"/>
          <w:szCs w:val="18"/>
        </w:rPr>
      </w:pPr>
      <w:r w:rsidRPr="00D652F4">
        <w:rPr>
          <w:rFonts w:ascii="Times New Roman" w:hAnsi="Times New Roman"/>
          <w:sz w:val="18"/>
          <w:szCs w:val="18"/>
        </w:rPr>
        <w:t>- выполнение работ по предмету запроса предложений на условиях, предусмотренных Техническим заданием и Ведомостью объемов работ;</w:t>
      </w:r>
    </w:p>
    <w:p w14:paraId="7BA9A66A" w14:textId="77777777" w:rsidR="00FB2681" w:rsidRPr="00D652F4" w:rsidRDefault="00FB2681" w:rsidP="00FB2681">
      <w:pPr>
        <w:widowControl w:val="0"/>
        <w:spacing w:after="0" w:line="240" w:lineRule="auto"/>
        <w:jc w:val="both"/>
        <w:rPr>
          <w:rFonts w:ascii="Times New Roman" w:hAnsi="Times New Roman"/>
          <w:sz w:val="18"/>
          <w:szCs w:val="18"/>
        </w:rPr>
      </w:pPr>
      <w:r w:rsidRPr="00D652F4">
        <w:rPr>
          <w:rFonts w:ascii="Times New Roman" w:hAnsi="Times New Roman"/>
          <w:sz w:val="18"/>
          <w:szCs w:val="18"/>
        </w:rPr>
        <w:t>- выполнение работ, соответствующих требованиям документации на проведение запроса предложений.</w:t>
      </w:r>
    </w:p>
    <w:p w14:paraId="366231E9" w14:textId="77777777" w:rsidR="00FB2681" w:rsidRPr="00D652F4" w:rsidRDefault="00FB2681" w:rsidP="00FB2681">
      <w:pPr>
        <w:widowControl w:val="0"/>
        <w:spacing w:after="0" w:line="240" w:lineRule="auto"/>
        <w:jc w:val="both"/>
        <w:rPr>
          <w:rFonts w:ascii="Times New Roman" w:hAnsi="Times New Roman"/>
          <w:sz w:val="20"/>
          <w:szCs w:val="20"/>
        </w:rPr>
      </w:pPr>
    </w:p>
    <w:p w14:paraId="702185CB" w14:textId="77777777" w:rsidR="00FB2681" w:rsidRPr="00D652F4" w:rsidRDefault="00FB2681" w:rsidP="00FB2681">
      <w:pPr>
        <w:widowControl w:val="0"/>
        <w:spacing w:after="0" w:line="240" w:lineRule="auto"/>
        <w:jc w:val="both"/>
        <w:rPr>
          <w:rFonts w:ascii="Times New Roman" w:hAnsi="Times New Roman"/>
          <w:sz w:val="20"/>
          <w:szCs w:val="20"/>
        </w:rPr>
      </w:pPr>
    </w:p>
    <w:p w14:paraId="5116A7E5" w14:textId="77777777" w:rsidR="00FB2681" w:rsidRPr="00D652F4" w:rsidRDefault="00FB2681" w:rsidP="00FB2681">
      <w:pPr>
        <w:widowControl w:val="0"/>
        <w:spacing w:after="0" w:line="240" w:lineRule="auto"/>
        <w:jc w:val="both"/>
        <w:rPr>
          <w:rFonts w:ascii="Times New Roman" w:hAnsi="Times New Roman"/>
          <w:sz w:val="20"/>
          <w:szCs w:val="20"/>
        </w:rPr>
      </w:pPr>
    </w:p>
    <w:p w14:paraId="6D33CC70" w14:textId="77777777" w:rsidR="00FB2681" w:rsidRPr="00D652F4" w:rsidRDefault="00FB2681" w:rsidP="00FB2681">
      <w:pPr>
        <w:widowControl w:val="0"/>
        <w:spacing w:after="0" w:line="240" w:lineRule="auto"/>
        <w:jc w:val="both"/>
        <w:rPr>
          <w:rFonts w:ascii="Times New Roman" w:hAnsi="Times New Roman"/>
          <w:sz w:val="20"/>
          <w:szCs w:val="20"/>
        </w:rPr>
      </w:pPr>
    </w:p>
    <w:p w14:paraId="7736D321" w14:textId="77777777" w:rsidR="00FB2681" w:rsidRPr="00D652F4" w:rsidRDefault="00FB2681" w:rsidP="00FB2681">
      <w:pPr>
        <w:widowControl w:val="0"/>
        <w:spacing w:after="0" w:line="240" w:lineRule="auto"/>
        <w:jc w:val="both"/>
        <w:rPr>
          <w:rFonts w:ascii="Times New Roman" w:hAnsi="Times New Roman"/>
          <w:sz w:val="20"/>
          <w:szCs w:val="20"/>
        </w:rPr>
      </w:pPr>
    </w:p>
    <w:p w14:paraId="0D4E8F4E" w14:textId="77777777" w:rsidR="00FB2681" w:rsidRPr="00D652F4" w:rsidRDefault="00FB2681" w:rsidP="00FB2681">
      <w:pPr>
        <w:widowControl w:val="0"/>
        <w:spacing w:after="0" w:line="240" w:lineRule="auto"/>
        <w:jc w:val="both"/>
        <w:rPr>
          <w:rFonts w:ascii="Times New Roman" w:hAnsi="Times New Roman"/>
          <w:sz w:val="20"/>
          <w:szCs w:val="20"/>
        </w:rPr>
      </w:pPr>
    </w:p>
    <w:p w14:paraId="19DC4F9F" w14:textId="77777777" w:rsidR="00FB2681" w:rsidRPr="00D652F4" w:rsidRDefault="00FB2681" w:rsidP="00FB2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i/>
          <w:iCs/>
          <w:sz w:val="18"/>
          <w:szCs w:val="18"/>
        </w:rPr>
      </w:pPr>
      <w:r w:rsidRPr="00D652F4">
        <w:rPr>
          <w:rFonts w:ascii="Times New Roman" w:hAnsi="Times New Roman"/>
          <w:i/>
          <w:iCs/>
          <w:sz w:val="18"/>
          <w:szCs w:val="18"/>
        </w:rPr>
        <w:t>Первая часть заявки на участие в запросе предложений должна содержать согласие участника запроса предложений на выполнение работ на условиях, предусмотренных техническим заданием, ведомостью объемов работ, а также требованиям  документации на проведение запроса предложений и не подлежащих изменению по результатам проведения запроса предложений.</w:t>
      </w:r>
      <w:r w:rsidRPr="00D652F4">
        <w:rPr>
          <w:rFonts w:ascii="Times New Roman" w:hAnsi="Times New Roman"/>
          <w:i/>
          <w:iCs/>
          <w:sz w:val="18"/>
          <w:szCs w:val="18"/>
        </w:rPr>
        <w:br/>
        <w:t xml:space="preserve">            Первая часть заявки на участие в запросе предложений может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 запроса предложений и о его соответствии единым квалификационным требованиям, установленным в документации о закупке.</w:t>
      </w:r>
    </w:p>
    <w:p w14:paraId="33E747A7" w14:textId="77777777" w:rsidR="00FB2681" w:rsidRPr="00D652F4" w:rsidRDefault="00FB2681" w:rsidP="00FB2681">
      <w:pPr>
        <w:pStyle w:val="10"/>
        <w:spacing w:after="0"/>
        <w:jc w:val="left"/>
        <w:rPr>
          <w:b/>
          <w:i/>
          <w:sz w:val="18"/>
          <w:szCs w:val="18"/>
        </w:rPr>
      </w:pPr>
    </w:p>
    <w:p w14:paraId="4AB490AF" w14:textId="77777777" w:rsidR="009757FD" w:rsidRPr="00D652F4" w:rsidRDefault="009757FD" w:rsidP="009757FD">
      <w:pPr>
        <w:rPr>
          <w:lang w:eastAsia="ar-SA"/>
        </w:rPr>
      </w:pPr>
    </w:p>
    <w:p w14:paraId="0C1F5A33" w14:textId="77777777" w:rsidR="009757FD" w:rsidRPr="00D652F4" w:rsidRDefault="009757FD" w:rsidP="009757FD">
      <w:pPr>
        <w:rPr>
          <w:lang w:eastAsia="ar-SA"/>
        </w:rPr>
      </w:pPr>
    </w:p>
    <w:p w14:paraId="29D41B17" w14:textId="77777777" w:rsidR="009757FD" w:rsidRPr="00D652F4" w:rsidRDefault="009757FD" w:rsidP="009757FD">
      <w:pPr>
        <w:rPr>
          <w:lang w:eastAsia="ar-SA"/>
        </w:rPr>
      </w:pPr>
    </w:p>
    <w:p w14:paraId="491FFC8C" w14:textId="77777777" w:rsidR="002A2CFB" w:rsidRPr="00D652F4" w:rsidRDefault="002A2CFB" w:rsidP="009757FD">
      <w:pPr>
        <w:rPr>
          <w:lang w:eastAsia="ar-SA"/>
        </w:rPr>
      </w:pPr>
    </w:p>
    <w:p w14:paraId="6B2873BA" w14:textId="77777777" w:rsidR="002A2CFB" w:rsidRPr="00D652F4" w:rsidRDefault="002A2CFB" w:rsidP="009757FD">
      <w:pPr>
        <w:rPr>
          <w:lang w:eastAsia="ar-SA"/>
        </w:rPr>
      </w:pPr>
    </w:p>
    <w:p w14:paraId="09ECA3DB" w14:textId="77777777" w:rsidR="002A2CFB" w:rsidRPr="00D652F4" w:rsidRDefault="002A2CFB" w:rsidP="009757FD">
      <w:pPr>
        <w:rPr>
          <w:lang w:eastAsia="ar-SA"/>
        </w:rPr>
      </w:pPr>
    </w:p>
    <w:p w14:paraId="5656B0A5" w14:textId="77777777" w:rsidR="002A2CFB" w:rsidRPr="00D652F4" w:rsidRDefault="002A2CFB" w:rsidP="009757FD">
      <w:pPr>
        <w:rPr>
          <w:lang w:eastAsia="ar-SA"/>
        </w:rPr>
      </w:pPr>
    </w:p>
    <w:p w14:paraId="56C38A99" w14:textId="77777777" w:rsidR="002A2CFB" w:rsidRPr="00D652F4" w:rsidRDefault="002A2CFB" w:rsidP="009757FD">
      <w:pPr>
        <w:rPr>
          <w:lang w:eastAsia="ar-SA"/>
        </w:rPr>
      </w:pPr>
    </w:p>
    <w:p w14:paraId="26A8F590" w14:textId="77777777" w:rsidR="002A2CFB" w:rsidRPr="00D652F4" w:rsidRDefault="002A2CFB" w:rsidP="009757FD">
      <w:pPr>
        <w:rPr>
          <w:lang w:eastAsia="ar-SA"/>
        </w:rPr>
      </w:pPr>
    </w:p>
    <w:p w14:paraId="3AE150F5" w14:textId="77777777" w:rsidR="002A2CFB" w:rsidRPr="00D652F4" w:rsidRDefault="002A2CFB" w:rsidP="009757FD">
      <w:pPr>
        <w:rPr>
          <w:lang w:eastAsia="ar-SA"/>
        </w:rPr>
      </w:pPr>
    </w:p>
    <w:p w14:paraId="70EB90F5" w14:textId="77777777" w:rsidR="002A2CFB" w:rsidRPr="00D652F4" w:rsidRDefault="002A2CFB" w:rsidP="009757FD">
      <w:pPr>
        <w:rPr>
          <w:lang w:eastAsia="ar-SA"/>
        </w:rPr>
      </w:pPr>
    </w:p>
    <w:p w14:paraId="1824EB8F" w14:textId="77777777" w:rsidR="002A2CFB" w:rsidRPr="00D652F4" w:rsidRDefault="002A2CFB" w:rsidP="009757FD">
      <w:pPr>
        <w:rPr>
          <w:lang w:eastAsia="ar-SA"/>
        </w:rPr>
      </w:pPr>
    </w:p>
    <w:p w14:paraId="5B6D9DCC" w14:textId="77777777" w:rsidR="002A2CFB" w:rsidRPr="00D652F4" w:rsidRDefault="002A2CFB" w:rsidP="009757FD">
      <w:pPr>
        <w:rPr>
          <w:lang w:eastAsia="ar-SA"/>
        </w:rPr>
      </w:pPr>
    </w:p>
    <w:p w14:paraId="174B7494" w14:textId="77777777" w:rsidR="002A2CFB" w:rsidRPr="00D652F4" w:rsidRDefault="002A2CFB" w:rsidP="009757FD">
      <w:pPr>
        <w:rPr>
          <w:lang w:eastAsia="ar-SA"/>
        </w:rPr>
      </w:pPr>
    </w:p>
    <w:p w14:paraId="44C40099" w14:textId="6009538F" w:rsidR="008C302A" w:rsidRPr="00D652F4" w:rsidRDefault="008C302A" w:rsidP="009757FD">
      <w:pPr>
        <w:rPr>
          <w:lang w:eastAsia="ar-SA"/>
        </w:rPr>
      </w:pPr>
    </w:p>
    <w:p w14:paraId="0994DF8C" w14:textId="77777777" w:rsidR="008F51DD" w:rsidRDefault="008F51DD" w:rsidP="00A97557">
      <w:pPr>
        <w:pStyle w:val="10"/>
        <w:jc w:val="right"/>
        <w:rPr>
          <w:b/>
          <w:i/>
          <w:sz w:val="18"/>
          <w:szCs w:val="18"/>
        </w:rPr>
      </w:pPr>
    </w:p>
    <w:p w14:paraId="2E57B537" w14:textId="50C751AB" w:rsidR="00A97557" w:rsidRPr="00D652F4" w:rsidRDefault="00A97557" w:rsidP="00A97557">
      <w:pPr>
        <w:pStyle w:val="10"/>
        <w:jc w:val="right"/>
        <w:rPr>
          <w:b/>
          <w:i/>
          <w:sz w:val="18"/>
          <w:szCs w:val="18"/>
        </w:rPr>
      </w:pPr>
      <w:r w:rsidRPr="00D652F4">
        <w:rPr>
          <w:b/>
          <w:i/>
          <w:sz w:val="18"/>
          <w:szCs w:val="18"/>
        </w:rPr>
        <w:t xml:space="preserve">Форма № 2. «Заявка на участие в запросе предложений в электронной форме», часть </w:t>
      </w:r>
      <w:r w:rsidRPr="00D652F4">
        <w:rPr>
          <w:b/>
          <w:i/>
          <w:sz w:val="18"/>
          <w:szCs w:val="18"/>
          <w:lang w:val="en-US"/>
        </w:rPr>
        <w:t>II</w:t>
      </w:r>
    </w:p>
    <w:p w14:paraId="75CFCB54" w14:textId="77777777" w:rsidR="00A97557" w:rsidRPr="00D652F4" w:rsidRDefault="00A97557" w:rsidP="00A97557">
      <w:pPr>
        <w:widowControl w:val="0"/>
        <w:spacing w:after="0" w:line="240" w:lineRule="auto"/>
        <w:rPr>
          <w:rFonts w:ascii="Times New Roman" w:hAnsi="Times New Roman"/>
          <w:i/>
          <w:sz w:val="18"/>
          <w:szCs w:val="18"/>
        </w:rPr>
      </w:pPr>
    </w:p>
    <w:p w14:paraId="3FB8593D" w14:textId="77777777" w:rsidR="00A97557" w:rsidRPr="00D652F4" w:rsidRDefault="00A97557" w:rsidP="00A97557">
      <w:pPr>
        <w:widowControl w:val="0"/>
        <w:spacing w:after="0" w:line="240" w:lineRule="auto"/>
        <w:rPr>
          <w:rFonts w:ascii="Times New Roman" w:hAnsi="Times New Roman"/>
          <w:i/>
          <w:sz w:val="18"/>
          <w:szCs w:val="18"/>
        </w:rPr>
      </w:pPr>
      <w:r w:rsidRPr="00D652F4">
        <w:rPr>
          <w:rFonts w:ascii="Times New Roman" w:hAnsi="Times New Roman"/>
          <w:i/>
          <w:sz w:val="18"/>
          <w:szCs w:val="18"/>
        </w:rPr>
        <w:t>оформить на бланке участника закупки</w:t>
      </w:r>
    </w:p>
    <w:p w14:paraId="1E445F97" w14:textId="77777777" w:rsidR="00A97557" w:rsidRPr="00D652F4" w:rsidRDefault="00A97557" w:rsidP="00A97557">
      <w:pPr>
        <w:widowControl w:val="0"/>
        <w:spacing w:after="0" w:line="240" w:lineRule="auto"/>
        <w:rPr>
          <w:rFonts w:ascii="Times New Roman" w:hAnsi="Times New Roman"/>
          <w:i/>
          <w:sz w:val="18"/>
          <w:szCs w:val="18"/>
        </w:rPr>
      </w:pPr>
      <w:r w:rsidRPr="00D652F4">
        <w:rPr>
          <w:rFonts w:ascii="Times New Roman" w:hAnsi="Times New Roman"/>
          <w:i/>
          <w:sz w:val="18"/>
          <w:szCs w:val="18"/>
        </w:rPr>
        <w:t>с указанием даты и исходящего номера</w:t>
      </w:r>
    </w:p>
    <w:p w14:paraId="4013E2F2" w14:textId="77777777" w:rsidR="00A97557" w:rsidRPr="00D652F4" w:rsidRDefault="00A97557" w:rsidP="00A97557">
      <w:pPr>
        <w:widowControl w:val="0"/>
        <w:spacing w:after="0" w:line="240" w:lineRule="auto"/>
        <w:rPr>
          <w:rFonts w:ascii="Times New Roman" w:hAnsi="Times New Roman"/>
          <w:i/>
          <w:sz w:val="18"/>
          <w:szCs w:val="18"/>
        </w:rPr>
      </w:pPr>
    </w:p>
    <w:p w14:paraId="55F63581" w14:textId="77777777" w:rsidR="00A97557" w:rsidRPr="00D652F4" w:rsidRDefault="00A97557" w:rsidP="00A97557">
      <w:pPr>
        <w:widowControl w:val="0"/>
        <w:spacing w:after="0" w:line="240" w:lineRule="auto"/>
        <w:rPr>
          <w:rFonts w:ascii="Times New Roman" w:hAnsi="Times New Roman"/>
          <w:i/>
          <w:sz w:val="18"/>
          <w:szCs w:val="18"/>
        </w:rPr>
      </w:pPr>
    </w:p>
    <w:p w14:paraId="616F7CAA" w14:textId="66A3988A" w:rsidR="00A97557" w:rsidRPr="00D652F4" w:rsidRDefault="00A97557" w:rsidP="00C0726C">
      <w:pPr>
        <w:pStyle w:val="10"/>
        <w:widowControl w:val="0"/>
        <w:spacing w:after="0"/>
        <w:ind w:firstLine="720"/>
        <w:jc w:val="right"/>
        <w:rPr>
          <w:b/>
          <w:sz w:val="20"/>
          <w:lang w:eastAsia="ru-RU"/>
        </w:rPr>
      </w:pPr>
      <w:r w:rsidRPr="00D652F4">
        <w:rPr>
          <w:b/>
          <w:sz w:val="18"/>
          <w:szCs w:val="18"/>
          <w:lang w:eastAsia="ru-RU"/>
        </w:rPr>
        <w:t xml:space="preserve">В ЦЗК </w:t>
      </w:r>
      <w:bookmarkStart w:id="30" w:name="_Hlk77333709"/>
      <w:r w:rsidR="00BA045A">
        <w:rPr>
          <w:b/>
          <w:sz w:val="20"/>
          <w:lang w:eastAsia="ru-RU"/>
        </w:rPr>
        <w:t>ООО «ВСК»</w:t>
      </w:r>
    </w:p>
    <w:p w14:paraId="4AD655B7" w14:textId="3CCCFD79" w:rsidR="00C0726C" w:rsidRPr="00D652F4" w:rsidRDefault="00C0726C" w:rsidP="00C0726C">
      <w:pPr>
        <w:pStyle w:val="10"/>
        <w:widowControl w:val="0"/>
        <w:spacing w:after="0"/>
        <w:ind w:firstLine="720"/>
        <w:jc w:val="right"/>
        <w:rPr>
          <w:b/>
          <w:sz w:val="20"/>
        </w:rPr>
      </w:pPr>
      <w:r w:rsidRPr="00D652F4">
        <w:rPr>
          <w:b/>
          <w:sz w:val="20"/>
          <w:lang w:eastAsia="ru-RU"/>
        </w:rPr>
        <w:t xml:space="preserve">                                                                     </w:t>
      </w:r>
      <w:bookmarkEnd w:id="30"/>
      <w:r w:rsidR="00707F27" w:rsidRPr="00707F27">
        <w:rPr>
          <w:b/>
          <w:sz w:val="20"/>
          <w:lang w:eastAsia="ru-RU"/>
        </w:rPr>
        <w:t>198095, Санкт-Петербург, Гладкий остров, д. 1.</w:t>
      </w:r>
    </w:p>
    <w:p w14:paraId="7CACB449" w14:textId="1672CC0B" w:rsidR="00A97557" w:rsidRPr="00D652F4" w:rsidRDefault="00A97557" w:rsidP="00B61F1B">
      <w:pPr>
        <w:widowControl w:val="0"/>
        <w:spacing w:after="0" w:line="240" w:lineRule="auto"/>
        <w:jc w:val="right"/>
        <w:rPr>
          <w:rFonts w:ascii="Times New Roman" w:hAnsi="Times New Roman"/>
          <w:b/>
          <w:sz w:val="18"/>
          <w:szCs w:val="18"/>
          <w:u w:val="single"/>
        </w:rPr>
      </w:pPr>
    </w:p>
    <w:p w14:paraId="088D3D33" w14:textId="77777777" w:rsidR="00A97557" w:rsidRPr="00D652F4" w:rsidRDefault="00A97557" w:rsidP="00A97557">
      <w:pPr>
        <w:widowControl w:val="0"/>
        <w:spacing w:after="0" w:line="240" w:lineRule="auto"/>
        <w:jc w:val="center"/>
        <w:rPr>
          <w:rFonts w:ascii="Times New Roman" w:hAnsi="Times New Roman"/>
          <w:b/>
          <w:sz w:val="18"/>
          <w:szCs w:val="18"/>
          <w:u w:val="single"/>
        </w:rPr>
      </w:pPr>
    </w:p>
    <w:p w14:paraId="2D717790" w14:textId="77777777" w:rsidR="00A97557" w:rsidRPr="00D652F4" w:rsidRDefault="00A97557" w:rsidP="00A97557">
      <w:pPr>
        <w:widowControl w:val="0"/>
        <w:spacing w:after="0" w:line="240" w:lineRule="auto"/>
        <w:jc w:val="center"/>
        <w:rPr>
          <w:rFonts w:ascii="Times New Roman" w:hAnsi="Times New Roman"/>
          <w:b/>
          <w:sz w:val="18"/>
          <w:szCs w:val="18"/>
          <w:u w:val="single"/>
        </w:rPr>
      </w:pPr>
      <w:r w:rsidRPr="00D652F4">
        <w:rPr>
          <w:rFonts w:ascii="Times New Roman" w:hAnsi="Times New Roman"/>
          <w:b/>
          <w:sz w:val="18"/>
          <w:szCs w:val="18"/>
          <w:u w:val="single"/>
        </w:rPr>
        <w:t xml:space="preserve">ЗАЯВКА НА УЧАСТИЕ В ЗАПРОСЕ ПРЕДЛОЖЕНИЙ В ЭЛЕКТРОННОЙ ФОРМЕ (часть </w:t>
      </w:r>
      <w:r w:rsidRPr="00D652F4">
        <w:rPr>
          <w:rFonts w:ascii="Times New Roman" w:hAnsi="Times New Roman"/>
          <w:b/>
          <w:sz w:val="18"/>
          <w:szCs w:val="18"/>
          <w:u w:val="single"/>
          <w:lang w:val="en-US"/>
        </w:rPr>
        <w:t>II</w:t>
      </w:r>
      <w:r w:rsidRPr="00D652F4">
        <w:rPr>
          <w:rFonts w:ascii="Times New Roman" w:hAnsi="Times New Roman"/>
          <w:b/>
          <w:sz w:val="18"/>
          <w:szCs w:val="18"/>
          <w:u w:val="single"/>
        </w:rPr>
        <w:t>)</w:t>
      </w:r>
    </w:p>
    <w:p w14:paraId="7504A554" w14:textId="77777777" w:rsidR="00A97557" w:rsidRPr="00D652F4" w:rsidRDefault="00A97557" w:rsidP="00A97557">
      <w:pPr>
        <w:widowControl w:val="0"/>
        <w:spacing w:after="0" w:line="240" w:lineRule="auto"/>
        <w:jc w:val="center"/>
        <w:rPr>
          <w:rFonts w:ascii="Times New Roman" w:hAnsi="Times New Roman"/>
          <w:b/>
          <w:sz w:val="18"/>
          <w:szCs w:val="18"/>
        </w:rPr>
      </w:pPr>
    </w:p>
    <w:p w14:paraId="4E47756F" w14:textId="77777777" w:rsidR="00A97557" w:rsidRPr="00D652F4" w:rsidRDefault="00A97557" w:rsidP="00A97557">
      <w:pPr>
        <w:widowControl w:val="0"/>
        <w:spacing w:after="0" w:line="240" w:lineRule="auto"/>
        <w:jc w:val="both"/>
        <w:rPr>
          <w:rFonts w:ascii="Times New Roman" w:hAnsi="Times New Roman"/>
          <w:sz w:val="18"/>
          <w:szCs w:val="18"/>
        </w:rPr>
      </w:pPr>
      <w:r w:rsidRPr="00D652F4">
        <w:rPr>
          <w:rFonts w:ascii="Times New Roman" w:hAnsi="Times New Roman"/>
          <w:sz w:val="18"/>
          <w:szCs w:val="18"/>
        </w:rPr>
        <w:t>на__________________________________________________________________________</w:t>
      </w:r>
      <w:r w:rsidRPr="00D652F4">
        <w:rPr>
          <w:rFonts w:ascii="Times New Roman" w:hAnsi="Times New Roman"/>
          <w:i/>
          <w:sz w:val="18"/>
          <w:szCs w:val="18"/>
        </w:rPr>
        <w:t>(указывается предмет запроса предложений в электронной форме)</w:t>
      </w:r>
    </w:p>
    <w:p w14:paraId="26710F26" w14:textId="77777777" w:rsidR="00A97557" w:rsidRPr="00D652F4" w:rsidRDefault="00A97557" w:rsidP="00A97557">
      <w:pPr>
        <w:widowControl w:val="0"/>
        <w:spacing w:after="0" w:line="240" w:lineRule="auto"/>
        <w:jc w:val="center"/>
        <w:rPr>
          <w:rFonts w:ascii="Times New Roman" w:hAnsi="Times New Roman"/>
          <w:i/>
          <w:sz w:val="18"/>
          <w:szCs w:val="18"/>
        </w:rPr>
      </w:pPr>
    </w:p>
    <w:p w14:paraId="5A5EE6E4" w14:textId="77777777" w:rsidR="00A97557" w:rsidRPr="00D652F4" w:rsidRDefault="00A97557" w:rsidP="00A97557">
      <w:pPr>
        <w:widowControl w:val="0"/>
        <w:spacing w:after="0" w:line="240" w:lineRule="auto"/>
        <w:ind w:firstLine="720"/>
        <w:jc w:val="both"/>
        <w:rPr>
          <w:rFonts w:ascii="Times New Roman" w:hAnsi="Times New Roman"/>
          <w:sz w:val="18"/>
          <w:szCs w:val="18"/>
        </w:rPr>
      </w:pPr>
      <w:r w:rsidRPr="00D652F4">
        <w:rPr>
          <w:rFonts w:ascii="Times New Roman" w:hAnsi="Times New Roman"/>
          <w:sz w:val="18"/>
          <w:szCs w:val="18"/>
        </w:rPr>
        <w:t>1._____________________________________________________________________</w:t>
      </w:r>
    </w:p>
    <w:p w14:paraId="05CC9A9D" w14:textId="77777777" w:rsidR="00A97557" w:rsidRPr="00D652F4" w:rsidRDefault="00A97557" w:rsidP="00A97557">
      <w:pPr>
        <w:widowControl w:val="0"/>
        <w:spacing w:after="0" w:line="240" w:lineRule="auto"/>
        <w:jc w:val="center"/>
        <w:rPr>
          <w:rFonts w:ascii="Times New Roman" w:hAnsi="Times New Roman"/>
          <w:i/>
          <w:sz w:val="18"/>
          <w:szCs w:val="18"/>
        </w:rPr>
      </w:pPr>
      <w:r w:rsidRPr="00D652F4">
        <w:rPr>
          <w:rFonts w:ascii="Times New Roman" w:hAnsi="Times New Roman"/>
          <w:i/>
          <w:sz w:val="18"/>
          <w:szCs w:val="18"/>
        </w:rPr>
        <w:t>(наименование участника закупки с указанием организационно-правовой формы, место нахождения, почтовый адрес)</w:t>
      </w:r>
    </w:p>
    <w:p w14:paraId="15542E16" w14:textId="77777777" w:rsidR="00A97557" w:rsidRPr="00D652F4" w:rsidRDefault="00A97557" w:rsidP="00A97557">
      <w:pPr>
        <w:widowControl w:val="0"/>
        <w:spacing w:after="0" w:line="240" w:lineRule="auto"/>
        <w:jc w:val="center"/>
        <w:rPr>
          <w:rFonts w:ascii="Times New Roman" w:hAnsi="Times New Roman"/>
          <w:i/>
          <w:sz w:val="18"/>
          <w:szCs w:val="18"/>
        </w:rPr>
      </w:pPr>
    </w:p>
    <w:p w14:paraId="5978CC8B" w14:textId="77777777" w:rsidR="00A97557" w:rsidRPr="00D652F4" w:rsidRDefault="00A97557" w:rsidP="00A97557">
      <w:pPr>
        <w:widowControl w:val="0"/>
        <w:spacing w:after="0" w:line="240" w:lineRule="auto"/>
        <w:jc w:val="both"/>
        <w:rPr>
          <w:rFonts w:ascii="Times New Roman" w:hAnsi="Times New Roman"/>
          <w:sz w:val="18"/>
          <w:szCs w:val="18"/>
        </w:rPr>
      </w:pPr>
      <w:r w:rsidRPr="00D652F4">
        <w:rPr>
          <w:rFonts w:ascii="Times New Roman" w:hAnsi="Times New Roman"/>
          <w:sz w:val="18"/>
          <w:szCs w:val="18"/>
        </w:rPr>
        <w:t xml:space="preserve">в лице_______________________________________________________________________, </w:t>
      </w:r>
    </w:p>
    <w:p w14:paraId="0A4BE670" w14:textId="77777777" w:rsidR="00A97557" w:rsidRPr="00D652F4" w:rsidRDefault="00A97557" w:rsidP="00A97557">
      <w:pPr>
        <w:widowControl w:val="0"/>
        <w:spacing w:after="0" w:line="240" w:lineRule="auto"/>
        <w:jc w:val="center"/>
        <w:rPr>
          <w:rFonts w:ascii="Times New Roman" w:hAnsi="Times New Roman"/>
          <w:i/>
          <w:sz w:val="18"/>
          <w:szCs w:val="18"/>
        </w:rPr>
      </w:pPr>
      <w:r w:rsidRPr="00D652F4">
        <w:rPr>
          <w:rFonts w:ascii="Times New Roman" w:hAnsi="Times New Roman"/>
          <w:i/>
          <w:sz w:val="18"/>
          <w:szCs w:val="18"/>
        </w:rPr>
        <w:t>(наименование должности, Ф.И.О. руководителя, уполномоченного лица)</w:t>
      </w:r>
    </w:p>
    <w:p w14:paraId="1CD4066B" w14:textId="77777777" w:rsidR="00A97557" w:rsidRPr="00D652F4" w:rsidRDefault="00A97557" w:rsidP="00A97557">
      <w:pPr>
        <w:widowControl w:val="0"/>
        <w:spacing w:after="0" w:line="240" w:lineRule="auto"/>
        <w:jc w:val="both"/>
        <w:rPr>
          <w:rFonts w:ascii="Times New Roman" w:hAnsi="Times New Roman"/>
          <w:sz w:val="18"/>
          <w:szCs w:val="18"/>
        </w:rPr>
      </w:pPr>
    </w:p>
    <w:p w14:paraId="0D070566" w14:textId="77777777" w:rsidR="00A97557" w:rsidRPr="00D652F4" w:rsidRDefault="00A97557" w:rsidP="00A97557">
      <w:pPr>
        <w:widowControl w:val="0"/>
        <w:spacing w:after="0" w:line="240" w:lineRule="auto"/>
        <w:jc w:val="both"/>
        <w:rPr>
          <w:rFonts w:ascii="Times New Roman" w:hAnsi="Times New Roman"/>
          <w:sz w:val="18"/>
          <w:szCs w:val="18"/>
        </w:rPr>
      </w:pPr>
      <w:r w:rsidRPr="00D652F4">
        <w:rPr>
          <w:rFonts w:ascii="Times New Roman" w:hAnsi="Times New Roman"/>
          <w:sz w:val="18"/>
          <w:szCs w:val="18"/>
        </w:rPr>
        <w:t>действующего на основании ____________________________________________________,</w:t>
      </w:r>
    </w:p>
    <w:p w14:paraId="6166DB51" w14:textId="2FA15112" w:rsidR="00A97557" w:rsidRPr="00D652F4" w:rsidRDefault="00A97557" w:rsidP="00A97557">
      <w:pPr>
        <w:widowControl w:val="0"/>
        <w:spacing w:after="0" w:line="240" w:lineRule="auto"/>
        <w:jc w:val="both"/>
        <w:rPr>
          <w:rFonts w:ascii="Times New Roman" w:hAnsi="Times New Roman"/>
          <w:sz w:val="18"/>
          <w:szCs w:val="18"/>
        </w:rPr>
      </w:pPr>
      <w:r w:rsidRPr="00D652F4">
        <w:rPr>
          <w:rFonts w:ascii="Times New Roman" w:hAnsi="Times New Roman"/>
          <w:sz w:val="18"/>
          <w:szCs w:val="18"/>
        </w:rPr>
        <w:t>сообщает о согласии участвовать в запросе предложений в электронной форме на условиях, установленных в извещении №_____ от ______.______.202</w:t>
      </w:r>
      <w:r w:rsidR="00193BF7">
        <w:rPr>
          <w:rFonts w:ascii="Times New Roman" w:hAnsi="Times New Roman"/>
          <w:sz w:val="18"/>
          <w:szCs w:val="18"/>
        </w:rPr>
        <w:t>3</w:t>
      </w:r>
      <w:r w:rsidRPr="00D652F4">
        <w:rPr>
          <w:rFonts w:ascii="Times New Roman" w:hAnsi="Times New Roman"/>
          <w:sz w:val="18"/>
          <w:szCs w:val="18"/>
        </w:rPr>
        <w:t xml:space="preserve"> о проведении запроса предложений в электронной форме и документации о запросе предложений в электронной форме, и направляет настоящую заявку на участие в запросе предложений в электронной форме.</w:t>
      </w:r>
    </w:p>
    <w:p w14:paraId="41F89448" w14:textId="77777777" w:rsidR="00A97557" w:rsidRPr="00D652F4" w:rsidRDefault="00A97557" w:rsidP="00A97557">
      <w:pPr>
        <w:widowControl w:val="0"/>
        <w:spacing w:after="0" w:line="240" w:lineRule="auto"/>
        <w:jc w:val="both"/>
        <w:rPr>
          <w:rFonts w:ascii="Times New Roman" w:hAnsi="Times New Roman"/>
          <w:sz w:val="18"/>
          <w:szCs w:val="18"/>
        </w:rPr>
      </w:pPr>
    </w:p>
    <w:p w14:paraId="785D7089" w14:textId="77777777" w:rsidR="00A97557" w:rsidRPr="00D652F4" w:rsidRDefault="00A97557" w:rsidP="00A97557">
      <w:pPr>
        <w:widowControl w:val="0"/>
        <w:spacing w:after="0" w:line="240" w:lineRule="auto"/>
        <w:ind w:firstLine="720"/>
        <w:jc w:val="both"/>
        <w:rPr>
          <w:rFonts w:ascii="Times New Roman" w:hAnsi="Times New Roman"/>
          <w:sz w:val="18"/>
          <w:szCs w:val="18"/>
        </w:rPr>
      </w:pPr>
      <w:r w:rsidRPr="00D652F4">
        <w:rPr>
          <w:rFonts w:ascii="Times New Roman" w:hAnsi="Times New Roman"/>
          <w:sz w:val="18"/>
          <w:szCs w:val="18"/>
        </w:rPr>
        <w:t>2.______________________________________________________________________</w:t>
      </w:r>
    </w:p>
    <w:p w14:paraId="33B32491" w14:textId="77777777" w:rsidR="00A97557" w:rsidRPr="00D652F4" w:rsidRDefault="00A97557" w:rsidP="00A97557">
      <w:pPr>
        <w:widowControl w:val="0"/>
        <w:spacing w:after="0" w:line="240" w:lineRule="auto"/>
        <w:jc w:val="center"/>
        <w:rPr>
          <w:rFonts w:ascii="Times New Roman" w:hAnsi="Times New Roman"/>
          <w:i/>
          <w:sz w:val="18"/>
          <w:szCs w:val="18"/>
        </w:rPr>
      </w:pPr>
      <w:r w:rsidRPr="00D652F4">
        <w:rPr>
          <w:rFonts w:ascii="Times New Roman" w:hAnsi="Times New Roman"/>
          <w:i/>
          <w:sz w:val="18"/>
          <w:szCs w:val="18"/>
        </w:rPr>
        <w:t>(наименование участника закупки)</w:t>
      </w:r>
    </w:p>
    <w:p w14:paraId="7A8E9E9F" w14:textId="77777777" w:rsidR="00A97557" w:rsidRPr="00D652F4" w:rsidRDefault="00A97557" w:rsidP="00A97557">
      <w:pPr>
        <w:widowControl w:val="0"/>
        <w:spacing w:after="0" w:line="240" w:lineRule="auto"/>
        <w:jc w:val="both"/>
        <w:rPr>
          <w:rFonts w:ascii="Times New Roman" w:hAnsi="Times New Roman"/>
          <w:sz w:val="18"/>
          <w:szCs w:val="18"/>
        </w:rPr>
      </w:pPr>
      <w:r w:rsidRPr="00D652F4">
        <w:rPr>
          <w:rFonts w:ascii="Times New Roman" w:hAnsi="Times New Roman"/>
          <w:sz w:val="18"/>
          <w:szCs w:val="18"/>
        </w:rPr>
        <w:t>предлагает выполнить работы в соответствии с требованиями документации о запросе предложений в электронной форме</w:t>
      </w:r>
    </w:p>
    <w:p w14:paraId="4C6832B2" w14:textId="77777777" w:rsidR="00A97557" w:rsidRPr="00D652F4" w:rsidRDefault="00A97557" w:rsidP="00A97557">
      <w:pPr>
        <w:widowControl w:val="0"/>
        <w:spacing w:after="0" w:line="240" w:lineRule="auto"/>
        <w:jc w:val="both"/>
        <w:rPr>
          <w:rFonts w:ascii="Times New Roman" w:hAnsi="Times New Roman"/>
          <w:sz w:val="18"/>
          <w:szCs w:val="18"/>
        </w:rPr>
      </w:pPr>
    </w:p>
    <w:p w14:paraId="546DB719" w14:textId="77777777" w:rsidR="00A97557" w:rsidRPr="00D652F4" w:rsidRDefault="00A97557" w:rsidP="00A97557">
      <w:pPr>
        <w:widowControl w:val="0"/>
        <w:suppressAutoHyphens/>
        <w:autoSpaceDE w:val="0"/>
        <w:spacing w:after="0" w:line="240" w:lineRule="auto"/>
        <w:ind w:firstLine="720"/>
        <w:jc w:val="both"/>
        <w:rPr>
          <w:rFonts w:ascii="Times New Roman" w:hAnsi="Times New Roman"/>
          <w:sz w:val="18"/>
          <w:szCs w:val="18"/>
          <w:lang w:eastAsia="ar-SA"/>
        </w:rPr>
      </w:pPr>
      <w:r w:rsidRPr="00D652F4">
        <w:rPr>
          <w:rFonts w:ascii="Times New Roman" w:hAnsi="Times New Roman"/>
          <w:sz w:val="18"/>
          <w:szCs w:val="18"/>
        </w:rPr>
        <w:t xml:space="preserve">3. </w:t>
      </w:r>
      <w:r w:rsidRPr="00D652F4">
        <w:rPr>
          <w:rFonts w:ascii="Times New Roman" w:hAnsi="Times New Roman"/>
          <w:sz w:val="18"/>
          <w:szCs w:val="18"/>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запроса предложений в электронной форме, в том числе настоящая форма, подана заявка, не отвечающая требованиям законодательства Российской Федерации и документации запроса предложений в электронной форме, 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lang w:eastAsia="ar-SA"/>
        </w:rPr>
        <w:t xml:space="preserve">не будет </w:t>
      </w:r>
      <w:proofErr w:type="spellStart"/>
      <w:r w:rsidRPr="00D652F4">
        <w:rPr>
          <w:rFonts w:ascii="Times New Roman" w:hAnsi="Times New Roman"/>
          <w:sz w:val="18"/>
          <w:szCs w:val="18"/>
          <w:lang w:eastAsia="ar-SA"/>
        </w:rPr>
        <w:t>допущенок</w:t>
      </w:r>
      <w:proofErr w:type="spellEnd"/>
      <w:r w:rsidRPr="00D652F4">
        <w:rPr>
          <w:rFonts w:ascii="Times New Roman" w:hAnsi="Times New Roman"/>
          <w:sz w:val="18"/>
          <w:szCs w:val="18"/>
          <w:lang w:eastAsia="ar-SA"/>
        </w:rPr>
        <w:t xml:space="preserve"> участию в запросе предложений в электронной форме. </w:t>
      </w:r>
    </w:p>
    <w:p w14:paraId="10160B28" w14:textId="77777777" w:rsidR="00A97557" w:rsidRPr="00D652F4" w:rsidRDefault="00A97557" w:rsidP="00A97557">
      <w:pPr>
        <w:widowControl w:val="0"/>
        <w:spacing w:after="0" w:line="240" w:lineRule="auto"/>
        <w:ind w:firstLine="720"/>
        <w:jc w:val="both"/>
        <w:rPr>
          <w:rFonts w:ascii="Times New Roman" w:hAnsi="Times New Roman"/>
          <w:sz w:val="18"/>
          <w:szCs w:val="18"/>
        </w:rPr>
      </w:pPr>
    </w:p>
    <w:p w14:paraId="38B6C58A"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4.Настоящей заявкой подтверждаем, что:</w:t>
      </w:r>
    </w:p>
    <w:p w14:paraId="56C507F6"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1) в отношении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 xml:space="preserve">не проводится процедура </w:t>
      </w:r>
      <w:proofErr w:type="spellStart"/>
      <w:r w:rsidRPr="00D652F4">
        <w:rPr>
          <w:rFonts w:ascii="Times New Roman" w:hAnsi="Times New Roman"/>
          <w:sz w:val="18"/>
          <w:szCs w:val="18"/>
        </w:rPr>
        <w:t>ликвидации,реорганизация</w:t>
      </w:r>
      <w:proofErr w:type="spellEnd"/>
      <w:r w:rsidRPr="00D652F4">
        <w:rPr>
          <w:rFonts w:ascii="Times New Roman" w:hAnsi="Times New Roman"/>
          <w:sz w:val="18"/>
          <w:szCs w:val="18"/>
        </w:rPr>
        <w:t xml:space="preserve"> в форме выделения, отсутствует решение арбитражного суда о признании банкротом и об открытии конкурсного производства;</w:t>
      </w:r>
    </w:p>
    <w:p w14:paraId="5FCF577C"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2) деятельность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 в электронной форме;</w:t>
      </w:r>
    </w:p>
    <w:p w14:paraId="305C1833"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3) у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14:paraId="5819226F"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4) на имущество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не наложен арест, экономическая деятельность участника закупки не приостановлена;</w:t>
      </w:r>
    </w:p>
    <w:p w14:paraId="574AE838"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5) сведения о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отсутствуют в предусмотренном законодательством Реестре недобросовестных поставщиков;</w:t>
      </w:r>
    </w:p>
    <w:p w14:paraId="6FBB9BC2"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6) заключение договора, являющегося предметом процедуры закупки, в соответствии с требованиями документации и условиями наших предложений, не является для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крупной сделкой и не требует одобрения в порядке, предусмотренном действующим законодательством;</w:t>
      </w:r>
    </w:p>
    <w:p w14:paraId="0B536581" w14:textId="77777777" w:rsidR="00A97557" w:rsidRPr="00D652F4" w:rsidRDefault="00A97557" w:rsidP="00A97557">
      <w:pPr>
        <w:widowControl w:val="0"/>
        <w:spacing w:after="0" w:line="240" w:lineRule="auto"/>
        <w:ind w:firstLine="709"/>
        <w:jc w:val="both"/>
        <w:rPr>
          <w:rFonts w:ascii="Times New Roman" w:hAnsi="Times New Roman"/>
          <w:sz w:val="18"/>
          <w:szCs w:val="18"/>
        </w:rPr>
      </w:pPr>
      <w:r w:rsidRPr="00D652F4">
        <w:rPr>
          <w:rFonts w:ascii="Times New Roman" w:hAnsi="Times New Roman"/>
          <w:sz w:val="18"/>
          <w:szCs w:val="18"/>
        </w:rPr>
        <w:t xml:space="preserve">7) заключение договора, являющегося предметом процедуры закупки в соответствии с требованиями документации и условиями наших предложений, не является для __________________________ </w:t>
      </w:r>
      <w:r w:rsidRPr="00D652F4">
        <w:rPr>
          <w:rFonts w:ascii="Times New Roman" w:hAnsi="Times New Roman"/>
          <w:i/>
          <w:sz w:val="18"/>
          <w:szCs w:val="18"/>
          <w:lang w:eastAsia="ar-SA"/>
        </w:rPr>
        <w:t xml:space="preserve">(указать наименование участника закупки) </w:t>
      </w:r>
      <w:r w:rsidRPr="00D652F4">
        <w:rPr>
          <w:rFonts w:ascii="Times New Roman" w:hAnsi="Times New Roman"/>
          <w:sz w:val="18"/>
          <w:szCs w:val="18"/>
        </w:rPr>
        <w:t>сделкой с заинтересованностью и не требует одобрения в порядке, предусмотренном действующим законодательством.</w:t>
      </w:r>
    </w:p>
    <w:p w14:paraId="1969BB71" w14:textId="77777777" w:rsidR="00A97557" w:rsidRPr="00D652F4" w:rsidRDefault="00A97557" w:rsidP="00A97557">
      <w:pPr>
        <w:pStyle w:val="33"/>
        <w:widowControl w:val="0"/>
        <w:spacing w:after="0"/>
        <w:jc w:val="both"/>
        <w:rPr>
          <w:sz w:val="18"/>
          <w:szCs w:val="18"/>
        </w:rPr>
      </w:pPr>
    </w:p>
    <w:p w14:paraId="08488CA9" w14:textId="77777777" w:rsidR="00A97557" w:rsidRPr="00D652F4" w:rsidRDefault="00A97557" w:rsidP="00A97557">
      <w:pPr>
        <w:pStyle w:val="33"/>
        <w:widowControl w:val="0"/>
        <w:tabs>
          <w:tab w:val="left" w:pos="993"/>
        </w:tabs>
        <w:spacing w:after="0"/>
        <w:jc w:val="both"/>
        <w:rPr>
          <w:sz w:val="18"/>
          <w:szCs w:val="18"/>
        </w:rPr>
      </w:pPr>
      <w:r w:rsidRPr="00D652F4">
        <w:rPr>
          <w:sz w:val="18"/>
          <w:szCs w:val="18"/>
        </w:rPr>
        <w:t xml:space="preserve">5.В случае, если __________________________ </w:t>
      </w:r>
      <w:r w:rsidRPr="00D652F4">
        <w:rPr>
          <w:i/>
          <w:sz w:val="18"/>
          <w:szCs w:val="18"/>
          <w:lang w:eastAsia="ar-SA"/>
        </w:rPr>
        <w:t xml:space="preserve">(указать наименование участника закупки) </w:t>
      </w:r>
      <w:r w:rsidRPr="00D652F4">
        <w:rPr>
          <w:sz w:val="18"/>
          <w:szCs w:val="18"/>
        </w:rPr>
        <w:t>будет признано победителем, мы берем на себя обязательства подписать договор, право на заключение которого является  предметом процедуры закупки в соответствии с требованиями документации и условиями наших предложений, в срок предусмотренный документацией.</w:t>
      </w:r>
    </w:p>
    <w:p w14:paraId="6248E21F" w14:textId="77777777" w:rsidR="00A97557" w:rsidRPr="00D652F4" w:rsidRDefault="00A97557" w:rsidP="0000620B">
      <w:pPr>
        <w:pStyle w:val="33"/>
        <w:widowControl w:val="0"/>
        <w:numPr>
          <w:ilvl w:val="0"/>
          <w:numId w:val="18"/>
        </w:numPr>
        <w:tabs>
          <w:tab w:val="left" w:pos="993"/>
        </w:tabs>
        <w:spacing w:after="0"/>
        <w:ind w:left="0" w:firstLine="709"/>
        <w:jc w:val="both"/>
        <w:rPr>
          <w:sz w:val="18"/>
          <w:szCs w:val="18"/>
        </w:rPr>
      </w:pPr>
      <w:r w:rsidRPr="00D652F4">
        <w:rPr>
          <w:sz w:val="18"/>
          <w:szCs w:val="18"/>
        </w:rPr>
        <w:t>Настоящей заявкой подтверждаем, что наша компания/наши материнские/наши дочерние компании, а также компании, с которыми наша компания входит в гражданско-правовые отношения, не входят в санкционный список ЕС или США.</w:t>
      </w:r>
    </w:p>
    <w:p w14:paraId="211797FB" w14:textId="77777777" w:rsidR="00A97557" w:rsidRPr="00D652F4" w:rsidRDefault="00A97557" w:rsidP="00A97557">
      <w:pPr>
        <w:pStyle w:val="33"/>
        <w:widowControl w:val="0"/>
        <w:spacing w:after="0"/>
        <w:ind w:left="360"/>
        <w:jc w:val="both"/>
        <w:rPr>
          <w:sz w:val="18"/>
          <w:szCs w:val="18"/>
        </w:rPr>
      </w:pPr>
    </w:p>
    <w:p w14:paraId="212E2E0F" w14:textId="77777777" w:rsidR="00A97557" w:rsidRPr="00D652F4" w:rsidRDefault="00A97557" w:rsidP="00A97557">
      <w:pPr>
        <w:widowControl w:val="0"/>
        <w:spacing w:after="0" w:line="240" w:lineRule="auto"/>
        <w:jc w:val="both"/>
        <w:rPr>
          <w:rFonts w:ascii="Times New Roman" w:hAnsi="Times New Roman"/>
          <w:b/>
          <w:sz w:val="18"/>
          <w:szCs w:val="18"/>
        </w:rPr>
      </w:pPr>
    </w:p>
    <w:p w14:paraId="03A9BFEF" w14:textId="77777777" w:rsidR="00A97557" w:rsidRPr="00D652F4" w:rsidRDefault="00A97557" w:rsidP="00A97557">
      <w:pPr>
        <w:widowControl w:val="0"/>
        <w:spacing w:after="0" w:line="240" w:lineRule="auto"/>
        <w:jc w:val="both"/>
        <w:rPr>
          <w:rFonts w:ascii="Times New Roman" w:hAnsi="Times New Roman"/>
          <w:b/>
          <w:sz w:val="18"/>
          <w:szCs w:val="18"/>
        </w:rPr>
      </w:pPr>
      <w:r w:rsidRPr="00D652F4">
        <w:rPr>
          <w:rFonts w:ascii="Times New Roman" w:hAnsi="Times New Roman"/>
          <w:b/>
          <w:sz w:val="18"/>
          <w:szCs w:val="18"/>
        </w:rPr>
        <w:t>Настоящая заявка на участие в запросе предложений в электронной форме дополняется документами, поименованными в описи, и следующими неотъемлемыми приложениями:</w:t>
      </w:r>
    </w:p>
    <w:p w14:paraId="2234D612" w14:textId="77777777" w:rsidR="00A97557" w:rsidRPr="00D652F4" w:rsidRDefault="00A97557" w:rsidP="00A97557">
      <w:pPr>
        <w:widowControl w:val="0"/>
        <w:spacing w:after="0" w:line="240" w:lineRule="auto"/>
        <w:jc w:val="both"/>
        <w:rPr>
          <w:rFonts w:ascii="Times New Roman" w:hAnsi="Times New Roman"/>
          <w:sz w:val="18"/>
          <w:szCs w:val="18"/>
        </w:rPr>
      </w:pPr>
    </w:p>
    <w:p w14:paraId="60052463" w14:textId="77777777" w:rsidR="00A97557" w:rsidRPr="00D652F4" w:rsidRDefault="00A97557" w:rsidP="00A97557">
      <w:pPr>
        <w:widowControl w:val="0"/>
        <w:spacing w:after="0" w:line="240" w:lineRule="auto"/>
        <w:jc w:val="both"/>
        <w:rPr>
          <w:rFonts w:ascii="Times New Roman" w:hAnsi="Times New Roman"/>
          <w:sz w:val="18"/>
          <w:szCs w:val="18"/>
        </w:rPr>
      </w:pPr>
      <w:proofErr w:type="spellStart"/>
      <w:r w:rsidRPr="00D652F4">
        <w:rPr>
          <w:rFonts w:ascii="Times New Roman" w:hAnsi="Times New Roman"/>
          <w:sz w:val="18"/>
          <w:szCs w:val="18"/>
        </w:rPr>
        <w:t>Документысогласно</w:t>
      </w:r>
      <w:proofErr w:type="spellEnd"/>
      <w:r w:rsidRPr="00D652F4">
        <w:rPr>
          <w:rFonts w:ascii="Times New Roman" w:hAnsi="Times New Roman"/>
          <w:sz w:val="18"/>
          <w:szCs w:val="18"/>
        </w:rPr>
        <w:t xml:space="preserve"> п.5.3 Документации.</w:t>
      </w:r>
    </w:p>
    <w:p w14:paraId="4051DE7B" w14:textId="77777777" w:rsidR="00A97557" w:rsidRPr="00D652F4" w:rsidRDefault="00A97557" w:rsidP="00A97557">
      <w:pPr>
        <w:widowControl w:val="0"/>
        <w:spacing w:after="0" w:line="240" w:lineRule="auto"/>
        <w:jc w:val="both"/>
        <w:rPr>
          <w:rFonts w:ascii="Times New Roman" w:hAnsi="Times New Roman"/>
          <w:sz w:val="18"/>
          <w:szCs w:val="18"/>
        </w:rPr>
      </w:pPr>
    </w:p>
    <w:p w14:paraId="1FD0D978" w14:textId="77777777" w:rsidR="00A97557" w:rsidRPr="00D652F4" w:rsidRDefault="00A97557" w:rsidP="00A97557">
      <w:pPr>
        <w:widowControl w:val="0"/>
        <w:tabs>
          <w:tab w:val="left" w:pos="1905"/>
        </w:tabs>
        <w:spacing w:after="0" w:line="240" w:lineRule="auto"/>
        <w:rPr>
          <w:rFonts w:ascii="Times New Roman" w:hAnsi="Times New Roman"/>
          <w:sz w:val="18"/>
          <w:szCs w:val="18"/>
        </w:rPr>
      </w:pPr>
    </w:p>
    <w:tbl>
      <w:tblPr>
        <w:tblW w:w="4529" w:type="pct"/>
        <w:tblInd w:w="28" w:type="dxa"/>
        <w:tblCellMar>
          <w:left w:w="28" w:type="dxa"/>
          <w:right w:w="28" w:type="dxa"/>
        </w:tblCellMar>
        <w:tblLook w:val="0000" w:firstRow="0" w:lastRow="0" w:firstColumn="0" w:lastColumn="0" w:noHBand="0" w:noVBand="0"/>
      </w:tblPr>
      <w:tblGrid>
        <w:gridCol w:w="4232"/>
        <w:gridCol w:w="476"/>
        <w:gridCol w:w="1048"/>
        <w:gridCol w:w="1048"/>
        <w:gridCol w:w="273"/>
        <w:gridCol w:w="2038"/>
      </w:tblGrid>
      <w:tr w:rsidR="00D652F4" w:rsidRPr="00D652F4" w14:paraId="21071CF0" w14:textId="77777777" w:rsidTr="00C133E9">
        <w:trPr>
          <w:cantSplit/>
          <w:trHeight w:val="209"/>
        </w:trPr>
        <w:tc>
          <w:tcPr>
            <w:tcW w:w="2321" w:type="pct"/>
            <w:tcBorders>
              <w:top w:val="nil"/>
              <w:left w:val="nil"/>
              <w:bottom w:val="single" w:sz="4" w:space="0" w:color="auto"/>
              <w:right w:val="nil"/>
            </w:tcBorders>
          </w:tcPr>
          <w:p w14:paraId="2A33A0B2"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261" w:type="pct"/>
            <w:tcBorders>
              <w:top w:val="nil"/>
              <w:left w:val="nil"/>
              <w:bottom w:val="nil"/>
              <w:right w:val="nil"/>
            </w:tcBorders>
          </w:tcPr>
          <w:p w14:paraId="19A886D0"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575" w:type="pct"/>
            <w:tcBorders>
              <w:top w:val="nil"/>
              <w:left w:val="nil"/>
              <w:bottom w:val="single" w:sz="4" w:space="0" w:color="auto"/>
              <w:right w:val="nil"/>
            </w:tcBorders>
          </w:tcPr>
          <w:p w14:paraId="71488B3D"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575" w:type="pct"/>
            <w:tcBorders>
              <w:top w:val="nil"/>
              <w:left w:val="nil"/>
              <w:bottom w:val="single" w:sz="4" w:space="0" w:color="auto"/>
              <w:right w:val="nil"/>
            </w:tcBorders>
          </w:tcPr>
          <w:p w14:paraId="07128D6A"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50" w:type="pct"/>
            <w:tcBorders>
              <w:top w:val="nil"/>
              <w:left w:val="nil"/>
              <w:bottom w:val="nil"/>
              <w:right w:val="nil"/>
            </w:tcBorders>
          </w:tcPr>
          <w:p w14:paraId="6DC7BE7F"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118" w:type="pct"/>
            <w:tcBorders>
              <w:top w:val="nil"/>
              <w:left w:val="nil"/>
              <w:bottom w:val="single" w:sz="4" w:space="0" w:color="auto"/>
              <w:right w:val="nil"/>
            </w:tcBorders>
          </w:tcPr>
          <w:p w14:paraId="22E407AC" w14:textId="77777777" w:rsidR="00A97557" w:rsidRPr="00D652F4" w:rsidRDefault="00A97557" w:rsidP="00C133E9">
            <w:pPr>
              <w:widowControl w:val="0"/>
              <w:spacing w:after="0" w:line="240" w:lineRule="auto"/>
              <w:ind w:hanging="795"/>
              <w:jc w:val="both"/>
              <w:rPr>
                <w:rFonts w:ascii="Times New Roman" w:hAnsi="Times New Roman"/>
                <w:sz w:val="18"/>
                <w:szCs w:val="18"/>
              </w:rPr>
            </w:pPr>
          </w:p>
        </w:tc>
      </w:tr>
      <w:tr w:rsidR="00D652F4" w:rsidRPr="00D652F4" w14:paraId="6EA3A70D" w14:textId="77777777" w:rsidTr="00C133E9">
        <w:trPr>
          <w:cantSplit/>
          <w:trHeight w:val="197"/>
        </w:trPr>
        <w:tc>
          <w:tcPr>
            <w:tcW w:w="2321" w:type="pct"/>
            <w:tcBorders>
              <w:top w:val="single" w:sz="4" w:space="0" w:color="auto"/>
              <w:left w:val="nil"/>
              <w:bottom w:val="nil"/>
              <w:right w:val="nil"/>
            </w:tcBorders>
          </w:tcPr>
          <w:p w14:paraId="28EDF9A8"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261" w:type="pct"/>
            <w:tcBorders>
              <w:top w:val="nil"/>
              <w:left w:val="nil"/>
              <w:bottom w:val="nil"/>
              <w:right w:val="nil"/>
            </w:tcBorders>
          </w:tcPr>
          <w:p w14:paraId="4C8F6D09"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575" w:type="pct"/>
            <w:tcBorders>
              <w:top w:val="single" w:sz="4" w:space="0" w:color="auto"/>
              <w:left w:val="nil"/>
              <w:bottom w:val="nil"/>
              <w:right w:val="nil"/>
            </w:tcBorders>
          </w:tcPr>
          <w:p w14:paraId="3556C54B"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575" w:type="pct"/>
            <w:tcBorders>
              <w:top w:val="single" w:sz="4" w:space="0" w:color="auto"/>
              <w:left w:val="nil"/>
              <w:bottom w:val="nil"/>
              <w:right w:val="nil"/>
            </w:tcBorders>
          </w:tcPr>
          <w:p w14:paraId="5CDB8B9C"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150" w:type="pct"/>
            <w:tcBorders>
              <w:top w:val="nil"/>
              <w:left w:val="nil"/>
              <w:bottom w:val="nil"/>
              <w:right w:val="nil"/>
            </w:tcBorders>
          </w:tcPr>
          <w:p w14:paraId="6D87D6CE"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1118" w:type="pct"/>
            <w:tcBorders>
              <w:top w:val="single" w:sz="4" w:space="0" w:color="auto"/>
              <w:left w:val="nil"/>
              <w:bottom w:val="nil"/>
              <w:right w:val="nil"/>
            </w:tcBorders>
          </w:tcPr>
          <w:p w14:paraId="0F4895B3"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A97557" w:rsidRPr="00D652F4" w14:paraId="1BCE0C99" w14:textId="77777777" w:rsidTr="00C133E9">
        <w:trPr>
          <w:cantSplit/>
          <w:trHeight w:val="424"/>
        </w:trPr>
        <w:tc>
          <w:tcPr>
            <w:tcW w:w="2321" w:type="pct"/>
            <w:tcBorders>
              <w:top w:val="nil"/>
              <w:left w:val="nil"/>
              <w:bottom w:val="nil"/>
              <w:right w:val="nil"/>
            </w:tcBorders>
            <w:vAlign w:val="center"/>
          </w:tcPr>
          <w:p w14:paraId="174C9250" w14:textId="77777777" w:rsidR="00A97557" w:rsidRPr="00D652F4" w:rsidRDefault="00A97557" w:rsidP="00C133E9">
            <w:pPr>
              <w:widowControl w:val="0"/>
              <w:spacing w:after="0" w:line="240" w:lineRule="auto"/>
              <w:rPr>
                <w:rFonts w:ascii="Times New Roman" w:hAnsi="Times New Roman"/>
                <w:sz w:val="18"/>
                <w:szCs w:val="18"/>
              </w:rPr>
            </w:pPr>
            <w:r w:rsidRPr="00D652F4">
              <w:rPr>
                <w:rFonts w:ascii="Times New Roman" w:hAnsi="Times New Roman"/>
                <w:sz w:val="18"/>
                <w:szCs w:val="18"/>
              </w:rPr>
              <w:t>«___» _______________ 20__ г.</w:t>
            </w:r>
          </w:p>
        </w:tc>
        <w:tc>
          <w:tcPr>
            <w:tcW w:w="261" w:type="pct"/>
            <w:tcBorders>
              <w:top w:val="nil"/>
              <w:left w:val="nil"/>
              <w:bottom w:val="nil"/>
              <w:right w:val="nil"/>
            </w:tcBorders>
          </w:tcPr>
          <w:p w14:paraId="6F95D2D0" w14:textId="77777777" w:rsidR="00A97557" w:rsidRPr="00D652F4" w:rsidRDefault="00A97557" w:rsidP="00C133E9">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575" w:type="pct"/>
            <w:tcBorders>
              <w:top w:val="nil"/>
              <w:left w:val="nil"/>
              <w:right w:val="nil"/>
            </w:tcBorders>
          </w:tcPr>
          <w:p w14:paraId="61C567E7"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575" w:type="pct"/>
            <w:tcBorders>
              <w:top w:val="nil"/>
              <w:left w:val="nil"/>
              <w:right w:val="nil"/>
            </w:tcBorders>
            <w:vAlign w:val="center"/>
          </w:tcPr>
          <w:p w14:paraId="6D2FE9F3"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150" w:type="pct"/>
            <w:tcBorders>
              <w:top w:val="nil"/>
              <w:left w:val="nil"/>
              <w:right w:val="nil"/>
            </w:tcBorders>
          </w:tcPr>
          <w:p w14:paraId="622EF1BB"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118" w:type="pct"/>
            <w:tcBorders>
              <w:top w:val="nil"/>
              <w:left w:val="nil"/>
              <w:right w:val="nil"/>
            </w:tcBorders>
          </w:tcPr>
          <w:p w14:paraId="3DFC86D9" w14:textId="77777777" w:rsidR="00A97557" w:rsidRPr="00D652F4" w:rsidRDefault="00A97557" w:rsidP="00C133E9">
            <w:pPr>
              <w:widowControl w:val="0"/>
              <w:spacing w:after="0" w:line="240" w:lineRule="auto"/>
              <w:jc w:val="both"/>
              <w:rPr>
                <w:rFonts w:ascii="Times New Roman" w:hAnsi="Times New Roman"/>
                <w:sz w:val="18"/>
                <w:szCs w:val="18"/>
              </w:rPr>
            </w:pPr>
          </w:p>
        </w:tc>
      </w:tr>
    </w:tbl>
    <w:p w14:paraId="33A5D3B7" w14:textId="77777777" w:rsidR="00251F91" w:rsidRPr="00D652F4" w:rsidRDefault="00251F91" w:rsidP="00A97557">
      <w:pPr>
        <w:pStyle w:val="10"/>
        <w:tabs>
          <w:tab w:val="left" w:pos="6379"/>
        </w:tabs>
        <w:jc w:val="right"/>
        <w:rPr>
          <w:b/>
          <w:i/>
          <w:sz w:val="18"/>
          <w:szCs w:val="18"/>
        </w:rPr>
      </w:pPr>
      <w:bookmarkStart w:id="31" w:name="_Toc500937667"/>
      <w:bookmarkEnd w:id="28"/>
    </w:p>
    <w:p w14:paraId="4AC61449" w14:textId="1F9509CD" w:rsidR="00A97557" w:rsidRPr="00D652F4" w:rsidRDefault="00A97557" w:rsidP="00A97557">
      <w:pPr>
        <w:pStyle w:val="10"/>
        <w:tabs>
          <w:tab w:val="left" w:pos="6379"/>
        </w:tabs>
        <w:jc w:val="right"/>
        <w:rPr>
          <w:b/>
          <w:i/>
          <w:sz w:val="18"/>
          <w:szCs w:val="18"/>
        </w:rPr>
      </w:pPr>
      <w:r w:rsidRPr="00D652F4">
        <w:rPr>
          <w:b/>
          <w:i/>
          <w:sz w:val="18"/>
          <w:szCs w:val="18"/>
        </w:rPr>
        <w:t>Форма № 3 «Анкета участника запроса предложений в электронной форме»</w:t>
      </w:r>
      <w:bookmarkEnd w:id="31"/>
    </w:p>
    <w:p w14:paraId="2C051208" w14:textId="77777777" w:rsidR="00A97557" w:rsidRPr="00D652F4" w:rsidRDefault="00A97557" w:rsidP="00A97557">
      <w:pPr>
        <w:rPr>
          <w:lang w:eastAsia="ar-SA"/>
        </w:rPr>
      </w:pPr>
    </w:p>
    <w:p w14:paraId="59918AC1" w14:textId="03CAB40E" w:rsidR="00A97557" w:rsidRPr="00D652F4" w:rsidRDefault="00A97557" w:rsidP="00A97557">
      <w:pPr>
        <w:jc w:val="center"/>
        <w:rPr>
          <w:rFonts w:ascii="Times New Roman" w:hAnsi="Times New Roman"/>
          <w:b/>
          <w:sz w:val="18"/>
          <w:szCs w:val="18"/>
        </w:rPr>
      </w:pPr>
      <w:r w:rsidRPr="00D652F4">
        <w:rPr>
          <w:rFonts w:ascii="Times New Roman" w:hAnsi="Times New Roman"/>
          <w:b/>
          <w:sz w:val="18"/>
          <w:szCs w:val="18"/>
        </w:rPr>
        <w:t>АНКЕТА УЧАСТНИКА ЗАПРОСА ПРЕДЛОЖЕНИЙ В ЭЛЕКТРОННОЙ ФОРМЕ</w:t>
      </w:r>
    </w:p>
    <w:p w14:paraId="562A175E" w14:textId="77777777" w:rsidR="004F664E" w:rsidRPr="00D652F4" w:rsidRDefault="004F664E" w:rsidP="004F664E">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Способ и наименование закупки _______________________________________</w:t>
      </w:r>
    </w:p>
    <w:p w14:paraId="27CF4F8F" w14:textId="77777777" w:rsidR="004F664E" w:rsidRPr="00D652F4" w:rsidRDefault="004F664E" w:rsidP="004F664E">
      <w:pPr>
        <w:widowControl w:val="0"/>
        <w:autoSpaceDE w:val="0"/>
        <w:spacing w:after="0" w:line="240" w:lineRule="auto"/>
        <w:rPr>
          <w:rFonts w:ascii="Times New Roman" w:hAnsi="Times New Roman"/>
          <w:sz w:val="18"/>
          <w:szCs w:val="18"/>
        </w:rPr>
      </w:pPr>
    </w:p>
    <w:p w14:paraId="572BF5B1" w14:textId="77777777" w:rsidR="004F664E" w:rsidRPr="00D652F4" w:rsidRDefault="004F664E" w:rsidP="004F664E">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 xml:space="preserve">Участник закупки: ________________________________ </w:t>
      </w:r>
    </w:p>
    <w:p w14:paraId="137642A3" w14:textId="77777777" w:rsidR="004F664E" w:rsidRPr="00D652F4" w:rsidRDefault="004F664E" w:rsidP="004F664E">
      <w:pPr>
        <w:rPr>
          <w:rFonts w:ascii="Times New Roman" w:hAnsi="Times New Roman"/>
          <w:b/>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652F4" w:rsidRPr="00D652F4" w14:paraId="778544E3" w14:textId="77777777" w:rsidTr="00A97557">
        <w:trPr>
          <w:cantSplit/>
          <w:trHeight w:val="240"/>
          <w:tblHeader/>
        </w:trPr>
        <w:tc>
          <w:tcPr>
            <w:tcW w:w="5245" w:type="dxa"/>
            <w:tcBorders>
              <w:top w:val="single" w:sz="4" w:space="0" w:color="auto"/>
              <w:left w:val="single" w:sz="4" w:space="0" w:color="auto"/>
              <w:bottom w:val="single" w:sz="4" w:space="0" w:color="auto"/>
              <w:right w:val="single" w:sz="4" w:space="0" w:color="auto"/>
            </w:tcBorders>
          </w:tcPr>
          <w:p w14:paraId="3F8503C0" w14:textId="77777777" w:rsidR="00A97557" w:rsidRPr="00D652F4" w:rsidRDefault="00A97557" w:rsidP="00C133E9">
            <w:pPr>
              <w:pStyle w:val="af1"/>
              <w:keepNext w:val="0"/>
              <w:widowControl w:val="0"/>
              <w:spacing w:before="0" w:after="0"/>
              <w:ind w:left="0" w:right="0"/>
              <w:jc w:val="center"/>
              <w:rPr>
                <w:sz w:val="18"/>
                <w:szCs w:val="18"/>
              </w:rPr>
            </w:pPr>
            <w:r w:rsidRPr="00D652F4">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tcPr>
          <w:p w14:paraId="6CEDBD55" w14:textId="77777777" w:rsidR="00A97557" w:rsidRPr="00D652F4" w:rsidRDefault="00A97557" w:rsidP="00C133E9">
            <w:pPr>
              <w:pStyle w:val="af1"/>
              <w:keepNext w:val="0"/>
              <w:widowControl w:val="0"/>
              <w:spacing w:before="0" w:after="0"/>
              <w:ind w:left="0" w:right="0"/>
              <w:jc w:val="center"/>
              <w:rPr>
                <w:sz w:val="18"/>
                <w:szCs w:val="18"/>
              </w:rPr>
            </w:pPr>
            <w:r w:rsidRPr="00D652F4">
              <w:rPr>
                <w:sz w:val="18"/>
                <w:szCs w:val="18"/>
              </w:rPr>
              <w:t>Сведения об Участнике запроса предложений в электронной форме</w:t>
            </w:r>
            <w:r w:rsidRPr="00D652F4">
              <w:rPr>
                <w:sz w:val="18"/>
                <w:szCs w:val="18"/>
              </w:rPr>
              <w:br/>
              <w:t>(заполняется Участником запроса предложений в электронной форме)</w:t>
            </w:r>
          </w:p>
        </w:tc>
      </w:tr>
      <w:tr w:rsidR="00D652F4" w:rsidRPr="00D652F4" w14:paraId="4DCBB80E"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4EB09E97"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Фирменное наименование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68C0F6DF"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096C633F"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1B60D245"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Свидетельство о внесении в Единый государственный реестр юридических лиц (дата и номер, кем выдано)</w:t>
            </w:r>
          </w:p>
        </w:tc>
        <w:tc>
          <w:tcPr>
            <w:tcW w:w="4820" w:type="dxa"/>
            <w:tcBorders>
              <w:top w:val="single" w:sz="4" w:space="0" w:color="auto"/>
              <w:left w:val="single" w:sz="4" w:space="0" w:color="auto"/>
              <w:bottom w:val="single" w:sz="4" w:space="0" w:color="auto"/>
              <w:right w:val="single" w:sz="4" w:space="0" w:color="auto"/>
            </w:tcBorders>
          </w:tcPr>
          <w:p w14:paraId="6C6F6B18"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0A7FE524"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1E280E2D"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ОГРН, ИНН, КПП, ОКПО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01B4A739"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2FEFB2DB"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678648BB"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Дата постановки юридического лица на учет</w:t>
            </w:r>
          </w:p>
        </w:tc>
        <w:tc>
          <w:tcPr>
            <w:tcW w:w="4820" w:type="dxa"/>
            <w:tcBorders>
              <w:top w:val="single" w:sz="4" w:space="0" w:color="auto"/>
              <w:left w:val="single" w:sz="4" w:space="0" w:color="auto"/>
              <w:bottom w:val="single" w:sz="4" w:space="0" w:color="auto"/>
              <w:right w:val="single" w:sz="4" w:space="0" w:color="auto"/>
            </w:tcBorders>
          </w:tcPr>
          <w:p w14:paraId="25A116AD"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63A302C7"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19AD4464"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Юридический адрес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27257916"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2C3198AC"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7FAE7890"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Фактический адрес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63541835"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4431C577"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05BADC26"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Почтовый адрес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6C9C533A"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69FC8212"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44714790"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Адрес электронной почты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48D33747"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4B6FA050"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1716E03B"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Интернет-страница (сайт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63A4FC4A"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7FDF0386"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1465F974"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Телефоны Участника закупки (с указанием кода города)</w:t>
            </w:r>
          </w:p>
        </w:tc>
        <w:tc>
          <w:tcPr>
            <w:tcW w:w="4820" w:type="dxa"/>
            <w:tcBorders>
              <w:top w:val="single" w:sz="4" w:space="0" w:color="auto"/>
              <w:left w:val="single" w:sz="4" w:space="0" w:color="auto"/>
              <w:bottom w:val="single" w:sz="4" w:space="0" w:color="auto"/>
              <w:right w:val="single" w:sz="4" w:space="0" w:color="auto"/>
            </w:tcBorders>
          </w:tcPr>
          <w:p w14:paraId="271F8932"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36AFCF6C" w14:textId="77777777" w:rsidTr="00A97557">
        <w:trPr>
          <w:cantSplit/>
          <w:trHeight w:val="116"/>
        </w:trPr>
        <w:tc>
          <w:tcPr>
            <w:tcW w:w="5245" w:type="dxa"/>
            <w:tcBorders>
              <w:top w:val="single" w:sz="4" w:space="0" w:color="auto"/>
              <w:left w:val="single" w:sz="4" w:space="0" w:color="auto"/>
              <w:bottom w:val="single" w:sz="4" w:space="0" w:color="auto"/>
              <w:right w:val="single" w:sz="4" w:space="0" w:color="auto"/>
            </w:tcBorders>
          </w:tcPr>
          <w:p w14:paraId="29972D02"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Факс Участника закупки (с указанием кода города)</w:t>
            </w:r>
          </w:p>
        </w:tc>
        <w:tc>
          <w:tcPr>
            <w:tcW w:w="4820" w:type="dxa"/>
            <w:tcBorders>
              <w:top w:val="single" w:sz="4" w:space="0" w:color="auto"/>
              <w:left w:val="single" w:sz="4" w:space="0" w:color="auto"/>
              <w:bottom w:val="single" w:sz="4" w:space="0" w:color="auto"/>
              <w:right w:val="single" w:sz="4" w:space="0" w:color="auto"/>
            </w:tcBorders>
          </w:tcPr>
          <w:p w14:paraId="27A66CFC"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63652790"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11B52DD7"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Фамилия, Имя и Отчество руководителя Участника закупки, имеющего право подписи согласно учредительным документам Участника, с указанием должности и контактного телефона</w:t>
            </w:r>
          </w:p>
        </w:tc>
        <w:tc>
          <w:tcPr>
            <w:tcW w:w="4820" w:type="dxa"/>
            <w:tcBorders>
              <w:top w:val="single" w:sz="4" w:space="0" w:color="auto"/>
              <w:left w:val="single" w:sz="4" w:space="0" w:color="auto"/>
              <w:bottom w:val="single" w:sz="4" w:space="0" w:color="auto"/>
              <w:right w:val="single" w:sz="4" w:space="0" w:color="auto"/>
            </w:tcBorders>
          </w:tcPr>
          <w:p w14:paraId="6EAC4F25"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348D4843"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3AABB985"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Лица, полномочные действовать от имени Участника закупки (с указанием оснований)</w:t>
            </w:r>
          </w:p>
        </w:tc>
        <w:tc>
          <w:tcPr>
            <w:tcW w:w="4820" w:type="dxa"/>
            <w:tcBorders>
              <w:top w:val="single" w:sz="4" w:space="0" w:color="auto"/>
              <w:left w:val="single" w:sz="4" w:space="0" w:color="auto"/>
              <w:bottom w:val="single" w:sz="4" w:space="0" w:color="auto"/>
              <w:right w:val="single" w:sz="4" w:space="0" w:color="auto"/>
            </w:tcBorders>
          </w:tcPr>
          <w:p w14:paraId="68F906F8" w14:textId="77777777" w:rsidR="00A97557" w:rsidRPr="00D652F4" w:rsidRDefault="00A97557" w:rsidP="00C133E9">
            <w:pPr>
              <w:pStyle w:val="af2"/>
              <w:widowControl w:val="0"/>
              <w:spacing w:before="0" w:after="0"/>
              <w:ind w:left="0" w:right="0"/>
              <w:jc w:val="center"/>
              <w:rPr>
                <w:sz w:val="18"/>
                <w:szCs w:val="18"/>
              </w:rPr>
            </w:pPr>
          </w:p>
        </w:tc>
      </w:tr>
      <w:tr w:rsidR="00D652F4" w:rsidRPr="00D652F4" w14:paraId="5EC449B1"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2B1A08F5"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Банковские реквизиты (расчетный счет, корреспондентский счет, БИК, наименование и адрес банка, телефоны)</w:t>
            </w:r>
          </w:p>
        </w:tc>
        <w:tc>
          <w:tcPr>
            <w:tcW w:w="4820" w:type="dxa"/>
            <w:tcBorders>
              <w:top w:val="single" w:sz="4" w:space="0" w:color="auto"/>
              <w:left w:val="single" w:sz="4" w:space="0" w:color="auto"/>
              <w:bottom w:val="single" w:sz="4" w:space="0" w:color="auto"/>
              <w:right w:val="single" w:sz="4" w:space="0" w:color="auto"/>
            </w:tcBorders>
          </w:tcPr>
          <w:p w14:paraId="20D677F2" w14:textId="77777777" w:rsidR="00A97557" w:rsidRPr="00D652F4" w:rsidRDefault="00A97557" w:rsidP="00C133E9">
            <w:pPr>
              <w:pStyle w:val="af2"/>
              <w:widowControl w:val="0"/>
              <w:spacing w:before="0" w:after="0"/>
              <w:ind w:left="0" w:right="0"/>
              <w:jc w:val="center"/>
              <w:rPr>
                <w:sz w:val="18"/>
                <w:szCs w:val="18"/>
              </w:rPr>
            </w:pPr>
          </w:p>
        </w:tc>
      </w:tr>
      <w:tr w:rsidR="00A97557" w:rsidRPr="00D652F4" w14:paraId="3181C69D" w14:textId="77777777" w:rsidTr="00A97557">
        <w:trPr>
          <w:cantSplit/>
        </w:trPr>
        <w:tc>
          <w:tcPr>
            <w:tcW w:w="5245" w:type="dxa"/>
            <w:tcBorders>
              <w:top w:val="single" w:sz="4" w:space="0" w:color="auto"/>
              <w:left w:val="single" w:sz="4" w:space="0" w:color="auto"/>
              <w:bottom w:val="single" w:sz="4" w:space="0" w:color="auto"/>
              <w:right w:val="single" w:sz="4" w:space="0" w:color="auto"/>
            </w:tcBorders>
          </w:tcPr>
          <w:p w14:paraId="2B4BEFC8" w14:textId="77777777" w:rsidR="00A97557" w:rsidRPr="00D652F4" w:rsidRDefault="00A97557" w:rsidP="00C133E9">
            <w:pPr>
              <w:pStyle w:val="af2"/>
              <w:widowControl w:val="0"/>
              <w:spacing w:before="0" w:after="0"/>
              <w:ind w:left="0" w:right="0"/>
              <w:jc w:val="both"/>
              <w:rPr>
                <w:sz w:val="18"/>
                <w:szCs w:val="18"/>
              </w:rPr>
            </w:pPr>
            <w:r w:rsidRPr="00D652F4">
              <w:rPr>
                <w:sz w:val="18"/>
                <w:szCs w:val="18"/>
              </w:rPr>
              <w:t xml:space="preserve">Фамилия, Имя и Отчество ответственного лица Участника закупки с указанием должности и телефона, мобильного телефона, адреса электронной почты </w:t>
            </w:r>
          </w:p>
        </w:tc>
        <w:tc>
          <w:tcPr>
            <w:tcW w:w="4820" w:type="dxa"/>
            <w:tcBorders>
              <w:top w:val="single" w:sz="4" w:space="0" w:color="auto"/>
              <w:left w:val="single" w:sz="4" w:space="0" w:color="auto"/>
              <w:bottom w:val="single" w:sz="4" w:space="0" w:color="auto"/>
              <w:right w:val="single" w:sz="4" w:space="0" w:color="auto"/>
            </w:tcBorders>
          </w:tcPr>
          <w:p w14:paraId="1B3A9563" w14:textId="77777777" w:rsidR="00A97557" w:rsidRPr="00D652F4" w:rsidRDefault="00A97557" w:rsidP="00C133E9">
            <w:pPr>
              <w:pStyle w:val="af2"/>
              <w:widowControl w:val="0"/>
              <w:spacing w:before="0" w:after="0"/>
              <w:ind w:left="0" w:right="0"/>
              <w:jc w:val="center"/>
              <w:rPr>
                <w:sz w:val="18"/>
                <w:szCs w:val="18"/>
              </w:rPr>
            </w:pPr>
          </w:p>
        </w:tc>
      </w:tr>
    </w:tbl>
    <w:p w14:paraId="5AAD5218" w14:textId="77777777" w:rsidR="00A97557" w:rsidRPr="00D652F4" w:rsidRDefault="00A97557" w:rsidP="00A97557">
      <w:pPr>
        <w:widowControl w:val="0"/>
        <w:spacing w:after="0" w:line="240" w:lineRule="auto"/>
        <w:rPr>
          <w:rFonts w:ascii="Times New Roman" w:hAnsi="Times New Roman"/>
          <w:sz w:val="18"/>
          <w:szCs w:val="18"/>
        </w:rPr>
      </w:pPr>
    </w:p>
    <w:tbl>
      <w:tblPr>
        <w:tblW w:w="5069" w:type="pct"/>
        <w:tblInd w:w="28" w:type="dxa"/>
        <w:tblCellMar>
          <w:left w:w="28" w:type="dxa"/>
          <w:right w:w="28" w:type="dxa"/>
        </w:tblCellMar>
        <w:tblLook w:val="0000" w:firstRow="0" w:lastRow="0" w:firstColumn="0" w:lastColumn="0" w:noHBand="0" w:noVBand="0"/>
      </w:tblPr>
      <w:tblGrid>
        <w:gridCol w:w="5350"/>
        <w:gridCol w:w="602"/>
        <w:gridCol w:w="1326"/>
        <w:gridCol w:w="345"/>
        <w:gridCol w:w="2579"/>
      </w:tblGrid>
      <w:tr w:rsidR="00D652F4" w:rsidRPr="00D652F4" w14:paraId="3120D17A" w14:textId="77777777" w:rsidTr="00C133E9">
        <w:trPr>
          <w:cantSplit/>
        </w:trPr>
        <w:tc>
          <w:tcPr>
            <w:tcW w:w="2621" w:type="pct"/>
            <w:tcBorders>
              <w:top w:val="nil"/>
              <w:left w:val="nil"/>
              <w:bottom w:val="single" w:sz="4" w:space="0" w:color="auto"/>
              <w:right w:val="nil"/>
            </w:tcBorders>
          </w:tcPr>
          <w:p w14:paraId="4633537C" w14:textId="77777777" w:rsidR="00A97557" w:rsidRPr="00D652F4" w:rsidRDefault="00A97557" w:rsidP="00C133E9">
            <w:pPr>
              <w:widowControl w:val="0"/>
              <w:spacing w:after="0" w:line="240" w:lineRule="auto"/>
              <w:jc w:val="both"/>
              <w:rPr>
                <w:rFonts w:ascii="Times New Roman" w:hAnsi="Times New Roman"/>
                <w:sz w:val="18"/>
                <w:szCs w:val="18"/>
              </w:rPr>
            </w:pPr>
          </w:p>
          <w:p w14:paraId="3A16A40C"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295" w:type="pct"/>
            <w:tcBorders>
              <w:top w:val="nil"/>
              <w:left w:val="nil"/>
              <w:bottom w:val="nil"/>
              <w:right w:val="nil"/>
            </w:tcBorders>
          </w:tcPr>
          <w:p w14:paraId="11A03EB2"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650" w:type="pct"/>
            <w:tcBorders>
              <w:top w:val="nil"/>
              <w:left w:val="nil"/>
              <w:bottom w:val="single" w:sz="4" w:space="0" w:color="auto"/>
              <w:right w:val="nil"/>
            </w:tcBorders>
          </w:tcPr>
          <w:p w14:paraId="4B920070"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69" w:type="pct"/>
            <w:tcBorders>
              <w:top w:val="nil"/>
              <w:left w:val="nil"/>
              <w:bottom w:val="nil"/>
              <w:right w:val="nil"/>
            </w:tcBorders>
          </w:tcPr>
          <w:p w14:paraId="3B27B75B"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264" w:type="pct"/>
            <w:tcBorders>
              <w:top w:val="nil"/>
              <w:left w:val="nil"/>
              <w:bottom w:val="single" w:sz="4" w:space="0" w:color="auto"/>
              <w:right w:val="nil"/>
            </w:tcBorders>
          </w:tcPr>
          <w:p w14:paraId="7DB202C2" w14:textId="77777777" w:rsidR="00A97557" w:rsidRPr="00D652F4" w:rsidRDefault="00A97557" w:rsidP="00C133E9">
            <w:pPr>
              <w:widowControl w:val="0"/>
              <w:spacing w:after="0" w:line="240" w:lineRule="auto"/>
              <w:ind w:hanging="795"/>
              <w:jc w:val="both"/>
              <w:rPr>
                <w:rFonts w:ascii="Times New Roman" w:hAnsi="Times New Roman"/>
                <w:sz w:val="18"/>
                <w:szCs w:val="18"/>
              </w:rPr>
            </w:pPr>
          </w:p>
        </w:tc>
      </w:tr>
      <w:tr w:rsidR="00D652F4" w:rsidRPr="00D652F4" w14:paraId="2A50B208" w14:textId="77777777" w:rsidTr="00C133E9">
        <w:trPr>
          <w:cantSplit/>
        </w:trPr>
        <w:tc>
          <w:tcPr>
            <w:tcW w:w="2621" w:type="pct"/>
            <w:tcBorders>
              <w:top w:val="single" w:sz="4" w:space="0" w:color="auto"/>
              <w:left w:val="nil"/>
              <w:bottom w:val="nil"/>
              <w:right w:val="nil"/>
            </w:tcBorders>
          </w:tcPr>
          <w:p w14:paraId="5310F8AE"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295" w:type="pct"/>
            <w:tcBorders>
              <w:top w:val="nil"/>
              <w:left w:val="nil"/>
              <w:bottom w:val="nil"/>
              <w:right w:val="nil"/>
            </w:tcBorders>
          </w:tcPr>
          <w:p w14:paraId="4D21105D"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650" w:type="pct"/>
            <w:tcBorders>
              <w:top w:val="single" w:sz="4" w:space="0" w:color="auto"/>
              <w:left w:val="nil"/>
              <w:bottom w:val="nil"/>
              <w:right w:val="nil"/>
            </w:tcBorders>
          </w:tcPr>
          <w:p w14:paraId="087DA1DF"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169" w:type="pct"/>
            <w:tcBorders>
              <w:top w:val="nil"/>
              <w:left w:val="nil"/>
              <w:bottom w:val="nil"/>
              <w:right w:val="nil"/>
            </w:tcBorders>
          </w:tcPr>
          <w:p w14:paraId="56B79292"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1264" w:type="pct"/>
            <w:tcBorders>
              <w:top w:val="single" w:sz="4" w:space="0" w:color="auto"/>
              <w:left w:val="nil"/>
              <w:bottom w:val="nil"/>
              <w:right w:val="nil"/>
            </w:tcBorders>
          </w:tcPr>
          <w:p w14:paraId="5B7ECB78"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A97557" w:rsidRPr="00D652F4" w14:paraId="40FB342C" w14:textId="77777777" w:rsidTr="00C133E9">
        <w:trPr>
          <w:cantSplit/>
          <w:trHeight w:val="431"/>
        </w:trPr>
        <w:tc>
          <w:tcPr>
            <w:tcW w:w="2621" w:type="pct"/>
            <w:tcBorders>
              <w:top w:val="nil"/>
              <w:left w:val="nil"/>
              <w:bottom w:val="nil"/>
              <w:right w:val="nil"/>
            </w:tcBorders>
            <w:vAlign w:val="center"/>
          </w:tcPr>
          <w:p w14:paraId="74CAA4E9" w14:textId="77777777" w:rsidR="00A97557" w:rsidRPr="00D652F4" w:rsidRDefault="00A97557" w:rsidP="00C133E9">
            <w:pPr>
              <w:widowControl w:val="0"/>
              <w:spacing w:after="0" w:line="240" w:lineRule="auto"/>
              <w:rPr>
                <w:rFonts w:ascii="Times New Roman" w:hAnsi="Times New Roman"/>
                <w:sz w:val="18"/>
                <w:szCs w:val="18"/>
              </w:rPr>
            </w:pPr>
            <w:r w:rsidRPr="00D652F4">
              <w:rPr>
                <w:rFonts w:ascii="Times New Roman" w:hAnsi="Times New Roman"/>
                <w:sz w:val="18"/>
                <w:szCs w:val="18"/>
              </w:rPr>
              <w:t>«___» _______________ 20__ г.</w:t>
            </w:r>
          </w:p>
        </w:tc>
        <w:tc>
          <w:tcPr>
            <w:tcW w:w="295" w:type="pct"/>
            <w:tcBorders>
              <w:top w:val="nil"/>
              <w:left w:val="nil"/>
              <w:bottom w:val="nil"/>
              <w:right w:val="nil"/>
            </w:tcBorders>
          </w:tcPr>
          <w:p w14:paraId="1D256DD7" w14:textId="77777777" w:rsidR="00A97557" w:rsidRPr="00D652F4" w:rsidRDefault="00A97557" w:rsidP="00C133E9">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650" w:type="pct"/>
            <w:tcBorders>
              <w:top w:val="nil"/>
              <w:left w:val="nil"/>
              <w:right w:val="nil"/>
            </w:tcBorders>
            <w:vAlign w:val="center"/>
          </w:tcPr>
          <w:p w14:paraId="3FF399DC"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169" w:type="pct"/>
            <w:tcBorders>
              <w:top w:val="nil"/>
              <w:left w:val="nil"/>
              <w:right w:val="nil"/>
            </w:tcBorders>
          </w:tcPr>
          <w:p w14:paraId="7F627512"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264" w:type="pct"/>
            <w:tcBorders>
              <w:top w:val="nil"/>
              <w:left w:val="nil"/>
              <w:right w:val="nil"/>
            </w:tcBorders>
          </w:tcPr>
          <w:p w14:paraId="7F321FCF" w14:textId="77777777" w:rsidR="00A97557" w:rsidRPr="00D652F4" w:rsidRDefault="00A97557" w:rsidP="00C133E9">
            <w:pPr>
              <w:widowControl w:val="0"/>
              <w:spacing w:after="0" w:line="240" w:lineRule="auto"/>
              <w:jc w:val="both"/>
              <w:rPr>
                <w:rFonts w:ascii="Times New Roman" w:hAnsi="Times New Roman"/>
                <w:sz w:val="18"/>
                <w:szCs w:val="18"/>
              </w:rPr>
            </w:pPr>
          </w:p>
        </w:tc>
      </w:tr>
    </w:tbl>
    <w:p w14:paraId="000D4C16" w14:textId="77777777" w:rsidR="00A97557" w:rsidRPr="00D652F4" w:rsidRDefault="00A97557" w:rsidP="00A97557">
      <w:pPr>
        <w:widowControl w:val="0"/>
        <w:spacing w:after="0" w:line="240" w:lineRule="auto"/>
        <w:rPr>
          <w:rFonts w:ascii="Times New Roman" w:hAnsi="Times New Roman"/>
          <w:sz w:val="18"/>
          <w:szCs w:val="18"/>
        </w:rPr>
      </w:pPr>
    </w:p>
    <w:p w14:paraId="192CA224" w14:textId="77777777" w:rsidR="00A76958" w:rsidRPr="00D652F4" w:rsidRDefault="00A76958" w:rsidP="00A76958">
      <w:pPr>
        <w:widowControl w:val="0"/>
        <w:spacing w:after="0" w:line="240" w:lineRule="auto"/>
        <w:rPr>
          <w:rFonts w:ascii="Times New Roman" w:hAnsi="Times New Roman"/>
          <w:b/>
          <w:i/>
          <w:sz w:val="18"/>
          <w:szCs w:val="18"/>
        </w:rPr>
      </w:pPr>
    </w:p>
    <w:p w14:paraId="6054F0C1"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35A51405"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18FDC768"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5AD78E1D"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1A73C441"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663CC3A8"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442B0043"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40B5EA53"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1DEB3FC8"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64FA9606"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7C5A511F"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2FE71683"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4F5769FE"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678A1D46" w14:textId="77777777" w:rsidR="00CB6823" w:rsidRPr="00D652F4" w:rsidRDefault="00CB6823" w:rsidP="00A27993">
      <w:pPr>
        <w:widowControl w:val="0"/>
        <w:spacing w:after="0" w:line="240" w:lineRule="auto"/>
        <w:ind w:left="4956" w:firstLine="708"/>
        <w:rPr>
          <w:rFonts w:ascii="Times New Roman" w:hAnsi="Times New Roman"/>
          <w:b/>
          <w:i/>
          <w:sz w:val="18"/>
          <w:szCs w:val="18"/>
        </w:rPr>
      </w:pPr>
    </w:p>
    <w:p w14:paraId="3891E4C4" w14:textId="77777777" w:rsidR="00E65B11" w:rsidRPr="00D652F4" w:rsidRDefault="00E65B11">
      <w:pPr>
        <w:spacing w:after="0" w:line="240" w:lineRule="auto"/>
        <w:rPr>
          <w:rFonts w:ascii="Times New Roman" w:hAnsi="Times New Roman"/>
          <w:b/>
          <w:i/>
          <w:sz w:val="18"/>
          <w:szCs w:val="18"/>
        </w:rPr>
      </w:pPr>
      <w:r w:rsidRPr="00D652F4">
        <w:rPr>
          <w:rFonts w:ascii="Times New Roman" w:hAnsi="Times New Roman"/>
          <w:b/>
          <w:i/>
          <w:sz w:val="18"/>
          <w:szCs w:val="18"/>
        </w:rPr>
        <w:br w:type="page"/>
      </w:r>
    </w:p>
    <w:p w14:paraId="500200FA" w14:textId="77777777" w:rsidR="00A97557" w:rsidRPr="00D652F4" w:rsidRDefault="00A97557" w:rsidP="00A97557">
      <w:pPr>
        <w:pStyle w:val="10"/>
        <w:jc w:val="right"/>
        <w:rPr>
          <w:b/>
          <w:i/>
          <w:sz w:val="18"/>
          <w:szCs w:val="18"/>
        </w:rPr>
      </w:pPr>
      <w:bookmarkStart w:id="32" w:name="_Toc500937668"/>
      <w:r w:rsidRPr="00D652F4">
        <w:rPr>
          <w:b/>
          <w:i/>
          <w:sz w:val="18"/>
          <w:szCs w:val="18"/>
        </w:rPr>
        <w:lastRenderedPageBreak/>
        <w:t>Форма №4 «Опись документов»</w:t>
      </w:r>
      <w:bookmarkEnd w:id="32"/>
    </w:p>
    <w:p w14:paraId="77EC657C" w14:textId="77777777" w:rsidR="00A97557" w:rsidRPr="00D652F4" w:rsidRDefault="00A97557" w:rsidP="00A97557">
      <w:pPr>
        <w:widowControl w:val="0"/>
        <w:spacing w:after="0" w:line="240" w:lineRule="auto"/>
        <w:rPr>
          <w:rFonts w:ascii="Times New Roman" w:hAnsi="Times New Roman"/>
          <w:b/>
          <w:i/>
          <w:sz w:val="18"/>
          <w:szCs w:val="18"/>
        </w:rPr>
      </w:pPr>
    </w:p>
    <w:p w14:paraId="42FE511D" w14:textId="4C7D71D9" w:rsidR="00A97557" w:rsidRPr="00D652F4" w:rsidRDefault="00A97557" w:rsidP="00A97557">
      <w:pPr>
        <w:widowControl w:val="0"/>
        <w:spacing w:after="0" w:line="240" w:lineRule="auto"/>
        <w:jc w:val="center"/>
        <w:rPr>
          <w:rFonts w:ascii="Times New Roman" w:hAnsi="Times New Roman"/>
          <w:b/>
          <w:sz w:val="18"/>
          <w:szCs w:val="18"/>
        </w:rPr>
      </w:pPr>
      <w:r w:rsidRPr="00D652F4">
        <w:rPr>
          <w:rFonts w:ascii="Times New Roman" w:hAnsi="Times New Roman"/>
          <w:b/>
          <w:sz w:val="18"/>
          <w:szCs w:val="18"/>
        </w:rPr>
        <w:t>ОПИСЬ ДОКУМЕНТОВ</w:t>
      </w:r>
    </w:p>
    <w:p w14:paraId="038576EA" w14:textId="322FA3C2" w:rsidR="004F664E" w:rsidRPr="00D652F4" w:rsidRDefault="004F664E" w:rsidP="00A97557">
      <w:pPr>
        <w:widowControl w:val="0"/>
        <w:spacing w:after="0" w:line="240" w:lineRule="auto"/>
        <w:jc w:val="center"/>
        <w:rPr>
          <w:rFonts w:ascii="Times New Roman" w:hAnsi="Times New Roman"/>
          <w:b/>
          <w:sz w:val="18"/>
          <w:szCs w:val="18"/>
        </w:rPr>
      </w:pPr>
    </w:p>
    <w:p w14:paraId="6161B45F" w14:textId="77777777" w:rsidR="004F664E" w:rsidRPr="00D652F4" w:rsidRDefault="004F664E" w:rsidP="004F664E">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Способ и наименование закупки _______________________________________</w:t>
      </w:r>
    </w:p>
    <w:p w14:paraId="7C519B77" w14:textId="77777777" w:rsidR="004F664E" w:rsidRPr="00D652F4" w:rsidRDefault="004F664E" w:rsidP="004F664E">
      <w:pPr>
        <w:widowControl w:val="0"/>
        <w:autoSpaceDE w:val="0"/>
        <w:spacing w:after="0" w:line="240" w:lineRule="auto"/>
        <w:rPr>
          <w:rFonts w:ascii="Times New Roman" w:hAnsi="Times New Roman"/>
          <w:sz w:val="18"/>
          <w:szCs w:val="18"/>
        </w:rPr>
      </w:pPr>
    </w:p>
    <w:p w14:paraId="61C62734" w14:textId="77777777" w:rsidR="004F664E" w:rsidRPr="00D652F4" w:rsidRDefault="004F664E" w:rsidP="004F664E">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 xml:space="preserve">Участник закупки: ________________________________ </w:t>
      </w:r>
    </w:p>
    <w:p w14:paraId="68AA1E85" w14:textId="77777777" w:rsidR="004F664E" w:rsidRPr="00D652F4" w:rsidRDefault="004F664E" w:rsidP="004F664E">
      <w:pPr>
        <w:widowControl w:val="0"/>
        <w:spacing w:after="0" w:line="240" w:lineRule="auto"/>
        <w:jc w:val="both"/>
        <w:rPr>
          <w:rFonts w:ascii="Times New Roman" w:hAnsi="Times New Roman"/>
          <w:b/>
          <w:sz w:val="18"/>
          <w:szCs w:val="18"/>
        </w:rPr>
      </w:pPr>
    </w:p>
    <w:p w14:paraId="317AA42C" w14:textId="77777777" w:rsidR="00A97557" w:rsidRPr="00D652F4" w:rsidRDefault="00A97557" w:rsidP="00A97557">
      <w:pPr>
        <w:widowControl w:val="0"/>
        <w:spacing w:after="0" w:line="240" w:lineRule="auto"/>
        <w:jc w:val="center"/>
        <w:rPr>
          <w:rFonts w:ascii="Times New Roman" w:hAnsi="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688"/>
        <w:gridCol w:w="1692"/>
      </w:tblGrid>
      <w:tr w:rsidR="00D652F4" w:rsidRPr="00D652F4" w14:paraId="1FC5E3B1" w14:textId="77777777" w:rsidTr="00A97557">
        <w:tc>
          <w:tcPr>
            <w:tcW w:w="567" w:type="dxa"/>
            <w:tcBorders>
              <w:top w:val="single" w:sz="4" w:space="0" w:color="auto"/>
              <w:left w:val="single" w:sz="4" w:space="0" w:color="auto"/>
              <w:bottom w:val="single" w:sz="4" w:space="0" w:color="auto"/>
              <w:right w:val="single" w:sz="4" w:space="0" w:color="auto"/>
            </w:tcBorders>
            <w:vAlign w:val="center"/>
          </w:tcPr>
          <w:p w14:paraId="48F8EF45" w14:textId="77777777" w:rsidR="00A97557" w:rsidRPr="00D652F4" w:rsidRDefault="00A97557" w:rsidP="00A97557">
            <w:pPr>
              <w:widowControl w:val="0"/>
              <w:spacing w:after="0" w:line="240" w:lineRule="auto"/>
              <w:jc w:val="center"/>
              <w:rPr>
                <w:rFonts w:ascii="Times New Roman" w:hAnsi="Times New Roman"/>
                <w:b/>
                <w:sz w:val="18"/>
                <w:szCs w:val="18"/>
              </w:rPr>
            </w:pPr>
            <w:r w:rsidRPr="00D652F4">
              <w:rPr>
                <w:rFonts w:ascii="Times New Roman" w:hAnsi="Times New Roman"/>
                <w:b/>
                <w:sz w:val="18"/>
                <w:szCs w:val="18"/>
              </w:rPr>
              <w:t>№ п/п</w:t>
            </w:r>
          </w:p>
        </w:tc>
        <w:tc>
          <w:tcPr>
            <w:tcW w:w="7797" w:type="dxa"/>
            <w:tcBorders>
              <w:top w:val="single" w:sz="4" w:space="0" w:color="auto"/>
              <w:left w:val="single" w:sz="4" w:space="0" w:color="auto"/>
              <w:bottom w:val="single" w:sz="4" w:space="0" w:color="auto"/>
              <w:right w:val="single" w:sz="4" w:space="0" w:color="auto"/>
            </w:tcBorders>
            <w:vAlign w:val="center"/>
          </w:tcPr>
          <w:p w14:paraId="11000841" w14:textId="77777777" w:rsidR="00A97557" w:rsidRPr="00D652F4" w:rsidRDefault="00A97557" w:rsidP="00A97557">
            <w:pPr>
              <w:widowControl w:val="0"/>
              <w:spacing w:after="0" w:line="240" w:lineRule="auto"/>
              <w:jc w:val="center"/>
              <w:rPr>
                <w:rFonts w:ascii="Times New Roman" w:hAnsi="Times New Roman"/>
                <w:b/>
                <w:sz w:val="18"/>
                <w:szCs w:val="18"/>
              </w:rPr>
            </w:pPr>
            <w:r w:rsidRPr="00D652F4">
              <w:rPr>
                <w:rFonts w:ascii="Times New Roman" w:hAnsi="Times New Roman"/>
                <w:b/>
                <w:sz w:val="18"/>
                <w:szCs w:val="1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vAlign w:val="center"/>
          </w:tcPr>
          <w:p w14:paraId="49496574" w14:textId="77777777" w:rsidR="00A97557" w:rsidRPr="00D652F4" w:rsidRDefault="00A97557" w:rsidP="00A97557">
            <w:pPr>
              <w:widowControl w:val="0"/>
              <w:spacing w:after="0" w:line="240" w:lineRule="auto"/>
              <w:jc w:val="center"/>
              <w:rPr>
                <w:rFonts w:ascii="Times New Roman" w:hAnsi="Times New Roman"/>
                <w:b/>
                <w:sz w:val="18"/>
                <w:szCs w:val="18"/>
              </w:rPr>
            </w:pPr>
            <w:r w:rsidRPr="00D652F4">
              <w:rPr>
                <w:rFonts w:ascii="Times New Roman" w:hAnsi="Times New Roman"/>
                <w:b/>
                <w:sz w:val="18"/>
                <w:szCs w:val="18"/>
              </w:rPr>
              <w:t>Количество страниц</w:t>
            </w:r>
          </w:p>
        </w:tc>
      </w:tr>
      <w:tr w:rsidR="00D652F4" w:rsidRPr="00D652F4" w14:paraId="223B72DD" w14:textId="77777777" w:rsidTr="00A97557">
        <w:tc>
          <w:tcPr>
            <w:tcW w:w="567" w:type="dxa"/>
            <w:tcBorders>
              <w:top w:val="single" w:sz="4" w:space="0" w:color="auto"/>
              <w:left w:val="single" w:sz="4" w:space="0" w:color="auto"/>
              <w:bottom w:val="single" w:sz="4" w:space="0" w:color="auto"/>
              <w:right w:val="single" w:sz="4" w:space="0" w:color="auto"/>
            </w:tcBorders>
          </w:tcPr>
          <w:p w14:paraId="05BCBAE5"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45AA282"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4191B5D"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64BC4759" w14:textId="77777777" w:rsidTr="00A97557">
        <w:tc>
          <w:tcPr>
            <w:tcW w:w="567" w:type="dxa"/>
            <w:tcBorders>
              <w:top w:val="single" w:sz="4" w:space="0" w:color="auto"/>
              <w:left w:val="single" w:sz="4" w:space="0" w:color="auto"/>
              <w:bottom w:val="single" w:sz="4" w:space="0" w:color="auto"/>
              <w:right w:val="single" w:sz="4" w:space="0" w:color="auto"/>
            </w:tcBorders>
          </w:tcPr>
          <w:p w14:paraId="5DB244FA"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B0D099B"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365088"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370856F2" w14:textId="77777777" w:rsidTr="00A97557">
        <w:tc>
          <w:tcPr>
            <w:tcW w:w="567" w:type="dxa"/>
            <w:tcBorders>
              <w:top w:val="single" w:sz="4" w:space="0" w:color="auto"/>
              <w:left w:val="single" w:sz="4" w:space="0" w:color="auto"/>
              <w:bottom w:val="single" w:sz="4" w:space="0" w:color="auto"/>
              <w:right w:val="single" w:sz="4" w:space="0" w:color="auto"/>
            </w:tcBorders>
          </w:tcPr>
          <w:p w14:paraId="260A0849"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9ECA206"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610A14A"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7EFB918E" w14:textId="77777777" w:rsidTr="00A97557">
        <w:tc>
          <w:tcPr>
            <w:tcW w:w="567" w:type="dxa"/>
            <w:tcBorders>
              <w:top w:val="single" w:sz="4" w:space="0" w:color="auto"/>
              <w:left w:val="single" w:sz="4" w:space="0" w:color="auto"/>
              <w:bottom w:val="single" w:sz="4" w:space="0" w:color="auto"/>
              <w:right w:val="single" w:sz="4" w:space="0" w:color="auto"/>
            </w:tcBorders>
          </w:tcPr>
          <w:p w14:paraId="55FC4B31"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ADD895E"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FEBAA93"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2178CF04" w14:textId="77777777" w:rsidTr="00A97557">
        <w:tc>
          <w:tcPr>
            <w:tcW w:w="567" w:type="dxa"/>
            <w:tcBorders>
              <w:top w:val="single" w:sz="4" w:space="0" w:color="auto"/>
              <w:left w:val="single" w:sz="4" w:space="0" w:color="auto"/>
              <w:bottom w:val="single" w:sz="4" w:space="0" w:color="auto"/>
              <w:right w:val="single" w:sz="4" w:space="0" w:color="auto"/>
            </w:tcBorders>
          </w:tcPr>
          <w:p w14:paraId="140BF1B8"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944E082"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265ABB3"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5F1C6670" w14:textId="77777777" w:rsidTr="00A97557">
        <w:tc>
          <w:tcPr>
            <w:tcW w:w="567" w:type="dxa"/>
            <w:tcBorders>
              <w:top w:val="single" w:sz="4" w:space="0" w:color="auto"/>
              <w:left w:val="single" w:sz="4" w:space="0" w:color="auto"/>
              <w:bottom w:val="single" w:sz="4" w:space="0" w:color="auto"/>
              <w:right w:val="single" w:sz="4" w:space="0" w:color="auto"/>
            </w:tcBorders>
          </w:tcPr>
          <w:p w14:paraId="32AA8FE4"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45EE396"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4DCF73"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2871FE8D" w14:textId="77777777" w:rsidTr="00A97557">
        <w:tc>
          <w:tcPr>
            <w:tcW w:w="567" w:type="dxa"/>
            <w:tcBorders>
              <w:top w:val="single" w:sz="4" w:space="0" w:color="auto"/>
              <w:left w:val="single" w:sz="4" w:space="0" w:color="auto"/>
              <w:bottom w:val="single" w:sz="4" w:space="0" w:color="auto"/>
              <w:right w:val="single" w:sz="4" w:space="0" w:color="auto"/>
            </w:tcBorders>
          </w:tcPr>
          <w:p w14:paraId="5F92B399"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A00D76A"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54C763"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5D75037A" w14:textId="77777777" w:rsidTr="00A97557">
        <w:tc>
          <w:tcPr>
            <w:tcW w:w="567" w:type="dxa"/>
            <w:tcBorders>
              <w:top w:val="single" w:sz="4" w:space="0" w:color="auto"/>
              <w:left w:val="single" w:sz="4" w:space="0" w:color="auto"/>
              <w:bottom w:val="single" w:sz="4" w:space="0" w:color="auto"/>
              <w:right w:val="single" w:sz="4" w:space="0" w:color="auto"/>
            </w:tcBorders>
          </w:tcPr>
          <w:p w14:paraId="383F3C0B"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CEF3D26"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109BBC3"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7C5EC07A" w14:textId="77777777" w:rsidTr="00A97557">
        <w:tc>
          <w:tcPr>
            <w:tcW w:w="567" w:type="dxa"/>
            <w:tcBorders>
              <w:top w:val="single" w:sz="4" w:space="0" w:color="auto"/>
              <w:left w:val="single" w:sz="4" w:space="0" w:color="auto"/>
              <w:bottom w:val="single" w:sz="4" w:space="0" w:color="auto"/>
              <w:right w:val="single" w:sz="4" w:space="0" w:color="auto"/>
            </w:tcBorders>
          </w:tcPr>
          <w:p w14:paraId="6D133EC7"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65C41DF" w14:textId="77777777" w:rsidR="00A97557" w:rsidRPr="00D652F4" w:rsidRDefault="00A97557" w:rsidP="00C133E9">
            <w:pPr>
              <w:pStyle w:val="3"/>
              <w:numPr>
                <w:ilvl w:val="0"/>
                <w:numId w:val="0"/>
              </w:numPr>
              <w:tabs>
                <w:tab w:val="left" w:pos="851"/>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C57B8F0"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14EBDAF4" w14:textId="77777777" w:rsidTr="00A97557">
        <w:tc>
          <w:tcPr>
            <w:tcW w:w="567" w:type="dxa"/>
            <w:tcBorders>
              <w:top w:val="single" w:sz="4" w:space="0" w:color="auto"/>
              <w:left w:val="single" w:sz="4" w:space="0" w:color="auto"/>
              <w:bottom w:val="single" w:sz="4" w:space="0" w:color="auto"/>
              <w:right w:val="single" w:sz="4" w:space="0" w:color="auto"/>
            </w:tcBorders>
          </w:tcPr>
          <w:p w14:paraId="5A0AFABC"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7241E638" w14:textId="77777777" w:rsidR="00A97557" w:rsidRPr="00D652F4" w:rsidRDefault="00A97557" w:rsidP="00C133E9">
            <w:pPr>
              <w:pStyle w:val="3"/>
              <w:numPr>
                <w:ilvl w:val="0"/>
                <w:numId w:val="0"/>
              </w:numPr>
              <w:tabs>
                <w:tab w:val="left" w:pos="851"/>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29F012"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728B5F70" w14:textId="77777777" w:rsidTr="00A97557">
        <w:tc>
          <w:tcPr>
            <w:tcW w:w="567" w:type="dxa"/>
            <w:tcBorders>
              <w:top w:val="single" w:sz="4" w:space="0" w:color="auto"/>
              <w:left w:val="single" w:sz="4" w:space="0" w:color="auto"/>
              <w:bottom w:val="single" w:sz="4" w:space="0" w:color="auto"/>
              <w:right w:val="single" w:sz="4" w:space="0" w:color="auto"/>
            </w:tcBorders>
          </w:tcPr>
          <w:p w14:paraId="373B7225"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7E96D56C" w14:textId="77777777" w:rsidR="00A97557" w:rsidRPr="00D652F4" w:rsidRDefault="00A97557" w:rsidP="00C133E9">
            <w:pPr>
              <w:pStyle w:val="3"/>
              <w:numPr>
                <w:ilvl w:val="0"/>
                <w:numId w:val="0"/>
              </w:numPr>
              <w:tabs>
                <w:tab w:val="left" w:pos="851"/>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B868438"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7F980D08" w14:textId="77777777" w:rsidTr="00A97557">
        <w:tc>
          <w:tcPr>
            <w:tcW w:w="567" w:type="dxa"/>
            <w:tcBorders>
              <w:top w:val="single" w:sz="4" w:space="0" w:color="auto"/>
              <w:left w:val="single" w:sz="4" w:space="0" w:color="auto"/>
              <w:bottom w:val="single" w:sz="4" w:space="0" w:color="auto"/>
              <w:right w:val="single" w:sz="4" w:space="0" w:color="auto"/>
            </w:tcBorders>
          </w:tcPr>
          <w:p w14:paraId="67D938B5"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3615CAF" w14:textId="77777777" w:rsidR="00A97557" w:rsidRPr="00D652F4" w:rsidRDefault="00A97557" w:rsidP="00C133E9">
            <w:pPr>
              <w:pStyle w:val="3"/>
              <w:numPr>
                <w:ilvl w:val="0"/>
                <w:numId w:val="0"/>
              </w:numPr>
              <w:tabs>
                <w:tab w:val="left" w:pos="1237"/>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92D72C1"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4E9696F3" w14:textId="77777777" w:rsidTr="00A97557">
        <w:tc>
          <w:tcPr>
            <w:tcW w:w="567" w:type="dxa"/>
            <w:tcBorders>
              <w:top w:val="single" w:sz="4" w:space="0" w:color="auto"/>
              <w:left w:val="single" w:sz="4" w:space="0" w:color="auto"/>
              <w:bottom w:val="single" w:sz="4" w:space="0" w:color="auto"/>
              <w:right w:val="single" w:sz="4" w:space="0" w:color="auto"/>
            </w:tcBorders>
          </w:tcPr>
          <w:p w14:paraId="0738F195"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E989668" w14:textId="77777777" w:rsidR="00A97557" w:rsidRPr="00D652F4" w:rsidRDefault="00A97557" w:rsidP="00C133E9">
            <w:pPr>
              <w:widowControl w:val="0"/>
              <w:spacing w:after="0" w:line="240" w:lineRule="auto"/>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ECECCE1"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D652F4" w:rsidRPr="00D652F4" w14:paraId="73F09617" w14:textId="77777777" w:rsidTr="00A97557">
        <w:tc>
          <w:tcPr>
            <w:tcW w:w="567" w:type="dxa"/>
            <w:tcBorders>
              <w:top w:val="single" w:sz="4" w:space="0" w:color="auto"/>
              <w:left w:val="single" w:sz="4" w:space="0" w:color="auto"/>
              <w:bottom w:val="single" w:sz="4" w:space="0" w:color="auto"/>
              <w:right w:val="single" w:sz="4" w:space="0" w:color="auto"/>
            </w:tcBorders>
          </w:tcPr>
          <w:p w14:paraId="0229BF7F"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6A42F19" w14:textId="77777777" w:rsidR="00A97557" w:rsidRPr="00D652F4" w:rsidRDefault="00A97557" w:rsidP="00C133E9">
            <w:pPr>
              <w:widowControl w:val="0"/>
              <w:spacing w:after="0" w:line="240" w:lineRule="auto"/>
              <w:rPr>
                <w:rFonts w:ascii="Times New Roman" w:hAnsi="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3AFA242" w14:textId="77777777" w:rsidR="00A97557" w:rsidRPr="00D652F4" w:rsidRDefault="00A97557" w:rsidP="00C133E9">
            <w:pPr>
              <w:widowControl w:val="0"/>
              <w:spacing w:after="0" w:line="240" w:lineRule="auto"/>
              <w:jc w:val="center"/>
              <w:rPr>
                <w:rFonts w:ascii="Times New Roman" w:hAnsi="Times New Roman"/>
                <w:b/>
                <w:sz w:val="18"/>
                <w:szCs w:val="18"/>
              </w:rPr>
            </w:pPr>
          </w:p>
        </w:tc>
      </w:tr>
      <w:tr w:rsidR="00A97557" w:rsidRPr="00D652F4" w14:paraId="654B47AD" w14:textId="77777777" w:rsidTr="00A97557">
        <w:tc>
          <w:tcPr>
            <w:tcW w:w="567" w:type="dxa"/>
            <w:tcBorders>
              <w:top w:val="single" w:sz="4" w:space="0" w:color="auto"/>
              <w:left w:val="single" w:sz="4" w:space="0" w:color="auto"/>
              <w:bottom w:val="single" w:sz="4" w:space="0" w:color="auto"/>
              <w:right w:val="single" w:sz="4" w:space="0" w:color="auto"/>
            </w:tcBorders>
          </w:tcPr>
          <w:p w14:paraId="6FBAE192"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F6C898F" w14:textId="77777777" w:rsidR="00A97557" w:rsidRPr="00D652F4" w:rsidRDefault="00A97557" w:rsidP="00221F18">
            <w:pPr>
              <w:widowControl w:val="0"/>
              <w:spacing w:after="0" w:line="240" w:lineRule="auto"/>
              <w:jc w:val="right"/>
              <w:rPr>
                <w:rFonts w:ascii="Times New Roman" w:hAnsi="Times New Roman"/>
                <w:b/>
                <w:sz w:val="18"/>
                <w:szCs w:val="18"/>
              </w:rPr>
            </w:pPr>
            <w:r w:rsidRPr="00D652F4">
              <w:rPr>
                <w:rFonts w:ascii="Times New Roman" w:hAnsi="Times New Roman"/>
                <w:b/>
                <w:sz w:val="18"/>
                <w:szCs w:val="18"/>
              </w:rPr>
              <w:t>Всего листов:</w:t>
            </w:r>
          </w:p>
        </w:tc>
        <w:tc>
          <w:tcPr>
            <w:tcW w:w="1701" w:type="dxa"/>
            <w:tcBorders>
              <w:top w:val="single" w:sz="4" w:space="0" w:color="auto"/>
              <w:left w:val="single" w:sz="4" w:space="0" w:color="auto"/>
              <w:bottom w:val="single" w:sz="4" w:space="0" w:color="auto"/>
              <w:right w:val="single" w:sz="4" w:space="0" w:color="auto"/>
            </w:tcBorders>
          </w:tcPr>
          <w:p w14:paraId="31E625F7" w14:textId="77777777" w:rsidR="00A97557" w:rsidRPr="00D652F4" w:rsidRDefault="00A97557" w:rsidP="00C133E9">
            <w:pPr>
              <w:widowControl w:val="0"/>
              <w:spacing w:after="0" w:line="240" w:lineRule="auto"/>
              <w:jc w:val="center"/>
              <w:rPr>
                <w:rFonts w:ascii="Times New Roman" w:hAnsi="Times New Roman"/>
                <w:b/>
                <w:sz w:val="18"/>
                <w:szCs w:val="18"/>
              </w:rPr>
            </w:pPr>
          </w:p>
        </w:tc>
      </w:tr>
    </w:tbl>
    <w:p w14:paraId="1409949D" w14:textId="77777777" w:rsidR="00A97557" w:rsidRPr="00D652F4" w:rsidRDefault="00A97557" w:rsidP="00A97557">
      <w:pPr>
        <w:widowControl w:val="0"/>
        <w:spacing w:after="0"/>
        <w:rPr>
          <w:rFonts w:ascii="Times New Roman" w:hAnsi="Times New Roman"/>
          <w:vanish/>
          <w:sz w:val="18"/>
          <w:szCs w:val="18"/>
        </w:rPr>
      </w:pPr>
    </w:p>
    <w:tbl>
      <w:tblPr>
        <w:tblW w:w="5165" w:type="pct"/>
        <w:tblInd w:w="28" w:type="dxa"/>
        <w:tblCellMar>
          <w:left w:w="28" w:type="dxa"/>
          <w:right w:w="28" w:type="dxa"/>
        </w:tblCellMar>
        <w:tblLook w:val="0000" w:firstRow="0" w:lastRow="0" w:firstColumn="0" w:lastColumn="0" w:noHBand="0" w:noVBand="0"/>
      </w:tblPr>
      <w:tblGrid>
        <w:gridCol w:w="5543"/>
        <w:gridCol w:w="603"/>
        <w:gridCol w:w="1326"/>
        <w:gridCol w:w="345"/>
        <w:gridCol w:w="2578"/>
      </w:tblGrid>
      <w:tr w:rsidR="00D652F4" w:rsidRPr="00D652F4" w14:paraId="732CAB43" w14:textId="77777777" w:rsidTr="00C133E9">
        <w:trPr>
          <w:cantSplit/>
        </w:trPr>
        <w:tc>
          <w:tcPr>
            <w:tcW w:w="2666" w:type="pct"/>
            <w:tcBorders>
              <w:top w:val="nil"/>
              <w:left w:val="nil"/>
              <w:bottom w:val="single" w:sz="4" w:space="0" w:color="auto"/>
              <w:right w:val="nil"/>
            </w:tcBorders>
          </w:tcPr>
          <w:p w14:paraId="4E96F991" w14:textId="77777777" w:rsidR="00A97557" w:rsidRPr="00D652F4" w:rsidRDefault="00A97557" w:rsidP="00C133E9">
            <w:pPr>
              <w:widowControl w:val="0"/>
              <w:spacing w:after="0" w:line="240" w:lineRule="auto"/>
              <w:jc w:val="both"/>
              <w:rPr>
                <w:rFonts w:ascii="Times New Roman" w:hAnsi="Times New Roman"/>
                <w:sz w:val="18"/>
                <w:szCs w:val="18"/>
              </w:rPr>
            </w:pPr>
          </w:p>
          <w:p w14:paraId="10F101CD" w14:textId="77777777" w:rsidR="00A97557" w:rsidRPr="00D652F4" w:rsidRDefault="00A97557" w:rsidP="00C133E9">
            <w:pPr>
              <w:widowControl w:val="0"/>
              <w:spacing w:after="0" w:line="240" w:lineRule="auto"/>
              <w:jc w:val="both"/>
              <w:rPr>
                <w:rFonts w:ascii="Times New Roman" w:hAnsi="Times New Roman"/>
                <w:sz w:val="18"/>
                <w:szCs w:val="18"/>
              </w:rPr>
            </w:pPr>
          </w:p>
          <w:p w14:paraId="08DECBF3" w14:textId="77777777" w:rsidR="00A97557" w:rsidRPr="00D652F4" w:rsidRDefault="00A97557" w:rsidP="00C133E9">
            <w:pPr>
              <w:widowControl w:val="0"/>
              <w:spacing w:after="0" w:line="240" w:lineRule="auto"/>
              <w:jc w:val="both"/>
              <w:rPr>
                <w:rFonts w:ascii="Times New Roman" w:hAnsi="Times New Roman"/>
                <w:sz w:val="18"/>
                <w:szCs w:val="18"/>
              </w:rPr>
            </w:pPr>
          </w:p>
          <w:p w14:paraId="6642DEC6" w14:textId="77777777" w:rsidR="00A97557" w:rsidRPr="00D652F4" w:rsidRDefault="00A97557" w:rsidP="00C133E9">
            <w:pPr>
              <w:widowControl w:val="0"/>
              <w:spacing w:after="0" w:line="240" w:lineRule="auto"/>
              <w:jc w:val="both"/>
              <w:rPr>
                <w:rFonts w:ascii="Times New Roman" w:hAnsi="Times New Roman"/>
                <w:sz w:val="18"/>
                <w:szCs w:val="18"/>
              </w:rPr>
            </w:pPr>
          </w:p>
          <w:p w14:paraId="2E69464B"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290" w:type="pct"/>
            <w:tcBorders>
              <w:top w:val="nil"/>
              <w:left w:val="nil"/>
              <w:bottom w:val="nil"/>
              <w:right w:val="nil"/>
            </w:tcBorders>
          </w:tcPr>
          <w:p w14:paraId="17BA8876"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638" w:type="pct"/>
            <w:tcBorders>
              <w:top w:val="nil"/>
              <w:left w:val="nil"/>
              <w:bottom w:val="single" w:sz="4" w:space="0" w:color="auto"/>
              <w:right w:val="nil"/>
            </w:tcBorders>
          </w:tcPr>
          <w:p w14:paraId="6A11C8D8"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66" w:type="pct"/>
            <w:tcBorders>
              <w:top w:val="nil"/>
              <w:left w:val="nil"/>
              <w:bottom w:val="nil"/>
              <w:right w:val="nil"/>
            </w:tcBorders>
          </w:tcPr>
          <w:p w14:paraId="4752E63A"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240" w:type="pct"/>
            <w:tcBorders>
              <w:top w:val="nil"/>
              <w:left w:val="nil"/>
              <w:bottom w:val="single" w:sz="4" w:space="0" w:color="auto"/>
              <w:right w:val="nil"/>
            </w:tcBorders>
          </w:tcPr>
          <w:p w14:paraId="52571E27" w14:textId="77777777" w:rsidR="00A97557" w:rsidRPr="00D652F4" w:rsidRDefault="00A97557" w:rsidP="00C133E9">
            <w:pPr>
              <w:widowControl w:val="0"/>
              <w:spacing w:after="0" w:line="240" w:lineRule="auto"/>
              <w:ind w:hanging="795"/>
              <w:jc w:val="both"/>
              <w:rPr>
                <w:rFonts w:ascii="Times New Roman" w:hAnsi="Times New Roman"/>
                <w:sz w:val="18"/>
                <w:szCs w:val="18"/>
              </w:rPr>
            </w:pPr>
          </w:p>
        </w:tc>
      </w:tr>
      <w:tr w:rsidR="00D652F4" w:rsidRPr="00D652F4" w14:paraId="4E2F3F81" w14:textId="77777777" w:rsidTr="00C133E9">
        <w:trPr>
          <w:cantSplit/>
        </w:trPr>
        <w:tc>
          <w:tcPr>
            <w:tcW w:w="2666" w:type="pct"/>
            <w:tcBorders>
              <w:top w:val="single" w:sz="4" w:space="0" w:color="auto"/>
              <w:left w:val="nil"/>
              <w:bottom w:val="nil"/>
              <w:right w:val="nil"/>
            </w:tcBorders>
          </w:tcPr>
          <w:p w14:paraId="13B3152A"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290" w:type="pct"/>
            <w:tcBorders>
              <w:top w:val="nil"/>
              <w:left w:val="nil"/>
              <w:bottom w:val="nil"/>
              <w:right w:val="nil"/>
            </w:tcBorders>
          </w:tcPr>
          <w:p w14:paraId="583FAE6B"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638" w:type="pct"/>
            <w:tcBorders>
              <w:top w:val="single" w:sz="4" w:space="0" w:color="auto"/>
              <w:left w:val="nil"/>
              <w:bottom w:val="nil"/>
              <w:right w:val="nil"/>
            </w:tcBorders>
          </w:tcPr>
          <w:p w14:paraId="1E1327A0"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166" w:type="pct"/>
            <w:tcBorders>
              <w:top w:val="nil"/>
              <w:left w:val="nil"/>
              <w:bottom w:val="nil"/>
              <w:right w:val="nil"/>
            </w:tcBorders>
          </w:tcPr>
          <w:p w14:paraId="5FE3D60D"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1240" w:type="pct"/>
            <w:tcBorders>
              <w:top w:val="single" w:sz="4" w:space="0" w:color="auto"/>
              <w:left w:val="nil"/>
              <w:bottom w:val="nil"/>
              <w:right w:val="nil"/>
            </w:tcBorders>
          </w:tcPr>
          <w:p w14:paraId="4297A204" w14:textId="77777777" w:rsidR="00A97557" w:rsidRPr="00D652F4" w:rsidRDefault="00A97557" w:rsidP="00C133E9">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A97557" w:rsidRPr="00D652F4" w14:paraId="324B6827" w14:textId="77777777" w:rsidTr="00C133E9">
        <w:trPr>
          <w:cantSplit/>
          <w:trHeight w:val="80"/>
        </w:trPr>
        <w:tc>
          <w:tcPr>
            <w:tcW w:w="2666" w:type="pct"/>
            <w:tcBorders>
              <w:top w:val="nil"/>
              <w:left w:val="nil"/>
              <w:bottom w:val="nil"/>
              <w:right w:val="nil"/>
            </w:tcBorders>
            <w:vAlign w:val="center"/>
          </w:tcPr>
          <w:p w14:paraId="05A41FB8" w14:textId="77777777" w:rsidR="00A97557" w:rsidRPr="00D652F4" w:rsidRDefault="00A97557" w:rsidP="00C133E9">
            <w:pPr>
              <w:widowControl w:val="0"/>
              <w:spacing w:after="0" w:line="240" w:lineRule="auto"/>
              <w:rPr>
                <w:rFonts w:ascii="Times New Roman" w:hAnsi="Times New Roman"/>
                <w:sz w:val="18"/>
                <w:szCs w:val="18"/>
              </w:rPr>
            </w:pPr>
            <w:r w:rsidRPr="00D652F4">
              <w:rPr>
                <w:rFonts w:ascii="Times New Roman" w:hAnsi="Times New Roman"/>
                <w:sz w:val="18"/>
                <w:szCs w:val="18"/>
              </w:rPr>
              <w:t>«___» _______________ 20__ г.</w:t>
            </w:r>
          </w:p>
        </w:tc>
        <w:tc>
          <w:tcPr>
            <w:tcW w:w="290" w:type="pct"/>
            <w:tcBorders>
              <w:top w:val="nil"/>
              <w:left w:val="nil"/>
              <w:bottom w:val="nil"/>
              <w:right w:val="nil"/>
            </w:tcBorders>
          </w:tcPr>
          <w:p w14:paraId="04617FE2" w14:textId="77777777" w:rsidR="00A97557" w:rsidRPr="00D652F4" w:rsidRDefault="00A97557" w:rsidP="00C133E9">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638" w:type="pct"/>
            <w:tcBorders>
              <w:top w:val="nil"/>
              <w:left w:val="nil"/>
              <w:right w:val="nil"/>
            </w:tcBorders>
            <w:vAlign w:val="center"/>
          </w:tcPr>
          <w:p w14:paraId="2B73B0C2" w14:textId="77777777" w:rsidR="00A97557" w:rsidRPr="00D652F4" w:rsidRDefault="00A97557" w:rsidP="00C133E9">
            <w:pPr>
              <w:widowControl w:val="0"/>
              <w:spacing w:after="0" w:line="240" w:lineRule="auto"/>
              <w:jc w:val="center"/>
              <w:rPr>
                <w:rFonts w:ascii="Times New Roman" w:hAnsi="Times New Roman"/>
                <w:sz w:val="18"/>
                <w:szCs w:val="18"/>
              </w:rPr>
            </w:pPr>
          </w:p>
        </w:tc>
        <w:tc>
          <w:tcPr>
            <w:tcW w:w="166" w:type="pct"/>
            <w:tcBorders>
              <w:top w:val="nil"/>
              <w:left w:val="nil"/>
              <w:right w:val="nil"/>
            </w:tcBorders>
          </w:tcPr>
          <w:p w14:paraId="1050CA09" w14:textId="77777777" w:rsidR="00A97557" w:rsidRPr="00D652F4" w:rsidRDefault="00A97557" w:rsidP="00C133E9">
            <w:pPr>
              <w:widowControl w:val="0"/>
              <w:spacing w:after="0" w:line="240" w:lineRule="auto"/>
              <w:jc w:val="both"/>
              <w:rPr>
                <w:rFonts w:ascii="Times New Roman" w:hAnsi="Times New Roman"/>
                <w:sz w:val="18"/>
                <w:szCs w:val="18"/>
              </w:rPr>
            </w:pPr>
          </w:p>
        </w:tc>
        <w:tc>
          <w:tcPr>
            <w:tcW w:w="1240" w:type="pct"/>
            <w:tcBorders>
              <w:top w:val="nil"/>
              <w:left w:val="nil"/>
              <w:right w:val="nil"/>
            </w:tcBorders>
          </w:tcPr>
          <w:p w14:paraId="066380A8" w14:textId="77777777" w:rsidR="00A97557" w:rsidRPr="00D652F4" w:rsidRDefault="00A97557" w:rsidP="00C133E9">
            <w:pPr>
              <w:widowControl w:val="0"/>
              <w:spacing w:after="0" w:line="240" w:lineRule="auto"/>
              <w:jc w:val="both"/>
              <w:rPr>
                <w:rFonts w:ascii="Times New Roman" w:hAnsi="Times New Roman"/>
                <w:sz w:val="18"/>
                <w:szCs w:val="18"/>
              </w:rPr>
            </w:pPr>
          </w:p>
        </w:tc>
      </w:tr>
    </w:tbl>
    <w:p w14:paraId="11E75FB6" w14:textId="77777777" w:rsidR="00A97557" w:rsidRPr="00D652F4" w:rsidRDefault="00A97557" w:rsidP="00A97557">
      <w:pPr>
        <w:widowControl w:val="0"/>
        <w:spacing w:after="0" w:line="240" w:lineRule="auto"/>
        <w:ind w:left="4956"/>
        <w:rPr>
          <w:rFonts w:ascii="Times New Roman" w:hAnsi="Times New Roman"/>
          <w:b/>
          <w:i/>
          <w:sz w:val="18"/>
          <w:szCs w:val="18"/>
        </w:rPr>
      </w:pPr>
    </w:p>
    <w:p w14:paraId="744F7DCA" w14:textId="77777777" w:rsidR="00A97557" w:rsidRPr="00D652F4" w:rsidRDefault="00A97557" w:rsidP="00A97557">
      <w:pPr>
        <w:widowControl w:val="0"/>
        <w:spacing w:after="0" w:line="240" w:lineRule="auto"/>
        <w:ind w:left="4956"/>
        <w:rPr>
          <w:rFonts w:ascii="Times New Roman" w:hAnsi="Times New Roman"/>
          <w:b/>
          <w:i/>
          <w:sz w:val="18"/>
          <w:szCs w:val="18"/>
        </w:rPr>
      </w:pPr>
    </w:p>
    <w:p w14:paraId="2899A2D3" w14:textId="77777777" w:rsidR="00A97557" w:rsidRPr="00D652F4" w:rsidRDefault="00A97557" w:rsidP="00A97557">
      <w:pPr>
        <w:widowControl w:val="0"/>
        <w:spacing w:after="0" w:line="240" w:lineRule="auto"/>
        <w:ind w:left="4956"/>
        <w:rPr>
          <w:rFonts w:ascii="Times New Roman" w:hAnsi="Times New Roman"/>
          <w:b/>
          <w:i/>
          <w:sz w:val="18"/>
          <w:szCs w:val="18"/>
        </w:rPr>
      </w:pPr>
    </w:p>
    <w:p w14:paraId="2908369F" w14:textId="77777777" w:rsidR="007B696D" w:rsidRPr="00D652F4" w:rsidRDefault="007B696D" w:rsidP="00CB6823">
      <w:pPr>
        <w:widowControl w:val="0"/>
        <w:spacing w:after="0" w:line="240" w:lineRule="auto"/>
        <w:rPr>
          <w:rFonts w:ascii="Times New Roman" w:hAnsi="Times New Roman"/>
          <w:b/>
          <w:i/>
          <w:sz w:val="18"/>
          <w:szCs w:val="18"/>
        </w:rPr>
      </w:pPr>
    </w:p>
    <w:p w14:paraId="3B242D8E" w14:textId="77777777" w:rsidR="007B696D" w:rsidRPr="00D652F4" w:rsidRDefault="007B696D" w:rsidP="00CB6823">
      <w:pPr>
        <w:widowControl w:val="0"/>
        <w:spacing w:after="0" w:line="240" w:lineRule="auto"/>
        <w:rPr>
          <w:rFonts w:ascii="Times New Roman" w:hAnsi="Times New Roman"/>
          <w:b/>
          <w:i/>
          <w:sz w:val="18"/>
          <w:szCs w:val="18"/>
        </w:rPr>
      </w:pPr>
    </w:p>
    <w:p w14:paraId="75F47879" w14:textId="77777777" w:rsidR="007B696D" w:rsidRPr="00D652F4" w:rsidRDefault="007B696D" w:rsidP="00CB6823">
      <w:pPr>
        <w:widowControl w:val="0"/>
        <w:spacing w:after="0" w:line="240" w:lineRule="auto"/>
        <w:rPr>
          <w:rFonts w:ascii="Times New Roman" w:hAnsi="Times New Roman"/>
          <w:b/>
          <w:i/>
          <w:sz w:val="18"/>
          <w:szCs w:val="18"/>
        </w:rPr>
      </w:pPr>
    </w:p>
    <w:p w14:paraId="3EBEBCA2" w14:textId="77777777" w:rsidR="007B696D" w:rsidRPr="00D652F4" w:rsidRDefault="007B696D" w:rsidP="00CB6823">
      <w:pPr>
        <w:widowControl w:val="0"/>
        <w:spacing w:after="0" w:line="240" w:lineRule="auto"/>
        <w:rPr>
          <w:rFonts w:ascii="Times New Roman" w:hAnsi="Times New Roman"/>
          <w:b/>
          <w:i/>
          <w:sz w:val="18"/>
          <w:szCs w:val="18"/>
        </w:rPr>
      </w:pPr>
    </w:p>
    <w:p w14:paraId="3657644D" w14:textId="77777777" w:rsidR="007B696D" w:rsidRPr="00D652F4" w:rsidRDefault="007B696D" w:rsidP="00CB6823">
      <w:pPr>
        <w:widowControl w:val="0"/>
        <w:spacing w:after="0" w:line="240" w:lineRule="auto"/>
        <w:rPr>
          <w:rFonts w:ascii="Times New Roman" w:hAnsi="Times New Roman"/>
          <w:b/>
          <w:i/>
          <w:sz w:val="18"/>
          <w:szCs w:val="18"/>
        </w:rPr>
      </w:pPr>
    </w:p>
    <w:p w14:paraId="51AFA275" w14:textId="77777777" w:rsidR="007B696D" w:rsidRPr="00D652F4" w:rsidRDefault="007B696D" w:rsidP="00CB6823">
      <w:pPr>
        <w:widowControl w:val="0"/>
        <w:spacing w:after="0" w:line="240" w:lineRule="auto"/>
        <w:rPr>
          <w:rFonts w:ascii="Times New Roman" w:hAnsi="Times New Roman"/>
          <w:b/>
          <w:i/>
          <w:sz w:val="18"/>
          <w:szCs w:val="18"/>
        </w:rPr>
      </w:pPr>
    </w:p>
    <w:p w14:paraId="59F83D17" w14:textId="77777777" w:rsidR="007B696D" w:rsidRPr="00D652F4" w:rsidRDefault="007B696D" w:rsidP="00CB6823">
      <w:pPr>
        <w:widowControl w:val="0"/>
        <w:spacing w:after="0" w:line="240" w:lineRule="auto"/>
        <w:rPr>
          <w:rFonts w:ascii="Times New Roman" w:hAnsi="Times New Roman"/>
          <w:b/>
          <w:i/>
          <w:sz w:val="18"/>
          <w:szCs w:val="18"/>
        </w:rPr>
      </w:pPr>
    </w:p>
    <w:p w14:paraId="234C8C59" w14:textId="77777777" w:rsidR="007B696D" w:rsidRPr="00D652F4" w:rsidRDefault="007B696D" w:rsidP="00CB6823">
      <w:pPr>
        <w:widowControl w:val="0"/>
        <w:spacing w:after="0" w:line="240" w:lineRule="auto"/>
        <w:rPr>
          <w:rFonts w:ascii="Times New Roman" w:hAnsi="Times New Roman"/>
          <w:b/>
          <w:i/>
          <w:sz w:val="18"/>
          <w:szCs w:val="18"/>
        </w:rPr>
      </w:pPr>
    </w:p>
    <w:p w14:paraId="4AB108E0" w14:textId="77777777" w:rsidR="007B696D" w:rsidRPr="00D652F4" w:rsidRDefault="007B696D" w:rsidP="00CB6823">
      <w:pPr>
        <w:widowControl w:val="0"/>
        <w:spacing w:after="0" w:line="240" w:lineRule="auto"/>
        <w:rPr>
          <w:rFonts w:ascii="Times New Roman" w:hAnsi="Times New Roman"/>
          <w:b/>
          <w:i/>
          <w:sz w:val="18"/>
          <w:szCs w:val="18"/>
        </w:rPr>
      </w:pPr>
    </w:p>
    <w:p w14:paraId="04AE4B5A" w14:textId="77777777" w:rsidR="007B696D" w:rsidRPr="00D652F4" w:rsidRDefault="007B696D" w:rsidP="00CB6823">
      <w:pPr>
        <w:widowControl w:val="0"/>
        <w:spacing w:after="0" w:line="240" w:lineRule="auto"/>
        <w:rPr>
          <w:rFonts w:ascii="Times New Roman" w:hAnsi="Times New Roman"/>
          <w:b/>
          <w:i/>
          <w:sz w:val="18"/>
          <w:szCs w:val="18"/>
        </w:rPr>
      </w:pPr>
    </w:p>
    <w:p w14:paraId="2D8D643C" w14:textId="77777777" w:rsidR="007B696D" w:rsidRPr="00D652F4" w:rsidRDefault="007B696D" w:rsidP="00CB6823">
      <w:pPr>
        <w:widowControl w:val="0"/>
        <w:spacing w:after="0" w:line="240" w:lineRule="auto"/>
        <w:rPr>
          <w:rFonts w:ascii="Times New Roman" w:hAnsi="Times New Roman"/>
          <w:b/>
          <w:i/>
          <w:sz w:val="18"/>
          <w:szCs w:val="18"/>
        </w:rPr>
      </w:pPr>
    </w:p>
    <w:p w14:paraId="244B0F8A" w14:textId="77777777" w:rsidR="007B696D" w:rsidRPr="00D652F4" w:rsidRDefault="007B696D" w:rsidP="00CB6823">
      <w:pPr>
        <w:widowControl w:val="0"/>
        <w:spacing w:after="0" w:line="240" w:lineRule="auto"/>
        <w:rPr>
          <w:rFonts w:ascii="Times New Roman" w:hAnsi="Times New Roman"/>
          <w:b/>
          <w:i/>
          <w:sz w:val="18"/>
          <w:szCs w:val="18"/>
        </w:rPr>
      </w:pPr>
    </w:p>
    <w:p w14:paraId="6E9FEE62" w14:textId="77777777" w:rsidR="00455DB7" w:rsidRPr="00D652F4" w:rsidRDefault="00455DB7" w:rsidP="00CB6823">
      <w:pPr>
        <w:widowControl w:val="0"/>
        <w:spacing w:after="0" w:line="240" w:lineRule="auto"/>
        <w:rPr>
          <w:rFonts w:ascii="Times New Roman" w:hAnsi="Times New Roman"/>
          <w:b/>
          <w:i/>
          <w:sz w:val="18"/>
          <w:szCs w:val="18"/>
        </w:rPr>
      </w:pPr>
    </w:p>
    <w:p w14:paraId="088909DC" w14:textId="77777777" w:rsidR="00455DB7" w:rsidRPr="00D652F4" w:rsidRDefault="00455DB7" w:rsidP="00CB6823">
      <w:pPr>
        <w:widowControl w:val="0"/>
        <w:spacing w:after="0" w:line="240" w:lineRule="auto"/>
        <w:rPr>
          <w:rFonts w:ascii="Times New Roman" w:hAnsi="Times New Roman"/>
          <w:b/>
          <w:i/>
          <w:sz w:val="18"/>
          <w:szCs w:val="18"/>
        </w:rPr>
      </w:pPr>
    </w:p>
    <w:p w14:paraId="0C4BF1E6" w14:textId="77777777" w:rsidR="00455DB7" w:rsidRPr="00D652F4" w:rsidRDefault="00455DB7" w:rsidP="00CB6823">
      <w:pPr>
        <w:widowControl w:val="0"/>
        <w:spacing w:after="0" w:line="240" w:lineRule="auto"/>
        <w:rPr>
          <w:rFonts w:ascii="Times New Roman" w:hAnsi="Times New Roman"/>
          <w:b/>
          <w:i/>
          <w:sz w:val="18"/>
          <w:szCs w:val="18"/>
        </w:rPr>
      </w:pPr>
    </w:p>
    <w:p w14:paraId="588BC824" w14:textId="77777777" w:rsidR="00455DB7" w:rsidRPr="00D652F4" w:rsidRDefault="00455DB7" w:rsidP="00CB6823">
      <w:pPr>
        <w:widowControl w:val="0"/>
        <w:spacing w:after="0" w:line="240" w:lineRule="auto"/>
        <w:rPr>
          <w:rFonts w:ascii="Times New Roman" w:hAnsi="Times New Roman"/>
          <w:b/>
          <w:i/>
          <w:sz w:val="18"/>
          <w:szCs w:val="18"/>
        </w:rPr>
      </w:pPr>
    </w:p>
    <w:p w14:paraId="0589E0C7" w14:textId="77777777" w:rsidR="00455DB7" w:rsidRPr="00D652F4" w:rsidRDefault="00455DB7" w:rsidP="00CB6823">
      <w:pPr>
        <w:widowControl w:val="0"/>
        <w:spacing w:after="0" w:line="240" w:lineRule="auto"/>
        <w:rPr>
          <w:rFonts w:ascii="Times New Roman" w:hAnsi="Times New Roman"/>
          <w:b/>
          <w:i/>
          <w:sz w:val="18"/>
          <w:szCs w:val="18"/>
        </w:rPr>
      </w:pPr>
    </w:p>
    <w:p w14:paraId="1580E1A7" w14:textId="77777777" w:rsidR="00455DB7" w:rsidRPr="00D652F4" w:rsidRDefault="00455DB7" w:rsidP="00CB6823">
      <w:pPr>
        <w:widowControl w:val="0"/>
        <w:spacing w:after="0" w:line="240" w:lineRule="auto"/>
        <w:rPr>
          <w:rFonts w:ascii="Times New Roman" w:hAnsi="Times New Roman"/>
          <w:b/>
          <w:i/>
          <w:sz w:val="18"/>
          <w:szCs w:val="18"/>
        </w:rPr>
      </w:pPr>
    </w:p>
    <w:p w14:paraId="0C5D6F5B" w14:textId="77777777" w:rsidR="00455DB7" w:rsidRPr="00D652F4" w:rsidRDefault="00455DB7" w:rsidP="00CB6823">
      <w:pPr>
        <w:widowControl w:val="0"/>
        <w:spacing w:after="0" w:line="240" w:lineRule="auto"/>
        <w:rPr>
          <w:rFonts w:ascii="Times New Roman" w:hAnsi="Times New Roman"/>
          <w:b/>
          <w:i/>
          <w:sz w:val="18"/>
          <w:szCs w:val="18"/>
        </w:rPr>
      </w:pPr>
    </w:p>
    <w:p w14:paraId="7785A58F" w14:textId="77777777" w:rsidR="00455DB7" w:rsidRPr="00D652F4" w:rsidRDefault="00455DB7" w:rsidP="00CB6823">
      <w:pPr>
        <w:widowControl w:val="0"/>
        <w:spacing w:after="0" w:line="240" w:lineRule="auto"/>
        <w:rPr>
          <w:rFonts w:ascii="Times New Roman" w:hAnsi="Times New Roman"/>
          <w:b/>
          <w:i/>
          <w:sz w:val="18"/>
          <w:szCs w:val="18"/>
        </w:rPr>
      </w:pPr>
    </w:p>
    <w:p w14:paraId="5D2D654B" w14:textId="77777777" w:rsidR="00455DB7" w:rsidRPr="00D652F4" w:rsidRDefault="00455DB7" w:rsidP="00CB6823">
      <w:pPr>
        <w:widowControl w:val="0"/>
        <w:spacing w:after="0" w:line="240" w:lineRule="auto"/>
        <w:rPr>
          <w:rFonts w:ascii="Times New Roman" w:hAnsi="Times New Roman"/>
          <w:b/>
          <w:i/>
          <w:sz w:val="18"/>
          <w:szCs w:val="18"/>
        </w:rPr>
      </w:pPr>
    </w:p>
    <w:p w14:paraId="3193E250" w14:textId="77777777" w:rsidR="00455DB7" w:rsidRPr="00D652F4" w:rsidRDefault="00455DB7" w:rsidP="00CB6823">
      <w:pPr>
        <w:widowControl w:val="0"/>
        <w:spacing w:after="0" w:line="240" w:lineRule="auto"/>
        <w:rPr>
          <w:rFonts w:ascii="Times New Roman" w:hAnsi="Times New Roman"/>
          <w:b/>
          <w:i/>
          <w:sz w:val="18"/>
          <w:szCs w:val="18"/>
        </w:rPr>
      </w:pPr>
    </w:p>
    <w:p w14:paraId="115DD867" w14:textId="77777777" w:rsidR="00455DB7" w:rsidRPr="00D652F4" w:rsidRDefault="00455DB7" w:rsidP="00CB6823">
      <w:pPr>
        <w:widowControl w:val="0"/>
        <w:spacing w:after="0" w:line="240" w:lineRule="auto"/>
        <w:rPr>
          <w:rFonts w:ascii="Times New Roman" w:hAnsi="Times New Roman"/>
          <w:b/>
          <w:i/>
          <w:sz w:val="18"/>
          <w:szCs w:val="18"/>
        </w:rPr>
      </w:pPr>
    </w:p>
    <w:p w14:paraId="5843A9E1" w14:textId="77777777" w:rsidR="00455DB7" w:rsidRPr="00D652F4" w:rsidRDefault="00455DB7" w:rsidP="00CB6823">
      <w:pPr>
        <w:widowControl w:val="0"/>
        <w:spacing w:after="0" w:line="240" w:lineRule="auto"/>
        <w:rPr>
          <w:rFonts w:ascii="Times New Roman" w:hAnsi="Times New Roman"/>
          <w:b/>
          <w:i/>
          <w:sz w:val="18"/>
          <w:szCs w:val="18"/>
        </w:rPr>
      </w:pPr>
    </w:p>
    <w:p w14:paraId="36D8FB00" w14:textId="77777777" w:rsidR="00455DB7" w:rsidRPr="00D652F4" w:rsidRDefault="00455DB7" w:rsidP="00CB6823">
      <w:pPr>
        <w:widowControl w:val="0"/>
        <w:spacing w:after="0" w:line="240" w:lineRule="auto"/>
        <w:rPr>
          <w:rFonts w:ascii="Times New Roman" w:hAnsi="Times New Roman"/>
          <w:b/>
          <w:i/>
          <w:sz w:val="18"/>
          <w:szCs w:val="18"/>
        </w:rPr>
      </w:pPr>
    </w:p>
    <w:p w14:paraId="3D21F5CF" w14:textId="77777777" w:rsidR="00455DB7" w:rsidRPr="00D652F4" w:rsidRDefault="00455DB7" w:rsidP="00CB6823">
      <w:pPr>
        <w:widowControl w:val="0"/>
        <w:spacing w:after="0" w:line="240" w:lineRule="auto"/>
        <w:rPr>
          <w:rFonts w:ascii="Times New Roman" w:hAnsi="Times New Roman"/>
          <w:b/>
          <w:i/>
          <w:sz w:val="18"/>
          <w:szCs w:val="18"/>
        </w:rPr>
      </w:pPr>
    </w:p>
    <w:p w14:paraId="5ADFD2A0" w14:textId="77777777" w:rsidR="00455DB7" w:rsidRPr="00D652F4" w:rsidRDefault="00455DB7" w:rsidP="00CB6823">
      <w:pPr>
        <w:widowControl w:val="0"/>
        <w:spacing w:after="0" w:line="240" w:lineRule="auto"/>
        <w:rPr>
          <w:rFonts w:ascii="Times New Roman" w:hAnsi="Times New Roman"/>
          <w:b/>
          <w:i/>
          <w:sz w:val="18"/>
          <w:szCs w:val="18"/>
        </w:rPr>
      </w:pPr>
    </w:p>
    <w:p w14:paraId="57A02874" w14:textId="77777777" w:rsidR="00455DB7" w:rsidRPr="00D652F4" w:rsidRDefault="00455DB7" w:rsidP="00CB6823">
      <w:pPr>
        <w:widowControl w:val="0"/>
        <w:spacing w:after="0" w:line="240" w:lineRule="auto"/>
        <w:rPr>
          <w:rFonts w:ascii="Times New Roman" w:hAnsi="Times New Roman"/>
          <w:b/>
          <w:i/>
          <w:sz w:val="18"/>
          <w:szCs w:val="18"/>
        </w:rPr>
      </w:pPr>
    </w:p>
    <w:p w14:paraId="363CCC4C" w14:textId="77777777" w:rsidR="00455DB7" w:rsidRPr="00D652F4" w:rsidRDefault="00455DB7" w:rsidP="00CB6823">
      <w:pPr>
        <w:widowControl w:val="0"/>
        <w:spacing w:after="0" w:line="240" w:lineRule="auto"/>
        <w:rPr>
          <w:rFonts w:ascii="Times New Roman" w:hAnsi="Times New Roman"/>
          <w:b/>
          <w:i/>
          <w:sz w:val="18"/>
          <w:szCs w:val="18"/>
        </w:rPr>
      </w:pPr>
    </w:p>
    <w:p w14:paraId="55765780" w14:textId="77777777" w:rsidR="00455DB7" w:rsidRPr="00D652F4" w:rsidRDefault="00455DB7" w:rsidP="00CB6823">
      <w:pPr>
        <w:widowControl w:val="0"/>
        <w:spacing w:after="0" w:line="240" w:lineRule="auto"/>
        <w:rPr>
          <w:rFonts w:ascii="Times New Roman" w:hAnsi="Times New Roman"/>
          <w:b/>
          <w:i/>
          <w:sz w:val="18"/>
          <w:szCs w:val="18"/>
        </w:rPr>
      </w:pPr>
    </w:p>
    <w:p w14:paraId="3807A5D0" w14:textId="77777777" w:rsidR="007B696D" w:rsidRPr="00D652F4" w:rsidRDefault="007B696D" w:rsidP="00CB6823">
      <w:pPr>
        <w:widowControl w:val="0"/>
        <w:spacing w:after="0" w:line="240" w:lineRule="auto"/>
        <w:rPr>
          <w:rFonts w:ascii="Times New Roman" w:hAnsi="Times New Roman"/>
          <w:b/>
          <w:i/>
          <w:sz w:val="18"/>
          <w:szCs w:val="18"/>
        </w:rPr>
      </w:pPr>
    </w:p>
    <w:p w14:paraId="1870EE03" w14:textId="77777777" w:rsidR="008C302A" w:rsidRPr="00D652F4" w:rsidRDefault="008C302A" w:rsidP="00CB6823">
      <w:pPr>
        <w:widowControl w:val="0"/>
        <w:spacing w:after="0" w:line="240" w:lineRule="auto"/>
        <w:rPr>
          <w:rFonts w:ascii="Times New Roman" w:hAnsi="Times New Roman"/>
          <w:b/>
          <w:i/>
          <w:sz w:val="18"/>
          <w:szCs w:val="18"/>
        </w:rPr>
      </w:pPr>
    </w:p>
    <w:p w14:paraId="3F67AD93" w14:textId="77777777" w:rsidR="00914E30" w:rsidRPr="00D652F4" w:rsidRDefault="00914E30" w:rsidP="00CB6823">
      <w:pPr>
        <w:widowControl w:val="0"/>
        <w:spacing w:after="0" w:line="240" w:lineRule="auto"/>
        <w:rPr>
          <w:rFonts w:ascii="Times New Roman" w:hAnsi="Times New Roman"/>
          <w:b/>
          <w:i/>
          <w:sz w:val="18"/>
          <w:szCs w:val="18"/>
        </w:rPr>
      </w:pPr>
    </w:p>
    <w:p w14:paraId="077ABAFF" w14:textId="77777777" w:rsidR="008C302A" w:rsidRPr="00D652F4" w:rsidRDefault="008C302A" w:rsidP="00CB6823">
      <w:pPr>
        <w:widowControl w:val="0"/>
        <w:spacing w:after="0" w:line="240" w:lineRule="auto"/>
        <w:rPr>
          <w:rFonts w:ascii="Times New Roman" w:hAnsi="Times New Roman"/>
          <w:b/>
          <w:i/>
          <w:sz w:val="18"/>
          <w:szCs w:val="18"/>
        </w:rPr>
      </w:pPr>
    </w:p>
    <w:p w14:paraId="0A646CE8" w14:textId="77777777" w:rsidR="007117F8" w:rsidRPr="00D652F4" w:rsidRDefault="007117F8" w:rsidP="00CB6823">
      <w:pPr>
        <w:widowControl w:val="0"/>
        <w:spacing w:after="0" w:line="240" w:lineRule="auto"/>
        <w:rPr>
          <w:rFonts w:ascii="Times New Roman" w:hAnsi="Times New Roman"/>
          <w:b/>
          <w:i/>
          <w:sz w:val="18"/>
          <w:szCs w:val="18"/>
        </w:rPr>
      </w:pPr>
    </w:p>
    <w:p w14:paraId="49B2B076" w14:textId="77777777" w:rsidR="007117F8" w:rsidRPr="00D652F4" w:rsidRDefault="007117F8" w:rsidP="00CB6823">
      <w:pPr>
        <w:widowControl w:val="0"/>
        <w:spacing w:after="0" w:line="240" w:lineRule="auto"/>
        <w:rPr>
          <w:rFonts w:ascii="Times New Roman" w:hAnsi="Times New Roman"/>
          <w:b/>
          <w:i/>
          <w:sz w:val="18"/>
          <w:szCs w:val="18"/>
        </w:rPr>
      </w:pPr>
    </w:p>
    <w:p w14:paraId="648D2F65" w14:textId="52583409" w:rsidR="007117F8" w:rsidRPr="00D652F4" w:rsidRDefault="007117F8" w:rsidP="00CB6823">
      <w:pPr>
        <w:widowControl w:val="0"/>
        <w:spacing w:after="0" w:line="240" w:lineRule="auto"/>
        <w:rPr>
          <w:rFonts w:ascii="Times New Roman" w:hAnsi="Times New Roman"/>
          <w:b/>
          <w:i/>
          <w:sz w:val="18"/>
          <w:szCs w:val="18"/>
        </w:rPr>
      </w:pPr>
    </w:p>
    <w:p w14:paraId="1CD11191" w14:textId="1B9BA86B" w:rsidR="00915520" w:rsidRPr="00D652F4" w:rsidRDefault="00915520" w:rsidP="00CB6823">
      <w:pPr>
        <w:widowControl w:val="0"/>
        <w:spacing w:after="0" w:line="240" w:lineRule="auto"/>
        <w:rPr>
          <w:rFonts w:ascii="Times New Roman" w:hAnsi="Times New Roman"/>
          <w:b/>
          <w:i/>
          <w:sz w:val="18"/>
          <w:szCs w:val="18"/>
        </w:rPr>
      </w:pPr>
    </w:p>
    <w:p w14:paraId="3D98C1F3" w14:textId="77777777" w:rsidR="00915520" w:rsidRPr="00D652F4" w:rsidRDefault="00915520" w:rsidP="00CB6823">
      <w:pPr>
        <w:widowControl w:val="0"/>
        <w:spacing w:after="0" w:line="240" w:lineRule="auto"/>
        <w:rPr>
          <w:rFonts w:ascii="Times New Roman" w:hAnsi="Times New Roman"/>
          <w:b/>
          <w:i/>
          <w:sz w:val="18"/>
          <w:szCs w:val="18"/>
        </w:rPr>
      </w:pPr>
    </w:p>
    <w:p w14:paraId="176011B5" w14:textId="77777777" w:rsidR="007117F8" w:rsidRPr="00D652F4" w:rsidRDefault="007117F8" w:rsidP="00CB6823">
      <w:pPr>
        <w:widowControl w:val="0"/>
        <w:spacing w:after="0" w:line="240" w:lineRule="auto"/>
        <w:rPr>
          <w:rFonts w:ascii="Times New Roman" w:hAnsi="Times New Roman"/>
          <w:b/>
          <w:i/>
          <w:sz w:val="18"/>
          <w:szCs w:val="18"/>
        </w:rPr>
      </w:pPr>
    </w:p>
    <w:p w14:paraId="5B940254" w14:textId="77777777" w:rsidR="008C302A" w:rsidRPr="00D652F4" w:rsidRDefault="008C302A" w:rsidP="00CB6823">
      <w:pPr>
        <w:widowControl w:val="0"/>
        <w:spacing w:after="0" w:line="240" w:lineRule="auto"/>
        <w:rPr>
          <w:rFonts w:ascii="Times New Roman" w:hAnsi="Times New Roman"/>
          <w:b/>
          <w:i/>
          <w:sz w:val="18"/>
          <w:szCs w:val="18"/>
        </w:rPr>
      </w:pPr>
    </w:p>
    <w:p w14:paraId="582A257C" w14:textId="77777777" w:rsidR="007117F8" w:rsidRPr="00D652F4" w:rsidRDefault="007117F8" w:rsidP="007117F8">
      <w:pPr>
        <w:widowControl w:val="0"/>
        <w:spacing w:after="0" w:line="240" w:lineRule="auto"/>
        <w:ind w:left="4956" w:hanging="1128"/>
        <w:jc w:val="right"/>
        <w:rPr>
          <w:rFonts w:ascii="Times New Roman" w:hAnsi="Times New Roman"/>
          <w:b/>
          <w:i/>
          <w:sz w:val="18"/>
          <w:szCs w:val="18"/>
          <w:lang w:eastAsia="ar-SA"/>
        </w:rPr>
      </w:pPr>
      <w:r w:rsidRPr="00D652F4">
        <w:rPr>
          <w:rFonts w:ascii="Times New Roman" w:hAnsi="Times New Roman"/>
          <w:b/>
          <w:i/>
          <w:sz w:val="18"/>
          <w:szCs w:val="18"/>
          <w:lang w:eastAsia="ar-SA"/>
        </w:rPr>
        <w:lastRenderedPageBreak/>
        <w:t>Форма №5</w:t>
      </w:r>
      <w:r w:rsidR="00880F90" w:rsidRPr="00D652F4">
        <w:rPr>
          <w:rFonts w:ascii="Times New Roman" w:hAnsi="Times New Roman"/>
          <w:b/>
          <w:i/>
          <w:sz w:val="18"/>
          <w:szCs w:val="18"/>
          <w:lang w:eastAsia="ar-SA"/>
        </w:rPr>
        <w:t xml:space="preserve"> </w:t>
      </w:r>
      <w:r w:rsidRPr="00D652F4">
        <w:rPr>
          <w:rFonts w:ascii="Times New Roman" w:hAnsi="Times New Roman"/>
          <w:b/>
          <w:i/>
          <w:sz w:val="18"/>
          <w:szCs w:val="18"/>
          <w:lang w:eastAsia="ar-SA"/>
        </w:rPr>
        <w:t>«Форма Ценового (коммерческого) предложения»</w:t>
      </w:r>
    </w:p>
    <w:p w14:paraId="63ECDF22" w14:textId="77777777" w:rsidR="007117F8" w:rsidRPr="00D652F4" w:rsidRDefault="007117F8" w:rsidP="007117F8">
      <w:pPr>
        <w:widowControl w:val="0"/>
        <w:spacing w:after="0" w:line="240" w:lineRule="auto"/>
        <w:jc w:val="center"/>
        <w:rPr>
          <w:rFonts w:ascii="Times New Roman" w:hAnsi="Times New Roman"/>
          <w:b/>
        </w:rPr>
      </w:pPr>
    </w:p>
    <w:p w14:paraId="11391A6F" w14:textId="77777777" w:rsidR="007117F8" w:rsidRPr="00D652F4" w:rsidRDefault="007117F8" w:rsidP="007117F8">
      <w:pPr>
        <w:widowControl w:val="0"/>
        <w:spacing w:after="0" w:line="240" w:lineRule="auto"/>
        <w:jc w:val="center"/>
        <w:rPr>
          <w:rFonts w:ascii="Times New Roman" w:hAnsi="Times New Roman"/>
          <w:b/>
        </w:rPr>
      </w:pPr>
    </w:p>
    <w:p w14:paraId="56B7CA32" w14:textId="77777777" w:rsidR="007117F8" w:rsidRPr="00D652F4" w:rsidRDefault="007117F8" w:rsidP="007117F8">
      <w:pPr>
        <w:widowControl w:val="0"/>
        <w:spacing w:after="0" w:line="240" w:lineRule="auto"/>
        <w:rPr>
          <w:rFonts w:ascii="Times New Roman" w:hAnsi="Times New Roman"/>
          <w:i/>
          <w:sz w:val="18"/>
          <w:szCs w:val="18"/>
        </w:rPr>
      </w:pPr>
      <w:r w:rsidRPr="00D652F4">
        <w:rPr>
          <w:rFonts w:ascii="Times New Roman" w:hAnsi="Times New Roman"/>
          <w:i/>
          <w:sz w:val="18"/>
          <w:szCs w:val="18"/>
        </w:rPr>
        <w:t>Оформить на бланке участника закупки</w:t>
      </w:r>
    </w:p>
    <w:p w14:paraId="63D4D101" w14:textId="77777777" w:rsidR="007117F8" w:rsidRPr="00D652F4" w:rsidRDefault="007117F8" w:rsidP="007117F8">
      <w:pPr>
        <w:widowControl w:val="0"/>
        <w:spacing w:after="0" w:line="240" w:lineRule="auto"/>
        <w:rPr>
          <w:rFonts w:ascii="Times New Roman" w:hAnsi="Times New Roman"/>
          <w:i/>
          <w:sz w:val="18"/>
          <w:szCs w:val="18"/>
        </w:rPr>
      </w:pPr>
      <w:r w:rsidRPr="00D652F4">
        <w:rPr>
          <w:rFonts w:ascii="Times New Roman" w:hAnsi="Times New Roman"/>
          <w:i/>
          <w:sz w:val="18"/>
          <w:szCs w:val="18"/>
        </w:rPr>
        <w:t>с указанием даты и исходящего номера</w:t>
      </w:r>
    </w:p>
    <w:p w14:paraId="76630254" w14:textId="77777777" w:rsidR="007117F8" w:rsidRPr="00D652F4" w:rsidRDefault="007117F8" w:rsidP="007117F8">
      <w:pPr>
        <w:widowControl w:val="0"/>
        <w:spacing w:after="0" w:line="240" w:lineRule="auto"/>
        <w:jc w:val="center"/>
        <w:rPr>
          <w:rFonts w:ascii="Times New Roman" w:hAnsi="Times New Roman"/>
          <w:b/>
        </w:rPr>
      </w:pPr>
    </w:p>
    <w:p w14:paraId="4F5D5118" w14:textId="77777777" w:rsidR="007117F8" w:rsidRPr="00D652F4" w:rsidRDefault="007117F8" w:rsidP="007117F8">
      <w:pPr>
        <w:widowControl w:val="0"/>
        <w:spacing w:after="0" w:line="240" w:lineRule="auto"/>
        <w:jc w:val="center"/>
        <w:rPr>
          <w:rFonts w:ascii="Times New Roman" w:hAnsi="Times New Roman"/>
          <w:b/>
        </w:rPr>
      </w:pPr>
    </w:p>
    <w:p w14:paraId="49FCD3DE" w14:textId="77777777" w:rsidR="007117F8" w:rsidRPr="00D652F4" w:rsidRDefault="007117F8" w:rsidP="007117F8">
      <w:pPr>
        <w:widowControl w:val="0"/>
        <w:spacing w:after="0" w:line="240" w:lineRule="auto"/>
        <w:jc w:val="center"/>
        <w:rPr>
          <w:rFonts w:ascii="Times New Roman" w:hAnsi="Times New Roman"/>
          <w:b/>
        </w:rPr>
      </w:pPr>
      <w:r w:rsidRPr="00D652F4">
        <w:rPr>
          <w:rFonts w:ascii="Times New Roman" w:hAnsi="Times New Roman"/>
          <w:b/>
        </w:rPr>
        <w:t>Коммерческое (ценовое)предложение</w:t>
      </w:r>
    </w:p>
    <w:p w14:paraId="0358D6CD" w14:textId="77777777" w:rsidR="007117F8" w:rsidRPr="00D652F4" w:rsidRDefault="007117F8" w:rsidP="007117F8">
      <w:pPr>
        <w:widowControl w:val="0"/>
        <w:spacing w:after="0" w:line="240" w:lineRule="auto"/>
        <w:jc w:val="both"/>
        <w:rPr>
          <w:rFonts w:ascii="Times New Roman" w:hAnsi="Times New Roman"/>
          <w:sz w:val="18"/>
          <w:szCs w:val="18"/>
        </w:rPr>
      </w:pPr>
    </w:p>
    <w:p w14:paraId="02352036" w14:textId="77777777" w:rsidR="007117F8" w:rsidRPr="00D652F4" w:rsidRDefault="007117F8" w:rsidP="007117F8">
      <w:pPr>
        <w:spacing w:after="120"/>
        <w:outlineLvl w:val="1"/>
        <w:rPr>
          <w:rFonts w:ascii="Times New Roman" w:hAnsi="Times New Roman"/>
          <w:sz w:val="18"/>
          <w:szCs w:val="18"/>
          <w:lang w:eastAsia="en-US"/>
        </w:rPr>
      </w:pPr>
    </w:p>
    <w:p w14:paraId="4B2171C3" w14:textId="460DA303" w:rsidR="007117F8" w:rsidRPr="00D652F4" w:rsidRDefault="007117F8" w:rsidP="007117F8">
      <w:pPr>
        <w:spacing w:after="120"/>
        <w:jc w:val="both"/>
        <w:outlineLvl w:val="1"/>
        <w:rPr>
          <w:rFonts w:ascii="Times New Roman" w:hAnsi="Times New Roman"/>
          <w:sz w:val="20"/>
          <w:szCs w:val="20"/>
          <w:lang w:eastAsia="en-US"/>
        </w:rPr>
      </w:pPr>
      <w:r w:rsidRPr="00D652F4">
        <w:rPr>
          <w:rFonts w:ascii="Times New Roman" w:hAnsi="Times New Roman" w:cs="Calibri"/>
          <w:b/>
          <w:sz w:val="20"/>
          <w:szCs w:val="20"/>
          <w:lang w:eastAsia="en-US"/>
        </w:rPr>
        <w:t>Стоимость работ должна быть подтверждена прилагаем</w:t>
      </w:r>
      <w:r w:rsidR="00197C89">
        <w:rPr>
          <w:rFonts w:ascii="Times New Roman" w:hAnsi="Times New Roman" w:cs="Calibri"/>
          <w:b/>
          <w:sz w:val="20"/>
          <w:szCs w:val="20"/>
          <w:lang w:eastAsia="en-US"/>
        </w:rPr>
        <w:t>ой</w:t>
      </w:r>
      <w:r w:rsidRPr="00D652F4">
        <w:rPr>
          <w:rFonts w:ascii="Times New Roman" w:hAnsi="Times New Roman" w:cs="Calibri"/>
          <w:b/>
          <w:sz w:val="20"/>
          <w:szCs w:val="20"/>
          <w:lang w:eastAsia="en-US"/>
        </w:rPr>
        <w:t xml:space="preserve"> </w:t>
      </w:r>
      <w:r w:rsidR="00197C89">
        <w:rPr>
          <w:rFonts w:ascii="Times New Roman" w:hAnsi="Times New Roman" w:cs="Calibri"/>
          <w:b/>
          <w:sz w:val="20"/>
          <w:szCs w:val="20"/>
          <w:lang w:eastAsia="en-US"/>
        </w:rPr>
        <w:t>Калькуляцией</w:t>
      </w:r>
    </w:p>
    <w:p w14:paraId="5D161DE2" w14:textId="77777777" w:rsidR="007117F8" w:rsidRPr="00D652F4" w:rsidRDefault="007117F8" w:rsidP="007117F8">
      <w:pPr>
        <w:spacing w:after="120"/>
        <w:outlineLvl w:val="1"/>
        <w:rPr>
          <w:rFonts w:ascii="Times New Roman" w:hAnsi="Times New Roman"/>
          <w:sz w:val="20"/>
          <w:szCs w:val="20"/>
          <w:lang w:eastAsia="en-US"/>
        </w:rPr>
      </w:pPr>
    </w:p>
    <w:p w14:paraId="64BEC6E5" w14:textId="77777777" w:rsidR="00B61F1B" w:rsidRPr="00D652F4" w:rsidRDefault="00B61F1B" w:rsidP="00B61F1B">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Способ и наименование закупки: _______________________________________</w:t>
      </w:r>
    </w:p>
    <w:p w14:paraId="05E128EB" w14:textId="77777777" w:rsidR="00B61F1B" w:rsidRPr="00D652F4" w:rsidRDefault="00B61F1B" w:rsidP="00B61F1B">
      <w:pPr>
        <w:rPr>
          <w:rFonts w:ascii="Times New Roman" w:hAnsi="Times New Roman"/>
        </w:rPr>
      </w:pPr>
      <w:r w:rsidRPr="00D652F4">
        <w:rPr>
          <w:rFonts w:ascii="Times New Roman" w:hAnsi="Times New Roman"/>
          <w:sz w:val="18"/>
          <w:szCs w:val="18"/>
        </w:rPr>
        <w:t>Участник закупки: ____________________________________________</w:t>
      </w:r>
    </w:p>
    <w:p w14:paraId="29EB7E2A" w14:textId="77777777" w:rsidR="00B61F1B" w:rsidRPr="00D652F4" w:rsidRDefault="00B61F1B" w:rsidP="00B61F1B">
      <w:pPr>
        <w:rPr>
          <w:rFonts w:ascii="Times New Roman" w:hAnsi="Times New Roman"/>
          <w:sz w:val="20"/>
          <w:szCs w:val="20"/>
          <w:lang w:eastAsia="en-US"/>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345"/>
        <w:gridCol w:w="350"/>
        <w:gridCol w:w="2616"/>
        <w:gridCol w:w="1115"/>
        <w:gridCol w:w="500"/>
        <w:gridCol w:w="111"/>
        <w:gridCol w:w="456"/>
        <w:gridCol w:w="889"/>
        <w:gridCol w:w="350"/>
        <w:gridCol w:w="2169"/>
        <w:gridCol w:w="447"/>
      </w:tblGrid>
      <w:tr w:rsidR="00D652F4" w:rsidRPr="00D652F4" w14:paraId="1D416994" w14:textId="77777777" w:rsidTr="00A70C75">
        <w:trPr>
          <w:gridAfter w:val="1"/>
          <w:wAfter w:w="447" w:type="dxa"/>
        </w:trPr>
        <w:tc>
          <w:tcPr>
            <w:tcW w:w="5949" w:type="dxa"/>
            <w:gridSpan w:val="6"/>
            <w:vAlign w:val="center"/>
          </w:tcPr>
          <w:p w14:paraId="4A53CCFA" w14:textId="77777777" w:rsidR="00B61F1B" w:rsidRPr="00D652F4" w:rsidRDefault="00B61F1B" w:rsidP="00A70C75">
            <w:pPr>
              <w:spacing w:after="0" w:line="240" w:lineRule="auto"/>
              <w:jc w:val="center"/>
              <w:rPr>
                <w:rFonts w:ascii="Times New Roman" w:hAnsi="Times New Roman"/>
                <w:b/>
                <w:sz w:val="18"/>
                <w:szCs w:val="18"/>
                <w:lang w:eastAsia="en-US"/>
              </w:rPr>
            </w:pPr>
          </w:p>
        </w:tc>
        <w:tc>
          <w:tcPr>
            <w:tcW w:w="567" w:type="dxa"/>
            <w:gridSpan w:val="2"/>
            <w:vAlign w:val="center"/>
          </w:tcPr>
          <w:p w14:paraId="0BEB63BF" w14:textId="77777777" w:rsidR="00B61F1B" w:rsidRPr="00D652F4" w:rsidRDefault="00B61F1B" w:rsidP="00A70C75">
            <w:pPr>
              <w:spacing w:after="0" w:line="240" w:lineRule="auto"/>
              <w:jc w:val="center"/>
              <w:rPr>
                <w:rFonts w:ascii="Times New Roman" w:hAnsi="Times New Roman"/>
                <w:b/>
                <w:sz w:val="18"/>
                <w:szCs w:val="18"/>
                <w:lang w:eastAsia="en-US"/>
              </w:rPr>
            </w:pPr>
            <w:r w:rsidRPr="00D652F4">
              <w:rPr>
                <w:rFonts w:ascii="Times New Roman" w:hAnsi="Times New Roman"/>
                <w:b/>
                <w:sz w:val="18"/>
                <w:szCs w:val="18"/>
                <w:lang w:eastAsia="en-US"/>
              </w:rPr>
              <w:t>Ед. изм.</w:t>
            </w:r>
          </w:p>
        </w:tc>
        <w:tc>
          <w:tcPr>
            <w:tcW w:w="3408" w:type="dxa"/>
            <w:gridSpan w:val="3"/>
            <w:vAlign w:val="center"/>
          </w:tcPr>
          <w:p w14:paraId="605E5074" w14:textId="77777777" w:rsidR="00B61F1B" w:rsidRPr="00D652F4" w:rsidRDefault="00B61F1B" w:rsidP="00A70C75">
            <w:pPr>
              <w:spacing w:after="0" w:line="240" w:lineRule="auto"/>
              <w:jc w:val="center"/>
              <w:rPr>
                <w:rFonts w:ascii="Times New Roman" w:hAnsi="Times New Roman"/>
                <w:b/>
                <w:sz w:val="18"/>
                <w:szCs w:val="18"/>
                <w:lang w:eastAsia="en-US"/>
              </w:rPr>
            </w:pPr>
            <w:r w:rsidRPr="00D652F4">
              <w:rPr>
                <w:rFonts w:ascii="Times New Roman" w:hAnsi="Times New Roman"/>
                <w:b/>
                <w:sz w:val="18"/>
                <w:szCs w:val="18"/>
                <w:lang w:eastAsia="en-US"/>
              </w:rPr>
              <w:t>Условия закупки, предлагаемые участником закупки</w:t>
            </w:r>
          </w:p>
        </w:tc>
      </w:tr>
      <w:tr w:rsidR="00D652F4" w:rsidRPr="00D652F4" w14:paraId="7BFEDC6B" w14:textId="77777777" w:rsidTr="00A70C75">
        <w:trPr>
          <w:gridAfter w:val="1"/>
          <w:wAfter w:w="447" w:type="dxa"/>
          <w:trHeight w:val="70"/>
        </w:trPr>
        <w:tc>
          <w:tcPr>
            <w:tcW w:w="5949" w:type="dxa"/>
            <w:gridSpan w:val="6"/>
            <w:vAlign w:val="center"/>
          </w:tcPr>
          <w:p w14:paraId="411BE6C3" w14:textId="55BE6AFC" w:rsidR="00B61F1B" w:rsidRPr="00D652F4" w:rsidRDefault="00B61F1B" w:rsidP="00A70C75">
            <w:pPr>
              <w:spacing w:after="0" w:line="0" w:lineRule="atLeast"/>
              <w:rPr>
                <w:rFonts w:ascii="Times New Roman" w:hAnsi="Times New Roman"/>
                <w:b/>
                <w:bCs/>
                <w:sz w:val="18"/>
                <w:szCs w:val="18"/>
              </w:rPr>
            </w:pPr>
            <w:r w:rsidRPr="00D652F4">
              <w:rPr>
                <w:rFonts w:ascii="Times New Roman" w:hAnsi="Times New Roman"/>
                <w:b/>
                <w:bCs/>
                <w:sz w:val="18"/>
                <w:szCs w:val="18"/>
              </w:rPr>
              <w:t>Общая Цена контракта, сумма с НДС и</w:t>
            </w:r>
            <w:r w:rsidR="00454EC3" w:rsidRPr="00D652F4">
              <w:rPr>
                <w:rFonts w:ascii="Times New Roman" w:hAnsi="Times New Roman"/>
                <w:b/>
                <w:bCs/>
                <w:sz w:val="18"/>
                <w:szCs w:val="18"/>
              </w:rPr>
              <w:t>ли</w:t>
            </w:r>
            <w:r w:rsidRPr="00D652F4">
              <w:rPr>
                <w:rFonts w:ascii="Times New Roman" w:hAnsi="Times New Roman"/>
                <w:b/>
                <w:bCs/>
                <w:sz w:val="18"/>
                <w:szCs w:val="18"/>
              </w:rPr>
              <w:t xml:space="preserve"> без НДС (согласно сметного расчета)</w:t>
            </w:r>
            <w:r w:rsidRPr="00D652F4">
              <w:rPr>
                <w:rFonts w:ascii="Times New Roman" w:hAnsi="Times New Roman"/>
                <w:b/>
                <w:sz w:val="18"/>
                <w:szCs w:val="18"/>
              </w:rPr>
              <w:t>из них:</w:t>
            </w:r>
          </w:p>
        </w:tc>
        <w:tc>
          <w:tcPr>
            <w:tcW w:w="567" w:type="dxa"/>
            <w:gridSpan w:val="2"/>
            <w:vAlign w:val="center"/>
          </w:tcPr>
          <w:p w14:paraId="66708F98"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Руб.</w:t>
            </w:r>
          </w:p>
        </w:tc>
        <w:tc>
          <w:tcPr>
            <w:tcW w:w="3408" w:type="dxa"/>
            <w:gridSpan w:val="3"/>
            <w:vAlign w:val="center"/>
          </w:tcPr>
          <w:p w14:paraId="0741A25F" w14:textId="6110C671" w:rsidR="00B61F1B" w:rsidRPr="00D652F4" w:rsidRDefault="00471505" w:rsidP="00A70C75">
            <w:pPr>
              <w:suppressAutoHyphens/>
              <w:spacing w:after="120" w:line="240" w:lineRule="auto"/>
              <w:jc w:val="center"/>
              <w:rPr>
                <w:rFonts w:ascii="Times New Roman" w:hAnsi="Times New Roman"/>
                <w:sz w:val="18"/>
                <w:szCs w:val="18"/>
              </w:rPr>
            </w:pPr>
            <w:r w:rsidRPr="00D652F4">
              <w:rPr>
                <w:rFonts w:ascii="Times New Roman" w:hAnsi="Times New Roman"/>
                <w:sz w:val="18"/>
                <w:szCs w:val="18"/>
                <w:lang w:eastAsia="en-US"/>
              </w:rPr>
              <w:t>Предложение участника подтверждается КП и сметным расчетом</w:t>
            </w:r>
          </w:p>
        </w:tc>
      </w:tr>
      <w:tr w:rsidR="00D652F4" w:rsidRPr="00D652F4" w14:paraId="334DD5E5" w14:textId="77777777" w:rsidTr="00A70C75">
        <w:trPr>
          <w:gridAfter w:val="1"/>
          <w:wAfter w:w="447" w:type="dxa"/>
          <w:trHeight w:val="260"/>
        </w:trPr>
        <w:tc>
          <w:tcPr>
            <w:tcW w:w="5949" w:type="dxa"/>
            <w:gridSpan w:val="6"/>
          </w:tcPr>
          <w:p w14:paraId="7B5AE0C4" w14:textId="77777777" w:rsidR="00B61F1B" w:rsidRPr="00D652F4" w:rsidRDefault="00B61F1B" w:rsidP="0000620B">
            <w:pPr>
              <w:pStyle w:val="aff4"/>
              <w:numPr>
                <w:ilvl w:val="0"/>
                <w:numId w:val="20"/>
              </w:numPr>
              <w:spacing w:after="0" w:line="240" w:lineRule="auto"/>
              <w:rPr>
                <w:rFonts w:ascii="Times New Roman" w:hAnsi="Times New Roman"/>
                <w:sz w:val="20"/>
                <w:szCs w:val="20"/>
              </w:rPr>
            </w:pPr>
          </w:p>
        </w:tc>
        <w:tc>
          <w:tcPr>
            <w:tcW w:w="567" w:type="dxa"/>
            <w:gridSpan w:val="2"/>
            <w:vAlign w:val="center"/>
          </w:tcPr>
          <w:p w14:paraId="686DAE9F" w14:textId="77777777" w:rsidR="00B61F1B" w:rsidRPr="00D652F4" w:rsidRDefault="00B61F1B" w:rsidP="00A70C75">
            <w:pPr>
              <w:spacing w:after="0" w:line="240" w:lineRule="auto"/>
              <w:jc w:val="center"/>
              <w:rPr>
                <w:rFonts w:ascii="Times New Roman" w:hAnsi="Times New Roman"/>
                <w:sz w:val="18"/>
                <w:szCs w:val="18"/>
                <w:lang w:val="en-US" w:eastAsia="en-US"/>
              </w:rPr>
            </w:pPr>
            <w:r w:rsidRPr="00D652F4">
              <w:rPr>
                <w:rFonts w:ascii="Times New Roman" w:hAnsi="Times New Roman"/>
                <w:sz w:val="18"/>
                <w:szCs w:val="18"/>
                <w:lang w:eastAsia="en-US"/>
              </w:rPr>
              <w:t>Руб.</w:t>
            </w:r>
          </w:p>
        </w:tc>
        <w:tc>
          <w:tcPr>
            <w:tcW w:w="3408" w:type="dxa"/>
            <w:gridSpan w:val="3"/>
            <w:vAlign w:val="center"/>
          </w:tcPr>
          <w:p w14:paraId="52D0E77F" w14:textId="77777777" w:rsidR="00B61F1B" w:rsidRPr="00D652F4" w:rsidRDefault="00B61F1B" w:rsidP="00A70C75">
            <w:pPr>
              <w:suppressAutoHyphens/>
              <w:spacing w:after="120" w:line="240" w:lineRule="auto"/>
              <w:jc w:val="center"/>
              <w:rPr>
                <w:rFonts w:ascii="Times New Roman" w:hAnsi="Times New Roman"/>
                <w:sz w:val="18"/>
                <w:szCs w:val="18"/>
              </w:rPr>
            </w:pPr>
          </w:p>
        </w:tc>
      </w:tr>
      <w:tr w:rsidR="00D652F4" w:rsidRPr="00D652F4" w14:paraId="715559B5" w14:textId="77777777" w:rsidTr="00A70C75">
        <w:trPr>
          <w:gridAfter w:val="1"/>
          <w:wAfter w:w="447" w:type="dxa"/>
          <w:trHeight w:val="229"/>
        </w:trPr>
        <w:tc>
          <w:tcPr>
            <w:tcW w:w="5949" w:type="dxa"/>
            <w:gridSpan w:val="6"/>
          </w:tcPr>
          <w:p w14:paraId="4C13751A" w14:textId="77777777" w:rsidR="00B61F1B" w:rsidRPr="00D652F4" w:rsidRDefault="00B61F1B" w:rsidP="0000620B">
            <w:pPr>
              <w:pStyle w:val="aff4"/>
              <w:numPr>
                <w:ilvl w:val="0"/>
                <w:numId w:val="20"/>
              </w:numPr>
              <w:spacing w:after="0" w:line="0" w:lineRule="atLeast"/>
              <w:rPr>
                <w:rFonts w:ascii="Times New Roman" w:hAnsi="Times New Roman"/>
                <w:bCs/>
                <w:sz w:val="20"/>
                <w:szCs w:val="20"/>
              </w:rPr>
            </w:pPr>
          </w:p>
        </w:tc>
        <w:tc>
          <w:tcPr>
            <w:tcW w:w="567" w:type="dxa"/>
            <w:gridSpan w:val="2"/>
            <w:vAlign w:val="center"/>
          </w:tcPr>
          <w:p w14:paraId="21804827"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Руб.</w:t>
            </w:r>
          </w:p>
        </w:tc>
        <w:tc>
          <w:tcPr>
            <w:tcW w:w="3408" w:type="dxa"/>
            <w:gridSpan w:val="3"/>
            <w:vAlign w:val="center"/>
          </w:tcPr>
          <w:p w14:paraId="515CD49D" w14:textId="77777777" w:rsidR="00B61F1B" w:rsidRPr="00D652F4" w:rsidRDefault="00B61F1B" w:rsidP="00A70C75">
            <w:pPr>
              <w:suppressAutoHyphens/>
              <w:spacing w:after="120" w:line="240" w:lineRule="auto"/>
              <w:jc w:val="center"/>
              <w:rPr>
                <w:rFonts w:ascii="Times New Roman" w:hAnsi="Times New Roman"/>
                <w:sz w:val="18"/>
                <w:szCs w:val="18"/>
              </w:rPr>
            </w:pPr>
          </w:p>
        </w:tc>
      </w:tr>
      <w:tr w:rsidR="00D652F4" w:rsidRPr="00D652F4" w14:paraId="214DB95B" w14:textId="77777777" w:rsidTr="00A70C75">
        <w:trPr>
          <w:gridAfter w:val="1"/>
          <w:wAfter w:w="447" w:type="dxa"/>
          <w:trHeight w:val="233"/>
        </w:trPr>
        <w:tc>
          <w:tcPr>
            <w:tcW w:w="5949" w:type="dxa"/>
            <w:gridSpan w:val="6"/>
          </w:tcPr>
          <w:p w14:paraId="725F6A50" w14:textId="77777777" w:rsidR="00B61F1B" w:rsidRPr="00D652F4" w:rsidRDefault="00B61F1B" w:rsidP="0000620B">
            <w:pPr>
              <w:pStyle w:val="aff4"/>
              <w:numPr>
                <w:ilvl w:val="0"/>
                <w:numId w:val="20"/>
              </w:numPr>
              <w:spacing w:after="0" w:line="0" w:lineRule="atLeast"/>
              <w:rPr>
                <w:rFonts w:ascii="Times New Roman" w:hAnsi="Times New Roman"/>
                <w:bCs/>
                <w:sz w:val="20"/>
                <w:szCs w:val="20"/>
              </w:rPr>
            </w:pPr>
          </w:p>
        </w:tc>
        <w:tc>
          <w:tcPr>
            <w:tcW w:w="567" w:type="dxa"/>
            <w:gridSpan w:val="2"/>
            <w:vAlign w:val="center"/>
          </w:tcPr>
          <w:p w14:paraId="517E7F1D"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Руб.</w:t>
            </w:r>
          </w:p>
        </w:tc>
        <w:tc>
          <w:tcPr>
            <w:tcW w:w="3408" w:type="dxa"/>
            <w:gridSpan w:val="3"/>
            <w:vAlign w:val="center"/>
          </w:tcPr>
          <w:p w14:paraId="7CDF65B5" w14:textId="77777777" w:rsidR="00B61F1B" w:rsidRPr="00D652F4" w:rsidRDefault="00B61F1B" w:rsidP="00A70C75">
            <w:pPr>
              <w:suppressAutoHyphens/>
              <w:spacing w:after="120" w:line="240" w:lineRule="auto"/>
              <w:jc w:val="center"/>
              <w:rPr>
                <w:rFonts w:ascii="Times New Roman" w:hAnsi="Times New Roman"/>
                <w:sz w:val="18"/>
                <w:szCs w:val="18"/>
              </w:rPr>
            </w:pPr>
          </w:p>
        </w:tc>
      </w:tr>
      <w:tr w:rsidR="00D652F4" w:rsidRPr="00D652F4" w14:paraId="09257890" w14:textId="77777777" w:rsidTr="00A70C75">
        <w:trPr>
          <w:gridAfter w:val="1"/>
          <w:wAfter w:w="447" w:type="dxa"/>
          <w:trHeight w:val="195"/>
        </w:trPr>
        <w:tc>
          <w:tcPr>
            <w:tcW w:w="5949" w:type="dxa"/>
            <w:gridSpan w:val="6"/>
          </w:tcPr>
          <w:p w14:paraId="3DCCA16A" w14:textId="77777777" w:rsidR="00B61F1B" w:rsidRPr="00D652F4" w:rsidRDefault="00B61F1B" w:rsidP="0000620B">
            <w:pPr>
              <w:pStyle w:val="aff4"/>
              <w:numPr>
                <w:ilvl w:val="0"/>
                <w:numId w:val="20"/>
              </w:numPr>
              <w:spacing w:after="0" w:line="0" w:lineRule="atLeast"/>
              <w:rPr>
                <w:rFonts w:ascii="Times New Roman" w:hAnsi="Times New Roman"/>
                <w:bCs/>
                <w:sz w:val="20"/>
                <w:szCs w:val="20"/>
              </w:rPr>
            </w:pPr>
          </w:p>
        </w:tc>
        <w:tc>
          <w:tcPr>
            <w:tcW w:w="567" w:type="dxa"/>
            <w:gridSpan w:val="2"/>
            <w:vAlign w:val="center"/>
          </w:tcPr>
          <w:p w14:paraId="6E5932AD"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Руб.</w:t>
            </w:r>
          </w:p>
        </w:tc>
        <w:tc>
          <w:tcPr>
            <w:tcW w:w="3408" w:type="dxa"/>
            <w:gridSpan w:val="3"/>
            <w:vAlign w:val="center"/>
          </w:tcPr>
          <w:p w14:paraId="6EFA0883" w14:textId="77777777" w:rsidR="00B61F1B" w:rsidRPr="00D652F4" w:rsidRDefault="00B61F1B" w:rsidP="00A70C75">
            <w:pPr>
              <w:suppressAutoHyphens/>
              <w:spacing w:after="120" w:line="240" w:lineRule="auto"/>
              <w:jc w:val="center"/>
              <w:rPr>
                <w:rFonts w:ascii="Times New Roman" w:hAnsi="Times New Roman"/>
                <w:sz w:val="18"/>
                <w:szCs w:val="18"/>
              </w:rPr>
            </w:pPr>
          </w:p>
        </w:tc>
      </w:tr>
      <w:tr w:rsidR="00D652F4" w:rsidRPr="00D652F4" w14:paraId="68154BD6" w14:textId="77777777" w:rsidTr="00A70C75">
        <w:trPr>
          <w:gridAfter w:val="1"/>
          <w:wAfter w:w="447" w:type="dxa"/>
          <w:trHeight w:val="204"/>
        </w:trPr>
        <w:tc>
          <w:tcPr>
            <w:tcW w:w="5949" w:type="dxa"/>
            <w:gridSpan w:val="6"/>
          </w:tcPr>
          <w:p w14:paraId="7D8EE03C" w14:textId="77777777" w:rsidR="00B61F1B" w:rsidRPr="00D652F4" w:rsidRDefault="00B61F1B" w:rsidP="0000620B">
            <w:pPr>
              <w:pStyle w:val="aff4"/>
              <w:numPr>
                <w:ilvl w:val="0"/>
                <w:numId w:val="20"/>
              </w:numPr>
              <w:spacing w:after="0" w:line="0" w:lineRule="atLeast"/>
              <w:rPr>
                <w:rFonts w:ascii="Times New Roman" w:hAnsi="Times New Roman"/>
                <w:bCs/>
                <w:sz w:val="20"/>
                <w:szCs w:val="20"/>
              </w:rPr>
            </w:pPr>
          </w:p>
        </w:tc>
        <w:tc>
          <w:tcPr>
            <w:tcW w:w="567" w:type="dxa"/>
            <w:gridSpan w:val="2"/>
            <w:vAlign w:val="center"/>
          </w:tcPr>
          <w:p w14:paraId="6D3D5947"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Руб.</w:t>
            </w:r>
          </w:p>
        </w:tc>
        <w:tc>
          <w:tcPr>
            <w:tcW w:w="3408" w:type="dxa"/>
            <w:gridSpan w:val="3"/>
            <w:vAlign w:val="center"/>
          </w:tcPr>
          <w:p w14:paraId="6596DFD1" w14:textId="77777777" w:rsidR="00B61F1B" w:rsidRPr="00D652F4" w:rsidRDefault="00B61F1B" w:rsidP="00A70C75">
            <w:pPr>
              <w:suppressAutoHyphens/>
              <w:spacing w:after="120" w:line="240" w:lineRule="auto"/>
              <w:jc w:val="center"/>
              <w:rPr>
                <w:rFonts w:ascii="Times New Roman" w:hAnsi="Times New Roman"/>
                <w:sz w:val="18"/>
                <w:szCs w:val="18"/>
              </w:rPr>
            </w:pPr>
          </w:p>
        </w:tc>
      </w:tr>
      <w:tr w:rsidR="00D652F4" w:rsidRPr="00D652F4" w14:paraId="2DC2D740" w14:textId="77777777" w:rsidTr="00A70C75">
        <w:trPr>
          <w:gridAfter w:val="1"/>
          <w:wAfter w:w="447" w:type="dxa"/>
          <w:trHeight w:val="70"/>
        </w:trPr>
        <w:tc>
          <w:tcPr>
            <w:tcW w:w="5949" w:type="dxa"/>
            <w:gridSpan w:val="6"/>
            <w:vAlign w:val="center"/>
          </w:tcPr>
          <w:p w14:paraId="0F859829" w14:textId="77777777" w:rsidR="00B61F1B" w:rsidRPr="00D652F4" w:rsidRDefault="00B61F1B" w:rsidP="00A70C75">
            <w:pPr>
              <w:spacing w:after="0" w:line="0" w:lineRule="atLeast"/>
              <w:rPr>
                <w:rFonts w:ascii="Times New Roman" w:hAnsi="Times New Roman"/>
                <w:sz w:val="18"/>
                <w:szCs w:val="18"/>
              </w:rPr>
            </w:pPr>
            <w:r w:rsidRPr="00D652F4">
              <w:rPr>
                <w:rFonts w:ascii="Times New Roman" w:hAnsi="Times New Roman"/>
                <w:b/>
                <w:sz w:val="18"/>
                <w:szCs w:val="18"/>
              </w:rPr>
              <w:t>Опыт выполнения аналогичных работ</w:t>
            </w:r>
          </w:p>
        </w:tc>
        <w:tc>
          <w:tcPr>
            <w:tcW w:w="567" w:type="dxa"/>
            <w:gridSpan w:val="2"/>
            <w:vAlign w:val="center"/>
          </w:tcPr>
          <w:p w14:paraId="132B1552" w14:textId="756F80F1" w:rsidR="00B61F1B" w:rsidRPr="00D652F4" w:rsidRDefault="00554DBF"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руб</w:t>
            </w:r>
            <w:r w:rsidR="00B61F1B" w:rsidRPr="00D652F4">
              <w:rPr>
                <w:rFonts w:ascii="Times New Roman" w:hAnsi="Times New Roman"/>
                <w:sz w:val="18"/>
                <w:szCs w:val="18"/>
                <w:lang w:eastAsia="en-US"/>
              </w:rPr>
              <w:t>.</w:t>
            </w:r>
          </w:p>
        </w:tc>
        <w:tc>
          <w:tcPr>
            <w:tcW w:w="3408" w:type="dxa"/>
            <w:gridSpan w:val="3"/>
            <w:vAlign w:val="center"/>
          </w:tcPr>
          <w:p w14:paraId="76DD95A5" w14:textId="4E678AA1" w:rsidR="00B61F1B" w:rsidRPr="00D652F4" w:rsidRDefault="00AB7E50" w:rsidP="00A70C75">
            <w:pPr>
              <w:spacing w:after="0" w:line="240" w:lineRule="auto"/>
              <w:rPr>
                <w:rFonts w:ascii="Times New Roman" w:hAnsi="Times New Roman"/>
                <w:sz w:val="18"/>
                <w:szCs w:val="18"/>
                <w:lang w:eastAsia="en-US"/>
              </w:rPr>
            </w:pPr>
            <w:r w:rsidRPr="00D652F4">
              <w:rPr>
                <w:rFonts w:ascii="Times New Roman" w:hAnsi="Times New Roman"/>
                <w:sz w:val="18"/>
                <w:szCs w:val="18"/>
                <w:lang w:eastAsia="en-US"/>
              </w:rPr>
              <w:t>_____ руб.</w:t>
            </w:r>
          </w:p>
        </w:tc>
      </w:tr>
      <w:tr w:rsidR="00D652F4" w:rsidRPr="00D652F4" w14:paraId="7DB4225C" w14:textId="77777777" w:rsidTr="00A70C75">
        <w:trPr>
          <w:gridAfter w:val="1"/>
          <w:wAfter w:w="447" w:type="dxa"/>
          <w:trHeight w:val="70"/>
        </w:trPr>
        <w:tc>
          <w:tcPr>
            <w:tcW w:w="5949" w:type="dxa"/>
            <w:gridSpan w:val="6"/>
            <w:vAlign w:val="center"/>
          </w:tcPr>
          <w:p w14:paraId="26C872EA" w14:textId="77777777" w:rsidR="00B61F1B" w:rsidRPr="00D652F4" w:rsidRDefault="00B61F1B" w:rsidP="00A70C75">
            <w:pPr>
              <w:spacing w:after="0" w:line="0" w:lineRule="atLeast"/>
              <w:rPr>
                <w:rFonts w:ascii="Times New Roman" w:hAnsi="Times New Roman"/>
                <w:b/>
                <w:sz w:val="18"/>
                <w:szCs w:val="18"/>
              </w:rPr>
            </w:pPr>
            <w:r w:rsidRPr="00D652F4">
              <w:rPr>
                <w:rFonts w:ascii="Times New Roman" w:hAnsi="Times New Roman"/>
                <w:b/>
                <w:sz w:val="18"/>
                <w:szCs w:val="18"/>
              </w:rPr>
              <w:t>Наличие материально-технических ресурсов</w:t>
            </w:r>
          </w:p>
        </w:tc>
        <w:tc>
          <w:tcPr>
            <w:tcW w:w="567" w:type="dxa"/>
            <w:gridSpan w:val="2"/>
            <w:vAlign w:val="center"/>
          </w:tcPr>
          <w:p w14:paraId="72ED4B7A"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Да/</w:t>
            </w:r>
          </w:p>
          <w:p w14:paraId="14758AAC"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нет</w:t>
            </w:r>
          </w:p>
        </w:tc>
        <w:tc>
          <w:tcPr>
            <w:tcW w:w="3408" w:type="dxa"/>
            <w:gridSpan w:val="3"/>
            <w:vAlign w:val="center"/>
          </w:tcPr>
          <w:p w14:paraId="7C55ABFE" w14:textId="77777777" w:rsidR="00B61F1B" w:rsidRPr="00D652F4" w:rsidRDefault="00B61F1B" w:rsidP="00A70C75">
            <w:pPr>
              <w:spacing w:after="0" w:line="240" w:lineRule="auto"/>
              <w:rPr>
                <w:rFonts w:ascii="Times New Roman" w:hAnsi="Times New Roman"/>
                <w:sz w:val="18"/>
                <w:szCs w:val="18"/>
                <w:lang w:eastAsia="en-US"/>
              </w:rPr>
            </w:pPr>
            <w:r w:rsidRPr="00D652F4">
              <w:rPr>
                <w:rFonts w:ascii="Times New Roman" w:hAnsi="Times New Roman"/>
                <w:sz w:val="18"/>
                <w:szCs w:val="18"/>
                <w:lang w:eastAsia="en-US"/>
              </w:rPr>
              <w:t>Предложение участника подтверждается справкой по форме № 8</w:t>
            </w:r>
          </w:p>
        </w:tc>
      </w:tr>
      <w:tr w:rsidR="00D652F4" w:rsidRPr="00D652F4" w14:paraId="57CF6CB1" w14:textId="77777777" w:rsidTr="00A70C75">
        <w:trPr>
          <w:gridAfter w:val="1"/>
          <w:wAfter w:w="447" w:type="dxa"/>
          <w:trHeight w:val="70"/>
        </w:trPr>
        <w:tc>
          <w:tcPr>
            <w:tcW w:w="5949" w:type="dxa"/>
            <w:gridSpan w:val="6"/>
            <w:vAlign w:val="center"/>
          </w:tcPr>
          <w:p w14:paraId="029723A1" w14:textId="77777777" w:rsidR="00B61F1B" w:rsidRPr="00D652F4" w:rsidRDefault="00B61F1B" w:rsidP="00A70C75">
            <w:pPr>
              <w:spacing w:after="0" w:line="0" w:lineRule="atLeast"/>
              <w:rPr>
                <w:rFonts w:ascii="Times New Roman" w:hAnsi="Times New Roman"/>
                <w:b/>
                <w:sz w:val="18"/>
                <w:szCs w:val="18"/>
              </w:rPr>
            </w:pPr>
            <w:r w:rsidRPr="00D652F4">
              <w:rPr>
                <w:rFonts w:ascii="Times New Roman" w:hAnsi="Times New Roman"/>
                <w:b/>
                <w:sz w:val="18"/>
                <w:szCs w:val="18"/>
              </w:rPr>
              <w:t>Наличие квалифицированного персонала</w:t>
            </w:r>
          </w:p>
        </w:tc>
        <w:tc>
          <w:tcPr>
            <w:tcW w:w="567" w:type="dxa"/>
            <w:gridSpan w:val="2"/>
            <w:vAlign w:val="center"/>
          </w:tcPr>
          <w:p w14:paraId="7B3E82DE"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Да/</w:t>
            </w:r>
          </w:p>
          <w:p w14:paraId="282F8560" w14:textId="77777777" w:rsidR="00B61F1B" w:rsidRPr="00D652F4" w:rsidRDefault="00B61F1B" w:rsidP="00A70C75">
            <w:pPr>
              <w:spacing w:after="0" w:line="240" w:lineRule="auto"/>
              <w:jc w:val="center"/>
              <w:rPr>
                <w:rFonts w:ascii="Times New Roman" w:hAnsi="Times New Roman"/>
                <w:sz w:val="18"/>
                <w:szCs w:val="18"/>
                <w:lang w:eastAsia="en-US"/>
              </w:rPr>
            </w:pPr>
            <w:r w:rsidRPr="00D652F4">
              <w:rPr>
                <w:rFonts w:ascii="Times New Roman" w:hAnsi="Times New Roman"/>
                <w:sz w:val="18"/>
                <w:szCs w:val="18"/>
                <w:lang w:eastAsia="en-US"/>
              </w:rPr>
              <w:t>нет</w:t>
            </w:r>
          </w:p>
        </w:tc>
        <w:tc>
          <w:tcPr>
            <w:tcW w:w="3408" w:type="dxa"/>
            <w:gridSpan w:val="3"/>
            <w:vAlign w:val="center"/>
          </w:tcPr>
          <w:p w14:paraId="421C6EB2" w14:textId="3BF99CC6" w:rsidR="00B61F1B" w:rsidRPr="00D652F4" w:rsidRDefault="00B61F1B" w:rsidP="00A70C75">
            <w:pPr>
              <w:spacing w:after="0" w:line="240" w:lineRule="auto"/>
              <w:rPr>
                <w:rFonts w:ascii="Times New Roman" w:hAnsi="Times New Roman"/>
                <w:sz w:val="18"/>
                <w:szCs w:val="18"/>
                <w:lang w:eastAsia="en-US"/>
              </w:rPr>
            </w:pPr>
            <w:r w:rsidRPr="00D652F4">
              <w:rPr>
                <w:rFonts w:ascii="Times New Roman" w:hAnsi="Times New Roman"/>
                <w:sz w:val="18"/>
                <w:szCs w:val="18"/>
                <w:lang w:eastAsia="en-US"/>
              </w:rPr>
              <w:t xml:space="preserve">Предложение участника подтверждается справкой по форме № </w:t>
            </w:r>
            <w:r w:rsidR="00355A70" w:rsidRPr="00D652F4">
              <w:rPr>
                <w:rFonts w:ascii="Times New Roman" w:hAnsi="Times New Roman"/>
                <w:sz w:val="18"/>
                <w:szCs w:val="18"/>
                <w:lang w:eastAsia="en-US"/>
              </w:rPr>
              <w:t>7</w:t>
            </w:r>
          </w:p>
        </w:tc>
      </w:tr>
      <w:tr w:rsidR="00D652F4" w:rsidRPr="00D652F4" w14:paraId="2441FC6B" w14:textId="77777777" w:rsidTr="00A70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8"/>
          <w:wBefore w:w="23" w:type="dxa"/>
          <w:wAfter w:w="6037" w:type="dxa"/>
          <w:cantSplit/>
        </w:trPr>
        <w:tc>
          <w:tcPr>
            <w:tcW w:w="1345" w:type="dxa"/>
            <w:tcBorders>
              <w:top w:val="nil"/>
              <w:left w:val="nil"/>
              <w:bottom w:val="single" w:sz="4" w:space="0" w:color="auto"/>
              <w:right w:val="nil"/>
            </w:tcBorders>
          </w:tcPr>
          <w:p w14:paraId="08FC9931" w14:textId="77777777" w:rsidR="00554DBF" w:rsidRPr="00D652F4" w:rsidRDefault="00554DBF" w:rsidP="00A70C75">
            <w:pPr>
              <w:widowControl w:val="0"/>
              <w:spacing w:after="0" w:line="240" w:lineRule="auto"/>
              <w:jc w:val="both"/>
              <w:rPr>
                <w:rFonts w:ascii="Times New Roman" w:hAnsi="Times New Roman"/>
                <w:sz w:val="18"/>
                <w:szCs w:val="18"/>
              </w:rPr>
            </w:pPr>
            <w:bookmarkStart w:id="33" w:name="_Hlk2865992"/>
          </w:p>
          <w:p w14:paraId="1DC62FE8" w14:textId="77777777" w:rsidR="00554DBF" w:rsidRPr="00D652F4" w:rsidRDefault="00554DBF" w:rsidP="00A70C75">
            <w:pPr>
              <w:widowControl w:val="0"/>
              <w:spacing w:after="0" w:line="240" w:lineRule="auto"/>
              <w:jc w:val="both"/>
              <w:rPr>
                <w:rFonts w:ascii="Times New Roman" w:hAnsi="Times New Roman"/>
                <w:sz w:val="18"/>
                <w:szCs w:val="18"/>
              </w:rPr>
            </w:pPr>
          </w:p>
          <w:p w14:paraId="3DDF583B" w14:textId="5D8DA37F" w:rsidR="00554DBF" w:rsidRPr="00D652F4" w:rsidRDefault="00554DBF" w:rsidP="00A70C75">
            <w:pPr>
              <w:widowControl w:val="0"/>
              <w:spacing w:after="0" w:line="240" w:lineRule="auto"/>
              <w:jc w:val="both"/>
              <w:rPr>
                <w:rFonts w:ascii="Times New Roman" w:hAnsi="Times New Roman"/>
                <w:sz w:val="18"/>
                <w:szCs w:val="18"/>
              </w:rPr>
            </w:pPr>
          </w:p>
        </w:tc>
        <w:tc>
          <w:tcPr>
            <w:tcW w:w="350" w:type="dxa"/>
            <w:tcBorders>
              <w:top w:val="nil"/>
              <w:left w:val="nil"/>
              <w:bottom w:val="nil"/>
              <w:right w:val="nil"/>
            </w:tcBorders>
          </w:tcPr>
          <w:p w14:paraId="3C48AF0B"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4B700A25" w14:textId="77777777" w:rsidR="00554DBF" w:rsidRPr="00D652F4" w:rsidRDefault="00554DBF" w:rsidP="00A70C75">
            <w:pPr>
              <w:widowControl w:val="0"/>
              <w:spacing w:after="0" w:line="240" w:lineRule="auto"/>
              <w:ind w:hanging="795"/>
              <w:jc w:val="both"/>
              <w:rPr>
                <w:rFonts w:ascii="Times New Roman" w:hAnsi="Times New Roman"/>
                <w:sz w:val="18"/>
                <w:szCs w:val="18"/>
              </w:rPr>
            </w:pPr>
          </w:p>
        </w:tc>
      </w:tr>
      <w:tr w:rsidR="00D652F4" w:rsidRPr="00D652F4" w14:paraId="3C1DD1C6" w14:textId="77777777" w:rsidTr="00A70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23" w:type="dxa"/>
          <w:cantSplit/>
        </w:trPr>
        <w:tc>
          <w:tcPr>
            <w:tcW w:w="5426" w:type="dxa"/>
            <w:gridSpan w:val="4"/>
            <w:tcBorders>
              <w:top w:val="single" w:sz="4" w:space="0" w:color="auto"/>
              <w:left w:val="nil"/>
              <w:bottom w:val="nil"/>
              <w:right w:val="nil"/>
            </w:tcBorders>
          </w:tcPr>
          <w:p w14:paraId="127D5995" w14:textId="77777777" w:rsidR="00B61F1B" w:rsidRPr="00D652F4" w:rsidRDefault="00B61F1B"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611" w:type="dxa"/>
            <w:gridSpan w:val="2"/>
            <w:tcBorders>
              <w:top w:val="nil"/>
              <w:left w:val="nil"/>
              <w:bottom w:val="nil"/>
              <w:right w:val="nil"/>
            </w:tcBorders>
          </w:tcPr>
          <w:p w14:paraId="6DE27242" w14:textId="77777777" w:rsidR="00B61F1B" w:rsidRPr="00D652F4" w:rsidRDefault="00B61F1B" w:rsidP="00A70C75">
            <w:pPr>
              <w:widowControl w:val="0"/>
              <w:spacing w:after="0" w:line="240" w:lineRule="auto"/>
              <w:jc w:val="both"/>
              <w:rPr>
                <w:rFonts w:ascii="Times New Roman" w:hAnsi="Times New Roman"/>
                <w:sz w:val="18"/>
                <w:szCs w:val="18"/>
              </w:rPr>
            </w:pPr>
          </w:p>
        </w:tc>
        <w:tc>
          <w:tcPr>
            <w:tcW w:w="1345" w:type="dxa"/>
            <w:gridSpan w:val="2"/>
            <w:tcBorders>
              <w:top w:val="single" w:sz="4" w:space="0" w:color="auto"/>
              <w:left w:val="nil"/>
              <w:bottom w:val="nil"/>
              <w:right w:val="nil"/>
            </w:tcBorders>
          </w:tcPr>
          <w:p w14:paraId="2346329B" w14:textId="77777777" w:rsidR="00B61F1B" w:rsidRPr="00D652F4" w:rsidRDefault="00B61F1B"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350" w:type="dxa"/>
            <w:tcBorders>
              <w:top w:val="nil"/>
              <w:left w:val="nil"/>
              <w:bottom w:val="nil"/>
              <w:right w:val="nil"/>
            </w:tcBorders>
          </w:tcPr>
          <w:p w14:paraId="57103C0C" w14:textId="77777777" w:rsidR="00B61F1B" w:rsidRPr="00D652F4" w:rsidRDefault="00B61F1B" w:rsidP="00A70C75">
            <w:pPr>
              <w:widowControl w:val="0"/>
              <w:spacing w:after="0" w:line="240" w:lineRule="auto"/>
              <w:jc w:val="center"/>
              <w:rPr>
                <w:rFonts w:ascii="Times New Roman" w:hAnsi="Times New Roman"/>
                <w:sz w:val="18"/>
                <w:szCs w:val="18"/>
              </w:rPr>
            </w:pPr>
          </w:p>
        </w:tc>
        <w:tc>
          <w:tcPr>
            <w:tcW w:w="2616" w:type="dxa"/>
            <w:gridSpan w:val="2"/>
            <w:tcBorders>
              <w:top w:val="single" w:sz="4" w:space="0" w:color="auto"/>
              <w:left w:val="nil"/>
              <w:bottom w:val="nil"/>
              <w:right w:val="nil"/>
            </w:tcBorders>
          </w:tcPr>
          <w:p w14:paraId="24DC8D1A" w14:textId="77777777" w:rsidR="00B61F1B" w:rsidRPr="00D652F4" w:rsidRDefault="00B61F1B"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B61F1B" w:rsidRPr="00D652F4" w14:paraId="4B4B9BEA" w14:textId="77777777" w:rsidTr="00A70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23" w:type="dxa"/>
          <w:cantSplit/>
          <w:trHeight w:val="431"/>
        </w:trPr>
        <w:tc>
          <w:tcPr>
            <w:tcW w:w="5426" w:type="dxa"/>
            <w:gridSpan w:val="4"/>
            <w:tcBorders>
              <w:top w:val="nil"/>
              <w:left w:val="nil"/>
              <w:bottom w:val="nil"/>
              <w:right w:val="nil"/>
            </w:tcBorders>
            <w:vAlign w:val="center"/>
          </w:tcPr>
          <w:p w14:paraId="5F055CAA" w14:textId="7849BBCC" w:rsidR="00B61F1B" w:rsidRPr="00D652F4" w:rsidRDefault="004E67F0" w:rsidP="00A70C75">
            <w:pPr>
              <w:widowControl w:val="0"/>
              <w:spacing w:after="0" w:line="240" w:lineRule="auto"/>
              <w:rPr>
                <w:rFonts w:ascii="Times New Roman" w:hAnsi="Times New Roman"/>
                <w:sz w:val="18"/>
                <w:szCs w:val="18"/>
              </w:rPr>
            </w:pPr>
            <w:r>
              <w:rPr>
                <w:rFonts w:ascii="Times New Roman" w:hAnsi="Times New Roman"/>
                <w:sz w:val="18"/>
                <w:szCs w:val="18"/>
              </w:rPr>
              <w:t>«___» _______________ 2023</w:t>
            </w:r>
            <w:r w:rsidR="00B61F1B" w:rsidRPr="00D652F4">
              <w:rPr>
                <w:rFonts w:ascii="Times New Roman" w:hAnsi="Times New Roman"/>
                <w:sz w:val="18"/>
                <w:szCs w:val="18"/>
              </w:rPr>
              <w:t xml:space="preserve"> г.</w:t>
            </w:r>
          </w:p>
        </w:tc>
        <w:tc>
          <w:tcPr>
            <w:tcW w:w="611" w:type="dxa"/>
            <w:gridSpan w:val="2"/>
            <w:tcBorders>
              <w:top w:val="nil"/>
              <w:left w:val="nil"/>
              <w:bottom w:val="nil"/>
              <w:right w:val="nil"/>
            </w:tcBorders>
          </w:tcPr>
          <w:p w14:paraId="6BC0C763" w14:textId="77777777" w:rsidR="00B61F1B" w:rsidRPr="00D652F4" w:rsidRDefault="00B61F1B" w:rsidP="00A70C75">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1345" w:type="dxa"/>
            <w:gridSpan w:val="2"/>
            <w:tcBorders>
              <w:top w:val="nil"/>
              <w:left w:val="nil"/>
              <w:right w:val="nil"/>
            </w:tcBorders>
            <w:vAlign w:val="center"/>
          </w:tcPr>
          <w:p w14:paraId="5DAE14CD" w14:textId="77777777" w:rsidR="00B61F1B" w:rsidRPr="00D652F4" w:rsidRDefault="00B61F1B" w:rsidP="00A70C7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7A60F5C7" w14:textId="77777777" w:rsidR="00B61F1B" w:rsidRPr="00D652F4" w:rsidRDefault="00B61F1B" w:rsidP="00A70C75">
            <w:pPr>
              <w:widowControl w:val="0"/>
              <w:spacing w:after="0" w:line="240" w:lineRule="auto"/>
              <w:jc w:val="both"/>
              <w:rPr>
                <w:rFonts w:ascii="Times New Roman" w:hAnsi="Times New Roman"/>
                <w:sz w:val="18"/>
                <w:szCs w:val="18"/>
              </w:rPr>
            </w:pPr>
          </w:p>
        </w:tc>
        <w:tc>
          <w:tcPr>
            <w:tcW w:w="2616" w:type="dxa"/>
            <w:gridSpan w:val="2"/>
            <w:tcBorders>
              <w:top w:val="nil"/>
              <w:left w:val="nil"/>
              <w:right w:val="nil"/>
            </w:tcBorders>
          </w:tcPr>
          <w:p w14:paraId="74C1D66A" w14:textId="77777777" w:rsidR="00B61F1B" w:rsidRPr="00D652F4" w:rsidRDefault="00B61F1B" w:rsidP="00A70C75">
            <w:pPr>
              <w:widowControl w:val="0"/>
              <w:spacing w:after="0" w:line="240" w:lineRule="auto"/>
              <w:jc w:val="both"/>
              <w:rPr>
                <w:rFonts w:ascii="Times New Roman" w:hAnsi="Times New Roman"/>
                <w:sz w:val="18"/>
                <w:szCs w:val="18"/>
              </w:rPr>
            </w:pPr>
          </w:p>
        </w:tc>
      </w:tr>
      <w:bookmarkEnd w:id="33"/>
    </w:tbl>
    <w:p w14:paraId="2EA94024" w14:textId="77777777" w:rsidR="00B61F1B" w:rsidRPr="00D652F4" w:rsidRDefault="00B61F1B" w:rsidP="00B61F1B">
      <w:pPr>
        <w:spacing w:after="120"/>
        <w:ind w:left="-567"/>
        <w:outlineLvl w:val="1"/>
        <w:rPr>
          <w:rFonts w:ascii="Times New Roman" w:hAnsi="Times New Roman"/>
          <w:sz w:val="18"/>
          <w:szCs w:val="18"/>
          <w:lang w:eastAsia="en-US"/>
        </w:rPr>
      </w:pPr>
    </w:p>
    <w:p w14:paraId="348541FE" w14:textId="77777777" w:rsidR="007117F8" w:rsidRPr="00D652F4" w:rsidRDefault="007117F8" w:rsidP="007117F8">
      <w:pPr>
        <w:spacing w:after="120"/>
        <w:ind w:left="-567"/>
        <w:outlineLvl w:val="1"/>
        <w:rPr>
          <w:rFonts w:ascii="Times New Roman" w:hAnsi="Times New Roman"/>
          <w:sz w:val="18"/>
          <w:szCs w:val="18"/>
          <w:lang w:eastAsia="en-US"/>
        </w:rPr>
      </w:pPr>
    </w:p>
    <w:p w14:paraId="055B6CC0" w14:textId="77777777" w:rsidR="007117F8" w:rsidRPr="00D652F4" w:rsidRDefault="007117F8" w:rsidP="007117F8">
      <w:pPr>
        <w:spacing w:after="120"/>
        <w:ind w:left="-567"/>
        <w:outlineLvl w:val="1"/>
        <w:rPr>
          <w:rFonts w:ascii="Times New Roman" w:hAnsi="Times New Roman"/>
          <w:sz w:val="18"/>
          <w:szCs w:val="18"/>
          <w:lang w:eastAsia="en-US"/>
        </w:rPr>
      </w:pPr>
    </w:p>
    <w:p w14:paraId="1F67C5CA" w14:textId="77777777" w:rsidR="007117F8" w:rsidRPr="00D652F4" w:rsidRDefault="007117F8" w:rsidP="007117F8">
      <w:pPr>
        <w:spacing w:after="120"/>
        <w:outlineLvl w:val="1"/>
        <w:rPr>
          <w:rFonts w:ascii="Times New Roman" w:hAnsi="Times New Roman"/>
          <w:sz w:val="18"/>
          <w:szCs w:val="18"/>
          <w:lang w:eastAsia="en-US"/>
        </w:rPr>
      </w:pPr>
    </w:p>
    <w:p w14:paraId="2F2BC7C8" w14:textId="77777777" w:rsidR="007117F8" w:rsidRPr="00D652F4" w:rsidRDefault="007117F8" w:rsidP="007117F8">
      <w:pPr>
        <w:spacing w:after="0" w:line="240" w:lineRule="auto"/>
        <w:rPr>
          <w:rFonts w:ascii="Times New Roman" w:hAnsi="Times New Roman"/>
          <w:sz w:val="18"/>
          <w:szCs w:val="18"/>
        </w:rPr>
      </w:pPr>
    </w:p>
    <w:p w14:paraId="3D9BFEED" w14:textId="77777777" w:rsidR="007117F8" w:rsidRPr="00D652F4" w:rsidRDefault="007117F8" w:rsidP="007117F8">
      <w:pPr>
        <w:spacing w:after="0" w:line="240" w:lineRule="auto"/>
        <w:rPr>
          <w:rFonts w:ascii="Times New Roman" w:hAnsi="Times New Roman"/>
          <w:sz w:val="18"/>
          <w:szCs w:val="18"/>
        </w:rPr>
      </w:pPr>
    </w:p>
    <w:p w14:paraId="248F9793" w14:textId="77777777" w:rsidR="007117F8" w:rsidRPr="00D652F4" w:rsidRDefault="007117F8" w:rsidP="007117F8">
      <w:pPr>
        <w:spacing w:after="0" w:line="240" w:lineRule="auto"/>
        <w:rPr>
          <w:rFonts w:ascii="Times New Roman" w:hAnsi="Times New Roman"/>
          <w:sz w:val="18"/>
          <w:szCs w:val="18"/>
        </w:rPr>
      </w:pPr>
    </w:p>
    <w:p w14:paraId="33B6B533" w14:textId="77777777" w:rsidR="007117F8" w:rsidRPr="00D652F4" w:rsidRDefault="007117F8" w:rsidP="007117F8">
      <w:pPr>
        <w:spacing w:after="0" w:line="240" w:lineRule="auto"/>
        <w:rPr>
          <w:rFonts w:ascii="Times New Roman" w:hAnsi="Times New Roman"/>
          <w:sz w:val="18"/>
          <w:szCs w:val="18"/>
        </w:rPr>
      </w:pPr>
    </w:p>
    <w:p w14:paraId="2926241C" w14:textId="77777777" w:rsidR="00977ACA" w:rsidRPr="00D652F4" w:rsidRDefault="00977ACA" w:rsidP="00EC3085">
      <w:pPr>
        <w:tabs>
          <w:tab w:val="left" w:pos="1589"/>
        </w:tabs>
        <w:rPr>
          <w:rFonts w:ascii="Times New Roman" w:hAnsi="Times New Roman"/>
          <w:sz w:val="18"/>
          <w:szCs w:val="18"/>
        </w:rPr>
      </w:pPr>
    </w:p>
    <w:p w14:paraId="37440A82" w14:textId="77777777" w:rsidR="00977ACA" w:rsidRPr="00D652F4" w:rsidRDefault="00977ACA" w:rsidP="00EC3085">
      <w:pPr>
        <w:tabs>
          <w:tab w:val="left" w:pos="1589"/>
        </w:tabs>
        <w:rPr>
          <w:rFonts w:ascii="Times New Roman" w:hAnsi="Times New Roman"/>
          <w:sz w:val="18"/>
          <w:szCs w:val="18"/>
        </w:rPr>
      </w:pPr>
    </w:p>
    <w:p w14:paraId="4853E9E1" w14:textId="77777777" w:rsidR="00977ACA" w:rsidRPr="00D652F4" w:rsidRDefault="00977ACA" w:rsidP="00EC3085">
      <w:pPr>
        <w:tabs>
          <w:tab w:val="left" w:pos="1589"/>
        </w:tabs>
        <w:rPr>
          <w:rFonts w:ascii="Times New Roman" w:hAnsi="Times New Roman"/>
          <w:sz w:val="18"/>
          <w:szCs w:val="18"/>
        </w:rPr>
      </w:pPr>
    </w:p>
    <w:p w14:paraId="56402F9C" w14:textId="77777777" w:rsidR="00977ACA" w:rsidRPr="00D652F4" w:rsidRDefault="00977ACA" w:rsidP="00EC3085">
      <w:pPr>
        <w:tabs>
          <w:tab w:val="left" w:pos="1589"/>
        </w:tabs>
        <w:rPr>
          <w:rFonts w:ascii="Times New Roman" w:hAnsi="Times New Roman"/>
          <w:sz w:val="18"/>
          <w:szCs w:val="18"/>
        </w:rPr>
      </w:pPr>
    </w:p>
    <w:p w14:paraId="776F4976" w14:textId="77777777" w:rsidR="00977ACA" w:rsidRPr="00D652F4" w:rsidRDefault="00977ACA" w:rsidP="00EC3085">
      <w:pPr>
        <w:tabs>
          <w:tab w:val="left" w:pos="1589"/>
        </w:tabs>
        <w:rPr>
          <w:rFonts w:ascii="Times New Roman" w:hAnsi="Times New Roman"/>
          <w:sz w:val="18"/>
          <w:szCs w:val="18"/>
        </w:rPr>
      </w:pPr>
    </w:p>
    <w:p w14:paraId="03623340" w14:textId="28556025" w:rsidR="00977ACA" w:rsidRPr="00D652F4" w:rsidRDefault="00977ACA" w:rsidP="00EC3085">
      <w:pPr>
        <w:tabs>
          <w:tab w:val="left" w:pos="1589"/>
        </w:tabs>
        <w:rPr>
          <w:rFonts w:ascii="Times New Roman" w:hAnsi="Times New Roman"/>
          <w:sz w:val="18"/>
          <w:szCs w:val="18"/>
        </w:rPr>
      </w:pPr>
    </w:p>
    <w:p w14:paraId="6E562F40" w14:textId="7B5F92D9" w:rsidR="00915520" w:rsidRPr="00D652F4" w:rsidRDefault="00915520" w:rsidP="00EC3085">
      <w:pPr>
        <w:tabs>
          <w:tab w:val="left" w:pos="1589"/>
        </w:tabs>
        <w:rPr>
          <w:rFonts w:ascii="Times New Roman" w:hAnsi="Times New Roman"/>
          <w:sz w:val="18"/>
          <w:szCs w:val="18"/>
        </w:rPr>
      </w:pPr>
    </w:p>
    <w:p w14:paraId="1C917E8D" w14:textId="14B0BA79" w:rsidR="00915520" w:rsidRPr="00D652F4" w:rsidRDefault="00915520" w:rsidP="00EC3085">
      <w:pPr>
        <w:tabs>
          <w:tab w:val="left" w:pos="1589"/>
        </w:tabs>
        <w:rPr>
          <w:rFonts w:ascii="Times New Roman" w:hAnsi="Times New Roman"/>
          <w:sz w:val="18"/>
          <w:szCs w:val="18"/>
        </w:rPr>
      </w:pPr>
    </w:p>
    <w:p w14:paraId="15678638" w14:textId="77777777" w:rsidR="00977ACA" w:rsidRPr="00D652F4" w:rsidRDefault="00977ACA" w:rsidP="00022547">
      <w:pPr>
        <w:pageBreakBefore/>
        <w:suppressAutoHyphens/>
        <w:spacing w:after="0" w:line="240" w:lineRule="auto"/>
        <w:jc w:val="center"/>
        <w:rPr>
          <w:rFonts w:ascii="Times New Roman" w:hAnsi="Times New Roman"/>
          <w:b/>
          <w:i/>
          <w:iCs/>
          <w:sz w:val="24"/>
          <w:szCs w:val="24"/>
        </w:rPr>
        <w:sectPr w:rsidR="00977ACA" w:rsidRPr="00D652F4" w:rsidSect="003F61B7">
          <w:pgSz w:w="11906" w:h="16838"/>
          <w:pgMar w:top="284" w:right="851" w:bottom="284" w:left="992" w:header="709" w:footer="709" w:gutter="0"/>
          <w:cols w:space="708"/>
          <w:titlePg/>
          <w:docGrid w:linePitch="360"/>
        </w:sectPr>
      </w:pPr>
      <w:bookmarkStart w:id="34" w:name="_Toc500937671"/>
      <w:bookmarkEnd w:id="34"/>
    </w:p>
    <w:p w14:paraId="4E5E174E" w14:textId="038FE285" w:rsidR="00554DBF" w:rsidRPr="00D652F4" w:rsidRDefault="00554DBF" w:rsidP="00554DBF">
      <w:pPr>
        <w:spacing w:after="0" w:line="240" w:lineRule="auto"/>
        <w:jc w:val="right"/>
        <w:rPr>
          <w:rFonts w:ascii="Times New Roman" w:hAnsi="Times New Roman"/>
          <w:b/>
          <w:i/>
          <w:sz w:val="18"/>
          <w:szCs w:val="18"/>
        </w:rPr>
      </w:pPr>
      <w:r w:rsidRPr="00D652F4">
        <w:rPr>
          <w:rFonts w:ascii="Times New Roman" w:hAnsi="Times New Roman"/>
          <w:sz w:val="18"/>
          <w:szCs w:val="18"/>
        </w:rPr>
        <w:lastRenderedPageBreak/>
        <w:t>Ф</w:t>
      </w:r>
      <w:r w:rsidRPr="00D652F4">
        <w:rPr>
          <w:rFonts w:ascii="Times New Roman" w:hAnsi="Times New Roman"/>
          <w:b/>
          <w:i/>
          <w:sz w:val="18"/>
          <w:szCs w:val="18"/>
        </w:rPr>
        <w:t xml:space="preserve">орма № 6 – «Справка об опыте выполнения работ участником </w:t>
      </w:r>
    </w:p>
    <w:p w14:paraId="40CD5014" w14:textId="69955FE1" w:rsidR="00554DBF" w:rsidRPr="00D652F4" w:rsidRDefault="00554DBF" w:rsidP="00554DBF">
      <w:pPr>
        <w:widowControl w:val="0"/>
        <w:autoSpaceDE w:val="0"/>
        <w:spacing w:after="0" w:line="240" w:lineRule="auto"/>
        <w:jc w:val="right"/>
        <w:rPr>
          <w:rFonts w:ascii="Times New Roman" w:hAnsi="Times New Roman"/>
          <w:b/>
          <w:i/>
          <w:sz w:val="18"/>
          <w:szCs w:val="18"/>
        </w:rPr>
      </w:pPr>
      <w:r w:rsidRPr="00D652F4">
        <w:rPr>
          <w:rFonts w:ascii="Times New Roman" w:hAnsi="Times New Roman"/>
          <w:b/>
          <w:i/>
          <w:sz w:val="18"/>
          <w:szCs w:val="18"/>
        </w:rPr>
        <w:t>закупки»</w:t>
      </w:r>
    </w:p>
    <w:p w14:paraId="228C3865" w14:textId="2C0FC0E1" w:rsidR="00554DBF" w:rsidRPr="00D652F4" w:rsidRDefault="00554DBF" w:rsidP="00554DBF">
      <w:pPr>
        <w:widowControl w:val="0"/>
        <w:autoSpaceDE w:val="0"/>
        <w:spacing w:after="0" w:line="240" w:lineRule="auto"/>
        <w:jc w:val="right"/>
        <w:rPr>
          <w:rFonts w:ascii="Times New Roman" w:hAnsi="Times New Roman"/>
          <w:b/>
          <w:i/>
          <w:sz w:val="18"/>
          <w:szCs w:val="18"/>
        </w:rPr>
      </w:pPr>
    </w:p>
    <w:p w14:paraId="736750FA" w14:textId="77777777" w:rsidR="00554DBF" w:rsidRPr="00D652F4" w:rsidRDefault="00554DBF" w:rsidP="00554DBF">
      <w:pPr>
        <w:widowControl w:val="0"/>
        <w:autoSpaceDE w:val="0"/>
        <w:spacing w:after="0" w:line="240" w:lineRule="auto"/>
        <w:jc w:val="right"/>
        <w:rPr>
          <w:rFonts w:ascii="Times New Roman" w:hAnsi="Times New Roman"/>
          <w:sz w:val="18"/>
          <w:szCs w:val="18"/>
        </w:rPr>
      </w:pPr>
    </w:p>
    <w:p w14:paraId="1F85E5E3" w14:textId="77777777" w:rsidR="00554DBF" w:rsidRPr="00D652F4" w:rsidRDefault="00554DBF" w:rsidP="00554DBF">
      <w:pPr>
        <w:widowControl w:val="0"/>
        <w:autoSpaceDE w:val="0"/>
        <w:spacing w:after="0" w:line="240" w:lineRule="auto"/>
        <w:jc w:val="center"/>
        <w:rPr>
          <w:rFonts w:ascii="Times New Roman" w:hAnsi="Times New Roman"/>
          <w:b/>
          <w:sz w:val="18"/>
          <w:szCs w:val="18"/>
        </w:rPr>
      </w:pPr>
      <w:r w:rsidRPr="00D652F4">
        <w:rPr>
          <w:rFonts w:ascii="Times New Roman" w:hAnsi="Times New Roman"/>
          <w:b/>
          <w:sz w:val="18"/>
          <w:szCs w:val="18"/>
        </w:rPr>
        <w:t xml:space="preserve">Справка </w:t>
      </w:r>
    </w:p>
    <w:p w14:paraId="6ED0E80A" w14:textId="77777777" w:rsidR="00554DBF" w:rsidRPr="00D652F4" w:rsidRDefault="00554DBF" w:rsidP="00554DBF">
      <w:pPr>
        <w:widowControl w:val="0"/>
        <w:autoSpaceDE w:val="0"/>
        <w:spacing w:after="0" w:line="240" w:lineRule="auto"/>
        <w:jc w:val="center"/>
        <w:rPr>
          <w:rFonts w:ascii="Times New Roman" w:hAnsi="Times New Roman"/>
          <w:b/>
          <w:sz w:val="18"/>
          <w:szCs w:val="18"/>
        </w:rPr>
      </w:pPr>
    </w:p>
    <w:p w14:paraId="5F62B8C6" w14:textId="77777777" w:rsidR="00554DBF" w:rsidRPr="00D652F4" w:rsidRDefault="00554DBF" w:rsidP="00554DBF">
      <w:pPr>
        <w:widowControl w:val="0"/>
        <w:autoSpaceDE w:val="0"/>
        <w:spacing w:after="0" w:line="240" w:lineRule="auto"/>
        <w:jc w:val="center"/>
        <w:rPr>
          <w:rFonts w:ascii="Times New Roman" w:hAnsi="Times New Roman"/>
          <w:b/>
          <w:sz w:val="18"/>
          <w:szCs w:val="18"/>
        </w:rPr>
      </w:pPr>
      <w:r w:rsidRPr="00D652F4">
        <w:rPr>
          <w:rFonts w:ascii="Times New Roman" w:hAnsi="Times New Roman"/>
          <w:b/>
          <w:sz w:val="18"/>
          <w:szCs w:val="18"/>
        </w:rPr>
        <w:t>«Опыт выполнения аналогичных работ участника закупки»</w:t>
      </w:r>
    </w:p>
    <w:p w14:paraId="6957688E" w14:textId="77777777" w:rsidR="00554DBF" w:rsidRPr="00D652F4" w:rsidRDefault="00554DBF" w:rsidP="00554DBF">
      <w:pPr>
        <w:widowControl w:val="0"/>
        <w:autoSpaceDE w:val="0"/>
        <w:spacing w:after="0" w:line="240" w:lineRule="auto"/>
        <w:jc w:val="center"/>
        <w:rPr>
          <w:rFonts w:ascii="Times New Roman" w:hAnsi="Times New Roman"/>
          <w:b/>
          <w:sz w:val="18"/>
          <w:szCs w:val="18"/>
        </w:rPr>
      </w:pPr>
      <w:r w:rsidRPr="00D652F4">
        <w:rPr>
          <w:rFonts w:ascii="Times New Roman" w:hAnsi="Times New Roman"/>
          <w:b/>
          <w:sz w:val="18"/>
          <w:szCs w:val="18"/>
        </w:rPr>
        <w:t xml:space="preserve">    </w:t>
      </w:r>
    </w:p>
    <w:p w14:paraId="59530D9D" w14:textId="77777777" w:rsidR="00554DBF" w:rsidRPr="00D652F4" w:rsidRDefault="00554DBF" w:rsidP="00554DBF">
      <w:pPr>
        <w:widowControl w:val="0"/>
        <w:autoSpaceDE w:val="0"/>
        <w:spacing w:after="0" w:line="240" w:lineRule="auto"/>
        <w:jc w:val="center"/>
        <w:rPr>
          <w:rFonts w:ascii="Times New Roman" w:hAnsi="Times New Roman"/>
          <w:b/>
          <w:sz w:val="18"/>
          <w:szCs w:val="18"/>
        </w:rPr>
      </w:pPr>
    </w:p>
    <w:p w14:paraId="623E2DCE" w14:textId="77777777" w:rsidR="00554DBF" w:rsidRPr="00D652F4" w:rsidRDefault="00554DBF" w:rsidP="00554DBF">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Способ и наименование закупки: _______________________________________</w:t>
      </w:r>
    </w:p>
    <w:p w14:paraId="067015A6" w14:textId="77777777" w:rsidR="00554DBF" w:rsidRPr="00D652F4" w:rsidRDefault="00554DBF" w:rsidP="00554DBF">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 xml:space="preserve">Участник закупки: ________________________________ </w:t>
      </w:r>
    </w:p>
    <w:p w14:paraId="14FB44AB" w14:textId="77777777" w:rsidR="00554DBF" w:rsidRPr="00D652F4" w:rsidRDefault="00554DBF" w:rsidP="00554DBF">
      <w:pPr>
        <w:widowControl w:val="0"/>
        <w:autoSpaceDE w:val="0"/>
        <w:spacing w:after="0" w:line="240" w:lineRule="auto"/>
        <w:rPr>
          <w:rFonts w:ascii="Times New Roman" w:hAnsi="Times New Roman"/>
          <w:sz w:val="18"/>
          <w:szCs w:val="18"/>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43"/>
        <w:gridCol w:w="1326"/>
        <w:gridCol w:w="1316"/>
        <w:gridCol w:w="1236"/>
        <w:gridCol w:w="899"/>
        <w:gridCol w:w="899"/>
        <w:gridCol w:w="2111"/>
        <w:gridCol w:w="1559"/>
      </w:tblGrid>
      <w:tr w:rsidR="00D652F4" w:rsidRPr="00D652F4" w14:paraId="28BB2F1F" w14:textId="77777777" w:rsidTr="00A70C75">
        <w:trPr>
          <w:trHeight w:val="217"/>
        </w:trPr>
        <w:tc>
          <w:tcPr>
            <w:tcW w:w="568" w:type="dxa"/>
            <w:vMerge w:val="restart"/>
            <w:shd w:val="clear" w:color="auto" w:fill="F2F2F2"/>
            <w:vAlign w:val="center"/>
          </w:tcPr>
          <w:p w14:paraId="068612EA"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 п/п</w:t>
            </w:r>
          </w:p>
        </w:tc>
        <w:tc>
          <w:tcPr>
            <w:tcW w:w="1143" w:type="dxa"/>
            <w:vMerge w:val="restart"/>
            <w:shd w:val="clear" w:color="auto" w:fill="F2F2F2"/>
            <w:vAlign w:val="center"/>
          </w:tcPr>
          <w:p w14:paraId="609056B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Заказчик</w:t>
            </w:r>
          </w:p>
        </w:tc>
        <w:tc>
          <w:tcPr>
            <w:tcW w:w="1326" w:type="dxa"/>
            <w:vMerge w:val="restart"/>
            <w:shd w:val="clear" w:color="auto" w:fill="F2F2F2"/>
            <w:vAlign w:val="center"/>
          </w:tcPr>
          <w:p w14:paraId="1C5BEE7F"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 дата и предмет договора</w:t>
            </w:r>
          </w:p>
        </w:tc>
        <w:tc>
          <w:tcPr>
            <w:tcW w:w="1316" w:type="dxa"/>
            <w:vMerge w:val="restart"/>
            <w:shd w:val="clear" w:color="auto" w:fill="F2F2F2"/>
            <w:vAlign w:val="center"/>
          </w:tcPr>
          <w:p w14:paraId="0DD93836" w14:textId="77777777" w:rsidR="00554DBF" w:rsidRPr="00D652F4" w:rsidRDefault="00554DBF" w:rsidP="00A70C75">
            <w:pPr>
              <w:widowControl w:val="0"/>
              <w:autoSpaceDE w:val="0"/>
              <w:spacing w:after="0" w:line="240" w:lineRule="auto"/>
              <w:jc w:val="center"/>
              <w:rPr>
                <w:rFonts w:ascii="Times New Roman" w:hAnsi="Times New Roman"/>
                <w:bCs/>
                <w:sz w:val="18"/>
                <w:szCs w:val="18"/>
              </w:rPr>
            </w:pPr>
            <w:r w:rsidRPr="00D652F4">
              <w:rPr>
                <w:rFonts w:ascii="Times New Roman" w:hAnsi="Times New Roman"/>
                <w:sz w:val="18"/>
                <w:szCs w:val="18"/>
              </w:rPr>
              <w:t xml:space="preserve">Срок выполнения работ по договору </w:t>
            </w:r>
          </w:p>
        </w:tc>
        <w:tc>
          <w:tcPr>
            <w:tcW w:w="1236" w:type="dxa"/>
            <w:vMerge w:val="restart"/>
            <w:shd w:val="clear" w:color="auto" w:fill="F2F2F2"/>
            <w:vAlign w:val="center"/>
          </w:tcPr>
          <w:p w14:paraId="614E1A53" w14:textId="77777777" w:rsidR="00554DBF" w:rsidRPr="00D652F4" w:rsidRDefault="00554DBF" w:rsidP="00A70C75">
            <w:pPr>
              <w:widowControl w:val="0"/>
              <w:autoSpaceDE w:val="0"/>
              <w:spacing w:after="0" w:line="240" w:lineRule="auto"/>
              <w:jc w:val="center"/>
              <w:rPr>
                <w:rFonts w:ascii="Times New Roman" w:hAnsi="Times New Roman"/>
                <w:bCs/>
                <w:sz w:val="18"/>
                <w:szCs w:val="18"/>
              </w:rPr>
            </w:pPr>
            <w:r w:rsidRPr="00D652F4">
              <w:rPr>
                <w:rFonts w:ascii="Times New Roman" w:hAnsi="Times New Roman"/>
                <w:sz w:val="18"/>
                <w:szCs w:val="18"/>
              </w:rPr>
              <w:t>Наличие доп. соглашений (есть/нет)</w:t>
            </w:r>
          </w:p>
        </w:tc>
        <w:tc>
          <w:tcPr>
            <w:tcW w:w="1798" w:type="dxa"/>
            <w:gridSpan w:val="2"/>
            <w:shd w:val="clear" w:color="auto" w:fill="F2F2F2"/>
            <w:vAlign w:val="center"/>
          </w:tcPr>
          <w:p w14:paraId="0C54D086"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Стоимость договора, руб.</w:t>
            </w:r>
          </w:p>
        </w:tc>
        <w:tc>
          <w:tcPr>
            <w:tcW w:w="2111" w:type="dxa"/>
            <w:vMerge w:val="restart"/>
            <w:shd w:val="clear" w:color="auto" w:fill="F2F2F2"/>
          </w:tcPr>
          <w:p w14:paraId="2CD06D83"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Причины отклонений сроков выполнения работ от условий договора (если имеются)</w:t>
            </w:r>
          </w:p>
        </w:tc>
        <w:tc>
          <w:tcPr>
            <w:tcW w:w="1559" w:type="dxa"/>
            <w:vMerge w:val="restart"/>
            <w:shd w:val="clear" w:color="auto" w:fill="F2F2F2"/>
            <w:vAlign w:val="center"/>
          </w:tcPr>
          <w:p w14:paraId="53060358"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Объем выполненных работ, %</w:t>
            </w:r>
          </w:p>
        </w:tc>
      </w:tr>
      <w:tr w:rsidR="00D652F4" w:rsidRPr="00D652F4" w14:paraId="64C564A7" w14:textId="77777777" w:rsidTr="00A70C75">
        <w:trPr>
          <w:trHeight w:val="446"/>
        </w:trPr>
        <w:tc>
          <w:tcPr>
            <w:tcW w:w="568" w:type="dxa"/>
            <w:vMerge/>
            <w:shd w:val="clear" w:color="auto" w:fill="F2F2F2"/>
            <w:vAlign w:val="center"/>
          </w:tcPr>
          <w:p w14:paraId="300B7E2C"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vMerge/>
            <w:shd w:val="clear" w:color="auto" w:fill="F2F2F2"/>
            <w:vAlign w:val="center"/>
          </w:tcPr>
          <w:p w14:paraId="43F42385"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vMerge/>
            <w:shd w:val="clear" w:color="auto" w:fill="F2F2F2"/>
            <w:vAlign w:val="center"/>
          </w:tcPr>
          <w:p w14:paraId="08036E6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vMerge/>
            <w:shd w:val="clear" w:color="auto" w:fill="F2F2F2"/>
            <w:vAlign w:val="center"/>
          </w:tcPr>
          <w:p w14:paraId="06AE102D" w14:textId="77777777" w:rsidR="00554DBF" w:rsidRPr="00D652F4" w:rsidRDefault="00554DBF" w:rsidP="00A70C75">
            <w:pPr>
              <w:widowControl w:val="0"/>
              <w:autoSpaceDE w:val="0"/>
              <w:spacing w:after="0" w:line="240" w:lineRule="auto"/>
              <w:jc w:val="center"/>
              <w:rPr>
                <w:rFonts w:ascii="Times New Roman" w:hAnsi="Times New Roman"/>
                <w:bCs/>
                <w:sz w:val="18"/>
                <w:szCs w:val="18"/>
              </w:rPr>
            </w:pPr>
          </w:p>
        </w:tc>
        <w:tc>
          <w:tcPr>
            <w:tcW w:w="1236" w:type="dxa"/>
            <w:vMerge/>
            <w:shd w:val="clear" w:color="auto" w:fill="F2F2F2"/>
            <w:vAlign w:val="center"/>
          </w:tcPr>
          <w:p w14:paraId="5EAF43C5" w14:textId="77777777" w:rsidR="00554DBF" w:rsidRPr="00D652F4" w:rsidRDefault="00554DBF" w:rsidP="00A70C75">
            <w:pPr>
              <w:widowControl w:val="0"/>
              <w:autoSpaceDE w:val="0"/>
              <w:spacing w:after="0" w:line="240" w:lineRule="auto"/>
              <w:jc w:val="center"/>
              <w:rPr>
                <w:rFonts w:ascii="Times New Roman" w:hAnsi="Times New Roman"/>
                <w:bCs/>
                <w:sz w:val="18"/>
                <w:szCs w:val="18"/>
              </w:rPr>
            </w:pPr>
          </w:p>
        </w:tc>
        <w:tc>
          <w:tcPr>
            <w:tcW w:w="899" w:type="dxa"/>
            <w:shd w:val="clear" w:color="auto" w:fill="F2F2F2"/>
            <w:vAlign w:val="center"/>
          </w:tcPr>
          <w:p w14:paraId="04C7C9F7"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Без НДС</w:t>
            </w:r>
          </w:p>
        </w:tc>
        <w:tc>
          <w:tcPr>
            <w:tcW w:w="899" w:type="dxa"/>
            <w:shd w:val="clear" w:color="auto" w:fill="F2F2F2"/>
            <w:vAlign w:val="center"/>
          </w:tcPr>
          <w:p w14:paraId="7F9BC3B2" w14:textId="77777777" w:rsidR="00554DBF" w:rsidRPr="00D652F4" w:rsidRDefault="00554DBF" w:rsidP="00A70C75">
            <w:pPr>
              <w:widowControl w:val="0"/>
              <w:autoSpaceDE w:val="0"/>
              <w:spacing w:after="0" w:line="240" w:lineRule="auto"/>
              <w:jc w:val="center"/>
              <w:rPr>
                <w:rFonts w:ascii="Times New Roman" w:hAnsi="Times New Roman"/>
                <w:sz w:val="18"/>
                <w:szCs w:val="18"/>
              </w:rPr>
            </w:pPr>
            <w:r w:rsidRPr="00D652F4">
              <w:rPr>
                <w:rFonts w:ascii="Times New Roman" w:hAnsi="Times New Roman"/>
                <w:sz w:val="18"/>
                <w:szCs w:val="18"/>
              </w:rPr>
              <w:t>С НДС</w:t>
            </w:r>
          </w:p>
        </w:tc>
        <w:tc>
          <w:tcPr>
            <w:tcW w:w="2111" w:type="dxa"/>
            <w:vMerge/>
            <w:shd w:val="clear" w:color="auto" w:fill="F2F2F2"/>
          </w:tcPr>
          <w:p w14:paraId="15AF81FF"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vMerge/>
            <w:shd w:val="clear" w:color="auto" w:fill="F2F2F2"/>
            <w:vAlign w:val="center"/>
          </w:tcPr>
          <w:p w14:paraId="091AD0B5"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r w:rsidR="00D652F4" w:rsidRPr="00D652F4" w14:paraId="0FA19A28" w14:textId="77777777" w:rsidTr="00A70C75">
        <w:trPr>
          <w:trHeight w:val="228"/>
        </w:trPr>
        <w:tc>
          <w:tcPr>
            <w:tcW w:w="568" w:type="dxa"/>
          </w:tcPr>
          <w:p w14:paraId="03B33DA7"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tcPr>
          <w:p w14:paraId="0E50E12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tcPr>
          <w:p w14:paraId="4FD9379B"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tcPr>
          <w:p w14:paraId="5B370AE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236" w:type="dxa"/>
          </w:tcPr>
          <w:p w14:paraId="69A91DD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17EAEBF2"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2A6A5BC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2111" w:type="dxa"/>
          </w:tcPr>
          <w:p w14:paraId="4D5002B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tcPr>
          <w:p w14:paraId="1183FD85"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r w:rsidR="00D652F4" w:rsidRPr="00D652F4" w14:paraId="0CEB145E" w14:textId="77777777" w:rsidTr="00A70C75">
        <w:trPr>
          <w:trHeight w:val="217"/>
        </w:trPr>
        <w:tc>
          <w:tcPr>
            <w:tcW w:w="568" w:type="dxa"/>
          </w:tcPr>
          <w:p w14:paraId="45A3A4E8"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tcPr>
          <w:p w14:paraId="31FA30D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tcPr>
          <w:p w14:paraId="6630C321"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tcPr>
          <w:p w14:paraId="77BAC212"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236" w:type="dxa"/>
          </w:tcPr>
          <w:p w14:paraId="52B41AC2"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627365C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00158E2B"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2111" w:type="dxa"/>
          </w:tcPr>
          <w:p w14:paraId="55FBC48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tcPr>
          <w:p w14:paraId="36AFAF76"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r w:rsidR="00D652F4" w:rsidRPr="00D652F4" w14:paraId="05BB3842" w14:textId="77777777" w:rsidTr="00A70C75">
        <w:trPr>
          <w:trHeight w:val="217"/>
        </w:trPr>
        <w:tc>
          <w:tcPr>
            <w:tcW w:w="568" w:type="dxa"/>
          </w:tcPr>
          <w:p w14:paraId="31790D1A"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tcPr>
          <w:p w14:paraId="0BF865B5"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tcPr>
          <w:p w14:paraId="53627A43"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tcPr>
          <w:p w14:paraId="03F94E4F"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236" w:type="dxa"/>
          </w:tcPr>
          <w:p w14:paraId="0E3DEAB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78633DC8"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12461BCB"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2111" w:type="dxa"/>
          </w:tcPr>
          <w:p w14:paraId="26A4F13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tcPr>
          <w:p w14:paraId="20C6CD35"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r w:rsidR="00D652F4" w:rsidRPr="00D652F4" w14:paraId="26C6AE57" w14:textId="77777777" w:rsidTr="00A70C75">
        <w:trPr>
          <w:trHeight w:val="228"/>
        </w:trPr>
        <w:tc>
          <w:tcPr>
            <w:tcW w:w="568" w:type="dxa"/>
          </w:tcPr>
          <w:p w14:paraId="7A69F2D2"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tcPr>
          <w:p w14:paraId="4D9560F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tcPr>
          <w:p w14:paraId="76B6D01B"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tcPr>
          <w:p w14:paraId="5E5A81DC"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236" w:type="dxa"/>
          </w:tcPr>
          <w:p w14:paraId="5134BE0C"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6F6BA62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0FD11CA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2111" w:type="dxa"/>
          </w:tcPr>
          <w:p w14:paraId="6445E6D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tcPr>
          <w:p w14:paraId="68B5F00A"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r w:rsidR="00D652F4" w:rsidRPr="00D652F4" w14:paraId="2E16977D" w14:textId="77777777" w:rsidTr="00A70C75">
        <w:trPr>
          <w:trHeight w:val="217"/>
        </w:trPr>
        <w:tc>
          <w:tcPr>
            <w:tcW w:w="568" w:type="dxa"/>
          </w:tcPr>
          <w:p w14:paraId="2F1AF90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tcPr>
          <w:p w14:paraId="38CF5416"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tcPr>
          <w:p w14:paraId="04D996BA"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tcPr>
          <w:p w14:paraId="2A782308"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236" w:type="dxa"/>
          </w:tcPr>
          <w:p w14:paraId="5DE4ABF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28A7110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2C46218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2111" w:type="dxa"/>
          </w:tcPr>
          <w:p w14:paraId="197FF60E"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tcPr>
          <w:p w14:paraId="5D0F46A9"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r w:rsidR="00D652F4" w:rsidRPr="00D652F4" w14:paraId="7D685C11" w14:textId="77777777" w:rsidTr="00A70C75">
        <w:trPr>
          <w:trHeight w:val="228"/>
        </w:trPr>
        <w:tc>
          <w:tcPr>
            <w:tcW w:w="568" w:type="dxa"/>
          </w:tcPr>
          <w:p w14:paraId="33BE64F0"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143" w:type="dxa"/>
          </w:tcPr>
          <w:p w14:paraId="2A330C74"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26" w:type="dxa"/>
          </w:tcPr>
          <w:p w14:paraId="037179A3"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316" w:type="dxa"/>
          </w:tcPr>
          <w:p w14:paraId="33541E3C"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236" w:type="dxa"/>
          </w:tcPr>
          <w:p w14:paraId="3D18AA3B"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76476961"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899" w:type="dxa"/>
          </w:tcPr>
          <w:p w14:paraId="2CA2A72D"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2111" w:type="dxa"/>
          </w:tcPr>
          <w:p w14:paraId="76F4236A"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c>
          <w:tcPr>
            <w:tcW w:w="1559" w:type="dxa"/>
          </w:tcPr>
          <w:p w14:paraId="0EFF90F2" w14:textId="77777777" w:rsidR="00554DBF" w:rsidRPr="00D652F4" w:rsidRDefault="00554DBF" w:rsidP="00A70C75">
            <w:pPr>
              <w:widowControl w:val="0"/>
              <w:autoSpaceDE w:val="0"/>
              <w:spacing w:after="0" w:line="240" w:lineRule="auto"/>
              <w:jc w:val="center"/>
              <w:rPr>
                <w:rFonts w:ascii="Times New Roman" w:hAnsi="Times New Roman"/>
                <w:sz w:val="18"/>
                <w:szCs w:val="18"/>
              </w:rPr>
            </w:pPr>
          </w:p>
        </w:tc>
      </w:tr>
    </w:tbl>
    <w:p w14:paraId="27A0F54F" w14:textId="77777777" w:rsidR="00554DBF" w:rsidRPr="00D652F4" w:rsidRDefault="00554DBF" w:rsidP="00554DBF">
      <w:pPr>
        <w:widowControl w:val="0"/>
        <w:autoSpaceDE w:val="0"/>
        <w:spacing w:after="0" w:line="240" w:lineRule="auto"/>
        <w:rPr>
          <w:rFonts w:ascii="Times New Roman" w:hAnsi="Times New Roman"/>
          <w:sz w:val="18"/>
          <w:szCs w:val="18"/>
        </w:rPr>
      </w:pPr>
    </w:p>
    <w:p w14:paraId="64EF985C" w14:textId="5D7AAE27" w:rsidR="00554DBF" w:rsidRPr="00D652F4" w:rsidRDefault="00554DBF" w:rsidP="00554DBF">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 xml:space="preserve">Итого: _______ руб. __коп. в </w:t>
      </w:r>
      <w:proofErr w:type="gramStart"/>
      <w:r w:rsidRPr="00D652F4">
        <w:rPr>
          <w:rFonts w:ascii="Times New Roman" w:hAnsi="Times New Roman"/>
          <w:sz w:val="18"/>
          <w:szCs w:val="18"/>
        </w:rPr>
        <w:t>т.ч.</w:t>
      </w:r>
      <w:proofErr w:type="gramEnd"/>
      <w:r w:rsidRPr="00D652F4">
        <w:rPr>
          <w:rFonts w:ascii="Times New Roman" w:hAnsi="Times New Roman"/>
          <w:sz w:val="18"/>
          <w:szCs w:val="18"/>
        </w:rPr>
        <w:t xml:space="preserve"> </w:t>
      </w:r>
    </w:p>
    <w:p w14:paraId="56B4F842" w14:textId="77777777" w:rsidR="00554DBF" w:rsidRPr="00D652F4" w:rsidRDefault="00554DBF" w:rsidP="00554DBF">
      <w:pPr>
        <w:widowControl w:val="0"/>
        <w:autoSpaceDE w:val="0"/>
        <w:spacing w:after="0" w:line="240" w:lineRule="auto"/>
        <w:ind w:left="993" w:hanging="993"/>
        <w:rPr>
          <w:rFonts w:ascii="Times New Roman" w:hAnsi="Times New Roman"/>
          <w:b/>
          <w:sz w:val="18"/>
          <w:szCs w:val="18"/>
        </w:rPr>
      </w:pPr>
    </w:p>
    <w:p w14:paraId="77A4D8F6" w14:textId="77777777" w:rsidR="00554DBF" w:rsidRPr="00D652F4" w:rsidRDefault="00554DBF" w:rsidP="00554DBF">
      <w:pPr>
        <w:widowControl w:val="0"/>
        <w:autoSpaceDE w:val="0"/>
        <w:spacing w:after="0" w:line="240" w:lineRule="auto"/>
        <w:rPr>
          <w:rFonts w:ascii="Times New Roman" w:hAnsi="Times New Roman"/>
          <w:b/>
          <w:sz w:val="18"/>
          <w:szCs w:val="18"/>
        </w:rPr>
      </w:pPr>
    </w:p>
    <w:p w14:paraId="0A243F2B" w14:textId="77777777" w:rsidR="00554DBF" w:rsidRPr="00D652F4" w:rsidRDefault="00554DBF" w:rsidP="00554DBF">
      <w:pPr>
        <w:widowControl w:val="0"/>
        <w:autoSpaceDE w:val="0"/>
        <w:spacing w:after="0" w:line="240" w:lineRule="auto"/>
        <w:rPr>
          <w:rFonts w:ascii="Times New Roman" w:hAnsi="Times New Roman"/>
          <w:b/>
          <w:bCs/>
          <w:sz w:val="18"/>
          <w:szCs w:val="18"/>
        </w:rPr>
      </w:pPr>
    </w:p>
    <w:tbl>
      <w:tblPr>
        <w:tblW w:w="10371" w:type="dxa"/>
        <w:tblLayout w:type="fixed"/>
        <w:tblCellMar>
          <w:left w:w="28" w:type="dxa"/>
          <w:right w:w="28" w:type="dxa"/>
        </w:tblCellMar>
        <w:tblLook w:val="0000" w:firstRow="0" w:lastRow="0" w:firstColumn="0" w:lastColumn="0" w:noHBand="0" w:noVBand="0"/>
      </w:tblPr>
      <w:tblGrid>
        <w:gridCol w:w="5438"/>
        <w:gridCol w:w="612"/>
        <w:gridCol w:w="1348"/>
        <w:gridCol w:w="351"/>
        <w:gridCol w:w="2622"/>
      </w:tblGrid>
      <w:tr w:rsidR="00D652F4" w:rsidRPr="00D652F4" w14:paraId="6507283E" w14:textId="77777777" w:rsidTr="00A70C75">
        <w:trPr>
          <w:cantSplit/>
        </w:trPr>
        <w:tc>
          <w:tcPr>
            <w:tcW w:w="5426" w:type="dxa"/>
            <w:tcBorders>
              <w:top w:val="nil"/>
              <w:left w:val="nil"/>
              <w:bottom w:val="single" w:sz="4" w:space="0" w:color="auto"/>
              <w:right w:val="nil"/>
            </w:tcBorders>
          </w:tcPr>
          <w:p w14:paraId="2B981A62" w14:textId="77777777" w:rsidR="00554DBF" w:rsidRPr="00D652F4" w:rsidRDefault="00554DBF" w:rsidP="00A70C75">
            <w:pPr>
              <w:widowControl w:val="0"/>
              <w:spacing w:after="0" w:line="240" w:lineRule="auto"/>
              <w:jc w:val="both"/>
              <w:rPr>
                <w:rFonts w:ascii="Times New Roman" w:hAnsi="Times New Roman"/>
                <w:sz w:val="18"/>
                <w:szCs w:val="18"/>
              </w:rPr>
            </w:pPr>
          </w:p>
          <w:p w14:paraId="0538D934"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611" w:type="dxa"/>
            <w:tcBorders>
              <w:top w:val="nil"/>
              <w:left w:val="nil"/>
              <w:bottom w:val="nil"/>
              <w:right w:val="nil"/>
            </w:tcBorders>
          </w:tcPr>
          <w:p w14:paraId="70F14AD2"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1345" w:type="dxa"/>
            <w:tcBorders>
              <w:top w:val="nil"/>
              <w:left w:val="nil"/>
              <w:bottom w:val="single" w:sz="4" w:space="0" w:color="auto"/>
              <w:right w:val="nil"/>
            </w:tcBorders>
          </w:tcPr>
          <w:p w14:paraId="73D05D90"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350" w:type="dxa"/>
            <w:tcBorders>
              <w:top w:val="nil"/>
              <w:left w:val="nil"/>
              <w:bottom w:val="nil"/>
              <w:right w:val="nil"/>
            </w:tcBorders>
          </w:tcPr>
          <w:p w14:paraId="1BA24025"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3A839565" w14:textId="77777777" w:rsidR="00554DBF" w:rsidRPr="00D652F4" w:rsidRDefault="00554DBF" w:rsidP="00A70C75">
            <w:pPr>
              <w:widowControl w:val="0"/>
              <w:spacing w:after="0" w:line="240" w:lineRule="auto"/>
              <w:ind w:hanging="795"/>
              <w:jc w:val="both"/>
              <w:rPr>
                <w:rFonts w:ascii="Times New Roman" w:hAnsi="Times New Roman"/>
                <w:sz w:val="18"/>
                <w:szCs w:val="18"/>
              </w:rPr>
            </w:pPr>
          </w:p>
        </w:tc>
      </w:tr>
      <w:tr w:rsidR="00D652F4" w:rsidRPr="00D652F4" w14:paraId="49C8805B" w14:textId="77777777" w:rsidTr="00A70C75">
        <w:trPr>
          <w:cantSplit/>
        </w:trPr>
        <w:tc>
          <w:tcPr>
            <w:tcW w:w="5426" w:type="dxa"/>
            <w:tcBorders>
              <w:top w:val="single" w:sz="4" w:space="0" w:color="auto"/>
              <w:left w:val="nil"/>
              <w:bottom w:val="nil"/>
              <w:right w:val="nil"/>
            </w:tcBorders>
          </w:tcPr>
          <w:p w14:paraId="5E9FC995" w14:textId="77777777" w:rsidR="00554DBF" w:rsidRPr="00D652F4" w:rsidRDefault="00554DBF"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611" w:type="dxa"/>
            <w:tcBorders>
              <w:top w:val="nil"/>
              <w:left w:val="nil"/>
              <w:bottom w:val="nil"/>
              <w:right w:val="nil"/>
            </w:tcBorders>
          </w:tcPr>
          <w:p w14:paraId="33054B05"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1345" w:type="dxa"/>
            <w:tcBorders>
              <w:top w:val="single" w:sz="4" w:space="0" w:color="auto"/>
              <w:left w:val="nil"/>
              <w:bottom w:val="nil"/>
              <w:right w:val="nil"/>
            </w:tcBorders>
          </w:tcPr>
          <w:p w14:paraId="6D1BDC40" w14:textId="77777777" w:rsidR="00554DBF" w:rsidRPr="00D652F4" w:rsidRDefault="00554DBF"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350" w:type="dxa"/>
            <w:tcBorders>
              <w:top w:val="nil"/>
              <w:left w:val="nil"/>
              <w:bottom w:val="nil"/>
              <w:right w:val="nil"/>
            </w:tcBorders>
          </w:tcPr>
          <w:p w14:paraId="60DD707E" w14:textId="77777777" w:rsidR="00554DBF" w:rsidRPr="00D652F4" w:rsidRDefault="00554DBF" w:rsidP="00A70C75">
            <w:pPr>
              <w:widowControl w:val="0"/>
              <w:spacing w:after="0" w:line="240" w:lineRule="auto"/>
              <w:jc w:val="center"/>
              <w:rPr>
                <w:rFonts w:ascii="Times New Roman" w:hAnsi="Times New Roman"/>
                <w:sz w:val="18"/>
                <w:szCs w:val="18"/>
              </w:rPr>
            </w:pPr>
          </w:p>
        </w:tc>
        <w:tc>
          <w:tcPr>
            <w:tcW w:w="2616" w:type="dxa"/>
            <w:tcBorders>
              <w:top w:val="single" w:sz="4" w:space="0" w:color="auto"/>
              <w:left w:val="nil"/>
              <w:bottom w:val="nil"/>
              <w:right w:val="nil"/>
            </w:tcBorders>
          </w:tcPr>
          <w:p w14:paraId="2A318BAF" w14:textId="77777777" w:rsidR="00554DBF" w:rsidRPr="00D652F4" w:rsidRDefault="00554DBF"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554DBF" w:rsidRPr="00D652F4" w14:paraId="01E88F61" w14:textId="77777777" w:rsidTr="00A70C75">
        <w:trPr>
          <w:cantSplit/>
          <w:trHeight w:val="431"/>
        </w:trPr>
        <w:tc>
          <w:tcPr>
            <w:tcW w:w="5426" w:type="dxa"/>
            <w:tcBorders>
              <w:top w:val="nil"/>
              <w:left w:val="nil"/>
              <w:bottom w:val="nil"/>
              <w:right w:val="nil"/>
            </w:tcBorders>
            <w:vAlign w:val="center"/>
          </w:tcPr>
          <w:p w14:paraId="2BF0FD59" w14:textId="343CD3B6" w:rsidR="00554DBF" w:rsidRPr="00D652F4" w:rsidRDefault="004E67F0" w:rsidP="00A70C75">
            <w:pPr>
              <w:widowControl w:val="0"/>
              <w:spacing w:after="0" w:line="240" w:lineRule="auto"/>
              <w:rPr>
                <w:rFonts w:ascii="Times New Roman" w:hAnsi="Times New Roman"/>
                <w:sz w:val="18"/>
                <w:szCs w:val="18"/>
              </w:rPr>
            </w:pPr>
            <w:r>
              <w:rPr>
                <w:rFonts w:ascii="Times New Roman" w:hAnsi="Times New Roman"/>
                <w:sz w:val="18"/>
                <w:szCs w:val="18"/>
              </w:rPr>
              <w:t>«___» _______________ 2023</w:t>
            </w:r>
            <w:r w:rsidR="00554DBF" w:rsidRPr="00D652F4">
              <w:rPr>
                <w:rFonts w:ascii="Times New Roman" w:hAnsi="Times New Roman"/>
                <w:sz w:val="18"/>
                <w:szCs w:val="18"/>
              </w:rPr>
              <w:t xml:space="preserve"> г.</w:t>
            </w:r>
          </w:p>
        </w:tc>
        <w:tc>
          <w:tcPr>
            <w:tcW w:w="611" w:type="dxa"/>
            <w:tcBorders>
              <w:top w:val="nil"/>
              <w:left w:val="nil"/>
              <w:bottom w:val="nil"/>
              <w:right w:val="nil"/>
            </w:tcBorders>
          </w:tcPr>
          <w:p w14:paraId="57341473" w14:textId="77777777" w:rsidR="00554DBF" w:rsidRPr="00D652F4" w:rsidRDefault="00554DBF" w:rsidP="00A70C75">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1345" w:type="dxa"/>
            <w:tcBorders>
              <w:top w:val="nil"/>
              <w:left w:val="nil"/>
              <w:right w:val="nil"/>
            </w:tcBorders>
            <w:vAlign w:val="center"/>
          </w:tcPr>
          <w:p w14:paraId="040166CF" w14:textId="77777777" w:rsidR="00554DBF" w:rsidRPr="00D652F4" w:rsidRDefault="00554DBF" w:rsidP="00A70C7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44D1BD4F"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2616" w:type="dxa"/>
            <w:tcBorders>
              <w:top w:val="nil"/>
              <w:left w:val="nil"/>
              <w:right w:val="nil"/>
            </w:tcBorders>
          </w:tcPr>
          <w:p w14:paraId="3D585CB0" w14:textId="77777777" w:rsidR="00554DBF" w:rsidRPr="00D652F4" w:rsidRDefault="00554DBF" w:rsidP="00A70C75">
            <w:pPr>
              <w:widowControl w:val="0"/>
              <w:spacing w:after="0" w:line="240" w:lineRule="auto"/>
              <w:jc w:val="both"/>
              <w:rPr>
                <w:rFonts w:ascii="Times New Roman" w:hAnsi="Times New Roman"/>
                <w:sz w:val="18"/>
                <w:szCs w:val="18"/>
              </w:rPr>
            </w:pPr>
          </w:p>
        </w:tc>
      </w:tr>
    </w:tbl>
    <w:p w14:paraId="51D11BA2" w14:textId="77777777" w:rsidR="00554DBF" w:rsidRPr="00D652F4" w:rsidRDefault="00554DBF" w:rsidP="00554DBF">
      <w:pPr>
        <w:spacing w:after="120"/>
        <w:ind w:left="-567"/>
        <w:outlineLvl w:val="1"/>
        <w:rPr>
          <w:rFonts w:ascii="Times New Roman" w:hAnsi="Times New Roman"/>
          <w:sz w:val="18"/>
          <w:szCs w:val="18"/>
          <w:lang w:eastAsia="en-US"/>
        </w:rPr>
      </w:pPr>
    </w:p>
    <w:p w14:paraId="5E1DF3D0" w14:textId="77777777" w:rsidR="00554DBF" w:rsidRPr="00D652F4" w:rsidRDefault="00554DBF" w:rsidP="00554DBF">
      <w:pPr>
        <w:widowControl w:val="0"/>
        <w:autoSpaceDE w:val="0"/>
        <w:spacing w:after="0" w:line="240" w:lineRule="auto"/>
        <w:ind w:left="426"/>
        <w:rPr>
          <w:rFonts w:ascii="Times New Roman" w:hAnsi="Times New Roman"/>
          <w:sz w:val="18"/>
          <w:szCs w:val="18"/>
        </w:rPr>
      </w:pPr>
    </w:p>
    <w:p w14:paraId="07FC3D84" w14:textId="77777777" w:rsidR="00977ACA" w:rsidRPr="00D652F4" w:rsidRDefault="00977ACA" w:rsidP="00EC3085">
      <w:pPr>
        <w:rPr>
          <w:lang w:eastAsia="ar-SA"/>
        </w:rPr>
        <w:sectPr w:rsidR="00977ACA" w:rsidRPr="00D652F4" w:rsidSect="00554DBF">
          <w:pgSz w:w="11906" w:h="16838"/>
          <w:pgMar w:top="567" w:right="851" w:bottom="425" w:left="992" w:header="709" w:footer="709" w:gutter="0"/>
          <w:cols w:space="708"/>
          <w:titlePg/>
          <w:docGrid w:linePitch="360"/>
        </w:sectPr>
      </w:pPr>
    </w:p>
    <w:p w14:paraId="33DC6BF3" w14:textId="4029A592" w:rsidR="00EC3085" w:rsidRPr="00D652F4" w:rsidRDefault="00A76D4F" w:rsidP="00A76D4F">
      <w:pPr>
        <w:jc w:val="right"/>
        <w:rPr>
          <w:rFonts w:ascii="Times New Roman" w:hAnsi="Times New Roman"/>
          <w:b/>
          <w:i/>
          <w:sz w:val="18"/>
          <w:szCs w:val="18"/>
        </w:rPr>
      </w:pPr>
      <w:r w:rsidRPr="00D652F4">
        <w:rPr>
          <w:rFonts w:ascii="Times New Roman" w:hAnsi="Times New Roman"/>
          <w:b/>
          <w:i/>
          <w:sz w:val="18"/>
          <w:szCs w:val="18"/>
        </w:rPr>
        <w:lastRenderedPageBreak/>
        <w:t xml:space="preserve">Форма № </w:t>
      </w:r>
      <w:r w:rsidR="00554DBF" w:rsidRPr="00D652F4">
        <w:rPr>
          <w:rFonts w:ascii="Times New Roman" w:hAnsi="Times New Roman"/>
          <w:b/>
          <w:i/>
          <w:sz w:val="18"/>
          <w:szCs w:val="18"/>
        </w:rPr>
        <w:t xml:space="preserve">7 </w:t>
      </w:r>
      <w:r w:rsidR="00EC3085" w:rsidRPr="00D652F4">
        <w:rPr>
          <w:rFonts w:ascii="Times New Roman" w:hAnsi="Times New Roman"/>
          <w:b/>
          <w:i/>
          <w:sz w:val="18"/>
          <w:szCs w:val="18"/>
        </w:rPr>
        <w:t>– «Справка о составе и квалификации персонала участника запроса предложения»</w:t>
      </w:r>
    </w:p>
    <w:p w14:paraId="2A260E83" w14:textId="77777777" w:rsidR="00EC3085" w:rsidRPr="00D652F4" w:rsidRDefault="00EC3085" w:rsidP="00EC3085">
      <w:pPr>
        <w:suppressAutoHyphens/>
        <w:spacing w:after="0" w:line="240" w:lineRule="auto"/>
        <w:jc w:val="center"/>
        <w:rPr>
          <w:rFonts w:ascii="Times New Roman" w:hAnsi="Times New Roman"/>
          <w:b/>
          <w:sz w:val="24"/>
          <w:szCs w:val="24"/>
          <w:lang w:eastAsia="en-US"/>
        </w:rPr>
      </w:pPr>
    </w:p>
    <w:p w14:paraId="6971857E" w14:textId="77777777" w:rsidR="00EC3085" w:rsidRPr="00D652F4" w:rsidRDefault="00EC3085" w:rsidP="00EC3085">
      <w:pPr>
        <w:spacing w:after="0" w:line="240" w:lineRule="auto"/>
        <w:jc w:val="center"/>
        <w:rPr>
          <w:rFonts w:ascii="Times New Roman" w:hAnsi="Times New Roman"/>
          <w:b/>
          <w:sz w:val="24"/>
          <w:szCs w:val="24"/>
          <w:lang w:eastAsia="en-US"/>
        </w:rPr>
      </w:pPr>
    </w:p>
    <w:p w14:paraId="431B336D" w14:textId="77777777" w:rsidR="00EC3085" w:rsidRPr="00D652F4" w:rsidRDefault="00EC3085" w:rsidP="00A76D4F">
      <w:pPr>
        <w:widowControl w:val="0"/>
        <w:autoSpaceDE w:val="0"/>
        <w:spacing w:after="0" w:line="240" w:lineRule="auto"/>
        <w:jc w:val="center"/>
        <w:rPr>
          <w:rFonts w:ascii="Times New Roman" w:hAnsi="Times New Roman"/>
          <w:b/>
          <w:sz w:val="18"/>
          <w:szCs w:val="18"/>
        </w:rPr>
      </w:pPr>
      <w:r w:rsidRPr="00D652F4">
        <w:rPr>
          <w:rFonts w:ascii="Times New Roman" w:hAnsi="Times New Roman"/>
          <w:b/>
          <w:sz w:val="18"/>
          <w:szCs w:val="18"/>
        </w:rPr>
        <w:t>Справка о составе и квалификации персонала.</w:t>
      </w:r>
    </w:p>
    <w:p w14:paraId="0590B1B8" w14:textId="77777777" w:rsidR="00EC3085" w:rsidRPr="00D652F4" w:rsidRDefault="00EC3085" w:rsidP="00EC3085">
      <w:pPr>
        <w:spacing w:after="0" w:line="240" w:lineRule="auto"/>
        <w:rPr>
          <w:rFonts w:ascii="Times New Roman" w:hAnsi="Times New Roman"/>
          <w:sz w:val="24"/>
          <w:szCs w:val="24"/>
          <w:lang w:eastAsia="en-US"/>
        </w:rPr>
      </w:pPr>
    </w:p>
    <w:p w14:paraId="1AFEA082" w14:textId="77777777" w:rsidR="00EC3085" w:rsidRPr="00D652F4" w:rsidRDefault="00EC3085" w:rsidP="00EC3085">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Способ и наименование закупки: _______________________________________</w:t>
      </w:r>
    </w:p>
    <w:p w14:paraId="35606BB3" w14:textId="77777777" w:rsidR="00A76D4F" w:rsidRPr="00D652F4" w:rsidRDefault="00A76D4F" w:rsidP="00EC3085">
      <w:pPr>
        <w:widowControl w:val="0"/>
        <w:autoSpaceDE w:val="0"/>
        <w:spacing w:after="0" w:line="240" w:lineRule="auto"/>
        <w:rPr>
          <w:rFonts w:ascii="Times New Roman" w:hAnsi="Times New Roman"/>
          <w:sz w:val="18"/>
          <w:szCs w:val="18"/>
        </w:rPr>
      </w:pPr>
    </w:p>
    <w:p w14:paraId="4F108F03" w14:textId="77777777" w:rsidR="00EC3085" w:rsidRPr="00D652F4" w:rsidRDefault="00EC3085" w:rsidP="00A76D4F">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Участник закупки: ____________________________________</w:t>
      </w:r>
    </w:p>
    <w:p w14:paraId="494B4FE3" w14:textId="77777777" w:rsidR="00EC3085" w:rsidRPr="00D652F4" w:rsidRDefault="00EC3085" w:rsidP="00EC3085">
      <w:pPr>
        <w:keepNext/>
        <w:suppressAutoHyphens/>
        <w:spacing w:after="0" w:line="240" w:lineRule="auto"/>
        <w:rPr>
          <w:rFonts w:ascii="Times New Roman" w:hAnsi="Times New Roman"/>
          <w:sz w:val="18"/>
          <w:szCs w:val="18"/>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213"/>
        <w:gridCol w:w="2213"/>
        <w:gridCol w:w="1561"/>
        <w:gridCol w:w="3982"/>
      </w:tblGrid>
      <w:tr w:rsidR="00D652F4" w:rsidRPr="00D652F4" w14:paraId="1EE1BE8D" w14:textId="77777777" w:rsidTr="008B6A42">
        <w:trPr>
          <w:trHeight w:val="521"/>
        </w:trPr>
        <w:tc>
          <w:tcPr>
            <w:tcW w:w="516" w:type="dxa"/>
            <w:tcBorders>
              <w:top w:val="single" w:sz="4" w:space="0" w:color="auto"/>
              <w:left w:val="single" w:sz="4" w:space="0" w:color="auto"/>
              <w:bottom w:val="single" w:sz="4" w:space="0" w:color="auto"/>
              <w:right w:val="single" w:sz="4" w:space="0" w:color="auto"/>
            </w:tcBorders>
            <w:vAlign w:val="center"/>
          </w:tcPr>
          <w:p w14:paraId="6944A396" w14:textId="77777777" w:rsidR="00EC3085" w:rsidRPr="00D652F4" w:rsidRDefault="00EC3085" w:rsidP="008B6A42">
            <w:pPr>
              <w:spacing w:after="0" w:line="240" w:lineRule="auto"/>
              <w:jc w:val="center"/>
              <w:rPr>
                <w:rFonts w:ascii="Times New Roman" w:hAnsi="Times New Roman"/>
                <w:b/>
                <w:sz w:val="18"/>
                <w:szCs w:val="18"/>
                <w:lang w:val="en-US" w:eastAsia="en-US"/>
              </w:rPr>
            </w:pPr>
            <w:r w:rsidRPr="00D652F4">
              <w:rPr>
                <w:rFonts w:ascii="Times New Roman" w:hAnsi="Times New Roman"/>
                <w:b/>
                <w:sz w:val="18"/>
                <w:szCs w:val="18"/>
                <w:lang w:val="en-US" w:eastAsia="en-US"/>
              </w:rPr>
              <w:t>№</w:t>
            </w:r>
            <w:r w:rsidRPr="00D652F4">
              <w:rPr>
                <w:rFonts w:ascii="Times New Roman" w:hAnsi="Times New Roman"/>
                <w:b/>
                <w:sz w:val="18"/>
                <w:szCs w:val="18"/>
                <w:lang w:val="en-US" w:eastAsia="en-US"/>
              </w:rPr>
              <w:br/>
              <w:t>п/п</w:t>
            </w:r>
          </w:p>
        </w:tc>
        <w:tc>
          <w:tcPr>
            <w:tcW w:w="2213" w:type="dxa"/>
            <w:tcBorders>
              <w:top w:val="single" w:sz="4" w:space="0" w:color="auto"/>
              <w:left w:val="single" w:sz="4" w:space="0" w:color="auto"/>
              <w:bottom w:val="single" w:sz="4" w:space="0" w:color="auto"/>
              <w:right w:val="single" w:sz="4" w:space="0" w:color="auto"/>
            </w:tcBorders>
            <w:vAlign w:val="center"/>
          </w:tcPr>
          <w:p w14:paraId="09448F75" w14:textId="77777777" w:rsidR="00EC3085" w:rsidRPr="00D652F4" w:rsidRDefault="00EC3085" w:rsidP="008B6A42">
            <w:pPr>
              <w:keepNext/>
              <w:spacing w:after="0" w:line="240" w:lineRule="auto"/>
              <w:jc w:val="center"/>
              <w:rPr>
                <w:rFonts w:ascii="Times New Roman" w:hAnsi="Times New Roman"/>
                <w:b/>
                <w:snapToGrid w:val="0"/>
                <w:sz w:val="18"/>
                <w:szCs w:val="18"/>
              </w:rPr>
            </w:pPr>
            <w:r w:rsidRPr="00D652F4">
              <w:rPr>
                <w:rFonts w:ascii="Times New Roman" w:hAnsi="Times New Roman"/>
                <w:b/>
                <w:snapToGrid w:val="0"/>
                <w:sz w:val="18"/>
                <w:szCs w:val="18"/>
              </w:rPr>
              <w:t>Фамилия, имя, отчество специалиста</w:t>
            </w:r>
          </w:p>
        </w:tc>
        <w:tc>
          <w:tcPr>
            <w:tcW w:w="2213" w:type="dxa"/>
            <w:tcBorders>
              <w:top w:val="single" w:sz="4" w:space="0" w:color="auto"/>
              <w:left w:val="single" w:sz="4" w:space="0" w:color="auto"/>
              <w:bottom w:val="single" w:sz="4" w:space="0" w:color="auto"/>
              <w:right w:val="single" w:sz="4" w:space="0" w:color="auto"/>
            </w:tcBorders>
            <w:vAlign w:val="center"/>
          </w:tcPr>
          <w:p w14:paraId="26402671" w14:textId="77777777" w:rsidR="00EC3085" w:rsidRPr="00D652F4" w:rsidRDefault="00EC3085" w:rsidP="008B6A42">
            <w:pPr>
              <w:keepNext/>
              <w:spacing w:after="0" w:line="240" w:lineRule="auto"/>
              <w:jc w:val="center"/>
              <w:rPr>
                <w:rFonts w:ascii="Times New Roman" w:hAnsi="Times New Roman"/>
                <w:b/>
                <w:snapToGrid w:val="0"/>
                <w:sz w:val="18"/>
                <w:szCs w:val="18"/>
              </w:rPr>
            </w:pPr>
            <w:r w:rsidRPr="00D652F4">
              <w:rPr>
                <w:rFonts w:ascii="Times New Roman" w:hAnsi="Times New Roman"/>
                <w:b/>
                <w:snapToGrid w:val="0"/>
                <w:sz w:val="18"/>
                <w:szCs w:val="18"/>
              </w:rPr>
              <w:t xml:space="preserve">Образование </w:t>
            </w:r>
          </w:p>
          <w:p w14:paraId="060F739A" w14:textId="77777777" w:rsidR="00EC3085" w:rsidRPr="00D652F4" w:rsidRDefault="00EC3085" w:rsidP="008B6A42">
            <w:pPr>
              <w:keepNext/>
              <w:spacing w:after="0" w:line="240" w:lineRule="auto"/>
              <w:jc w:val="center"/>
              <w:rPr>
                <w:rFonts w:ascii="Times New Roman" w:hAnsi="Times New Roman"/>
                <w:b/>
                <w:snapToGrid w:val="0"/>
                <w:sz w:val="18"/>
                <w:szCs w:val="18"/>
              </w:rPr>
            </w:pPr>
            <w:r w:rsidRPr="00D652F4">
              <w:rPr>
                <w:rFonts w:ascii="Times New Roman" w:hAnsi="Times New Roman"/>
                <w:b/>
                <w:snapToGrid w:val="0"/>
                <w:sz w:val="18"/>
                <w:szCs w:val="18"/>
              </w:rPr>
              <w:t>(какое учебное заведение окончил, год окончания, полученная специальность)</w:t>
            </w:r>
          </w:p>
        </w:tc>
        <w:tc>
          <w:tcPr>
            <w:tcW w:w="1561" w:type="dxa"/>
            <w:tcBorders>
              <w:top w:val="single" w:sz="4" w:space="0" w:color="auto"/>
              <w:left w:val="single" w:sz="4" w:space="0" w:color="auto"/>
              <w:bottom w:val="single" w:sz="4" w:space="0" w:color="auto"/>
              <w:right w:val="single" w:sz="4" w:space="0" w:color="auto"/>
            </w:tcBorders>
            <w:vAlign w:val="center"/>
          </w:tcPr>
          <w:p w14:paraId="19D2976A" w14:textId="77777777" w:rsidR="00EC3085" w:rsidRPr="00D652F4" w:rsidRDefault="00EC3085" w:rsidP="008B6A42">
            <w:pPr>
              <w:keepNext/>
              <w:spacing w:after="0" w:line="240" w:lineRule="auto"/>
              <w:jc w:val="center"/>
              <w:rPr>
                <w:rFonts w:ascii="Times New Roman" w:hAnsi="Times New Roman"/>
                <w:b/>
                <w:snapToGrid w:val="0"/>
                <w:sz w:val="18"/>
                <w:szCs w:val="18"/>
              </w:rPr>
            </w:pPr>
            <w:r w:rsidRPr="00D652F4">
              <w:rPr>
                <w:rFonts w:ascii="Times New Roman" w:hAnsi="Times New Roman"/>
                <w:b/>
                <w:snapToGrid w:val="0"/>
                <w:sz w:val="18"/>
                <w:szCs w:val="18"/>
              </w:rPr>
              <w:t>Должность</w:t>
            </w:r>
          </w:p>
        </w:tc>
        <w:tc>
          <w:tcPr>
            <w:tcW w:w="3982" w:type="dxa"/>
            <w:tcBorders>
              <w:top w:val="single" w:sz="4" w:space="0" w:color="auto"/>
              <w:left w:val="single" w:sz="4" w:space="0" w:color="auto"/>
              <w:bottom w:val="single" w:sz="4" w:space="0" w:color="auto"/>
              <w:right w:val="single" w:sz="4" w:space="0" w:color="auto"/>
            </w:tcBorders>
            <w:vAlign w:val="center"/>
          </w:tcPr>
          <w:p w14:paraId="3F078763" w14:textId="77777777" w:rsidR="00EC3085" w:rsidRPr="00D652F4" w:rsidRDefault="00EC3085" w:rsidP="008B6A42">
            <w:pPr>
              <w:keepNext/>
              <w:spacing w:after="0" w:line="240" w:lineRule="auto"/>
              <w:jc w:val="center"/>
              <w:rPr>
                <w:rFonts w:ascii="Times New Roman" w:hAnsi="Times New Roman"/>
                <w:b/>
                <w:snapToGrid w:val="0"/>
                <w:sz w:val="18"/>
                <w:szCs w:val="18"/>
              </w:rPr>
            </w:pPr>
            <w:r w:rsidRPr="00D652F4">
              <w:rPr>
                <w:rFonts w:ascii="Times New Roman" w:hAnsi="Times New Roman"/>
                <w:b/>
                <w:snapToGrid w:val="0"/>
                <w:sz w:val="18"/>
                <w:szCs w:val="18"/>
              </w:rPr>
              <w:t>Стаж работы в данной или аналогичной должности, лет</w:t>
            </w:r>
          </w:p>
        </w:tc>
      </w:tr>
      <w:tr w:rsidR="00D652F4" w:rsidRPr="00D652F4" w14:paraId="2B6CFD27" w14:textId="77777777" w:rsidTr="008B6A42">
        <w:trPr>
          <w:cantSplit/>
          <w:trHeight w:val="192"/>
        </w:trPr>
        <w:tc>
          <w:tcPr>
            <w:tcW w:w="10485" w:type="dxa"/>
            <w:gridSpan w:val="5"/>
            <w:tcBorders>
              <w:top w:val="single" w:sz="4" w:space="0" w:color="auto"/>
              <w:left w:val="single" w:sz="4" w:space="0" w:color="auto"/>
              <w:bottom w:val="single" w:sz="4" w:space="0" w:color="auto"/>
              <w:right w:val="single" w:sz="4" w:space="0" w:color="auto"/>
            </w:tcBorders>
          </w:tcPr>
          <w:p w14:paraId="5557FC0A" w14:textId="77777777" w:rsidR="00EC3085" w:rsidRPr="00D652F4" w:rsidRDefault="00EC3085" w:rsidP="0000620B">
            <w:pPr>
              <w:numPr>
                <w:ilvl w:val="0"/>
                <w:numId w:val="12"/>
              </w:numPr>
              <w:spacing w:after="0" w:line="240" w:lineRule="auto"/>
              <w:ind w:left="0" w:firstLine="0"/>
              <w:rPr>
                <w:rFonts w:ascii="Times New Roman" w:hAnsi="Times New Roman"/>
                <w:snapToGrid w:val="0"/>
                <w:sz w:val="18"/>
                <w:szCs w:val="18"/>
              </w:rPr>
            </w:pPr>
            <w:r w:rsidRPr="00D652F4">
              <w:rPr>
                <w:rFonts w:ascii="Times New Roman" w:hAnsi="Times New Roman"/>
                <w:snapToGrid w:val="0"/>
                <w:sz w:val="18"/>
                <w:szCs w:val="18"/>
              </w:rPr>
              <w:t xml:space="preserve">Руководящее звено </w:t>
            </w:r>
          </w:p>
        </w:tc>
      </w:tr>
      <w:tr w:rsidR="00D652F4" w:rsidRPr="00D652F4" w14:paraId="7561F1DE" w14:textId="77777777" w:rsidTr="008B6A42">
        <w:trPr>
          <w:trHeight w:val="201"/>
        </w:trPr>
        <w:tc>
          <w:tcPr>
            <w:tcW w:w="516" w:type="dxa"/>
            <w:tcBorders>
              <w:top w:val="single" w:sz="4" w:space="0" w:color="auto"/>
              <w:left w:val="single" w:sz="4" w:space="0" w:color="auto"/>
              <w:bottom w:val="single" w:sz="4" w:space="0" w:color="auto"/>
              <w:right w:val="single" w:sz="4" w:space="0" w:color="auto"/>
            </w:tcBorders>
          </w:tcPr>
          <w:p w14:paraId="0F387BC4" w14:textId="77777777" w:rsidR="00EC3085" w:rsidRPr="00D652F4" w:rsidRDefault="00EC3085" w:rsidP="0000620B">
            <w:pPr>
              <w:numPr>
                <w:ilvl w:val="0"/>
                <w:numId w:val="13"/>
              </w:numPr>
              <w:spacing w:after="0" w:line="240" w:lineRule="auto"/>
              <w:ind w:left="0" w:firstLine="0"/>
              <w:jc w:val="both"/>
              <w:rPr>
                <w:rFonts w:ascii="Times New Roman" w:hAnsi="Times New Roman"/>
                <w:sz w:val="18"/>
                <w:szCs w:val="18"/>
                <w:lang w:eastAsia="en-US"/>
              </w:rPr>
            </w:pPr>
          </w:p>
        </w:tc>
        <w:tc>
          <w:tcPr>
            <w:tcW w:w="2213" w:type="dxa"/>
            <w:tcBorders>
              <w:top w:val="single" w:sz="4" w:space="0" w:color="auto"/>
              <w:left w:val="single" w:sz="4" w:space="0" w:color="auto"/>
              <w:bottom w:val="single" w:sz="4" w:space="0" w:color="auto"/>
              <w:right w:val="single" w:sz="4" w:space="0" w:color="auto"/>
            </w:tcBorders>
          </w:tcPr>
          <w:p w14:paraId="04F0C355" w14:textId="77777777" w:rsidR="00EC3085" w:rsidRPr="00D652F4" w:rsidRDefault="00EC3085" w:rsidP="008B6A42">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23823F0A" w14:textId="77777777" w:rsidR="00EC3085" w:rsidRPr="00D652F4" w:rsidRDefault="00EC3085" w:rsidP="008B6A42">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56B92E16" w14:textId="77777777" w:rsidR="00EC3085" w:rsidRPr="00D652F4" w:rsidRDefault="00EC3085" w:rsidP="008B6A42">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1929D876" w14:textId="77777777" w:rsidR="00EC3085" w:rsidRPr="00D652F4" w:rsidRDefault="00EC3085" w:rsidP="008B6A42">
            <w:pPr>
              <w:spacing w:after="0" w:line="240" w:lineRule="auto"/>
              <w:rPr>
                <w:rFonts w:ascii="Times New Roman" w:hAnsi="Times New Roman"/>
                <w:snapToGrid w:val="0"/>
                <w:sz w:val="18"/>
                <w:szCs w:val="18"/>
              </w:rPr>
            </w:pPr>
          </w:p>
        </w:tc>
      </w:tr>
      <w:tr w:rsidR="00D652F4" w:rsidRPr="00D652F4" w14:paraId="2AF48B57" w14:textId="77777777" w:rsidTr="008B6A42">
        <w:trPr>
          <w:trHeight w:val="192"/>
        </w:trPr>
        <w:tc>
          <w:tcPr>
            <w:tcW w:w="516" w:type="dxa"/>
            <w:tcBorders>
              <w:top w:val="single" w:sz="4" w:space="0" w:color="auto"/>
              <w:left w:val="single" w:sz="4" w:space="0" w:color="auto"/>
              <w:bottom w:val="single" w:sz="4" w:space="0" w:color="auto"/>
              <w:right w:val="single" w:sz="4" w:space="0" w:color="auto"/>
            </w:tcBorders>
          </w:tcPr>
          <w:p w14:paraId="4988CB08" w14:textId="77777777" w:rsidR="00EC3085" w:rsidRPr="00D652F4" w:rsidRDefault="00EC3085" w:rsidP="0000620B">
            <w:pPr>
              <w:numPr>
                <w:ilvl w:val="0"/>
                <w:numId w:val="13"/>
              </w:numPr>
              <w:spacing w:after="0" w:line="240" w:lineRule="auto"/>
              <w:ind w:left="0" w:firstLine="0"/>
              <w:jc w:val="both"/>
              <w:rPr>
                <w:rFonts w:ascii="Times New Roman" w:hAnsi="Times New Roman"/>
                <w:sz w:val="18"/>
                <w:szCs w:val="18"/>
                <w:lang w:eastAsia="en-US"/>
              </w:rPr>
            </w:pPr>
          </w:p>
        </w:tc>
        <w:tc>
          <w:tcPr>
            <w:tcW w:w="2213" w:type="dxa"/>
            <w:tcBorders>
              <w:top w:val="single" w:sz="4" w:space="0" w:color="auto"/>
              <w:left w:val="single" w:sz="4" w:space="0" w:color="auto"/>
              <w:bottom w:val="single" w:sz="4" w:space="0" w:color="auto"/>
              <w:right w:val="single" w:sz="4" w:space="0" w:color="auto"/>
            </w:tcBorders>
          </w:tcPr>
          <w:p w14:paraId="1FE1D5A3" w14:textId="77777777" w:rsidR="00EC3085" w:rsidRPr="00D652F4" w:rsidRDefault="00EC3085" w:rsidP="008B6A42">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35CD9EFD" w14:textId="77777777" w:rsidR="00EC3085" w:rsidRPr="00D652F4" w:rsidRDefault="00EC3085" w:rsidP="008B6A42">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2C592268" w14:textId="77777777" w:rsidR="00EC3085" w:rsidRPr="00D652F4" w:rsidRDefault="00EC3085" w:rsidP="008B6A42">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7289C918" w14:textId="77777777" w:rsidR="00EC3085" w:rsidRPr="00D652F4" w:rsidRDefault="00EC3085" w:rsidP="008B6A42">
            <w:pPr>
              <w:spacing w:after="0" w:line="240" w:lineRule="auto"/>
              <w:rPr>
                <w:rFonts w:ascii="Times New Roman" w:hAnsi="Times New Roman"/>
                <w:snapToGrid w:val="0"/>
                <w:sz w:val="18"/>
                <w:szCs w:val="18"/>
              </w:rPr>
            </w:pPr>
          </w:p>
        </w:tc>
      </w:tr>
      <w:tr w:rsidR="00D652F4" w:rsidRPr="00D652F4" w14:paraId="435C1228" w14:textId="77777777" w:rsidTr="008B6A42">
        <w:trPr>
          <w:cantSplit/>
          <w:trHeight w:val="201"/>
        </w:trPr>
        <w:tc>
          <w:tcPr>
            <w:tcW w:w="10485" w:type="dxa"/>
            <w:gridSpan w:val="5"/>
            <w:tcBorders>
              <w:top w:val="single" w:sz="4" w:space="0" w:color="auto"/>
              <w:left w:val="single" w:sz="4" w:space="0" w:color="auto"/>
              <w:bottom w:val="single" w:sz="4" w:space="0" w:color="auto"/>
              <w:right w:val="single" w:sz="4" w:space="0" w:color="auto"/>
            </w:tcBorders>
          </w:tcPr>
          <w:p w14:paraId="0292588F" w14:textId="77777777" w:rsidR="00EC3085" w:rsidRPr="00D652F4" w:rsidRDefault="00EC3085" w:rsidP="0000620B">
            <w:pPr>
              <w:numPr>
                <w:ilvl w:val="0"/>
                <w:numId w:val="12"/>
              </w:numPr>
              <w:spacing w:after="0" w:line="240" w:lineRule="auto"/>
              <w:ind w:left="0" w:firstLine="0"/>
              <w:rPr>
                <w:rFonts w:ascii="Times New Roman" w:hAnsi="Times New Roman"/>
                <w:snapToGrid w:val="0"/>
                <w:sz w:val="18"/>
                <w:szCs w:val="18"/>
              </w:rPr>
            </w:pPr>
            <w:proofErr w:type="spellStart"/>
            <w:r w:rsidRPr="00D652F4">
              <w:rPr>
                <w:rFonts w:ascii="Times New Roman" w:hAnsi="Times New Roman"/>
                <w:snapToGrid w:val="0"/>
                <w:sz w:val="18"/>
                <w:szCs w:val="18"/>
              </w:rPr>
              <w:t>Инженерно</w:t>
            </w:r>
            <w:proofErr w:type="spellEnd"/>
            <w:r w:rsidRPr="00D652F4">
              <w:rPr>
                <w:rFonts w:ascii="Times New Roman" w:hAnsi="Times New Roman"/>
                <w:snapToGrid w:val="0"/>
                <w:sz w:val="18"/>
                <w:szCs w:val="18"/>
              </w:rPr>
              <w:t xml:space="preserve"> – технический персонал</w:t>
            </w:r>
          </w:p>
        </w:tc>
      </w:tr>
      <w:tr w:rsidR="00D652F4" w:rsidRPr="00D652F4" w14:paraId="76236B0F" w14:textId="77777777" w:rsidTr="008B6A42">
        <w:trPr>
          <w:trHeight w:val="192"/>
        </w:trPr>
        <w:tc>
          <w:tcPr>
            <w:tcW w:w="516" w:type="dxa"/>
            <w:tcBorders>
              <w:top w:val="single" w:sz="4" w:space="0" w:color="auto"/>
              <w:left w:val="single" w:sz="4" w:space="0" w:color="auto"/>
              <w:bottom w:val="single" w:sz="4" w:space="0" w:color="auto"/>
              <w:right w:val="single" w:sz="4" w:space="0" w:color="auto"/>
            </w:tcBorders>
          </w:tcPr>
          <w:p w14:paraId="3E3168D1" w14:textId="77777777" w:rsidR="00EC3085" w:rsidRPr="00D652F4" w:rsidRDefault="00EC3085" w:rsidP="0000620B">
            <w:pPr>
              <w:numPr>
                <w:ilvl w:val="0"/>
                <w:numId w:val="14"/>
              </w:numPr>
              <w:tabs>
                <w:tab w:val="num" w:pos="360"/>
              </w:tabs>
              <w:spacing w:after="0" w:line="240" w:lineRule="auto"/>
              <w:ind w:left="0" w:firstLine="0"/>
              <w:jc w:val="both"/>
              <w:rPr>
                <w:rFonts w:ascii="Times New Roman" w:hAnsi="Times New Roman"/>
                <w:sz w:val="18"/>
                <w:szCs w:val="18"/>
                <w:lang w:val="en-US" w:eastAsia="en-US"/>
              </w:rPr>
            </w:pPr>
          </w:p>
        </w:tc>
        <w:tc>
          <w:tcPr>
            <w:tcW w:w="2213" w:type="dxa"/>
            <w:tcBorders>
              <w:top w:val="single" w:sz="4" w:space="0" w:color="auto"/>
              <w:left w:val="single" w:sz="4" w:space="0" w:color="auto"/>
              <w:bottom w:val="single" w:sz="4" w:space="0" w:color="auto"/>
              <w:right w:val="single" w:sz="4" w:space="0" w:color="auto"/>
            </w:tcBorders>
          </w:tcPr>
          <w:p w14:paraId="088EF411" w14:textId="77777777" w:rsidR="00EC3085" w:rsidRPr="00D652F4" w:rsidRDefault="00EC3085" w:rsidP="008B6A42">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6F35F75B" w14:textId="77777777" w:rsidR="00EC3085" w:rsidRPr="00D652F4" w:rsidRDefault="00EC3085" w:rsidP="008B6A42">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045F4D55" w14:textId="77777777" w:rsidR="00EC3085" w:rsidRPr="00D652F4" w:rsidRDefault="00EC3085" w:rsidP="008B6A42">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57265F50" w14:textId="77777777" w:rsidR="00EC3085" w:rsidRPr="00D652F4" w:rsidRDefault="00EC3085" w:rsidP="008B6A42">
            <w:pPr>
              <w:spacing w:after="0" w:line="240" w:lineRule="auto"/>
              <w:rPr>
                <w:rFonts w:ascii="Times New Roman" w:hAnsi="Times New Roman"/>
                <w:snapToGrid w:val="0"/>
                <w:sz w:val="18"/>
                <w:szCs w:val="18"/>
              </w:rPr>
            </w:pPr>
          </w:p>
        </w:tc>
      </w:tr>
      <w:tr w:rsidR="00D652F4" w:rsidRPr="00D652F4" w14:paraId="34130E54" w14:textId="77777777" w:rsidTr="008B6A42">
        <w:trPr>
          <w:trHeight w:val="192"/>
        </w:trPr>
        <w:tc>
          <w:tcPr>
            <w:tcW w:w="516" w:type="dxa"/>
            <w:tcBorders>
              <w:top w:val="single" w:sz="4" w:space="0" w:color="auto"/>
              <w:left w:val="single" w:sz="4" w:space="0" w:color="auto"/>
              <w:bottom w:val="single" w:sz="4" w:space="0" w:color="auto"/>
              <w:right w:val="single" w:sz="4" w:space="0" w:color="auto"/>
            </w:tcBorders>
          </w:tcPr>
          <w:p w14:paraId="47CF06F9" w14:textId="77777777" w:rsidR="00EC3085" w:rsidRPr="00D652F4" w:rsidRDefault="00EC3085" w:rsidP="0000620B">
            <w:pPr>
              <w:numPr>
                <w:ilvl w:val="0"/>
                <w:numId w:val="14"/>
              </w:numPr>
              <w:tabs>
                <w:tab w:val="num" w:pos="360"/>
              </w:tabs>
              <w:spacing w:after="0" w:line="240" w:lineRule="auto"/>
              <w:ind w:left="0" w:firstLine="0"/>
              <w:jc w:val="both"/>
              <w:rPr>
                <w:rFonts w:ascii="Times New Roman" w:hAnsi="Times New Roman"/>
                <w:sz w:val="18"/>
                <w:szCs w:val="18"/>
                <w:lang w:val="en-US" w:eastAsia="en-US"/>
              </w:rPr>
            </w:pPr>
          </w:p>
        </w:tc>
        <w:tc>
          <w:tcPr>
            <w:tcW w:w="2213" w:type="dxa"/>
            <w:tcBorders>
              <w:top w:val="single" w:sz="4" w:space="0" w:color="auto"/>
              <w:left w:val="single" w:sz="4" w:space="0" w:color="auto"/>
              <w:bottom w:val="single" w:sz="4" w:space="0" w:color="auto"/>
              <w:right w:val="single" w:sz="4" w:space="0" w:color="auto"/>
            </w:tcBorders>
          </w:tcPr>
          <w:p w14:paraId="6C4B6748" w14:textId="77777777" w:rsidR="00EC3085" w:rsidRPr="00D652F4" w:rsidRDefault="00EC3085" w:rsidP="008B6A42">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23C6136B" w14:textId="77777777" w:rsidR="00EC3085" w:rsidRPr="00D652F4" w:rsidRDefault="00EC3085" w:rsidP="008B6A42">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00E3B6D5" w14:textId="77777777" w:rsidR="00EC3085" w:rsidRPr="00D652F4" w:rsidRDefault="00EC3085" w:rsidP="008B6A42">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3AE9BD61" w14:textId="77777777" w:rsidR="00EC3085" w:rsidRPr="00D652F4" w:rsidRDefault="00EC3085" w:rsidP="008B6A42">
            <w:pPr>
              <w:spacing w:after="0" w:line="240" w:lineRule="auto"/>
              <w:rPr>
                <w:rFonts w:ascii="Times New Roman" w:hAnsi="Times New Roman"/>
                <w:snapToGrid w:val="0"/>
                <w:sz w:val="18"/>
                <w:szCs w:val="18"/>
              </w:rPr>
            </w:pPr>
          </w:p>
        </w:tc>
      </w:tr>
      <w:tr w:rsidR="00D652F4" w:rsidRPr="00D652F4" w14:paraId="1D980183" w14:textId="77777777" w:rsidTr="008B6A42">
        <w:trPr>
          <w:trHeight w:val="201"/>
        </w:trPr>
        <w:tc>
          <w:tcPr>
            <w:tcW w:w="10485" w:type="dxa"/>
            <w:gridSpan w:val="5"/>
            <w:tcBorders>
              <w:top w:val="single" w:sz="4" w:space="0" w:color="auto"/>
              <w:left w:val="single" w:sz="4" w:space="0" w:color="auto"/>
              <w:bottom w:val="single" w:sz="4" w:space="0" w:color="auto"/>
              <w:right w:val="single" w:sz="4" w:space="0" w:color="auto"/>
            </w:tcBorders>
          </w:tcPr>
          <w:p w14:paraId="5A197485" w14:textId="77777777" w:rsidR="00EC3085" w:rsidRPr="00D652F4" w:rsidRDefault="00EC3085" w:rsidP="0000620B">
            <w:pPr>
              <w:numPr>
                <w:ilvl w:val="0"/>
                <w:numId w:val="12"/>
              </w:numPr>
              <w:spacing w:after="0" w:line="240" w:lineRule="auto"/>
              <w:ind w:left="0" w:firstLine="0"/>
              <w:rPr>
                <w:rFonts w:ascii="Times New Roman" w:hAnsi="Times New Roman"/>
                <w:snapToGrid w:val="0"/>
                <w:sz w:val="18"/>
                <w:szCs w:val="18"/>
              </w:rPr>
            </w:pPr>
            <w:r w:rsidRPr="00D652F4">
              <w:rPr>
                <w:rFonts w:ascii="Times New Roman" w:hAnsi="Times New Roman"/>
                <w:snapToGrid w:val="0"/>
                <w:sz w:val="18"/>
                <w:szCs w:val="18"/>
              </w:rPr>
              <w:t>Производственный персонал</w:t>
            </w:r>
          </w:p>
        </w:tc>
      </w:tr>
      <w:tr w:rsidR="00D652F4" w:rsidRPr="00D652F4" w14:paraId="0B4A8E79" w14:textId="77777777" w:rsidTr="008B6A42">
        <w:trPr>
          <w:trHeight w:val="192"/>
        </w:trPr>
        <w:tc>
          <w:tcPr>
            <w:tcW w:w="516" w:type="dxa"/>
            <w:tcBorders>
              <w:top w:val="single" w:sz="4" w:space="0" w:color="auto"/>
              <w:left w:val="single" w:sz="4" w:space="0" w:color="auto"/>
              <w:bottom w:val="single" w:sz="4" w:space="0" w:color="auto"/>
              <w:right w:val="single" w:sz="4" w:space="0" w:color="auto"/>
            </w:tcBorders>
          </w:tcPr>
          <w:p w14:paraId="6B7EC758" w14:textId="77777777" w:rsidR="00EC3085" w:rsidRPr="00D652F4" w:rsidRDefault="00EC3085" w:rsidP="008B6A42">
            <w:pPr>
              <w:spacing w:after="0" w:line="240" w:lineRule="auto"/>
              <w:rPr>
                <w:rFonts w:ascii="Times New Roman" w:hAnsi="Times New Roman"/>
                <w:sz w:val="18"/>
                <w:szCs w:val="18"/>
                <w:lang w:eastAsia="en-US"/>
              </w:rPr>
            </w:pPr>
            <w:r w:rsidRPr="00D652F4">
              <w:rPr>
                <w:rFonts w:ascii="Times New Roman" w:hAnsi="Times New Roman"/>
                <w:sz w:val="18"/>
                <w:szCs w:val="18"/>
                <w:lang w:eastAsia="en-US"/>
              </w:rPr>
              <w:t>1.</w:t>
            </w:r>
          </w:p>
        </w:tc>
        <w:tc>
          <w:tcPr>
            <w:tcW w:w="2213" w:type="dxa"/>
            <w:tcBorders>
              <w:top w:val="single" w:sz="4" w:space="0" w:color="auto"/>
              <w:left w:val="single" w:sz="4" w:space="0" w:color="auto"/>
              <w:bottom w:val="single" w:sz="4" w:space="0" w:color="auto"/>
              <w:right w:val="single" w:sz="4" w:space="0" w:color="auto"/>
            </w:tcBorders>
          </w:tcPr>
          <w:p w14:paraId="79B2631E" w14:textId="77777777" w:rsidR="00EC3085" w:rsidRPr="00D652F4" w:rsidRDefault="00EC3085" w:rsidP="008B6A42">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4B916252" w14:textId="77777777" w:rsidR="00EC3085" w:rsidRPr="00D652F4" w:rsidRDefault="00EC3085" w:rsidP="008B6A42">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2375B756" w14:textId="77777777" w:rsidR="00EC3085" w:rsidRPr="00D652F4" w:rsidRDefault="00EC3085" w:rsidP="008B6A42">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76072605" w14:textId="77777777" w:rsidR="00EC3085" w:rsidRPr="00D652F4" w:rsidRDefault="00EC3085" w:rsidP="008B6A42">
            <w:pPr>
              <w:spacing w:after="0" w:line="240" w:lineRule="auto"/>
              <w:rPr>
                <w:rFonts w:ascii="Times New Roman" w:hAnsi="Times New Roman"/>
                <w:snapToGrid w:val="0"/>
                <w:sz w:val="18"/>
                <w:szCs w:val="18"/>
              </w:rPr>
            </w:pPr>
          </w:p>
        </w:tc>
      </w:tr>
      <w:tr w:rsidR="00EC3085" w:rsidRPr="00D652F4" w14:paraId="48FABA91" w14:textId="77777777" w:rsidTr="008B6A42">
        <w:trPr>
          <w:trHeight w:val="201"/>
        </w:trPr>
        <w:tc>
          <w:tcPr>
            <w:tcW w:w="516" w:type="dxa"/>
            <w:tcBorders>
              <w:top w:val="single" w:sz="4" w:space="0" w:color="auto"/>
              <w:left w:val="single" w:sz="4" w:space="0" w:color="auto"/>
              <w:bottom w:val="single" w:sz="4" w:space="0" w:color="auto"/>
              <w:right w:val="single" w:sz="4" w:space="0" w:color="auto"/>
            </w:tcBorders>
          </w:tcPr>
          <w:p w14:paraId="464866CA" w14:textId="77777777" w:rsidR="00EC3085" w:rsidRPr="00D652F4" w:rsidRDefault="00EC3085" w:rsidP="008B6A42">
            <w:pPr>
              <w:spacing w:after="0" w:line="240" w:lineRule="auto"/>
              <w:rPr>
                <w:rFonts w:ascii="Times New Roman" w:hAnsi="Times New Roman"/>
                <w:sz w:val="18"/>
                <w:szCs w:val="18"/>
                <w:lang w:eastAsia="en-US"/>
              </w:rPr>
            </w:pPr>
            <w:r w:rsidRPr="00D652F4">
              <w:rPr>
                <w:rFonts w:ascii="Times New Roman" w:hAnsi="Times New Roman"/>
                <w:sz w:val="18"/>
                <w:szCs w:val="18"/>
                <w:lang w:eastAsia="en-US"/>
              </w:rPr>
              <w:t>2.</w:t>
            </w:r>
          </w:p>
        </w:tc>
        <w:tc>
          <w:tcPr>
            <w:tcW w:w="2213" w:type="dxa"/>
            <w:tcBorders>
              <w:top w:val="single" w:sz="4" w:space="0" w:color="auto"/>
              <w:left w:val="single" w:sz="4" w:space="0" w:color="auto"/>
              <w:bottom w:val="single" w:sz="4" w:space="0" w:color="auto"/>
              <w:right w:val="single" w:sz="4" w:space="0" w:color="auto"/>
            </w:tcBorders>
          </w:tcPr>
          <w:p w14:paraId="629C1B03" w14:textId="77777777" w:rsidR="00EC3085" w:rsidRPr="00D652F4" w:rsidRDefault="00EC3085" w:rsidP="008B6A42">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19C534CF" w14:textId="77777777" w:rsidR="00EC3085" w:rsidRPr="00D652F4" w:rsidRDefault="00EC3085" w:rsidP="008B6A42">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3D87A032" w14:textId="77777777" w:rsidR="00EC3085" w:rsidRPr="00D652F4" w:rsidRDefault="00EC3085" w:rsidP="008B6A42">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17198472" w14:textId="77777777" w:rsidR="00EC3085" w:rsidRPr="00D652F4" w:rsidRDefault="00EC3085" w:rsidP="008B6A42">
            <w:pPr>
              <w:spacing w:after="0" w:line="240" w:lineRule="auto"/>
              <w:rPr>
                <w:rFonts w:ascii="Times New Roman" w:hAnsi="Times New Roman"/>
                <w:snapToGrid w:val="0"/>
                <w:sz w:val="18"/>
                <w:szCs w:val="18"/>
              </w:rPr>
            </w:pPr>
          </w:p>
        </w:tc>
      </w:tr>
    </w:tbl>
    <w:p w14:paraId="55D42C82" w14:textId="77777777" w:rsidR="00EC3085" w:rsidRPr="00D652F4" w:rsidRDefault="00EC3085" w:rsidP="00EC3085">
      <w:pPr>
        <w:keepNext/>
        <w:suppressAutoHyphens/>
        <w:spacing w:after="0" w:line="240" w:lineRule="auto"/>
        <w:rPr>
          <w:rFonts w:ascii="Times New Roman" w:hAnsi="Times New Roman"/>
          <w:b/>
          <w:sz w:val="18"/>
          <w:szCs w:val="18"/>
          <w:lang w:val="en-US" w:eastAsia="en-US"/>
        </w:rPr>
      </w:pPr>
    </w:p>
    <w:p w14:paraId="47BC5D47" w14:textId="77777777" w:rsidR="00EC3085" w:rsidRPr="00D652F4" w:rsidRDefault="00EC3085" w:rsidP="00EC3085">
      <w:pPr>
        <w:shd w:val="clear" w:color="auto" w:fill="FFFFFF"/>
        <w:tabs>
          <w:tab w:val="left" w:pos="3562"/>
          <w:tab w:val="left" w:leader="underscore" w:pos="5774"/>
          <w:tab w:val="left" w:leader="underscore" w:pos="8218"/>
        </w:tabs>
        <w:spacing w:after="0" w:line="240" w:lineRule="auto"/>
        <w:rPr>
          <w:rFonts w:ascii="Times New Roman" w:hAnsi="Times New Roman"/>
          <w:sz w:val="18"/>
          <w:szCs w:val="18"/>
          <w:lang w:eastAsia="en-US"/>
        </w:rPr>
      </w:pPr>
    </w:p>
    <w:p w14:paraId="205355C5" w14:textId="77777777" w:rsidR="00EC3085" w:rsidRPr="00D652F4" w:rsidRDefault="00EC3085" w:rsidP="00EC3085">
      <w:pPr>
        <w:shd w:val="clear" w:color="auto" w:fill="FFFFFF"/>
        <w:tabs>
          <w:tab w:val="left" w:pos="3562"/>
          <w:tab w:val="left" w:leader="underscore" w:pos="5774"/>
          <w:tab w:val="left" w:leader="underscore" w:pos="8218"/>
        </w:tabs>
        <w:spacing w:after="0" w:line="240" w:lineRule="auto"/>
        <w:rPr>
          <w:rFonts w:ascii="Times New Roman" w:hAnsi="Times New Roman"/>
          <w:sz w:val="18"/>
          <w:szCs w:val="18"/>
          <w:lang w:eastAsia="en-US"/>
        </w:rPr>
      </w:pPr>
    </w:p>
    <w:p w14:paraId="380E2C66" w14:textId="77777777" w:rsidR="00EC3085" w:rsidRPr="00D652F4" w:rsidRDefault="00EC3085" w:rsidP="00EC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bl>
      <w:tblPr>
        <w:tblW w:w="10371" w:type="dxa"/>
        <w:tblLayout w:type="fixed"/>
        <w:tblCellMar>
          <w:left w:w="28" w:type="dxa"/>
          <w:right w:w="28" w:type="dxa"/>
        </w:tblCellMar>
        <w:tblLook w:val="0000" w:firstRow="0" w:lastRow="0" w:firstColumn="0" w:lastColumn="0" w:noHBand="0" w:noVBand="0"/>
      </w:tblPr>
      <w:tblGrid>
        <w:gridCol w:w="5438"/>
        <w:gridCol w:w="612"/>
        <w:gridCol w:w="1348"/>
        <w:gridCol w:w="351"/>
        <w:gridCol w:w="2622"/>
      </w:tblGrid>
      <w:tr w:rsidR="00D652F4" w:rsidRPr="00D652F4" w14:paraId="6EEE83AB" w14:textId="77777777" w:rsidTr="008B6A42">
        <w:trPr>
          <w:cantSplit/>
        </w:trPr>
        <w:tc>
          <w:tcPr>
            <w:tcW w:w="5426" w:type="dxa"/>
            <w:tcBorders>
              <w:top w:val="nil"/>
              <w:left w:val="nil"/>
              <w:bottom w:val="single" w:sz="4" w:space="0" w:color="auto"/>
              <w:right w:val="nil"/>
            </w:tcBorders>
          </w:tcPr>
          <w:p w14:paraId="12CA29FC" w14:textId="77777777" w:rsidR="00EC3085" w:rsidRPr="00D652F4" w:rsidRDefault="00EC3085" w:rsidP="008B6A42">
            <w:pPr>
              <w:widowControl w:val="0"/>
              <w:spacing w:after="0" w:line="240" w:lineRule="auto"/>
              <w:jc w:val="both"/>
              <w:rPr>
                <w:rFonts w:ascii="Times New Roman" w:hAnsi="Times New Roman"/>
                <w:sz w:val="18"/>
                <w:szCs w:val="18"/>
              </w:rPr>
            </w:pPr>
          </w:p>
          <w:p w14:paraId="70B975B8" w14:textId="77777777" w:rsidR="00EC3085" w:rsidRPr="00D652F4" w:rsidRDefault="00EC3085" w:rsidP="008B6A42">
            <w:pPr>
              <w:widowControl w:val="0"/>
              <w:spacing w:after="0" w:line="240" w:lineRule="auto"/>
              <w:jc w:val="both"/>
              <w:rPr>
                <w:rFonts w:ascii="Times New Roman" w:hAnsi="Times New Roman"/>
                <w:sz w:val="18"/>
                <w:szCs w:val="18"/>
              </w:rPr>
            </w:pPr>
          </w:p>
        </w:tc>
        <w:tc>
          <w:tcPr>
            <w:tcW w:w="611" w:type="dxa"/>
            <w:tcBorders>
              <w:top w:val="nil"/>
              <w:left w:val="nil"/>
              <w:bottom w:val="nil"/>
              <w:right w:val="nil"/>
            </w:tcBorders>
          </w:tcPr>
          <w:p w14:paraId="15E6177F" w14:textId="77777777" w:rsidR="00EC3085" w:rsidRPr="00D652F4" w:rsidRDefault="00EC3085" w:rsidP="008B6A42">
            <w:pPr>
              <w:widowControl w:val="0"/>
              <w:spacing w:after="0" w:line="240" w:lineRule="auto"/>
              <w:jc w:val="both"/>
              <w:rPr>
                <w:rFonts w:ascii="Times New Roman" w:hAnsi="Times New Roman"/>
                <w:sz w:val="18"/>
                <w:szCs w:val="18"/>
              </w:rPr>
            </w:pPr>
          </w:p>
        </w:tc>
        <w:tc>
          <w:tcPr>
            <w:tcW w:w="1345" w:type="dxa"/>
            <w:tcBorders>
              <w:top w:val="nil"/>
              <w:left w:val="nil"/>
              <w:bottom w:val="single" w:sz="4" w:space="0" w:color="auto"/>
              <w:right w:val="nil"/>
            </w:tcBorders>
          </w:tcPr>
          <w:p w14:paraId="37201C28" w14:textId="77777777" w:rsidR="00EC3085" w:rsidRPr="00D652F4" w:rsidRDefault="00EC3085" w:rsidP="008B6A42">
            <w:pPr>
              <w:widowControl w:val="0"/>
              <w:spacing w:after="0" w:line="240" w:lineRule="auto"/>
              <w:jc w:val="both"/>
              <w:rPr>
                <w:rFonts w:ascii="Times New Roman" w:hAnsi="Times New Roman"/>
                <w:sz w:val="18"/>
                <w:szCs w:val="18"/>
              </w:rPr>
            </w:pPr>
          </w:p>
        </w:tc>
        <w:tc>
          <w:tcPr>
            <w:tcW w:w="350" w:type="dxa"/>
            <w:tcBorders>
              <w:top w:val="nil"/>
              <w:left w:val="nil"/>
              <w:bottom w:val="nil"/>
              <w:right w:val="nil"/>
            </w:tcBorders>
          </w:tcPr>
          <w:p w14:paraId="65E50D23" w14:textId="77777777" w:rsidR="00EC3085" w:rsidRPr="00D652F4" w:rsidRDefault="00EC3085" w:rsidP="008B6A42">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1F35D30E" w14:textId="77777777" w:rsidR="00EC3085" w:rsidRPr="00D652F4" w:rsidRDefault="00EC3085" w:rsidP="008B6A42">
            <w:pPr>
              <w:widowControl w:val="0"/>
              <w:spacing w:after="0" w:line="240" w:lineRule="auto"/>
              <w:ind w:hanging="795"/>
              <w:jc w:val="both"/>
              <w:rPr>
                <w:rFonts w:ascii="Times New Roman" w:hAnsi="Times New Roman"/>
                <w:sz w:val="18"/>
                <w:szCs w:val="18"/>
              </w:rPr>
            </w:pPr>
          </w:p>
        </w:tc>
      </w:tr>
      <w:tr w:rsidR="00D652F4" w:rsidRPr="00D652F4" w14:paraId="6DDF89E2" w14:textId="77777777" w:rsidTr="008B6A42">
        <w:trPr>
          <w:cantSplit/>
        </w:trPr>
        <w:tc>
          <w:tcPr>
            <w:tcW w:w="5426" w:type="dxa"/>
            <w:tcBorders>
              <w:top w:val="single" w:sz="4" w:space="0" w:color="auto"/>
              <w:left w:val="nil"/>
              <w:bottom w:val="nil"/>
              <w:right w:val="nil"/>
            </w:tcBorders>
          </w:tcPr>
          <w:p w14:paraId="4F3E312E" w14:textId="77777777" w:rsidR="00EC3085" w:rsidRPr="00D652F4" w:rsidRDefault="00EC3085" w:rsidP="008B6A42">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611" w:type="dxa"/>
            <w:tcBorders>
              <w:top w:val="nil"/>
              <w:left w:val="nil"/>
              <w:bottom w:val="nil"/>
              <w:right w:val="nil"/>
            </w:tcBorders>
          </w:tcPr>
          <w:p w14:paraId="1FF18782" w14:textId="77777777" w:rsidR="00EC3085" w:rsidRPr="00D652F4" w:rsidRDefault="00EC3085" w:rsidP="008B6A42">
            <w:pPr>
              <w:widowControl w:val="0"/>
              <w:spacing w:after="0" w:line="240" w:lineRule="auto"/>
              <w:jc w:val="both"/>
              <w:rPr>
                <w:rFonts w:ascii="Times New Roman" w:hAnsi="Times New Roman"/>
                <w:sz w:val="18"/>
                <w:szCs w:val="18"/>
              </w:rPr>
            </w:pPr>
          </w:p>
        </w:tc>
        <w:tc>
          <w:tcPr>
            <w:tcW w:w="1345" w:type="dxa"/>
            <w:tcBorders>
              <w:top w:val="single" w:sz="4" w:space="0" w:color="auto"/>
              <w:left w:val="nil"/>
              <w:bottom w:val="nil"/>
              <w:right w:val="nil"/>
            </w:tcBorders>
          </w:tcPr>
          <w:p w14:paraId="0FE838E2" w14:textId="77777777" w:rsidR="00EC3085" w:rsidRPr="00D652F4" w:rsidRDefault="00EC3085" w:rsidP="008B6A42">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350" w:type="dxa"/>
            <w:tcBorders>
              <w:top w:val="nil"/>
              <w:left w:val="nil"/>
              <w:bottom w:val="nil"/>
              <w:right w:val="nil"/>
            </w:tcBorders>
          </w:tcPr>
          <w:p w14:paraId="5ADAE17C" w14:textId="77777777" w:rsidR="00EC3085" w:rsidRPr="00D652F4" w:rsidRDefault="00EC3085" w:rsidP="008B6A42">
            <w:pPr>
              <w:widowControl w:val="0"/>
              <w:spacing w:after="0" w:line="240" w:lineRule="auto"/>
              <w:jc w:val="center"/>
              <w:rPr>
                <w:rFonts w:ascii="Times New Roman" w:hAnsi="Times New Roman"/>
                <w:sz w:val="18"/>
                <w:szCs w:val="18"/>
              </w:rPr>
            </w:pPr>
          </w:p>
        </w:tc>
        <w:tc>
          <w:tcPr>
            <w:tcW w:w="2616" w:type="dxa"/>
            <w:tcBorders>
              <w:top w:val="single" w:sz="4" w:space="0" w:color="auto"/>
              <w:left w:val="nil"/>
              <w:bottom w:val="nil"/>
              <w:right w:val="nil"/>
            </w:tcBorders>
          </w:tcPr>
          <w:p w14:paraId="1A093268" w14:textId="77777777" w:rsidR="00EC3085" w:rsidRPr="00D652F4" w:rsidRDefault="00EC3085" w:rsidP="008B6A42">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EC3085" w:rsidRPr="00D652F4" w14:paraId="7C9C6C1D" w14:textId="77777777" w:rsidTr="008B6A42">
        <w:trPr>
          <w:cantSplit/>
          <w:trHeight w:val="431"/>
        </w:trPr>
        <w:tc>
          <w:tcPr>
            <w:tcW w:w="5426" w:type="dxa"/>
            <w:tcBorders>
              <w:top w:val="nil"/>
              <w:left w:val="nil"/>
              <w:bottom w:val="nil"/>
              <w:right w:val="nil"/>
            </w:tcBorders>
            <w:vAlign w:val="center"/>
          </w:tcPr>
          <w:p w14:paraId="33B99598" w14:textId="77777777" w:rsidR="00EC3085" w:rsidRPr="00D652F4" w:rsidRDefault="00EC3085" w:rsidP="008B6A42">
            <w:pPr>
              <w:widowControl w:val="0"/>
              <w:spacing w:after="0" w:line="240" w:lineRule="auto"/>
              <w:rPr>
                <w:rFonts w:ascii="Times New Roman" w:hAnsi="Times New Roman"/>
                <w:sz w:val="18"/>
                <w:szCs w:val="18"/>
              </w:rPr>
            </w:pPr>
            <w:r w:rsidRPr="00D652F4">
              <w:rPr>
                <w:rFonts w:ascii="Times New Roman" w:hAnsi="Times New Roman"/>
                <w:sz w:val="18"/>
                <w:szCs w:val="18"/>
              </w:rPr>
              <w:t>«___» _______________ 20__ г.</w:t>
            </w:r>
          </w:p>
        </w:tc>
        <w:tc>
          <w:tcPr>
            <w:tcW w:w="611" w:type="dxa"/>
            <w:tcBorders>
              <w:top w:val="nil"/>
              <w:left w:val="nil"/>
              <w:bottom w:val="nil"/>
              <w:right w:val="nil"/>
            </w:tcBorders>
          </w:tcPr>
          <w:p w14:paraId="71ACB0AC" w14:textId="77777777" w:rsidR="00EC3085" w:rsidRPr="00D652F4" w:rsidRDefault="00EC3085" w:rsidP="008B6A42">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1345" w:type="dxa"/>
            <w:tcBorders>
              <w:top w:val="nil"/>
              <w:left w:val="nil"/>
              <w:right w:val="nil"/>
            </w:tcBorders>
            <w:vAlign w:val="center"/>
          </w:tcPr>
          <w:p w14:paraId="0902A921" w14:textId="77777777" w:rsidR="00EC3085" w:rsidRPr="00D652F4" w:rsidRDefault="00EC3085" w:rsidP="008B6A42">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461F072B" w14:textId="77777777" w:rsidR="00EC3085" w:rsidRPr="00D652F4" w:rsidRDefault="00EC3085" w:rsidP="008B6A42">
            <w:pPr>
              <w:widowControl w:val="0"/>
              <w:spacing w:after="0" w:line="240" w:lineRule="auto"/>
              <w:jc w:val="both"/>
              <w:rPr>
                <w:rFonts w:ascii="Times New Roman" w:hAnsi="Times New Roman"/>
                <w:sz w:val="18"/>
                <w:szCs w:val="18"/>
              </w:rPr>
            </w:pPr>
          </w:p>
        </w:tc>
        <w:tc>
          <w:tcPr>
            <w:tcW w:w="2616" w:type="dxa"/>
            <w:tcBorders>
              <w:top w:val="nil"/>
              <w:left w:val="nil"/>
              <w:right w:val="nil"/>
            </w:tcBorders>
          </w:tcPr>
          <w:p w14:paraId="2F62CE98" w14:textId="77777777" w:rsidR="00EC3085" w:rsidRPr="00D652F4" w:rsidRDefault="00EC3085" w:rsidP="008B6A42">
            <w:pPr>
              <w:widowControl w:val="0"/>
              <w:spacing w:after="0" w:line="240" w:lineRule="auto"/>
              <w:jc w:val="both"/>
              <w:rPr>
                <w:rFonts w:ascii="Times New Roman" w:hAnsi="Times New Roman"/>
                <w:sz w:val="18"/>
                <w:szCs w:val="18"/>
              </w:rPr>
            </w:pPr>
          </w:p>
        </w:tc>
      </w:tr>
    </w:tbl>
    <w:p w14:paraId="17EC9F01" w14:textId="77777777" w:rsidR="00EC3085" w:rsidRPr="00D652F4" w:rsidRDefault="00EC3085" w:rsidP="00EC3085">
      <w:pPr>
        <w:spacing w:after="120"/>
        <w:ind w:left="-567"/>
        <w:outlineLvl w:val="1"/>
        <w:rPr>
          <w:rFonts w:ascii="Times New Roman" w:hAnsi="Times New Roman"/>
          <w:sz w:val="18"/>
          <w:szCs w:val="18"/>
          <w:lang w:eastAsia="en-US"/>
        </w:rPr>
      </w:pPr>
    </w:p>
    <w:p w14:paraId="6B9CB69D" w14:textId="77777777" w:rsidR="00EC3085" w:rsidRPr="00D652F4" w:rsidRDefault="00EC3085" w:rsidP="00EC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p w14:paraId="76168949" w14:textId="77777777" w:rsidR="00EC3085" w:rsidRPr="00D652F4" w:rsidRDefault="00EC3085" w:rsidP="00EC3085">
      <w:pPr>
        <w:rPr>
          <w:lang w:eastAsia="ar-SA"/>
        </w:rPr>
      </w:pPr>
    </w:p>
    <w:p w14:paraId="599DB738" w14:textId="77777777" w:rsidR="00FE5DDD" w:rsidRPr="00D652F4" w:rsidRDefault="00FE5DDD" w:rsidP="00EC3085">
      <w:pPr>
        <w:tabs>
          <w:tab w:val="left" w:pos="1589"/>
        </w:tabs>
        <w:rPr>
          <w:rFonts w:ascii="Times New Roman" w:hAnsi="Times New Roman"/>
          <w:sz w:val="18"/>
          <w:szCs w:val="18"/>
        </w:rPr>
      </w:pPr>
    </w:p>
    <w:p w14:paraId="128AC95F" w14:textId="77777777" w:rsidR="00FE5DDD" w:rsidRPr="00D652F4" w:rsidRDefault="00FE5DDD" w:rsidP="00FE5DDD">
      <w:pPr>
        <w:rPr>
          <w:rFonts w:ascii="Times New Roman" w:hAnsi="Times New Roman"/>
          <w:sz w:val="18"/>
          <w:szCs w:val="18"/>
        </w:rPr>
      </w:pPr>
    </w:p>
    <w:p w14:paraId="715BF5CF" w14:textId="77777777" w:rsidR="00FE5DDD" w:rsidRPr="00D652F4" w:rsidRDefault="00FE5DDD" w:rsidP="00FE5DDD">
      <w:pPr>
        <w:rPr>
          <w:rFonts w:ascii="Times New Roman" w:hAnsi="Times New Roman"/>
          <w:sz w:val="18"/>
          <w:szCs w:val="18"/>
        </w:rPr>
      </w:pPr>
    </w:p>
    <w:p w14:paraId="6FF1FE28" w14:textId="77777777" w:rsidR="00FE5DDD" w:rsidRPr="00D652F4" w:rsidRDefault="00FE5DDD" w:rsidP="00FE5DDD">
      <w:pPr>
        <w:rPr>
          <w:rFonts w:ascii="Times New Roman" w:hAnsi="Times New Roman"/>
          <w:sz w:val="18"/>
          <w:szCs w:val="18"/>
        </w:rPr>
      </w:pPr>
    </w:p>
    <w:p w14:paraId="31B03D64" w14:textId="77777777" w:rsidR="00FE5DDD" w:rsidRPr="00D652F4" w:rsidRDefault="00FE5DDD" w:rsidP="00FE5DDD">
      <w:pPr>
        <w:rPr>
          <w:rFonts w:ascii="Times New Roman" w:hAnsi="Times New Roman"/>
          <w:sz w:val="18"/>
          <w:szCs w:val="18"/>
        </w:rPr>
      </w:pPr>
    </w:p>
    <w:p w14:paraId="512FFEB8" w14:textId="77777777" w:rsidR="00FE5DDD" w:rsidRPr="00D652F4" w:rsidRDefault="00FE5DDD" w:rsidP="00FE5DDD">
      <w:pPr>
        <w:rPr>
          <w:rFonts w:ascii="Times New Roman" w:hAnsi="Times New Roman"/>
          <w:sz w:val="18"/>
          <w:szCs w:val="18"/>
        </w:rPr>
      </w:pPr>
    </w:p>
    <w:p w14:paraId="394BA712" w14:textId="77777777" w:rsidR="00FE5DDD" w:rsidRPr="00D652F4" w:rsidRDefault="00FE5DDD" w:rsidP="00FE5DDD">
      <w:pPr>
        <w:rPr>
          <w:rFonts w:ascii="Times New Roman" w:hAnsi="Times New Roman"/>
          <w:sz w:val="18"/>
          <w:szCs w:val="18"/>
        </w:rPr>
      </w:pPr>
    </w:p>
    <w:p w14:paraId="2655294B" w14:textId="77777777" w:rsidR="00FE5DDD" w:rsidRPr="00D652F4" w:rsidRDefault="00FE5DDD" w:rsidP="00FE5DDD">
      <w:pPr>
        <w:rPr>
          <w:rFonts w:ascii="Times New Roman" w:hAnsi="Times New Roman"/>
          <w:sz w:val="18"/>
          <w:szCs w:val="18"/>
        </w:rPr>
      </w:pPr>
    </w:p>
    <w:p w14:paraId="2C1DEE3A" w14:textId="77777777" w:rsidR="00FE5DDD" w:rsidRPr="00D652F4" w:rsidRDefault="00FE5DDD" w:rsidP="00FE5DDD">
      <w:pPr>
        <w:rPr>
          <w:rFonts w:ascii="Times New Roman" w:hAnsi="Times New Roman"/>
          <w:sz w:val="18"/>
          <w:szCs w:val="18"/>
        </w:rPr>
      </w:pPr>
    </w:p>
    <w:p w14:paraId="1348E198" w14:textId="456D03AC" w:rsidR="00FE5DDD" w:rsidRPr="00D652F4" w:rsidRDefault="00FE5DDD" w:rsidP="00FE5DDD">
      <w:pPr>
        <w:rPr>
          <w:rFonts w:ascii="Times New Roman" w:hAnsi="Times New Roman"/>
          <w:sz w:val="18"/>
          <w:szCs w:val="18"/>
        </w:rPr>
      </w:pPr>
    </w:p>
    <w:p w14:paraId="0232BC0C" w14:textId="6F64D4AD" w:rsidR="00554DBF" w:rsidRPr="00D652F4" w:rsidRDefault="00554DBF" w:rsidP="00FE5DDD">
      <w:pPr>
        <w:rPr>
          <w:rFonts w:ascii="Times New Roman" w:hAnsi="Times New Roman"/>
          <w:sz w:val="18"/>
          <w:szCs w:val="18"/>
        </w:rPr>
      </w:pPr>
    </w:p>
    <w:p w14:paraId="0A3FD329" w14:textId="4D947C13" w:rsidR="00554DBF" w:rsidRPr="00D652F4" w:rsidRDefault="00554DBF" w:rsidP="00FE5DDD">
      <w:pPr>
        <w:rPr>
          <w:rFonts w:ascii="Times New Roman" w:hAnsi="Times New Roman"/>
          <w:sz w:val="18"/>
          <w:szCs w:val="18"/>
        </w:rPr>
      </w:pPr>
    </w:p>
    <w:p w14:paraId="5468B6DF" w14:textId="503C7E46" w:rsidR="00554DBF" w:rsidRPr="00D652F4" w:rsidRDefault="00554DBF" w:rsidP="00FE5DDD">
      <w:pPr>
        <w:rPr>
          <w:rFonts w:ascii="Times New Roman" w:hAnsi="Times New Roman"/>
          <w:sz w:val="18"/>
          <w:szCs w:val="18"/>
        </w:rPr>
      </w:pPr>
    </w:p>
    <w:p w14:paraId="3BC52789" w14:textId="158A8006" w:rsidR="00554DBF" w:rsidRPr="00D652F4" w:rsidRDefault="00554DBF" w:rsidP="00FE5DDD">
      <w:pPr>
        <w:rPr>
          <w:rFonts w:ascii="Times New Roman" w:hAnsi="Times New Roman"/>
          <w:sz w:val="18"/>
          <w:szCs w:val="18"/>
        </w:rPr>
      </w:pPr>
    </w:p>
    <w:p w14:paraId="7D5E2411" w14:textId="1F9AA1BB" w:rsidR="00554DBF" w:rsidRPr="00D652F4" w:rsidRDefault="00554DBF" w:rsidP="00FE5DDD">
      <w:pPr>
        <w:rPr>
          <w:rFonts w:ascii="Times New Roman" w:hAnsi="Times New Roman"/>
          <w:sz w:val="18"/>
          <w:szCs w:val="18"/>
        </w:rPr>
      </w:pPr>
    </w:p>
    <w:p w14:paraId="1439B406" w14:textId="77777777" w:rsidR="00554DBF" w:rsidRPr="00D652F4" w:rsidRDefault="00554DBF" w:rsidP="00554DBF">
      <w:pPr>
        <w:pStyle w:val="aff4"/>
        <w:pageBreakBefore/>
        <w:suppressAutoHyphens/>
        <w:spacing w:after="0" w:line="240" w:lineRule="auto"/>
        <w:ind w:left="2007"/>
        <w:jc w:val="right"/>
        <w:rPr>
          <w:rFonts w:ascii="Times New Roman" w:hAnsi="Times New Roman"/>
          <w:b/>
          <w:i/>
          <w:iCs/>
          <w:sz w:val="18"/>
          <w:szCs w:val="18"/>
        </w:rPr>
      </w:pPr>
      <w:r w:rsidRPr="00D652F4">
        <w:rPr>
          <w:rFonts w:ascii="Times New Roman" w:hAnsi="Times New Roman"/>
          <w:b/>
          <w:i/>
          <w:iCs/>
          <w:sz w:val="18"/>
          <w:szCs w:val="18"/>
        </w:rPr>
        <w:lastRenderedPageBreak/>
        <w:t>Форма № 8 – «Справка О материально-технических ресурсах участника Конкурса»</w:t>
      </w:r>
    </w:p>
    <w:p w14:paraId="04BC0C7F" w14:textId="77777777" w:rsidR="00554DBF" w:rsidRPr="00D652F4" w:rsidRDefault="00554DBF" w:rsidP="00554DBF">
      <w:pPr>
        <w:suppressAutoHyphens/>
        <w:jc w:val="center"/>
        <w:rPr>
          <w:rFonts w:ascii="Times New Roman" w:hAnsi="Times New Roman"/>
          <w:b/>
          <w:sz w:val="18"/>
          <w:szCs w:val="18"/>
        </w:rPr>
      </w:pPr>
    </w:p>
    <w:p w14:paraId="3D380E19" w14:textId="77777777" w:rsidR="00554DBF" w:rsidRPr="00D652F4" w:rsidRDefault="00554DBF" w:rsidP="00554DBF">
      <w:pPr>
        <w:suppressAutoHyphens/>
        <w:jc w:val="center"/>
        <w:rPr>
          <w:rFonts w:ascii="Times New Roman" w:hAnsi="Times New Roman"/>
          <w:b/>
          <w:sz w:val="18"/>
          <w:szCs w:val="18"/>
        </w:rPr>
      </w:pPr>
    </w:p>
    <w:p w14:paraId="2A81A422" w14:textId="77777777" w:rsidR="00554DBF" w:rsidRPr="00D652F4" w:rsidRDefault="00554DBF" w:rsidP="00554DBF">
      <w:pPr>
        <w:jc w:val="center"/>
        <w:rPr>
          <w:rFonts w:ascii="Times New Roman" w:hAnsi="Times New Roman"/>
          <w:b/>
          <w:sz w:val="18"/>
          <w:szCs w:val="18"/>
        </w:rPr>
      </w:pPr>
      <w:r w:rsidRPr="00D652F4">
        <w:rPr>
          <w:rFonts w:ascii="Times New Roman" w:hAnsi="Times New Roman"/>
          <w:b/>
          <w:sz w:val="18"/>
          <w:szCs w:val="18"/>
        </w:rPr>
        <w:t xml:space="preserve">Справка </w:t>
      </w:r>
    </w:p>
    <w:p w14:paraId="4A827807" w14:textId="77777777" w:rsidR="00554DBF" w:rsidRPr="00D652F4" w:rsidRDefault="00554DBF" w:rsidP="00554DBF">
      <w:pPr>
        <w:jc w:val="center"/>
        <w:rPr>
          <w:rFonts w:ascii="Times New Roman" w:hAnsi="Times New Roman"/>
          <w:b/>
          <w:sz w:val="18"/>
          <w:szCs w:val="18"/>
        </w:rPr>
      </w:pPr>
      <w:r w:rsidRPr="00D652F4">
        <w:rPr>
          <w:rFonts w:ascii="Times New Roman" w:hAnsi="Times New Roman"/>
          <w:b/>
          <w:sz w:val="18"/>
          <w:szCs w:val="18"/>
        </w:rPr>
        <w:t>«Материально-технические ресурсы участника закупки»</w:t>
      </w:r>
    </w:p>
    <w:p w14:paraId="0A438FEB" w14:textId="77777777" w:rsidR="00554DBF" w:rsidRPr="00D652F4" w:rsidRDefault="00554DBF" w:rsidP="00554DBF">
      <w:pPr>
        <w:widowControl w:val="0"/>
        <w:autoSpaceDE w:val="0"/>
        <w:spacing w:after="0" w:line="240" w:lineRule="auto"/>
        <w:rPr>
          <w:rFonts w:ascii="Times New Roman" w:hAnsi="Times New Roman"/>
          <w:sz w:val="18"/>
          <w:szCs w:val="18"/>
        </w:rPr>
      </w:pPr>
      <w:r w:rsidRPr="00D652F4">
        <w:rPr>
          <w:rFonts w:ascii="Times New Roman" w:hAnsi="Times New Roman"/>
          <w:sz w:val="18"/>
          <w:szCs w:val="18"/>
        </w:rPr>
        <w:t>Способ и наименование закупки: _______________________________________</w:t>
      </w:r>
    </w:p>
    <w:p w14:paraId="5CF4E902" w14:textId="77777777" w:rsidR="00554DBF" w:rsidRPr="00D652F4" w:rsidRDefault="00554DBF" w:rsidP="00554DBF">
      <w:pPr>
        <w:rPr>
          <w:rFonts w:ascii="Times New Roman" w:hAnsi="Times New Roman"/>
        </w:rPr>
      </w:pPr>
      <w:r w:rsidRPr="00D652F4">
        <w:rPr>
          <w:rFonts w:ascii="Times New Roman" w:hAnsi="Times New Roman"/>
          <w:sz w:val="18"/>
          <w:szCs w:val="18"/>
        </w:rPr>
        <w:t>Участник закупки: ____________________________________________</w:t>
      </w:r>
    </w:p>
    <w:tbl>
      <w:tblPr>
        <w:tblpPr w:leftFromText="180" w:rightFromText="180" w:vertAnchor="text" w:horzAnchor="page" w:tblpX="251" w:tblpY="173"/>
        <w:tblW w:w="11194" w:type="dxa"/>
        <w:shd w:val="clear" w:color="auto" w:fill="FFFFFF" w:themeFill="background1"/>
        <w:tblLayout w:type="fixed"/>
        <w:tblLook w:val="04A0" w:firstRow="1" w:lastRow="0" w:firstColumn="1" w:lastColumn="0" w:noHBand="0" w:noVBand="1"/>
      </w:tblPr>
      <w:tblGrid>
        <w:gridCol w:w="551"/>
        <w:gridCol w:w="1145"/>
        <w:gridCol w:w="709"/>
        <w:gridCol w:w="1701"/>
        <w:gridCol w:w="992"/>
        <w:gridCol w:w="1276"/>
        <w:gridCol w:w="851"/>
        <w:gridCol w:w="804"/>
        <w:gridCol w:w="3165"/>
      </w:tblGrid>
      <w:tr w:rsidR="00D652F4" w:rsidRPr="00D652F4" w14:paraId="10688279" w14:textId="77777777" w:rsidTr="00A70C75">
        <w:trPr>
          <w:trHeight w:val="723"/>
        </w:trPr>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BEC3C"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 п/п</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292F7"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 xml:space="preserve">Наименование, тип, марка </w:t>
            </w:r>
          </w:p>
        </w:tc>
        <w:tc>
          <w:tcPr>
            <w:tcW w:w="709" w:type="dxa"/>
            <w:vMerge w:val="restart"/>
            <w:tcBorders>
              <w:top w:val="single" w:sz="4" w:space="0" w:color="auto"/>
              <w:left w:val="single" w:sz="4" w:space="0" w:color="auto"/>
              <w:right w:val="single" w:sz="4" w:space="0" w:color="auto"/>
            </w:tcBorders>
            <w:shd w:val="clear" w:color="auto" w:fill="FFFFFF" w:themeFill="background1"/>
          </w:tcPr>
          <w:p w14:paraId="658CC70C" w14:textId="77777777" w:rsidR="00554DBF" w:rsidRPr="00D652F4" w:rsidRDefault="00554DBF" w:rsidP="00A70C75">
            <w:pPr>
              <w:jc w:val="center"/>
              <w:rPr>
                <w:rFonts w:ascii="Times New Roman" w:hAnsi="Times New Roman"/>
                <w:sz w:val="16"/>
                <w:szCs w:val="16"/>
              </w:rPr>
            </w:pPr>
          </w:p>
          <w:p w14:paraId="64BD15D6"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Количество, шт.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BA3F5"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Наименование, тип, марка (предлагаемая к применению участником, аналоги)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DD974"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Год выпуска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BFCBF"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Основная техническая характеристика (предлагаемой к применению участником, аналога техники)</w:t>
            </w:r>
          </w:p>
        </w:tc>
        <w:tc>
          <w:tcPr>
            <w:tcW w:w="482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BC21C7"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 xml:space="preserve">В </w:t>
            </w:r>
            <w:proofErr w:type="gramStart"/>
            <w:r w:rsidRPr="00D652F4">
              <w:rPr>
                <w:rFonts w:ascii="Times New Roman" w:hAnsi="Times New Roman"/>
                <w:sz w:val="16"/>
                <w:szCs w:val="16"/>
              </w:rPr>
              <w:t>т.ч.</w:t>
            </w:r>
            <w:proofErr w:type="gramEnd"/>
            <w:r w:rsidRPr="00D652F4">
              <w:rPr>
                <w:rFonts w:ascii="Times New Roman" w:hAnsi="Times New Roman"/>
                <w:sz w:val="16"/>
                <w:szCs w:val="16"/>
              </w:rPr>
              <w:t xml:space="preserve"> предполагаемые для выполнения работ по закупке,</w:t>
            </w:r>
          </w:p>
        </w:tc>
      </w:tr>
      <w:tr w:rsidR="00D652F4" w:rsidRPr="00D652F4" w14:paraId="26CC889D" w14:textId="77777777" w:rsidTr="00A70C75">
        <w:trPr>
          <w:trHeight w:val="1389"/>
        </w:trPr>
        <w:tc>
          <w:tcPr>
            <w:tcW w:w="5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211C2" w14:textId="77777777" w:rsidR="00554DBF" w:rsidRPr="00D652F4" w:rsidRDefault="00554DBF" w:rsidP="00A70C75">
            <w:pPr>
              <w:rPr>
                <w:rFonts w:ascii="Times New Roman" w:hAnsi="Times New Roman"/>
                <w:sz w:val="16"/>
                <w:szCs w:val="16"/>
              </w:rPr>
            </w:pPr>
          </w:p>
        </w:tc>
        <w:tc>
          <w:tcPr>
            <w:tcW w:w="11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002FD" w14:textId="77777777" w:rsidR="00554DBF" w:rsidRPr="00D652F4" w:rsidRDefault="00554DBF" w:rsidP="00A70C75">
            <w:pP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shd w:val="clear" w:color="auto" w:fill="FFFFFF" w:themeFill="background1"/>
          </w:tcPr>
          <w:p w14:paraId="458F70A3" w14:textId="77777777" w:rsidR="00554DBF" w:rsidRPr="00D652F4" w:rsidRDefault="00554DBF" w:rsidP="00A70C75">
            <w:pPr>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0F70E" w14:textId="77777777" w:rsidR="00554DBF" w:rsidRPr="00D652F4" w:rsidRDefault="00554DBF" w:rsidP="00A70C75">
            <w:pPr>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2A5C3" w14:textId="77777777" w:rsidR="00554DBF" w:rsidRPr="00D652F4" w:rsidRDefault="00554DBF" w:rsidP="00A70C75">
            <w:pP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DDCDE" w14:textId="77777777" w:rsidR="00554DBF" w:rsidRPr="00D652F4" w:rsidRDefault="00554DBF" w:rsidP="00A70C75">
            <w:pP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61EFEE0"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Состояние</w:t>
            </w:r>
          </w:p>
        </w:tc>
        <w:tc>
          <w:tcPr>
            <w:tcW w:w="804" w:type="dxa"/>
            <w:tcBorders>
              <w:top w:val="nil"/>
              <w:left w:val="nil"/>
              <w:bottom w:val="single" w:sz="4" w:space="0" w:color="auto"/>
              <w:right w:val="single" w:sz="4" w:space="0" w:color="auto"/>
            </w:tcBorders>
            <w:shd w:val="clear" w:color="auto" w:fill="FFFFFF" w:themeFill="background1"/>
            <w:vAlign w:val="center"/>
            <w:hideMark/>
          </w:tcPr>
          <w:p w14:paraId="5E24A320"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Право владения (собственность, аренда, лизинг)</w:t>
            </w:r>
          </w:p>
        </w:tc>
        <w:tc>
          <w:tcPr>
            <w:tcW w:w="3165" w:type="dxa"/>
            <w:tcBorders>
              <w:top w:val="nil"/>
              <w:left w:val="nil"/>
              <w:bottom w:val="single" w:sz="4" w:space="0" w:color="auto"/>
              <w:right w:val="single" w:sz="4" w:space="0" w:color="auto"/>
            </w:tcBorders>
            <w:shd w:val="clear" w:color="auto" w:fill="FFFFFF" w:themeFill="background1"/>
            <w:vAlign w:val="center"/>
            <w:hideMark/>
          </w:tcPr>
          <w:p w14:paraId="3E92F4F7"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Количество, шт.</w:t>
            </w:r>
          </w:p>
        </w:tc>
      </w:tr>
      <w:tr w:rsidR="00D652F4" w:rsidRPr="00D652F4" w14:paraId="73998813" w14:textId="77777777" w:rsidTr="00A70C75">
        <w:trPr>
          <w:trHeight w:val="192"/>
        </w:trPr>
        <w:tc>
          <w:tcPr>
            <w:tcW w:w="55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A1C38F"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1</w:t>
            </w:r>
          </w:p>
        </w:tc>
        <w:tc>
          <w:tcPr>
            <w:tcW w:w="1145" w:type="dxa"/>
            <w:tcBorders>
              <w:top w:val="nil"/>
              <w:left w:val="nil"/>
              <w:bottom w:val="single" w:sz="4" w:space="0" w:color="auto"/>
              <w:right w:val="single" w:sz="4" w:space="0" w:color="auto"/>
            </w:tcBorders>
            <w:shd w:val="clear" w:color="auto" w:fill="FFFFFF" w:themeFill="background1"/>
            <w:vAlign w:val="center"/>
            <w:hideMark/>
          </w:tcPr>
          <w:p w14:paraId="4BD7F43B"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2</w:t>
            </w:r>
          </w:p>
        </w:tc>
        <w:tc>
          <w:tcPr>
            <w:tcW w:w="709" w:type="dxa"/>
            <w:tcBorders>
              <w:top w:val="nil"/>
              <w:left w:val="nil"/>
              <w:bottom w:val="single" w:sz="4" w:space="0" w:color="auto"/>
              <w:right w:val="single" w:sz="4" w:space="0" w:color="auto"/>
            </w:tcBorders>
            <w:shd w:val="clear" w:color="auto" w:fill="FFFFFF" w:themeFill="background1"/>
          </w:tcPr>
          <w:p w14:paraId="36C14683" w14:textId="77777777" w:rsidR="00554DBF" w:rsidRPr="00D652F4" w:rsidRDefault="00554DBF" w:rsidP="00A70C75">
            <w:pPr>
              <w:jc w:val="center"/>
              <w:rPr>
                <w:rFonts w:ascii="Times New Roman" w:hAnsi="Times New Roman"/>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BAE994"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9FB260"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98ADE05"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F745B27"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6</w:t>
            </w:r>
          </w:p>
        </w:tc>
        <w:tc>
          <w:tcPr>
            <w:tcW w:w="804" w:type="dxa"/>
            <w:tcBorders>
              <w:top w:val="nil"/>
              <w:left w:val="nil"/>
              <w:bottom w:val="single" w:sz="4" w:space="0" w:color="auto"/>
              <w:right w:val="single" w:sz="4" w:space="0" w:color="auto"/>
            </w:tcBorders>
            <w:shd w:val="clear" w:color="auto" w:fill="FFFFFF" w:themeFill="background1"/>
            <w:vAlign w:val="center"/>
            <w:hideMark/>
          </w:tcPr>
          <w:p w14:paraId="0DD9D265"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7</w:t>
            </w:r>
          </w:p>
        </w:tc>
        <w:tc>
          <w:tcPr>
            <w:tcW w:w="3165" w:type="dxa"/>
            <w:tcBorders>
              <w:top w:val="nil"/>
              <w:left w:val="nil"/>
              <w:bottom w:val="single" w:sz="4" w:space="0" w:color="auto"/>
              <w:right w:val="single" w:sz="4" w:space="0" w:color="auto"/>
            </w:tcBorders>
            <w:shd w:val="clear" w:color="auto" w:fill="FFFFFF" w:themeFill="background1"/>
            <w:vAlign w:val="center"/>
            <w:hideMark/>
          </w:tcPr>
          <w:p w14:paraId="78691D64"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8</w:t>
            </w:r>
          </w:p>
        </w:tc>
      </w:tr>
      <w:tr w:rsidR="00D652F4" w:rsidRPr="00D652F4" w14:paraId="72288BF8" w14:textId="77777777" w:rsidTr="00A70C75">
        <w:trPr>
          <w:trHeight w:val="455"/>
        </w:trPr>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64063FC1"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1</w:t>
            </w:r>
          </w:p>
        </w:tc>
        <w:tc>
          <w:tcPr>
            <w:tcW w:w="1145" w:type="dxa"/>
            <w:tcBorders>
              <w:top w:val="nil"/>
              <w:left w:val="nil"/>
              <w:bottom w:val="single" w:sz="4" w:space="0" w:color="auto"/>
              <w:right w:val="single" w:sz="4" w:space="0" w:color="auto"/>
            </w:tcBorders>
            <w:shd w:val="clear" w:color="auto" w:fill="FFFFFF" w:themeFill="background1"/>
          </w:tcPr>
          <w:p w14:paraId="5EC8BCE2" w14:textId="77777777" w:rsidR="00554DBF" w:rsidRPr="00D652F4" w:rsidRDefault="00554DBF" w:rsidP="00A70C75">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themeFill="background1"/>
          </w:tcPr>
          <w:p w14:paraId="560307E9" w14:textId="77777777" w:rsidR="00554DBF" w:rsidRPr="00D652F4" w:rsidRDefault="00554DBF" w:rsidP="00A70C75">
            <w:pPr>
              <w:rPr>
                <w:rFonts w:ascii="Times New Roman" w:hAnsi="Times New Roman"/>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4D535F5E" w14:textId="77777777" w:rsidR="00554DBF" w:rsidRPr="00D652F4" w:rsidRDefault="00554DBF" w:rsidP="00A70C75">
            <w:pP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tcPr>
          <w:p w14:paraId="127E7E4E" w14:textId="77777777" w:rsidR="00554DBF" w:rsidRPr="00D652F4" w:rsidRDefault="00554DBF" w:rsidP="00A70C75">
            <w:pPr>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19C0320E" w14:textId="77777777" w:rsidR="00554DBF" w:rsidRPr="00D652F4" w:rsidRDefault="00554DBF" w:rsidP="00A70C75">
            <w:pPr>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tcPr>
          <w:p w14:paraId="7D4D1401" w14:textId="77777777" w:rsidR="00554DBF" w:rsidRPr="00D652F4" w:rsidRDefault="00554DBF" w:rsidP="00A70C75">
            <w:pPr>
              <w:jc w:val="center"/>
              <w:rPr>
                <w:rFonts w:ascii="Times New Roman" w:hAnsi="Times New Roman"/>
                <w:sz w:val="16"/>
                <w:szCs w:val="16"/>
              </w:rPr>
            </w:pPr>
          </w:p>
        </w:tc>
        <w:tc>
          <w:tcPr>
            <w:tcW w:w="804" w:type="dxa"/>
            <w:tcBorders>
              <w:top w:val="nil"/>
              <w:left w:val="nil"/>
              <w:bottom w:val="single" w:sz="4" w:space="0" w:color="auto"/>
              <w:right w:val="single" w:sz="4" w:space="0" w:color="auto"/>
            </w:tcBorders>
            <w:shd w:val="clear" w:color="auto" w:fill="FFFFFF" w:themeFill="background1"/>
            <w:vAlign w:val="center"/>
          </w:tcPr>
          <w:p w14:paraId="1105712A" w14:textId="77777777" w:rsidR="00554DBF" w:rsidRPr="00D652F4" w:rsidRDefault="00554DBF" w:rsidP="00A70C75">
            <w:pPr>
              <w:jc w:val="center"/>
              <w:rPr>
                <w:rFonts w:ascii="Times New Roman" w:hAnsi="Times New Roman"/>
                <w:sz w:val="16"/>
                <w:szCs w:val="16"/>
              </w:rPr>
            </w:pPr>
          </w:p>
        </w:tc>
        <w:tc>
          <w:tcPr>
            <w:tcW w:w="3165" w:type="dxa"/>
            <w:tcBorders>
              <w:top w:val="nil"/>
              <w:left w:val="nil"/>
              <w:bottom w:val="single" w:sz="4" w:space="0" w:color="auto"/>
              <w:right w:val="single" w:sz="4" w:space="0" w:color="auto"/>
            </w:tcBorders>
            <w:shd w:val="clear" w:color="auto" w:fill="FFFFFF" w:themeFill="background1"/>
            <w:vAlign w:val="center"/>
          </w:tcPr>
          <w:p w14:paraId="18D3030B" w14:textId="77777777" w:rsidR="00554DBF" w:rsidRPr="00D652F4" w:rsidRDefault="00554DBF" w:rsidP="00A70C75">
            <w:pPr>
              <w:jc w:val="center"/>
              <w:rPr>
                <w:rFonts w:ascii="Times New Roman" w:hAnsi="Times New Roman"/>
                <w:sz w:val="16"/>
                <w:szCs w:val="16"/>
              </w:rPr>
            </w:pPr>
          </w:p>
        </w:tc>
      </w:tr>
      <w:tr w:rsidR="00D652F4" w:rsidRPr="00D652F4" w14:paraId="258702AC" w14:textId="77777777" w:rsidTr="00A70C75">
        <w:trPr>
          <w:trHeight w:val="455"/>
        </w:trPr>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188E942B" w14:textId="77777777" w:rsidR="00554DBF" w:rsidRPr="00D652F4" w:rsidRDefault="00554DBF" w:rsidP="00A70C75">
            <w:pPr>
              <w:jc w:val="center"/>
              <w:rPr>
                <w:rFonts w:ascii="Times New Roman" w:hAnsi="Times New Roman"/>
                <w:sz w:val="16"/>
                <w:szCs w:val="16"/>
              </w:rPr>
            </w:pPr>
            <w:r w:rsidRPr="00D652F4">
              <w:rPr>
                <w:rFonts w:ascii="Times New Roman" w:hAnsi="Times New Roman"/>
                <w:sz w:val="16"/>
                <w:szCs w:val="16"/>
              </w:rPr>
              <w:t>2</w:t>
            </w:r>
          </w:p>
        </w:tc>
        <w:tc>
          <w:tcPr>
            <w:tcW w:w="1145" w:type="dxa"/>
            <w:tcBorders>
              <w:top w:val="nil"/>
              <w:left w:val="nil"/>
              <w:bottom w:val="single" w:sz="4" w:space="0" w:color="auto"/>
              <w:right w:val="single" w:sz="4" w:space="0" w:color="auto"/>
            </w:tcBorders>
            <w:shd w:val="clear" w:color="auto" w:fill="FFFFFF" w:themeFill="background1"/>
          </w:tcPr>
          <w:p w14:paraId="30D6FED4" w14:textId="77777777" w:rsidR="00554DBF" w:rsidRPr="00D652F4" w:rsidRDefault="00554DBF" w:rsidP="00A70C75">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themeFill="background1"/>
          </w:tcPr>
          <w:p w14:paraId="42FAD040" w14:textId="77777777" w:rsidR="00554DBF" w:rsidRPr="00D652F4" w:rsidRDefault="00554DBF" w:rsidP="00A70C75">
            <w:pPr>
              <w:rPr>
                <w:rFonts w:ascii="Times New Roman" w:hAnsi="Times New Roman"/>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2B13FACC" w14:textId="77777777" w:rsidR="00554DBF" w:rsidRPr="00D652F4" w:rsidRDefault="00554DBF" w:rsidP="00A70C75">
            <w:pP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tcPr>
          <w:p w14:paraId="38892BE4" w14:textId="77777777" w:rsidR="00554DBF" w:rsidRPr="00D652F4" w:rsidRDefault="00554DBF" w:rsidP="00A70C75">
            <w:pPr>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0165A41F" w14:textId="77777777" w:rsidR="00554DBF" w:rsidRPr="00D652F4" w:rsidRDefault="00554DBF" w:rsidP="00A70C75">
            <w:pPr>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tcPr>
          <w:p w14:paraId="3355E805" w14:textId="77777777" w:rsidR="00554DBF" w:rsidRPr="00D652F4" w:rsidRDefault="00554DBF" w:rsidP="00A70C75">
            <w:pPr>
              <w:jc w:val="center"/>
              <w:rPr>
                <w:rFonts w:ascii="Times New Roman" w:hAnsi="Times New Roman"/>
                <w:sz w:val="16"/>
                <w:szCs w:val="16"/>
              </w:rPr>
            </w:pPr>
          </w:p>
        </w:tc>
        <w:tc>
          <w:tcPr>
            <w:tcW w:w="804" w:type="dxa"/>
            <w:tcBorders>
              <w:top w:val="nil"/>
              <w:left w:val="nil"/>
              <w:bottom w:val="single" w:sz="4" w:space="0" w:color="auto"/>
              <w:right w:val="single" w:sz="4" w:space="0" w:color="auto"/>
            </w:tcBorders>
            <w:shd w:val="clear" w:color="auto" w:fill="FFFFFF" w:themeFill="background1"/>
            <w:vAlign w:val="center"/>
          </w:tcPr>
          <w:p w14:paraId="01B2C87C" w14:textId="77777777" w:rsidR="00554DBF" w:rsidRPr="00D652F4" w:rsidRDefault="00554DBF" w:rsidP="00A70C75">
            <w:pPr>
              <w:jc w:val="center"/>
              <w:rPr>
                <w:rFonts w:ascii="Times New Roman" w:hAnsi="Times New Roman"/>
                <w:sz w:val="16"/>
                <w:szCs w:val="16"/>
              </w:rPr>
            </w:pPr>
          </w:p>
        </w:tc>
        <w:tc>
          <w:tcPr>
            <w:tcW w:w="3165" w:type="dxa"/>
            <w:tcBorders>
              <w:top w:val="nil"/>
              <w:left w:val="nil"/>
              <w:bottom w:val="single" w:sz="4" w:space="0" w:color="auto"/>
              <w:right w:val="single" w:sz="4" w:space="0" w:color="auto"/>
            </w:tcBorders>
            <w:shd w:val="clear" w:color="auto" w:fill="FFFFFF" w:themeFill="background1"/>
            <w:vAlign w:val="center"/>
          </w:tcPr>
          <w:p w14:paraId="42C1F2A9" w14:textId="77777777" w:rsidR="00554DBF" w:rsidRPr="00D652F4" w:rsidRDefault="00554DBF" w:rsidP="00A70C75">
            <w:pPr>
              <w:jc w:val="center"/>
              <w:rPr>
                <w:rFonts w:ascii="Times New Roman" w:hAnsi="Times New Roman"/>
                <w:sz w:val="16"/>
                <w:szCs w:val="16"/>
              </w:rPr>
            </w:pPr>
          </w:p>
        </w:tc>
      </w:tr>
      <w:tr w:rsidR="00D652F4" w:rsidRPr="00D652F4" w14:paraId="51D605D8" w14:textId="77777777" w:rsidTr="00A70C75">
        <w:trPr>
          <w:trHeight w:val="455"/>
        </w:trPr>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477E34EF" w14:textId="77777777" w:rsidR="00554DBF" w:rsidRPr="00D652F4" w:rsidRDefault="00554DBF" w:rsidP="00A70C75">
            <w:pPr>
              <w:jc w:val="center"/>
              <w:rPr>
                <w:rFonts w:ascii="Times New Roman" w:hAnsi="Times New Roman"/>
                <w:sz w:val="16"/>
                <w:szCs w:val="16"/>
              </w:rPr>
            </w:pPr>
          </w:p>
        </w:tc>
        <w:tc>
          <w:tcPr>
            <w:tcW w:w="1145" w:type="dxa"/>
            <w:tcBorders>
              <w:top w:val="nil"/>
              <w:left w:val="nil"/>
              <w:bottom w:val="single" w:sz="4" w:space="0" w:color="auto"/>
              <w:right w:val="single" w:sz="4" w:space="0" w:color="auto"/>
            </w:tcBorders>
            <w:shd w:val="clear" w:color="auto" w:fill="FFFFFF" w:themeFill="background1"/>
            <w:vAlign w:val="center"/>
          </w:tcPr>
          <w:p w14:paraId="4FC1945B" w14:textId="77777777" w:rsidR="00554DBF" w:rsidRPr="00D652F4" w:rsidRDefault="00554DBF" w:rsidP="00A70C75">
            <w:pPr>
              <w:rPr>
                <w:rFonts w:ascii="Times New Roman" w:hAnsi="Times New Roman"/>
                <w:sz w:val="16"/>
                <w:szCs w:val="16"/>
              </w:rPr>
            </w:pPr>
            <w:r w:rsidRPr="00D652F4">
              <w:rPr>
                <w:rFonts w:ascii="Times New Roman" w:hAnsi="Times New Roman"/>
                <w:sz w:val="16"/>
                <w:szCs w:val="16"/>
              </w:rPr>
              <w:t xml:space="preserve">Итого </w:t>
            </w:r>
          </w:p>
        </w:tc>
        <w:tc>
          <w:tcPr>
            <w:tcW w:w="709" w:type="dxa"/>
            <w:tcBorders>
              <w:top w:val="nil"/>
              <w:left w:val="nil"/>
              <w:bottom w:val="single" w:sz="4" w:space="0" w:color="auto"/>
              <w:right w:val="single" w:sz="4" w:space="0" w:color="auto"/>
            </w:tcBorders>
            <w:shd w:val="clear" w:color="auto" w:fill="FFFFFF" w:themeFill="background1"/>
          </w:tcPr>
          <w:p w14:paraId="5065579A" w14:textId="77777777" w:rsidR="00554DBF" w:rsidRPr="00D652F4" w:rsidRDefault="00554DBF" w:rsidP="00A70C75">
            <w:pPr>
              <w:rPr>
                <w:rFonts w:ascii="Times New Roman" w:hAnsi="Times New Roman"/>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5ADE820A" w14:textId="77777777" w:rsidR="00554DBF" w:rsidRPr="00D652F4" w:rsidRDefault="00554DBF" w:rsidP="00A70C75">
            <w:pP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52FA455" w14:textId="77777777" w:rsidR="00554DBF" w:rsidRPr="00D652F4" w:rsidRDefault="00554DBF" w:rsidP="00A70C75">
            <w:pPr>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2FC01D88" w14:textId="77777777" w:rsidR="00554DBF" w:rsidRPr="00D652F4" w:rsidRDefault="00554DBF" w:rsidP="00A70C75">
            <w:pPr>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tcPr>
          <w:p w14:paraId="7839BD46" w14:textId="77777777" w:rsidR="00554DBF" w:rsidRPr="00D652F4" w:rsidRDefault="00554DBF" w:rsidP="00A70C75">
            <w:pPr>
              <w:jc w:val="center"/>
              <w:rPr>
                <w:rFonts w:ascii="Times New Roman" w:hAnsi="Times New Roman"/>
                <w:sz w:val="16"/>
                <w:szCs w:val="16"/>
              </w:rPr>
            </w:pPr>
          </w:p>
        </w:tc>
        <w:tc>
          <w:tcPr>
            <w:tcW w:w="804" w:type="dxa"/>
            <w:tcBorders>
              <w:top w:val="nil"/>
              <w:left w:val="nil"/>
              <w:bottom w:val="single" w:sz="4" w:space="0" w:color="auto"/>
              <w:right w:val="single" w:sz="4" w:space="0" w:color="auto"/>
            </w:tcBorders>
            <w:shd w:val="clear" w:color="auto" w:fill="FFFFFF" w:themeFill="background1"/>
            <w:vAlign w:val="center"/>
          </w:tcPr>
          <w:p w14:paraId="5A1F2296" w14:textId="77777777" w:rsidR="00554DBF" w:rsidRPr="00D652F4" w:rsidRDefault="00554DBF" w:rsidP="00A70C75">
            <w:pPr>
              <w:jc w:val="center"/>
              <w:rPr>
                <w:rFonts w:ascii="Times New Roman" w:hAnsi="Times New Roman"/>
                <w:sz w:val="16"/>
                <w:szCs w:val="16"/>
              </w:rPr>
            </w:pPr>
          </w:p>
        </w:tc>
        <w:tc>
          <w:tcPr>
            <w:tcW w:w="3165" w:type="dxa"/>
            <w:tcBorders>
              <w:top w:val="nil"/>
              <w:left w:val="nil"/>
              <w:bottom w:val="single" w:sz="4" w:space="0" w:color="auto"/>
              <w:right w:val="single" w:sz="4" w:space="0" w:color="auto"/>
            </w:tcBorders>
            <w:shd w:val="clear" w:color="auto" w:fill="FFFFFF" w:themeFill="background1"/>
            <w:vAlign w:val="center"/>
          </w:tcPr>
          <w:p w14:paraId="777EAD94" w14:textId="77777777" w:rsidR="00554DBF" w:rsidRPr="00D652F4" w:rsidRDefault="00554DBF" w:rsidP="00A70C75">
            <w:pPr>
              <w:jc w:val="center"/>
              <w:rPr>
                <w:rFonts w:ascii="Times New Roman" w:hAnsi="Times New Roman"/>
                <w:sz w:val="16"/>
                <w:szCs w:val="16"/>
              </w:rPr>
            </w:pPr>
          </w:p>
        </w:tc>
      </w:tr>
    </w:tbl>
    <w:p w14:paraId="0A3B38A9" w14:textId="1CF967F0" w:rsidR="00554DBF" w:rsidRPr="00D652F4" w:rsidRDefault="00554DBF" w:rsidP="00FE5DDD">
      <w:pPr>
        <w:rPr>
          <w:rFonts w:ascii="Times New Roman" w:hAnsi="Times New Roman"/>
          <w:sz w:val="18"/>
          <w:szCs w:val="18"/>
        </w:rPr>
      </w:pPr>
    </w:p>
    <w:p w14:paraId="27153309" w14:textId="7353B9BB" w:rsidR="00554DBF" w:rsidRPr="00D652F4" w:rsidRDefault="00554DBF" w:rsidP="00FE5DDD">
      <w:pPr>
        <w:rPr>
          <w:rFonts w:ascii="Times New Roman" w:hAnsi="Times New Roman"/>
          <w:sz w:val="18"/>
          <w:szCs w:val="18"/>
        </w:rPr>
      </w:pPr>
    </w:p>
    <w:tbl>
      <w:tblPr>
        <w:tblW w:w="10371" w:type="dxa"/>
        <w:tblLayout w:type="fixed"/>
        <w:tblCellMar>
          <w:left w:w="28" w:type="dxa"/>
          <w:right w:w="28" w:type="dxa"/>
        </w:tblCellMar>
        <w:tblLook w:val="0000" w:firstRow="0" w:lastRow="0" w:firstColumn="0" w:lastColumn="0" w:noHBand="0" w:noVBand="0"/>
      </w:tblPr>
      <w:tblGrid>
        <w:gridCol w:w="5438"/>
        <w:gridCol w:w="612"/>
        <w:gridCol w:w="1348"/>
        <w:gridCol w:w="351"/>
        <w:gridCol w:w="2622"/>
      </w:tblGrid>
      <w:tr w:rsidR="00D652F4" w:rsidRPr="00D652F4" w14:paraId="5C9CD6EA" w14:textId="77777777" w:rsidTr="00A70C75">
        <w:trPr>
          <w:cantSplit/>
        </w:trPr>
        <w:tc>
          <w:tcPr>
            <w:tcW w:w="5426" w:type="dxa"/>
            <w:tcBorders>
              <w:top w:val="nil"/>
              <w:left w:val="nil"/>
              <w:bottom w:val="single" w:sz="4" w:space="0" w:color="auto"/>
              <w:right w:val="nil"/>
            </w:tcBorders>
          </w:tcPr>
          <w:p w14:paraId="28F6D3E6" w14:textId="77777777" w:rsidR="00554DBF" w:rsidRPr="00D652F4" w:rsidRDefault="00554DBF" w:rsidP="00A70C75">
            <w:pPr>
              <w:widowControl w:val="0"/>
              <w:spacing w:after="0" w:line="240" w:lineRule="auto"/>
              <w:jc w:val="both"/>
              <w:rPr>
                <w:rFonts w:ascii="Times New Roman" w:hAnsi="Times New Roman"/>
                <w:sz w:val="18"/>
                <w:szCs w:val="18"/>
              </w:rPr>
            </w:pPr>
          </w:p>
          <w:p w14:paraId="202BECDB"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611" w:type="dxa"/>
            <w:tcBorders>
              <w:top w:val="nil"/>
              <w:left w:val="nil"/>
              <w:bottom w:val="nil"/>
              <w:right w:val="nil"/>
            </w:tcBorders>
          </w:tcPr>
          <w:p w14:paraId="502A6047"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1345" w:type="dxa"/>
            <w:tcBorders>
              <w:top w:val="nil"/>
              <w:left w:val="nil"/>
              <w:bottom w:val="single" w:sz="4" w:space="0" w:color="auto"/>
              <w:right w:val="nil"/>
            </w:tcBorders>
          </w:tcPr>
          <w:p w14:paraId="04BC7204"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350" w:type="dxa"/>
            <w:tcBorders>
              <w:top w:val="nil"/>
              <w:left w:val="nil"/>
              <w:bottom w:val="nil"/>
              <w:right w:val="nil"/>
            </w:tcBorders>
          </w:tcPr>
          <w:p w14:paraId="4C6EBE59"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4F892D54" w14:textId="77777777" w:rsidR="00554DBF" w:rsidRPr="00D652F4" w:rsidRDefault="00554DBF" w:rsidP="00A70C75">
            <w:pPr>
              <w:widowControl w:val="0"/>
              <w:spacing w:after="0" w:line="240" w:lineRule="auto"/>
              <w:ind w:hanging="795"/>
              <w:jc w:val="both"/>
              <w:rPr>
                <w:rFonts w:ascii="Times New Roman" w:hAnsi="Times New Roman"/>
                <w:sz w:val="18"/>
                <w:szCs w:val="18"/>
              </w:rPr>
            </w:pPr>
          </w:p>
        </w:tc>
      </w:tr>
      <w:tr w:rsidR="00D652F4" w:rsidRPr="00D652F4" w14:paraId="40AF7E17" w14:textId="77777777" w:rsidTr="00A70C75">
        <w:trPr>
          <w:cantSplit/>
        </w:trPr>
        <w:tc>
          <w:tcPr>
            <w:tcW w:w="5426" w:type="dxa"/>
            <w:tcBorders>
              <w:top w:val="single" w:sz="4" w:space="0" w:color="auto"/>
              <w:left w:val="nil"/>
              <w:bottom w:val="nil"/>
              <w:right w:val="nil"/>
            </w:tcBorders>
          </w:tcPr>
          <w:p w14:paraId="07EDC254" w14:textId="77777777" w:rsidR="00554DBF" w:rsidRPr="00D652F4" w:rsidRDefault="00554DBF"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(Должность подписавшего лица)</w:t>
            </w:r>
          </w:p>
        </w:tc>
        <w:tc>
          <w:tcPr>
            <w:tcW w:w="611" w:type="dxa"/>
            <w:tcBorders>
              <w:top w:val="nil"/>
              <w:left w:val="nil"/>
              <w:bottom w:val="nil"/>
              <w:right w:val="nil"/>
            </w:tcBorders>
          </w:tcPr>
          <w:p w14:paraId="4744B288"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1345" w:type="dxa"/>
            <w:tcBorders>
              <w:top w:val="single" w:sz="4" w:space="0" w:color="auto"/>
              <w:left w:val="nil"/>
              <w:bottom w:val="nil"/>
              <w:right w:val="nil"/>
            </w:tcBorders>
          </w:tcPr>
          <w:p w14:paraId="3181F714" w14:textId="77777777" w:rsidR="00554DBF" w:rsidRPr="00D652F4" w:rsidRDefault="00554DBF"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(подпись)</w:t>
            </w:r>
          </w:p>
        </w:tc>
        <w:tc>
          <w:tcPr>
            <w:tcW w:w="350" w:type="dxa"/>
            <w:tcBorders>
              <w:top w:val="nil"/>
              <w:left w:val="nil"/>
              <w:bottom w:val="nil"/>
              <w:right w:val="nil"/>
            </w:tcBorders>
          </w:tcPr>
          <w:p w14:paraId="61F094C7" w14:textId="77777777" w:rsidR="00554DBF" w:rsidRPr="00D652F4" w:rsidRDefault="00554DBF" w:rsidP="00A70C75">
            <w:pPr>
              <w:widowControl w:val="0"/>
              <w:spacing w:after="0" w:line="240" w:lineRule="auto"/>
              <w:jc w:val="center"/>
              <w:rPr>
                <w:rFonts w:ascii="Times New Roman" w:hAnsi="Times New Roman"/>
                <w:sz w:val="18"/>
                <w:szCs w:val="18"/>
              </w:rPr>
            </w:pPr>
          </w:p>
        </w:tc>
        <w:tc>
          <w:tcPr>
            <w:tcW w:w="2616" w:type="dxa"/>
            <w:tcBorders>
              <w:top w:val="single" w:sz="4" w:space="0" w:color="auto"/>
              <w:left w:val="nil"/>
              <w:bottom w:val="nil"/>
              <w:right w:val="nil"/>
            </w:tcBorders>
          </w:tcPr>
          <w:p w14:paraId="65888051" w14:textId="77777777" w:rsidR="00554DBF" w:rsidRPr="00D652F4" w:rsidRDefault="00554DBF" w:rsidP="00A70C75">
            <w:pPr>
              <w:widowControl w:val="0"/>
              <w:spacing w:after="0" w:line="240" w:lineRule="auto"/>
              <w:jc w:val="center"/>
              <w:rPr>
                <w:rFonts w:ascii="Times New Roman" w:hAnsi="Times New Roman"/>
                <w:sz w:val="18"/>
                <w:szCs w:val="18"/>
              </w:rPr>
            </w:pPr>
            <w:r w:rsidRPr="00D652F4">
              <w:rPr>
                <w:rFonts w:ascii="Times New Roman" w:hAnsi="Times New Roman"/>
                <w:sz w:val="18"/>
                <w:szCs w:val="18"/>
              </w:rPr>
              <w:t>(Фамилия И. О.)</w:t>
            </w:r>
          </w:p>
        </w:tc>
      </w:tr>
      <w:tr w:rsidR="00554DBF" w:rsidRPr="00D652F4" w14:paraId="20F5C5AA" w14:textId="77777777" w:rsidTr="00A70C75">
        <w:trPr>
          <w:cantSplit/>
          <w:trHeight w:val="431"/>
        </w:trPr>
        <w:tc>
          <w:tcPr>
            <w:tcW w:w="5426" w:type="dxa"/>
            <w:tcBorders>
              <w:top w:val="nil"/>
              <w:left w:val="nil"/>
              <w:bottom w:val="nil"/>
              <w:right w:val="nil"/>
            </w:tcBorders>
            <w:vAlign w:val="center"/>
          </w:tcPr>
          <w:p w14:paraId="278509F4" w14:textId="77777777" w:rsidR="00554DBF" w:rsidRPr="00D652F4" w:rsidRDefault="00554DBF" w:rsidP="00A70C75">
            <w:pPr>
              <w:widowControl w:val="0"/>
              <w:spacing w:after="0" w:line="240" w:lineRule="auto"/>
              <w:rPr>
                <w:rFonts w:ascii="Times New Roman" w:hAnsi="Times New Roman"/>
                <w:sz w:val="18"/>
                <w:szCs w:val="18"/>
              </w:rPr>
            </w:pPr>
            <w:r w:rsidRPr="00D652F4">
              <w:rPr>
                <w:rFonts w:ascii="Times New Roman" w:hAnsi="Times New Roman"/>
                <w:sz w:val="18"/>
                <w:szCs w:val="18"/>
              </w:rPr>
              <w:t>«___» _______________ 20__ г.</w:t>
            </w:r>
          </w:p>
        </w:tc>
        <w:tc>
          <w:tcPr>
            <w:tcW w:w="611" w:type="dxa"/>
            <w:tcBorders>
              <w:top w:val="nil"/>
              <w:left w:val="nil"/>
              <w:bottom w:val="nil"/>
              <w:right w:val="nil"/>
            </w:tcBorders>
          </w:tcPr>
          <w:p w14:paraId="35DBA810" w14:textId="77777777" w:rsidR="00554DBF" w:rsidRPr="00D652F4" w:rsidRDefault="00554DBF" w:rsidP="00A70C75">
            <w:pPr>
              <w:widowControl w:val="0"/>
              <w:spacing w:after="0" w:line="240" w:lineRule="auto"/>
              <w:jc w:val="both"/>
              <w:rPr>
                <w:rFonts w:ascii="Times New Roman" w:hAnsi="Times New Roman"/>
                <w:sz w:val="18"/>
                <w:szCs w:val="18"/>
              </w:rPr>
            </w:pPr>
            <w:r w:rsidRPr="00D652F4">
              <w:rPr>
                <w:rFonts w:ascii="Times New Roman" w:hAnsi="Times New Roman"/>
                <w:sz w:val="18"/>
                <w:szCs w:val="18"/>
              </w:rPr>
              <w:t>М.П.</w:t>
            </w:r>
          </w:p>
        </w:tc>
        <w:tc>
          <w:tcPr>
            <w:tcW w:w="1345" w:type="dxa"/>
            <w:tcBorders>
              <w:top w:val="nil"/>
              <w:left w:val="nil"/>
              <w:right w:val="nil"/>
            </w:tcBorders>
            <w:vAlign w:val="center"/>
          </w:tcPr>
          <w:p w14:paraId="46CB4029" w14:textId="77777777" w:rsidR="00554DBF" w:rsidRPr="00D652F4" w:rsidRDefault="00554DBF" w:rsidP="00A70C7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7E693045" w14:textId="77777777" w:rsidR="00554DBF" w:rsidRPr="00D652F4" w:rsidRDefault="00554DBF" w:rsidP="00A70C75">
            <w:pPr>
              <w:widowControl w:val="0"/>
              <w:spacing w:after="0" w:line="240" w:lineRule="auto"/>
              <w:jc w:val="both"/>
              <w:rPr>
                <w:rFonts w:ascii="Times New Roman" w:hAnsi="Times New Roman"/>
                <w:sz w:val="18"/>
                <w:szCs w:val="18"/>
              </w:rPr>
            </w:pPr>
          </w:p>
        </w:tc>
        <w:tc>
          <w:tcPr>
            <w:tcW w:w="2616" w:type="dxa"/>
            <w:tcBorders>
              <w:top w:val="nil"/>
              <w:left w:val="nil"/>
              <w:right w:val="nil"/>
            </w:tcBorders>
          </w:tcPr>
          <w:p w14:paraId="246DBCEE" w14:textId="77777777" w:rsidR="00554DBF" w:rsidRPr="00D652F4" w:rsidRDefault="00554DBF" w:rsidP="00A70C75">
            <w:pPr>
              <w:widowControl w:val="0"/>
              <w:spacing w:after="0" w:line="240" w:lineRule="auto"/>
              <w:jc w:val="both"/>
              <w:rPr>
                <w:rFonts w:ascii="Times New Roman" w:hAnsi="Times New Roman"/>
                <w:sz w:val="18"/>
                <w:szCs w:val="18"/>
              </w:rPr>
            </w:pPr>
          </w:p>
        </w:tc>
      </w:tr>
    </w:tbl>
    <w:p w14:paraId="6E09367D" w14:textId="727C477A" w:rsidR="00554DBF" w:rsidRPr="00D652F4" w:rsidRDefault="00554DBF" w:rsidP="00FE5DDD">
      <w:pPr>
        <w:rPr>
          <w:rFonts w:ascii="Times New Roman" w:hAnsi="Times New Roman"/>
          <w:sz w:val="18"/>
          <w:szCs w:val="18"/>
        </w:rPr>
      </w:pPr>
    </w:p>
    <w:p w14:paraId="24CF0D15" w14:textId="3635988D" w:rsidR="00554DBF" w:rsidRPr="00D652F4" w:rsidRDefault="00554DBF" w:rsidP="00FE5DDD">
      <w:pPr>
        <w:rPr>
          <w:rFonts w:ascii="Times New Roman" w:hAnsi="Times New Roman"/>
          <w:sz w:val="18"/>
          <w:szCs w:val="18"/>
        </w:rPr>
      </w:pPr>
    </w:p>
    <w:p w14:paraId="412A1C5C" w14:textId="078EC5AD" w:rsidR="00554DBF" w:rsidRPr="00D652F4" w:rsidRDefault="00554DBF" w:rsidP="00FE5DDD">
      <w:pPr>
        <w:rPr>
          <w:rFonts w:ascii="Times New Roman" w:hAnsi="Times New Roman"/>
          <w:sz w:val="18"/>
          <w:szCs w:val="18"/>
        </w:rPr>
      </w:pPr>
    </w:p>
    <w:p w14:paraId="0B421F92" w14:textId="02C1CD7A" w:rsidR="00554DBF" w:rsidRPr="00D652F4" w:rsidRDefault="00554DBF" w:rsidP="00FE5DDD">
      <w:pPr>
        <w:rPr>
          <w:rFonts w:ascii="Times New Roman" w:hAnsi="Times New Roman"/>
          <w:sz w:val="18"/>
          <w:szCs w:val="18"/>
        </w:rPr>
      </w:pPr>
    </w:p>
    <w:p w14:paraId="5FF485F4" w14:textId="42C3CA2B" w:rsidR="00554DBF" w:rsidRPr="00D652F4" w:rsidRDefault="00554DBF" w:rsidP="00FE5DDD">
      <w:pPr>
        <w:rPr>
          <w:rFonts w:ascii="Times New Roman" w:hAnsi="Times New Roman"/>
          <w:sz w:val="18"/>
          <w:szCs w:val="18"/>
        </w:rPr>
      </w:pPr>
    </w:p>
    <w:p w14:paraId="6C2FAD02" w14:textId="7C0D1A50" w:rsidR="00554DBF" w:rsidRPr="00D652F4" w:rsidRDefault="00554DBF" w:rsidP="00FE5DDD">
      <w:pPr>
        <w:rPr>
          <w:rFonts w:ascii="Times New Roman" w:hAnsi="Times New Roman"/>
          <w:sz w:val="18"/>
          <w:szCs w:val="18"/>
        </w:rPr>
      </w:pPr>
    </w:p>
    <w:p w14:paraId="1DB7612E" w14:textId="1F17EDC4" w:rsidR="00554DBF" w:rsidRPr="00D652F4" w:rsidRDefault="00554DBF" w:rsidP="00FE5DDD">
      <w:pPr>
        <w:rPr>
          <w:rFonts w:ascii="Times New Roman" w:hAnsi="Times New Roman"/>
          <w:sz w:val="18"/>
          <w:szCs w:val="18"/>
        </w:rPr>
      </w:pPr>
    </w:p>
    <w:p w14:paraId="740939B0" w14:textId="20F70BB3" w:rsidR="00554DBF" w:rsidRPr="00D652F4" w:rsidRDefault="00554DBF" w:rsidP="00FE5DDD">
      <w:pPr>
        <w:rPr>
          <w:rFonts w:ascii="Times New Roman" w:hAnsi="Times New Roman"/>
          <w:sz w:val="18"/>
          <w:szCs w:val="18"/>
        </w:rPr>
      </w:pPr>
    </w:p>
    <w:p w14:paraId="4088A81F" w14:textId="55A67BC9" w:rsidR="00554DBF" w:rsidRPr="00D652F4" w:rsidRDefault="00554DBF" w:rsidP="00FE5DDD">
      <w:pPr>
        <w:rPr>
          <w:rFonts w:ascii="Times New Roman" w:hAnsi="Times New Roman"/>
          <w:sz w:val="18"/>
          <w:szCs w:val="18"/>
        </w:rPr>
      </w:pPr>
    </w:p>
    <w:p w14:paraId="6EE7B5A5" w14:textId="4A305CCC" w:rsidR="00554DBF" w:rsidRPr="00D652F4" w:rsidRDefault="00554DBF" w:rsidP="00FE5DDD">
      <w:pPr>
        <w:rPr>
          <w:rFonts w:ascii="Times New Roman" w:hAnsi="Times New Roman"/>
          <w:sz w:val="18"/>
          <w:szCs w:val="18"/>
        </w:rPr>
      </w:pPr>
    </w:p>
    <w:p w14:paraId="3C64E0A4" w14:textId="050AC7F4" w:rsidR="00554DBF" w:rsidRPr="00D652F4" w:rsidRDefault="00554DBF" w:rsidP="00FE5DDD">
      <w:pPr>
        <w:rPr>
          <w:rFonts w:ascii="Times New Roman" w:hAnsi="Times New Roman"/>
          <w:sz w:val="18"/>
          <w:szCs w:val="18"/>
        </w:rPr>
      </w:pPr>
    </w:p>
    <w:p w14:paraId="09A57CFD" w14:textId="2CB8A2DE" w:rsidR="00554DBF" w:rsidRPr="00D652F4" w:rsidRDefault="00554DBF" w:rsidP="00FE5DDD">
      <w:pPr>
        <w:rPr>
          <w:rFonts w:ascii="Times New Roman" w:hAnsi="Times New Roman"/>
          <w:sz w:val="18"/>
          <w:szCs w:val="18"/>
        </w:rPr>
      </w:pPr>
    </w:p>
    <w:p w14:paraId="424CF7E3" w14:textId="1DCEA61E" w:rsidR="00554DBF" w:rsidRPr="00D652F4" w:rsidRDefault="00554DBF" w:rsidP="00FE5DDD">
      <w:pPr>
        <w:rPr>
          <w:rFonts w:ascii="Times New Roman" w:hAnsi="Times New Roman"/>
          <w:sz w:val="18"/>
          <w:szCs w:val="18"/>
        </w:rPr>
      </w:pPr>
    </w:p>
    <w:p w14:paraId="2EEA7031" w14:textId="72DEE010" w:rsidR="00E53030" w:rsidRPr="00D652F4" w:rsidRDefault="00E53030" w:rsidP="00FE5DDD">
      <w:pPr>
        <w:rPr>
          <w:rFonts w:ascii="Times New Roman" w:hAnsi="Times New Roman"/>
          <w:sz w:val="18"/>
          <w:szCs w:val="18"/>
        </w:rPr>
      </w:pPr>
    </w:p>
    <w:p w14:paraId="6B46C4F7" w14:textId="14FF1B03" w:rsidR="00E53030" w:rsidRPr="00D652F4" w:rsidRDefault="00E53030" w:rsidP="00FE5DDD">
      <w:pPr>
        <w:rPr>
          <w:rFonts w:ascii="Times New Roman" w:hAnsi="Times New Roman"/>
          <w:sz w:val="18"/>
          <w:szCs w:val="18"/>
        </w:rPr>
      </w:pPr>
    </w:p>
    <w:p w14:paraId="7E1E4EC9" w14:textId="77777777" w:rsidR="00554DBF" w:rsidRPr="00D652F4" w:rsidRDefault="00554DBF" w:rsidP="00E53030">
      <w:pPr>
        <w:jc w:val="center"/>
        <w:rPr>
          <w:rFonts w:ascii="Times New Roman" w:hAnsi="Times New Roman"/>
          <w:b/>
          <w:bCs/>
          <w:sz w:val="24"/>
          <w:szCs w:val="24"/>
        </w:rPr>
      </w:pPr>
    </w:p>
    <w:p w14:paraId="3434917C" w14:textId="5A027BDD" w:rsidR="00554DBF" w:rsidRPr="00D652F4" w:rsidRDefault="00554DBF" w:rsidP="00554DBF">
      <w:pPr>
        <w:pStyle w:val="10"/>
        <w:jc w:val="right"/>
        <w:rPr>
          <w:b/>
          <w:i/>
          <w:sz w:val="18"/>
          <w:szCs w:val="18"/>
        </w:rPr>
      </w:pPr>
      <w:r w:rsidRPr="00D652F4">
        <w:rPr>
          <w:b/>
          <w:i/>
          <w:sz w:val="18"/>
          <w:szCs w:val="18"/>
        </w:rPr>
        <w:lastRenderedPageBreak/>
        <w:t>Форма № 9 «Запрос на разъяснение документации о запросе предложений в электронной форме»</w:t>
      </w:r>
    </w:p>
    <w:p w14:paraId="5FBE13F1" w14:textId="77777777" w:rsidR="00554DBF" w:rsidRPr="00D652F4" w:rsidRDefault="00554DBF" w:rsidP="00554DBF">
      <w:pPr>
        <w:widowControl w:val="0"/>
        <w:spacing w:after="0" w:line="240" w:lineRule="auto"/>
        <w:rPr>
          <w:rFonts w:ascii="Times New Roman" w:hAnsi="Times New Roman"/>
          <w:i/>
          <w:sz w:val="18"/>
          <w:szCs w:val="18"/>
        </w:rPr>
      </w:pPr>
    </w:p>
    <w:p w14:paraId="7D2CE989" w14:textId="77777777" w:rsidR="00554DBF" w:rsidRPr="00D652F4" w:rsidRDefault="00554DBF" w:rsidP="00554DBF">
      <w:pPr>
        <w:widowControl w:val="0"/>
        <w:spacing w:after="0" w:line="240" w:lineRule="auto"/>
        <w:rPr>
          <w:rFonts w:ascii="Times New Roman" w:hAnsi="Times New Roman"/>
          <w:i/>
          <w:sz w:val="18"/>
          <w:szCs w:val="18"/>
        </w:rPr>
      </w:pPr>
    </w:p>
    <w:p w14:paraId="3F083B0F" w14:textId="77777777" w:rsidR="00554DBF" w:rsidRPr="00D652F4" w:rsidRDefault="00554DBF" w:rsidP="00554DBF">
      <w:pPr>
        <w:widowControl w:val="0"/>
        <w:spacing w:after="0" w:line="240" w:lineRule="auto"/>
        <w:rPr>
          <w:rFonts w:ascii="Times New Roman" w:hAnsi="Times New Roman"/>
          <w:i/>
          <w:sz w:val="18"/>
          <w:szCs w:val="18"/>
        </w:rPr>
      </w:pPr>
    </w:p>
    <w:p w14:paraId="39CE85E4" w14:textId="77777777" w:rsidR="00554DBF" w:rsidRPr="00D652F4" w:rsidRDefault="00554DBF" w:rsidP="00554DBF">
      <w:pPr>
        <w:widowControl w:val="0"/>
        <w:spacing w:after="0" w:line="240" w:lineRule="auto"/>
        <w:rPr>
          <w:rFonts w:ascii="Times New Roman" w:hAnsi="Times New Roman"/>
          <w:i/>
          <w:sz w:val="18"/>
          <w:szCs w:val="18"/>
        </w:rPr>
      </w:pPr>
    </w:p>
    <w:p w14:paraId="1B8D0CB1" w14:textId="4F1EAB6F" w:rsidR="009614B6" w:rsidRPr="00D652F4" w:rsidRDefault="00554DBF" w:rsidP="009614B6">
      <w:pPr>
        <w:pStyle w:val="10"/>
        <w:widowControl w:val="0"/>
        <w:spacing w:after="0"/>
        <w:ind w:firstLine="720"/>
        <w:jc w:val="right"/>
        <w:rPr>
          <w:b/>
          <w:sz w:val="18"/>
          <w:szCs w:val="18"/>
          <w:lang w:eastAsia="ru-RU"/>
        </w:rPr>
      </w:pPr>
      <w:r w:rsidRPr="00D652F4">
        <w:rPr>
          <w:b/>
          <w:sz w:val="18"/>
          <w:szCs w:val="18"/>
          <w:lang w:eastAsia="ru-RU"/>
        </w:rPr>
        <w:t xml:space="preserve">В ЦЗК </w:t>
      </w:r>
      <w:r w:rsidR="00002A3C">
        <w:rPr>
          <w:b/>
          <w:sz w:val="18"/>
          <w:szCs w:val="18"/>
          <w:lang w:eastAsia="ru-RU"/>
        </w:rPr>
        <w:t>ООО «ВСК»</w:t>
      </w:r>
    </w:p>
    <w:p w14:paraId="0C04F47A" w14:textId="454B5672" w:rsidR="00554DBF" w:rsidRPr="00D652F4" w:rsidRDefault="009614B6" w:rsidP="009614B6">
      <w:pPr>
        <w:pStyle w:val="10"/>
        <w:widowControl w:val="0"/>
        <w:spacing w:after="0"/>
        <w:ind w:firstLine="720"/>
        <w:jc w:val="right"/>
        <w:rPr>
          <w:b/>
          <w:sz w:val="18"/>
          <w:szCs w:val="18"/>
          <w:lang w:eastAsia="ru-RU"/>
        </w:rPr>
      </w:pPr>
      <w:r w:rsidRPr="00D652F4">
        <w:rPr>
          <w:b/>
          <w:sz w:val="18"/>
          <w:szCs w:val="18"/>
          <w:lang w:eastAsia="ru-RU"/>
        </w:rPr>
        <w:t xml:space="preserve">                                                                     </w:t>
      </w:r>
      <w:r w:rsidR="00707F27" w:rsidRPr="00707F27">
        <w:rPr>
          <w:b/>
          <w:sz w:val="18"/>
          <w:szCs w:val="18"/>
          <w:lang w:eastAsia="ru-RU"/>
        </w:rPr>
        <w:t>198095, Санкт-Петербург, Гладкий остров, д. 1.</w:t>
      </w:r>
    </w:p>
    <w:p w14:paraId="125085D1" w14:textId="4BD999D3" w:rsidR="00554DBF" w:rsidRPr="00D652F4" w:rsidRDefault="00554DBF" w:rsidP="00554DBF">
      <w:pPr>
        <w:jc w:val="right"/>
      </w:pPr>
    </w:p>
    <w:p w14:paraId="3523AE8F" w14:textId="77777777" w:rsidR="00554DBF" w:rsidRPr="00D652F4" w:rsidRDefault="00554DBF" w:rsidP="00554DBF">
      <w:pPr>
        <w:rPr>
          <w:rFonts w:ascii="Times New Roman" w:hAnsi="Times New Roman"/>
          <w:b/>
          <w:sz w:val="18"/>
          <w:szCs w:val="18"/>
        </w:rPr>
      </w:pPr>
    </w:p>
    <w:p w14:paraId="34EC6D4E" w14:textId="77777777" w:rsidR="00554DBF" w:rsidRPr="00D652F4" w:rsidRDefault="00554DBF" w:rsidP="00554DBF">
      <w:pPr>
        <w:jc w:val="center"/>
        <w:rPr>
          <w:rFonts w:ascii="Times New Roman" w:hAnsi="Times New Roman"/>
          <w:b/>
          <w:sz w:val="18"/>
          <w:szCs w:val="18"/>
        </w:rPr>
      </w:pPr>
      <w:r w:rsidRPr="00D652F4">
        <w:rPr>
          <w:rFonts w:ascii="Times New Roman" w:hAnsi="Times New Roman"/>
          <w:b/>
          <w:sz w:val="18"/>
          <w:szCs w:val="18"/>
        </w:rPr>
        <w:t>ЗАПРОС</w:t>
      </w:r>
    </w:p>
    <w:p w14:paraId="6D2A1C81" w14:textId="77777777" w:rsidR="00554DBF" w:rsidRPr="00D652F4" w:rsidRDefault="00554DBF" w:rsidP="00554DBF">
      <w:pPr>
        <w:widowControl w:val="0"/>
        <w:spacing w:after="0" w:line="240" w:lineRule="auto"/>
        <w:ind w:firstLine="720"/>
        <w:jc w:val="center"/>
        <w:rPr>
          <w:rFonts w:ascii="Times New Roman" w:hAnsi="Times New Roman"/>
          <w:sz w:val="18"/>
          <w:szCs w:val="18"/>
        </w:rPr>
      </w:pPr>
      <w:r w:rsidRPr="00D652F4">
        <w:rPr>
          <w:rFonts w:ascii="Times New Roman" w:hAnsi="Times New Roman"/>
          <w:sz w:val="18"/>
          <w:szCs w:val="18"/>
        </w:rPr>
        <w:t>о разъяснении положений документации для проведения запроса предложений в электронной форме</w:t>
      </w:r>
    </w:p>
    <w:p w14:paraId="03947289" w14:textId="77777777" w:rsidR="00554DBF" w:rsidRPr="00D652F4" w:rsidRDefault="00554DBF" w:rsidP="00554DBF">
      <w:pPr>
        <w:widowControl w:val="0"/>
        <w:autoSpaceDE w:val="0"/>
        <w:spacing w:after="0" w:line="240" w:lineRule="auto"/>
        <w:rPr>
          <w:rFonts w:ascii="Times New Roman" w:hAnsi="Times New Roman"/>
          <w:i/>
          <w:sz w:val="18"/>
          <w:szCs w:val="18"/>
        </w:rPr>
      </w:pPr>
    </w:p>
    <w:p w14:paraId="70FA9402" w14:textId="77777777" w:rsidR="00554DBF" w:rsidRPr="00D652F4" w:rsidRDefault="00554DBF" w:rsidP="00554DBF">
      <w:pPr>
        <w:widowControl w:val="0"/>
        <w:autoSpaceDE w:val="0"/>
        <w:spacing w:after="0" w:line="240" w:lineRule="auto"/>
        <w:ind w:firstLine="720"/>
        <w:jc w:val="both"/>
        <w:rPr>
          <w:rFonts w:ascii="Times New Roman" w:hAnsi="Times New Roman"/>
          <w:sz w:val="18"/>
          <w:szCs w:val="18"/>
        </w:rPr>
      </w:pPr>
      <w:r w:rsidRPr="00D652F4">
        <w:rPr>
          <w:rFonts w:ascii="Times New Roman" w:hAnsi="Times New Roman"/>
          <w:sz w:val="18"/>
          <w:szCs w:val="18"/>
        </w:rPr>
        <w:t xml:space="preserve">Прошу Вас разъяснить следующие положения документации на </w:t>
      </w:r>
      <w:proofErr w:type="spellStart"/>
      <w:r w:rsidRPr="00D652F4">
        <w:rPr>
          <w:rFonts w:ascii="Times New Roman" w:hAnsi="Times New Roman"/>
          <w:sz w:val="18"/>
          <w:szCs w:val="18"/>
        </w:rPr>
        <w:t>проведениезапроса</w:t>
      </w:r>
      <w:proofErr w:type="spellEnd"/>
      <w:r w:rsidRPr="00D652F4">
        <w:rPr>
          <w:rFonts w:ascii="Times New Roman" w:hAnsi="Times New Roman"/>
          <w:sz w:val="18"/>
          <w:szCs w:val="18"/>
        </w:rPr>
        <w:t xml:space="preserve"> предложений в электронной форме от «___» ________20__г.</w:t>
      </w:r>
    </w:p>
    <w:p w14:paraId="580D114D" w14:textId="77777777" w:rsidR="00554DBF" w:rsidRPr="00D652F4" w:rsidRDefault="00554DBF" w:rsidP="00554DBF">
      <w:pPr>
        <w:widowControl w:val="0"/>
        <w:autoSpaceDE w:val="0"/>
        <w:spacing w:after="0" w:line="240" w:lineRule="auto"/>
        <w:ind w:firstLine="720"/>
        <w:rPr>
          <w:rFonts w:ascii="Times New Roman" w:hAnsi="Times New Roman"/>
          <w:sz w:val="18"/>
          <w:szCs w:val="18"/>
        </w:rPr>
      </w:pPr>
    </w:p>
    <w:tbl>
      <w:tblPr>
        <w:tblW w:w="0" w:type="auto"/>
        <w:tblInd w:w="-586" w:type="dxa"/>
        <w:tblLayout w:type="fixed"/>
        <w:tblLook w:val="0000" w:firstRow="0" w:lastRow="0" w:firstColumn="0" w:lastColumn="0" w:noHBand="0" w:noVBand="0"/>
      </w:tblPr>
      <w:tblGrid>
        <w:gridCol w:w="552"/>
        <w:gridCol w:w="3544"/>
        <w:gridCol w:w="3402"/>
        <w:gridCol w:w="3261"/>
      </w:tblGrid>
      <w:tr w:rsidR="00D652F4" w:rsidRPr="00D652F4" w14:paraId="53A6B7DF" w14:textId="77777777" w:rsidTr="00A70C75">
        <w:trPr>
          <w:trHeight w:val="511"/>
        </w:trPr>
        <w:tc>
          <w:tcPr>
            <w:tcW w:w="552" w:type="dxa"/>
            <w:tcBorders>
              <w:top w:val="single" w:sz="4" w:space="0" w:color="000000"/>
              <w:left w:val="single" w:sz="4" w:space="0" w:color="000000"/>
              <w:bottom w:val="single" w:sz="4" w:space="0" w:color="000000"/>
            </w:tcBorders>
            <w:vAlign w:val="center"/>
          </w:tcPr>
          <w:p w14:paraId="085DAB7D" w14:textId="77777777" w:rsidR="00554DBF" w:rsidRPr="00D652F4" w:rsidRDefault="00554DBF" w:rsidP="00A70C75">
            <w:pPr>
              <w:widowControl w:val="0"/>
              <w:autoSpaceDE w:val="0"/>
              <w:snapToGrid w:val="0"/>
              <w:spacing w:after="0" w:line="240" w:lineRule="auto"/>
              <w:jc w:val="center"/>
              <w:rPr>
                <w:rFonts w:ascii="Times New Roman" w:hAnsi="Times New Roman"/>
                <w:b/>
                <w:sz w:val="18"/>
                <w:szCs w:val="18"/>
              </w:rPr>
            </w:pPr>
            <w:r w:rsidRPr="00D652F4">
              <w:rPr>
                <w:rFonts w:ascii="Times New Roman" w:hAnsi="Times New Roman"/>
                <w:b/>
                <w:sz w:val="18"/>
                <w:szCs w:val="18"/>
              </w:rPr>
              <w:t>№ п/п</w:t>
            </w:r>
          </w:p>
        </w:tc>
        <w:tc>
          <w:tcPr>
            <w:tcW w:w="3544" w:type="dxa"/>
            <w:tcBorders>
              <w:top w:val="single" w:sz="4" w:space="0" w:color="000000"/>
              <w:left w:val="single" w:sz="4" w:space="0" w:color="000000"/>
              <w:bottom w:val="single" w:sz="4" w:space="0" w:color="000000"/>
            </w:tcBorders>
            <w:vAlign w:val="center"/>
          </w:tcPr>
          <w:p w14:paraId="0C889F33" w14:textId="77777777" w:rsidR="00554DBF" w:rsidRPr="00D652F4" w:rsidRDefault="00554DBF" w:rsidP="00A70C75">
            <w:pPr>
              <w:widowControl w:val="0"/>
              <w:autoSpaceDE w:val="0"/>
              <w:snapToGrid w:val="0"/>
              <w:spacing w:after="0" w:line="240" w:lineRule="auto"/>
              <w:jc w:val="center"/>
              <w:rPr>
                <w:rFonts w:ascii="Times New Roman" w:hAnsi="Times New Roman"/>
                <w:b/>
                <w:sz w:val="18"/>
                <w:szCs w:val="18"/>
              </w:rPr>
            </w:pPr>
            <w:r w:rsidRPr="00D652F4">
              <w:rPr>
                <w:rFonts w:ascii="Times New Roman" w:hAnsi="Times New Roman"/>
                <w:b/>
                <w:sz w:val="18"/>
                <w:szCs w:val="18"/>
              </w:rPr>
              <w:t xml:space="preserve">Раздел документации </w:t>
            </w:r>
          </w:p>
        </w:tc>
        <w:tc>
          <w:tcPr>
            <w:tcW w:w="3402" w:type="dxa"/>
            <w:tcBorders>
              <w:top w:val="single" w:sz="4" w:space="0" w:color="000000"/>
              <w:left w:val="single" w:sz="4" w:space="0" w:color="000000"/>
              <w:bottom w:val="single" w:sz="4" w:space="0" w:color="000000"/>
            </w:tcBorders>
            <w:vAlign w:val="center"/>
          </w:tcPr>
          <w:p w14:paraId="70501143" w14:textId="77777777" w:rsidR="00554DBF" w:rsidRPr="00D652F4" w:rsidRDefault="00554DBF" w:rsidP="00A70C75">
            <w:pPr>
              <w:widowControl w:val="0"/>
              <w:autoSpaceDE w:val="0"/>
              <w:snapToGrid w:val="0"/>
              <w:spacing w:after="0" w:line="240" w:lineRule="auto"/>
              <w:jc w:val="center"/>
              <w:rPr>
                <w:rFonts w:ascii="Times New Roman" w:hAnsi="Times New Roman"/>
                <w:b/>
                <w:sz w:val="18"/>
                <w:szCs w:val="18"/>
              </w:rPr>
            </w:pPr>
            <w:r w:rsidRPr="00D652F4">
              <w:rPr>
                <w:rFonts w:ascii="Times New Roman" w:hAnsi="Times New Roman"/>
                <w:b/>
                <w:sz w:val="18"/>
                <w:szCs w:val="18"/>
              </w:rPr>
              <w:t>Ссылка на пункт документации, положения, который следует разъяснить</w:t>
            </w:r>
          </w:p>
        </w:tc>
        <w:tc>
          <w:tcPr>
            <w:tcW w:w="3261" w:type="dxa"/>
            <w:tcBorders>
              <w:top w:val="single" w:sz="4" w:space="0" w:color="000000"/>
              <w:left w:val="single" w:sz="4" w:space="0" w:color="000000"/>
              <w:bottom w:val="single" w:sz="4" w:space="0" w:color="000000"/>
              <w:right w:val="single" w:sz="4" w:space="0" w:color="000000"/>
            </w:tcBorders>
            <w:vAlign w:val="center"/>
          </w:tcPr>
          <w:p w14:paraId="4AB317D9" w14:textId="77777777" w:rsidR="00554DBF" w:rsidRPr="00D652F4" w:rsidRDefault="00554DBF" w:rsidP="00A70C75">
            <w:pPr>
              <w:widowControl w:val="0"/>
              <w:autoSpaceDE w:val="0"/>
              <w:snapToGrid w:val="0"/>
              <w:spacing w:after="0" w:line="240" w:lineRule="auto"/>
              <w:jc w:val="center"/>
              <w:rPr>
                <w:rFonts w:ascii="Times New Roman" w:hAnsi="Times New Roman"/>
                <w:b/>
                <w:sz w:val="18"/>
                <w:szCs w:val="18"/>
              </w:rPr>
            </w:pPr>
            <w:r w:rsidRPr="00D652F4">
              <w:rPr>
                <w:rFonts w:ascii="Times New Roman" w:hAnsi="Times New Roman"/>
                <w:b/>
                <w:sz w:val="18"/>
                <w:szCs w:val="18"/>
              </w:rPr>
              <w:t xml:space="preserve">Содержание запроса на разъяснение положений документации </w:t>
            </w:r>
          </w:p>
        </w:tc>
      </w:tr>
      <w:tr w:rsidR="00D652F4" w:rsidRPr="00D652F4" w14:paraId="5461E37C" w14:textId="77777777" w:rsidTr="00A70C75">
        <w:trPr>
          <w:trHeight w:val="293"/>
        </w:trPr>
        <w:tc>
          <w:tcPr>
            <w:tcW w:w="552" w:type="dxa"/>
            <w:tcBorders>
              <w:top w:val="single" w:sz="4" w:space="0" w:color="000000"/>
              <w:left w:val="single" w:sz="4" w:space="0" w:color="000000"/>
              <w:bottom w:val="single" w:sz="4" w:space="0" w:color="000000"/>
            </w:tcBorders>
          </w:tcPr>
          <w:p w14:paraId="3DE8D043" w14:textId="77777777" w:rsidR="00554DBF" w:rsidRPr="00D652F4" w:rsidRDefault="00554DBF" w:rsidP="00A70C75">
            <w:pPr>
              <w:widowControl w:val="0"/>
              <w:autoSpaceDE w:val="0"/>
              <w:snapToGrid w:val="0"/>
              <w:spacing w:after="0" w:line="240" w:lineRule="auto"/>
              <w:ind w:firstLine="720"/>
              <w:rPr>
                <w:rFonts w:ascii="Times New Roman" w:hAnsi="Times New Roman"/>
                <w:b/>
                <w:i/>
                <w:sz w:val="18"/>
                <w:szCs w:val="18"/>
              </w:rPr>
            </w:pPr>
          </w:p>
        </w:tc>
        <w:tc>
          <w:tcPr>
            <w:tcW w:w="3544" w:type="dxa"/>
            <w:tcBorders>
              <w:top w:val="single" w:sz="4" w:space="0" w:color="000000"/>
              <w:left w:val="single" w:sz="4" w:space="0" w:color="000000"/>
              <w:bottom w:val="single" w:sz="4" w:space="0" w:color="000000"/>
            </w:tcBorders>
          </w:tcPr>
          <w:p w14:paraId="278A638C"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402" w:type="dxa"/>
            <w:tcBorders>
              <w:top w:val="single" w:sz="4" w:space="0" w:color="000000"/>
              <w:left w:val="single" w:sz="4" w:space="0" w:color="000000"/>
              <w:bottom w:val="single" w:sz="4" w:space="0" w:color="000000"/>
            </w:tcBorders>
          </w:tcPr>
          <w:p w14:paraId="0319B719"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0C91E744"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r>
      <w:tr w:rsidR="00D652F4" w:rsidRPr="00D652F4" w14:paraId="1464EB99" w14:textId="77777777" w:rsidTr="00A70C75">
        <w:trPr>
          <w:trHeight w:val="269"/>
        </w:trPr>
        <w:tc>
          <w:tcPr>
            <w:tcW w:w="552" w:type="dxa"/>
            <w:tcBorders>
              <w:top w:val="single" w:sz="4" w:space="0" w:color="000000"/>
              <w:left w:val="single" w:sz="4" w:space="0" w:color="000000"/>
              <w:bottom w:val="single" w:sz="4" w:space="0" w:color="000000"/>
            </w:tcBorders>
          </w:tcPr>
          <w:p w14:paraId="4A60FD54"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544" w:type="dxa"/>
            <w:tcBorders>
              <w:top w:val="single" w:sz="4" w:space="0" w:color="000000"/>
              <w:left w:val="single" w:sz="4" w:space="0" w:color="000000"/>
              <w:bottom w:val="single" w:sz="4" w:space="0" w:color="000000"/>
            </w:tcBorders>
          </w:tcPr>
          <w:p w14:paraId="05E362A6"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402" w:type="dxa"/>
            <w:tcBorders>
              <w:top w:val="single" w:sz="4" w:space="0" w:color="000000"/>
              <w:left w:val="single" w:sz="4" w:space="0" w:color="000000"/>
              <w:bottom w:val="single" w:sz="4" w:space="0" w:color="000000"/>
            </w:tcBorders>
          </w:tcPr>
          <w:p w14:paraId="7F4C39B1"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2A4E2EC4"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r>
      <w:tr w:rsidR="00D652F4" w:rsidRPr="00D652F4" w14:paraId="0EB9BA63" w14:textId="77777777" w:rsidTr="00A70C75">
        <w:trPr>
          <w:trHeight w:val="259"/>
        </w:trPr>
        <w:tc>
          <w:tcPr>
            <w:tcW w:w="552" w:type="dxa"/>
            <w:tcBorders>
              <w:top w:val="single" w:sz="4" w:space="0" w:color="000000"/>
              <w:left w:val="single" w:sz="4" w:space="0" w:color="000000"/>
              <w:bottom w:val="single" w:sz="4" w:space="0" w:color="000000"/>
            </w:tcBorders>
          </w:tcPr>
          <w:p w14:paraId="7EAF109D"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544" w:type="dxa"/>
            <w:tcBorders>
              <w:top w:val="single" w:sz="4" w:space="0" w:color="000000"/>
              <w:left w:val="single" w:sz="4" w:space="0" w:color="000000"/>
              <w:bottom w:val="single" w:sz="4" w:space="0" w:color="000000"/>
            </w:tcBorders>
          </w:tcPr>
          <w:p w14:paraId="1D1D548B"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402" w:type="dxa"/>
            <w:tcBorders>
              <w:top w:val="single" w:sz="4" w:space="0" w:color="000000"/>
              <w:left w:val="single" w:sz="4" w:space="0" w:color="000000"/>
              <w:bottom w:val="single" w:sz="4" w:space="0" w:color="000000"/>
            </w:tcBorders>
          </w:tcPr>
          <w:p w14:paraId="09411591"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20E51094"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r>
      <w:tr w:rsidR="00D652F4" w:rsidRPr="00D652F4" w14:paraId="145435BC" w14:textId="77777777" w:rsidTr="00A70C75">
        <w:trPr>
          <w:trHeight w:val="235"/>
        </w:trPr>
        <w:tc>
          <w:tcPr>
            <w:tcW w:w="552" w:type="dxa"/>
            <w:tcBorders>
              <w:top w:val="single" w:sz="4" w:space="0" w:color="000000"/>
              <w:left w:val="single" w:sz="4" w:space="0" w:color="000000"/>
              <w:bottom w:val="single" w:sz="4" w:space="0" w:color="000000"/>
            </w:tcBorders>
          </w:tcPr>
          <w:p w14:paraId="0630196C"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544" w:type="dxa"/>
            <w:tcBorders>
              <w:top w:val="single" w:sz="4" w:space="0" w:color="000000"/>
              <w:left w:val="single" w:sz="4" w:space="0" w:color="000000"/>
              <w:bottom w:val="single" w:sz="4" w:space="0" w:color="000000"/>
            </w:tcBorders>
          </w:tcPr>
          <w:p w14:paraId="7E4BF336"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402" w:type="dxa"/>
            <w:tcBorders>
              <w:top w:val="single" w:sz="4" w:space="0" w:color="000000"/>
              <w:left w:val="single" w:sz="4" w:space="0" w:color="000000"/>
              <w:bottom w:val="single" w:sz="4" w:space="0" w:color="000000"/>
            </w:tcBorders>
          </w:tcPr>
          <w:p w14:paraId="42BE5A8C"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1BA4977C"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r>
      <w:tr w:rsidR="00D652F4" w:rsidRPr="00D652F4" w14:paraId="5D7CC253" w14:textId="77777777" w:rsidTr="00A70C75">
        <w:trPr>
          <w:trHeight w:val="225"/>
        </w:trPr>
        <w:tc>
          <w:tcPr>
            <w:tcW w:w="552" w:type="dxa"/>
            <w:tcBorders>
              <w:top w:val="single" w:sz="4" w:space="0" w:color="000000"/>
              <w:left w:val="single" w:sz="4" w:space="0" w:color="000000"/>
              <w:bottom w:val="single" w:sz="4" w:space="0" w:color="000000"/>
            </w:tcBorders>
          </w:tcPr>
          <w:p w14:paraId="7D9E1DEC"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544" w:type="dxa"/>
            <w:tcBorders>
              <w:top w:val="single" w:sz="4" w:space="0" w:color="000000"/>
              <w:left w:val="single" w:sz="4" w:space="0" w:color="000000"/>
              <w:bottom w:val="single" w:sz="4" w:space="0" w:color="000000"/>
            </w:tcBorders>
          </w:tcPr>
          <w:p w14:paraId="35EEE284"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402" w:type="dxa"/>
            <w:tcBorders>
              <w:top w:val="single" w:sz="4" w:space="0" w:color="000000"/>
              <w:left w:val="single" w:sz="4" w:space="0" w:color="000000"/>
              <w:bottom w:val="single" w:sz="4" w:space="0" w:color="000000"/>
            </w:tcBorders>
          </w:tcPr>
          <w:p w14:paraId="2874BE7E"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21BCA7C4"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r>
      <w:tr w:rsidR="00D652F4" w:rsidRPr="00D652F4" w14:paraId="28314B08" w14:textId="77777777" w:rsidTr="00A70C75">
        <w:trPr>
          <w:trHeight w:val="237"/>
        </w:trPr>
        <w:tc>
          <w:tcPr>
            <w:tcW w:w="552" w:type="dxa"/>
            <w:tcBorders>
              <w:top w:val="single" w:sz="4" w:space="0" w:color="000000"/>
              <w:left w:val="single" w:sz="4" w:space="0" w:color="000000"/>
              <w:bottom w:val="single" w:sz="4" w:space="0" w:color="000000"/>
            </w:tcBorders>
          </w:tcPr>
          <w:p w14:paraId="1637C5DE"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544" w:type="dxa"/>
            <w:tcBorders>
              <w:top w:val="single" w:sz="4" w:space="0" w:color="000000"/>
              <w:left w:val="single" w:sz="4" w:space="0" w:color="000000"/>
              <w:bottom w:val="single" w:sz="4" w:space="0" w:color="000000"/>
            </w:tcBorders>
          </w:tcPr>
          <w:p w14:paraId="74AE95B6"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402" w:type="dxa"/>
            <w:tcBorders>
              <w:top w:val="single" w:sz="4" w:space="0" w:color="000000"/>
              <w:left w:val="single" w:sz="4" w:space="0" w:color="000000"/>
              <w:bottom w:val="single" w:sz="4" w:space="0" w:color="000000"/>
            </w:tcBorders>
          </w:tcPr>
          <w:p w14:paraId="68B24C91"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1B3054C8" w14:textId="77777777" w:rsidR="00554DBF" w:rsidRPr="00D652F4" w:rsidRDefault="00554DBF" w:rsidP="00A70C75">
            <w:pPr>
              <w:widowControl w:val="0"/>
              <w:autoSpaceDE w:val="0"/>
              <w:snapToGrid w:val="0"/>
              <w:spacing w:after="0" w:line="240" w:lineRule="auto"/>
              <w:ind w:firstLine="720"/>
              <w:rPr>
                <w:rFonts w:ascii="Times New Roman" w:hAnsi="Times New Roman"/>
                <w:i/>
                <w:sz w:val="18"/>
                <w:szCs w:val="18"/>
              </w:rPr>
            </w:pPr>
          </w:p>
        </w:tc>
      </w:tr>
    </w:tbl>
    <w:p w14:paraId="06184B99" w14:textId="77777777" w:rsidR="00554DBF" w:rsidRPr="00D652F4" w:rsidRDefault="00554DBF" w:rsidP="00554DBF">
      <w:pPr>
        <w:widowControl w:val="0"/>
        <w:autoSpaceDE w:val="0"/>
        <w:spacing w:after="0" w:line="240" w:lineRule="auto"/>
        <w:ind w:firstLine="720"/>
        <w:rPr>
          <w:rFonts w:ascii="Times New Roman" w:hAnsi="Times New Roman"/>
          <w:i/>
          <w:sz w:val="18"/>
          <w:szCs w:val="18"/>
        </w:rPr>
      </w:pPr>
    </w:p>
    <w:p w14:paraId="282D230D" w14:textId="77777777" w:rsidR="00554DBF" w:rsidRPr="00D652F4" w:rsidRDefault="00554DBF" w:rsidP="00554DBF">
      <w:pPr>
        <w:spacing w:after="0" w:line="240" w:lineRule="auto"/>
        <w:rPr>
          <w:rFonts w:ascii="Times New Roman" w:hAnsi="Times New Roman"/>
          <w:sz w:val="18"/>
          <w:szCs w:val="18"/>
        </w:rPr>
      </w:pPr>
    </w:p>
    <w:p w14:paraId="66A6643D" w14:textId="77777777" w:rsidR="00554DBF" w:rsidRPr="00D652F4" w:rsidRDefault="00554DBF" w:rsidP="00554DBF">
      <w:pPr>
        <w:spacing w:after="120"/>
        <w:ind w:left="-567"/>
        <w:outlineLvl w:val="1"/>
        <w:rPr>
          <w:rFonts w:ascii="Times New Roman" w:hAnsi="Times New Roman"/>
          <w:sz w:val="18"/>
          <w:szCs w:val="18"/>
          <w:lang w:eastAsia="en-US"/>
        </w:rPr>
      </w:pPr>
    </w:p>
    <w:p w14:paraId="1860730C" w14:textId="77777777" w:rsidR="00554DBF" w:rsidRPr="00D652F4" w:rsidRDefault="00554DBF" w:rsidP="00554DBF">
      <w:pPr>
        <w:widowControl w:val="0"/>
        <w:autoSpaceDE w:val="0"/>
        <w:spacing w:after="0" w:line="240" w:lineRule="auto"/>
        <w:ind w:left="426"/>
        <w:rPr>
          <w:rFonts w:ascii="Times New Roman" w:hAnsi="Times New Roman"/>
          <w:sz w:val="18"/>
          <w:szCs w:val="18"/>
        </w:rPr>
      </w:pPr>
    </w:p>
    <w:p w14:paraId="472A42A4" w14:textId="77777777" w:rsidR="00554DBF" w:rsidRPr="00D652F4" w:rsidRDefault="00554DBF" w:rsidP="00554DBF">
      <w:pPr>
        <w:rPr>
          <w:rFonts w:ascii="Times New Roman" w:hAnsi="Times New Roman"/>
          <w:sz w:val="18"/>
          <w:szCs w:val="18"/>
        </w:rPr>
      </w:pPr>
    </w:p>
    <w:p w14:paraId="3B4B58A8" w14:textId="77777777" w:rsidR="00554DBF" w:rsidRPr="00D652F4" w:rsidRDefault="00554DBF" w:rsidP="00554DBF">
      <w:pPr>
        <w:rPr>
          <w:rFonts w:ascii="Times New Roman" w:hAnsi="Times New Roman"/>
          <w:sz w:val="18"/>
          <w:szCs w:val="18"/>
        </w:rPr>
      </w:pPr>
    </w:p>
    <w:p w14:paraId="5494FF05" w14:textId="77777777" w:rsidR="00554DBF" w:rsidRPr="00D652F4" w:rsidRDefault="00554DBF" w:rsidP="00554DBF">
      <w:pPr>
        <w:rPr>
          <w:rFonts w:ascii="Times New Roman" w:hAnsi="Times New Roman"/>
          <w:sz w:val="18"/>
          <w:szCs w:val="18"/>
        </w:rPr>
      </w:pPr>
    </w:p>
    <w:p w14:paraId="7308426C" w14:textId="77777777" w:rsidR="00554DBF" w:rsidRPr="00D652F4" w:rsidRDefault="00554DBF" w:rsidP="00554DBF">
      <w:pPr>
        <w:rPr>
          <w:rFonts w:ascii="Times New Roman" w:hAnsi="Times New Roman"/>
          <w:sz w:val="18"/>
          <w:szCs w:val="18"/>
        </w:rPr>
      </w:pPr>
    </w:p>
    <w:p w14:paraId="1EE920BF" w14:textId="77777777" w:rsidR="00554DBF" w:rsidRPr="00D652F4" w:rsidRDefault="00554DBF" w:rsidP="00554DBF">
      <w:pPr>
        <w:rPr>
          <w:rFonts w:ascii="Times New Roman" w:hAnsi="Times New Roman"/>
          <w:sz w:val="18"/>
          <w:szCs w:val="18"/>
        </w:rPr>
      </w:pPr>
    </w:p>
    <w:p w14:paraId="709A0E6F" w14:textId="77777777" w:rsidR="00554DBF" w:rsidRPr="00D652F4" w:rsidRDefault="00554DBF" w:rsidP="00554DBF">
      <w:pPr>
        <w:rPr>
          <w:rFonts w:ascii="Times New Roman" w:hAnsi="Times New Roman"/>
          <w:sz w:val="18"/>
          <w:szCs w:val="18"/>
        </w:rPr>
      </w:pPr>
    </w:p>
    <w:p w14:paraId="6128AA5D" w14:textId="77777777" w:rsidR="00554DBF" w:rsidRPr="00D652F4" w:rsidRDefault="00554DBF" w:rsidP="00554DBF">
      <w:pPr>
        <w:rPr>
          <w:rFonts w:ascii="Times New Roman" w:hAnsi="Times New Roman"/>
          <w:sz w:val="18"/>
          <w:szCs w:val="18"/>
        </w:rPr>
      </w:pPr>
    </w:p>
    <w:p w14:paraId="701C9D4E" w14:textId="77777777" w:rsidR="00554DBF" w:rsidRPr="00D652F4" w:rsidRDefault="00554DBF" w:rsidP="00554DBF">
      <w:pPr>
        <w:rPr>
          <w:rFonts w:ascii="Times New Roman" w:hAnsi="Times New Roman"/>
          <w:sz w:val="18"/>
          <w:szCs w:val="18"/>
        </w:rPr>
      </w:pPr>
    </w:p>
    <w:p w14:paraId="14CBAC47" w14:textId="77777777" w:rsidR="00554DBF" w:rsidRPr="00D652F4" w:rsidRDefault="00554DBF" w:rsidP="00554DBF">
      <w:pPr>
        <w:rPr>
          <w:rFonts w:ascii="Times New Roman" w:hAnsi="Times New Roman"/>
          <w:sz w:val="18"/>
          <w:szCs w:val="18"/>
        </w:rPr>
      </w:pPr>
    </w:p>
    <w:p w14:paraId="649CEBD8" w14:textId="77777777" w:rsidR="00554DBF" w:rsidRPr="00D652F4" w:rsidRDefault="00554DBF" w:rsidP="00554DBF">
      <w:pPr>
        <w:rPr>
          <w:rFonts w:ascii="Times New Roman" w:hAnsi="Times New Roman"/>
          <w:sz w:val="18"/>
          <w:szCs w:val="18"/>
        </w:rPr>
      </w:pPr>
    </w:p>
    <w:p w14:paraId="7310A551" w14:textId="77777777" w:rsidR="00554DBF" w:rsidRPr="00D652F4" w:rsidRDefault="00554DBF" w:rsidP="00554DBF">
      <w:pPr>
        <w:rPr>
          <w:rFonts w:ascii="Times New Roman" w:hAnsi="Times New Roman"/>
          <w:sz w:val="18"/>
          <w:szCs w:val="18"/>
        </w:rPr>
      </w:pPr>
    </w:p>
    <w:p w14:paraId="60A30B2F" w14:textId="77777777" w:rsidR="00554DBF" w:rsidRPr="00D652F4" w:rsidRDefault="00554DBF" w:rsidP="00554DBF">
      <w:pPr>
        <w:rPr>
          <w:rFonts w:ascii="Times New Roman" w:hAnsi="Times New Roman"/>
          <w:sz w:val="18"/>
          <w:szCs w:val="18"/>
        </w:rPr>
      </w:pPr>
    </w:p>
    <w:p w14:paraId="784A96FC" w14:textId="77777777" w:rsidR="00554DBF" w:rsidRPr="00D652F4" w:rsidRDefault="00554DBF" w:rsidP="00E53030">
      <w:pPr>
        <w:jc w:val="center"/>
        <w:rPr>
          <w:rFonts w:ascii="Times New Roman" w:hAnsi="Times New Roman"/>
          <w:b/>
          <w:bCs/>
          <w:sz w:val="24"/>
          <w:szCs w:val="24"/>
        </w:rPr>
      </w:pPr>
    </w:p>
    <w:p w14:paraId="71B501AF" w14:textId="77777777" w:rsidR="00554DBF" w:rsidRPr="00D652F4" w:rsidRDefault="00554DBF" w:rsidP="00E53030">
      <w:pPr>
        <w:jc w:val="center"/>
        <w:rPr>
          <w:rFonts w:ascii="Times New Roman" w:hAnsi="Times New Roman"/>
          <w:b/>
          <w:bCs/>
          <w:sz w:val="24"/>
          <w:szCs w:val="24"/>
        </w:rPr>
      </w:pPr>
    </w:p>
    <w:p w14:paraId="7375F98E" w14:textId="77777777" w:rsidR="00554DBF" w:rsidRPr="00D652F4" w:rsidRDefault="00554DBF" w:rsidP="00E53030">
      <w:pPr>
        <w:jc w:val="center"/>
        <w:rPr>
          <w:rFonts w:ascii="Times New Roman" w:hAnsi="Times New Roman"/>
          <w:b/>
          <w:bCs/>
          <w:sz w:val="24"/>
          <w:szCs w:val="24"/>
        </w:rPr>
      </w:pPr>
    </w:p>
    <w:p w14:paraId="14A702D2" w14:textId="77777777" w:rsidR="00554DBF" w:rsidRPr="00D652F4" w:rsidRDefault="00554DBF" w:rsidP="00E53030">
      <w:pPr>
        <w:jc w:val="center"/>
        <w:rPr>
          <w:rFonts w:ascii="Times New Roman" w:hAnsi="Times New Roman"/>
          <w:b/>
          <w:bCs/>
          <w:sz w:val="24"/>
          <w:szCs w:val="24"/>
        </w:rPr>
      </w:pPr>
    </w:p>
    <w:p w14:paraId="0A5D7FF0" w14:textId="77777777" w:rsidR="00554DBF" w:rsidRPr="00D652F4" w:rsidRDefault="00554DBF" w:rsidP="00E53030">
      <w:pPr>
        <w:jc w:val="center"/>
        <w:rPr>
          <w:rFonts w:ascii="Times New Roman" w:hAnsi="Times New Roman"/>
          <w:b/>
          <w:bCs/>
          <w:sz w:val="24"/>
          <w:szCs w:val="24"/>
        </w:rPr>
      </w:pPr>
    </w:p>
    <w:p w14:paraId="22668B79" w14:textId="77777777" w:rsidR="00554DBF" w:rsidRPr="00D652F4" w:rsidRDefault="00554DBF" w:rsidP="00E53030">
      <w:pPr>
        <w:jc w:val="center"/>
        <w:rPr>
          <w:rFonts w:ascii="Times New Roman" w:hAnsi="Times New Roman"/>
          <w:b/>
          <w:bCs/>
          <w:sz w:val="24"/>
          <w:szCs w:val="24"/>
        </w:rPr>
      </w:pPr>
    </w:p>
    <w:p w14:paraId="7689870D" w14:textId="1EF65F5D" w:rsidR="00554DBF" w:rsidRPr="00D652F4" w:rsidRDefault="00554DBF" w:rsidP="00E53030">
      <w:pPr>
        <w:jc w:val="center"/>
        <w:rPr>
          <w:rFonts w:ascii="Times New Roman" w:hAnsi="Times New Roman"/>
          <w:b/>
          <w:bCs/>
          <w:sz w:val="24"/>
          <w:szCs w:val="24"/>
        </w:rPr>
      </w:pPr>
    </w:p>
    <w:p w14:paraId="7C3EED5F" w14:textId="77777777" w:rsidR="00D652F4" w:rsidRPr="00D652F4" w:rsidRDefault="00D652F4" w:rsidP="00D652F4">
      <w:pPr>
        <w:jc w:val="center"/>
        <w:rPr>
          <w:rFonts w:ascii="Times New Roman" w:hAnsi="Times New Roman"/>
          <w:b/>
          <w:bCs/>
          <w:sz w:val="24"/>
          <w:szCs w:val="24"/>
        </w:rPr>
      </w:pPr>
      <w:r w:rsidRPr="00D652F4">
        <w:rPr>
          <w:rFonts w:ascii="Times New Roman" w:hAnsi="Times New Roman"/>
          <w:b/>
          <w:bCs/>
          <w:sz w:val="24"/>
          <w:szCs w:val="24"/>
        </w:rPr>
        <w:lastRenderedPageBreak/>
        <w:t>Обоснование начальной (максимальной) цены Договора (НМЦ Договора)</w:t>
      </w:r>
    </w:p>
    <w:p w14:paraId="75668E9E" w14:textId="2C9D95B9" w:rsidR="00BA045A" w:rsidRDefault="00D652F4" w:rsidP="00BE39B1">
      <w:pPr>
        <w:pStyle w:val="Style14"/>
        <w:widowControl/>
        <w:tabs>
          <w:tab w:val="left" w:pos="426"/>
          <w:tab w:val="left" w:pos="1214"/>
        </w:tabs>
        <w:spacing w:line="240" w:lineRule="auto"/>
        <w:ind w:right="31" w:firstLine="709"/>
      </w:pPr>
      <w:r w:rsidRPr="00D652F4">
        <w:t xml:space="preserve">НМЦ Договора определена на основании </w:t>
      </w:r>
      <w:r w:rsidR="00197C89">
        <w:t>анализ</w:t>
      </w:r>
      <w:r w:rsidR="001B0E6B">
        <w:t>а</w:t>
      </w:r>
      <w:r w:rsidR="00197C89">
        <w:t xml:space="preserve"> рынка</w:t>
      </w:r>
      <w:r w:rsidR="001B0E6B">
        <w:t xml:space="preserve"> </w:t>
      </w:r>
      <w:r w:rsidRPr="00D652F4">
        <w:t>и составляет</w:t>
      </w:r>
      <w:r w:rsidR="00C01561">
        <w:t xml:space="preserve"> </w:t>
      </w:r>
      <w:r w:rsidR="00BC0946" w:rsidRPr="00BC0946">
        <w:rPr>
          <w:bCs/>
        </w:rPr>
        <w:t xml:space="preserve">8 159 681,62 руб. в </w:t>
      </w:r>
      <w:proofErr w:type="gramStart"/>
      <w:r w:rsidR="00BC0946" w:rsidRPr="00BC0946">
        <w:rPr>
          <w:bCs/>
        </w:rPr>
        <w:t>т.ч.</w:t>
      </w:r>
      <w:proofErr w:type="gramEnd"/>
      <w:r w:rsidR="00BC0946" w:rsidRPr="00BC0946">
        <w:rPr>
          <w:bCs/>
        </w:rPr>
        <w:t xml:space="preserve"> НДС 20%</w:t>
      </w:r>
    </w:p>
    <w:p w14:paraId="19F870FA" w14:textId="6B12D580" w:rsidR="001B0E6B" w:rsidRDefault="001B0E6B" w:rsidP="00BE39B1">
      <w:pPr>
        <w:pStyle w:val="Style14"/>
        <w:widowControl/>
        <w:tabs>
          <w:tab w:val="left" w:pos="426"/>
          <w:tab w:val="left" w:pos="1214"/>
        </w:tabs>
        <w:spacing w:line="240" w:lineRule="auto"/>
        <w:ind w:right="31" w:firstLine="709"/>
      </w:pPr>
    </w:p>
    <w:tbl>
      <w:tblPr>
        <w:tblStyle w:val="a9"/>
        <w:tblW w:w="0" w:type="auto"/>
        <w:tblLook w:val="04A0" w:firstRow="1" w:lastRow="0" w:firstColumn="1" w:lastColumn="0" w:noHBand="0" w:noVBand="1"/>
      </w:tblPr>
      <w:tblGrid>
        <w:gridCol w:w="3351"/>
        <w:gridCol w:w="3351"/>
        <w:gridCol w:w="3351"/>
      </w:tblGrid>
      <w:tr w:rsidR="001B0E6B" w14:paraId="58B4A91B" w14:textId="77777777" w:rsidTr="001B0E6B">
        <w:tc>
          <w:tcPr>
            <w:tcW w:w="3351" w:type="dxa"/>
          </w:tcPr>
          <w:p w14:paraId="592CC49D" w14:textId="28266F93" w:rsidR="001B0E6B" w:rsidRDefault="001B0E6B" w:rsidP="001B0E6B">
            <w:pPr>
              <w:pStyle w:val="Style14"/>
              <w:widowControl/>
              <w:tabs>
                <w:tab w:val="left" w:pos="426"/>
                <w:tab w:val="left" w:pos="1214"/>
              </w:tabs>
              <w:spacing w:line="240" w:lineRule="auto"/>
              <w:ind w:right="31" w:firstLine="0"/>
              <w:jc w:val="center"/>
            </w:pPr>
            <w:r>
              <w:t>Поставщик №1</w:t>
            </w:r>
          </w:p>
        </w:tc>
        <w:tc>
          <w:tcPr>
            <w:tcW w:w="3351" w:type="dxa"/>
          </w:tcPr>
          <w:p w14:paraId="257FAD4E" w14:textId="6B173A8D" w:rsidR="001B0E6B" w:rsidRDefault="001B0E6B" w:rsidP="001B0E6B">
            <w:pPr>
              <w:pStyle w:val="Style14"/>
              <w:widowControl/>
              <w:tabs>
                <w:tab w:val="left" w:pos="426"/>
                <w:tab w:val="left" w:pos="1214"/>
              </w:tabs>
              <w:spacing w:line="240" w:lineRule="auto"/>
              <w:ind w:right="31" w:firstLine="0"/>
              <w:jc w:val="center"/>
            </w:pPr>
            <w:r>
              <w:t>Поставщик №1</w:t>
            </w:r>
          </w:p>
        </w:tc>
        <w:tc>
          <w:tcPr>
            <w:tcW w:w="3351" w:type="dxa"/>
          </w:tcPr>
          <w:p w14:paraId="2E283CE3" w14:textId="752E34C5" w:rsidR="001B0E6B" w:rsidRDefault="001B0E6B" w:rsidP="001B0E6B">
            <w:pPr>
              <w:pStyle w:val="Style14"/>
              <w:widowControl/>
              <w:tabs>
                <w:tab w:val="left" w:pos="426"/>
                <w:tab w:val="left" w:pos="1214"/>
              </w:tabs>
              <w:spacing w:line="240" w:lineRule="auto"/>
              <w:ind w:right="31" w:firstLine="0"/>
              <w:jc w:val="center"/>
            </w:pPr>
            <w:r>
              <w:t>Поставщик №1</w:t>
            </w:r>
          </w:p>
        </w:tc>
      </w:tr>
      <w:tr w:rsidR="001B0E6B" w14:paraId="130B447A" w14:textId="77777777" w:rsidTr="001B0E6B">
        <w:tc>
          <w:tcPr>
            <w:tcW w:w="3351" w:type="dxa"/>
          </w:tcPr>
          <w:p w14:paraId="25C84614" w14:textId="48430F32" w:rsidR="001B0E6B" w:rsidRDefault="00821F52" w:rsidP="00821F52">
            <w:pPr>
              <w:pStyle w:val="Style14"/>
              <w:widowControl/>
              <w:tabs>
                <w:tab w:val="left" w:pos="426"/>
                <w:tab w:val="left" w:pos="1214"/>
              </w:tabs>
              <w:spacing w:line="240" w:lineRule="auto"/>
              <w:ind w:right="31" w:firstLine="0"/>
              <w:jc w:val="center"/>
            </w:pPr>
            <w:r>
              <w:t>6 8</w:t>
            </w:r>
            <w:r w:rsidR="00BC0946">
              <w:t>0</w:t>
            </w:r>
            <w:r>
              <w:t>0 000,00 без НДС</w:t>
            </w:r>
          </w:p>
        </w:tc>
        <w:tc>
          <w:tcPr>
            <w:tcW w:w="3351" w:type="dxa"/>
          </w:tcPr>
          <w:p w14:paraId="0F353BDE" w14:textId="64A84924" w:rsidR="001B0E6B" w:rsidRDefault="00821F52" w:rsidP="00821F52">
            <w:pPr>
              <w:pStyle w:val="Style14"/>
              <w:widowControl/>
              <w:tabs>
                <w:tab w:val="left" w:pos="426"/>
                <w:tab w:val="left" w:pos="1214"/>
              </w:tabs>
              <w:spacing w:line="240" w:lineRule="auto"/>
              <w:ind w:right="31" w:firstLine="0"/>
              <w:jc w:val="center"/>
            </w:pPr>
            <w:r>
              <w:t>6 8</w:t>
            </w:r>
            <w:r w:rsidR="00BC0946">
              <w:t>0</w:t>
            </w:r>
            <w:r>
              <w:t>0 000,00 без НДС</w:t>
            </w:r>
          </w:p>
        </w:tc>
        <w:tc>
          <w:tcPr>
            <w:tcW w:w="3351" w:type="dxa"/>
          </w:tcPr>
          <w:p w14:paraId="08467BE2" w14:textId="0F37721D" w:rsidR="001B0E6B" w:rsidRDefault="00BC0946" w:rsidP="00821F52">
            <w:pPr>
              <w:pStyle w:val="Style14"/>
              <w:widowControl/>
              <w:tabs>
                <w:tab w:val="left" w:pos="426"/>
                <w:tab w:val="left" w:pos="1214"/>
              </w:tabs>
              <w:spacing w:line="240" w:lineRule="auto"/>
              <w:ind w:right="31" w:firstLine="0"/>
              <w:jc w:val="center"/>
            </w:pPr>
            <w:r>
              <w:t>6</w:t>
            </w:r>
            <w:r w:rsidR="00334D78">
              <w:t> </w:t>
            </w:r>
            <w:r>
              <w:t>799</w:t>
            </w:r>
            <w:r w:rsidR="00334D78">
              <w:t xml:space="preserve"> </w:t>
            </w:r>
            <w:r>
              <w:t>204,04 без НДС</w:t>
            </w:r>
          </w:p>
        </w:tc>
      </w:tr>
    </w:tbl>
    <w:p w14:paraId="4C956F8F" w14:textId="2E6E487F" w:rsidR="001B0E6B" w:rsidRDefault="001B0E6B" w:rsidP="00334D78">
      <w:pPr>
        <w:pStyle w:val="Style14"/>
        <w:widowControl/>
        <w:tabs>
          <w:tab w:val="left" w:pos="426"/>
          <w:tab w:val="left" w:pos="1214"/>
        </w:tabs>
        <w:spacing w:line="240" w:lineRule="auto"/>
        <w:ind w:left="1069" w:right="31" w:firstLine="0"/>
      </w:pPr>
    </w:p>
    <w:p w14:paraId="57DFEE1A" w14:textId="687B3C3D" w:rsidR="00334D78" w:rsidRDefault="00334D78" w:rsidP="00334D78">
      <w:pPr>
        <w:pStyle w:val="Style14"/>
        <w:widowControl/>
        <w:tabs>
          <w:tab w:val="left" w:pos="426"/>
          <w:tab w:val="left" w:pos="1214"/>
        </w:tabs>
        <w:spacing w:line="240" w:lineRule="auto"/>
        <w:ind w:left="1069" w:right="31" w:firstLine="0"/>
      </w:pPr>
      <w:r>
        <w:t>НМЦ</w:t>
      </w:r>
      <w:r w:rsidR="00D04F5F">
        <w:t>*</w:t>
      </w:r>
      <w:r>
        <w:t xml:space="preserve">= </w:t>
      </w:r>
      <w:r w:rsidR="00D04F5F">
        <w:t>(</w:t>
      </w:r>
      <w:r>
        <w:t>6 800 000 + 6 800 000 + 6 779 204,</w:t>
      </w:r>
      <w:r w:rsidR="00D04F5F">
        <w:t>04) /3 +</w:t>
      </w:r>
      <w:proofErr w:type="spellStart"/>
      <w:r w:rsidR="00D04F5F">
        <w:t>Коэффицент</w:t>
      </w:r>
      <w:proofErr w:type="spellEnd"/>
    </w:p>
    <w:p w14:paraId="28671B25" w14:textId="0BD7C0F7" w:rsidR="00D04F5F" w:rsidRDefault="00D04F5F" w:rsidP="00334D78">
      <w:pPr>
        <w:pStyle w:val="Style14"/>
        <w:widowControl/>
        <w:tabs>
          <w:tab w:val="left" w:pos="426"/>
          <w:tab w:val="left" w:pos="1214"/>
        </w:tabs>
        <w:spacing w:line="240" w:lineRule="auto"/>
        <w:ind w:left="1069" w:right="31" w:firstLine="0"/>
      </w:pPr>
      <w:r>
        <w:t xml:space="preserve">*используется </w:t>
      </w:r>
      <w:proofErr w:type="spellStart"/>
      <w:r>
        <w:t>коэффицент</w:t>
      </w:r>
      <w:proofErr w:type="spellEnd"/>
      <w:r>
        <w:t xml:space="preserve"> равный НДС 20%</w:t>
      </w:r>
    </w:p>
    <w:p w14:paraId="6F127B06" w14:textId="77777777" w:rsidR="00D04F5F" w:rsidRDefault="00D04F5F" w:rsidP="00334D78">
      <w:pPr>
        <w:pStyle w:val="Style14"/>
        <w:widowControl/>
        <w:tabs>
          <w:tab w:val="left" w:pos="426"/>
          <w:tab w:val="left" w:pos="1214"/>
        </w:tabs>
        <w:spacing w:line="240" w:lineRule="auto"/>
        <w:ind w:left="1069" w:right="31" w:firstLine="0"/>
      </w:pPr>
    </w:p>
    <w:p w14:paraId="37514FBA" w14:textId="77777777" w:rsidR="00FC01DC" w:rsidRDefault="00FC01DC" w:rsidP="00BE39B1">
      <w:pPr>
        <w:pStyle w:val="Style14"/>
        <w:widowControl/>
        <w:tabs>
          <w:tab w:val="left" w:pos="426"/>
          <w:tab w:val="left" w:pos="1214"/>
        </w:tabs>
        <w:spacing w:line="240" w:lineRule="auto"/>
        <w:ind w:right="31" w:firstLine="709"/>
      </w:pPr>
    </w:p>
    <w:p w14:paraId="482A80AC" w14:textId="36B313E1" w:rsidR="00D652F4" w:rsidRPr="00D652F4" w:rsidRDefault="00D652F4" w:rsidP="00BE39B1">
      <w:pPr>
        <w:pStyle w:val="Style14"/>
        <w:widowControl/>
        <w:tabs>
          <w:tab w:val="left" w:pos="426"/>
          <w:tab w:val="left" w:pos="1214"/>
        </w:tabs>
        <w:spacing w:line="240" w:lineRule="auto"/>
        <w:ind w:right="31" w:firstLine="709"/>
        <w:jc w:val="center"/>
        <w:rPr>
          <w:rFonts w:eastAsia="Calibri"/>
          <w:b/>
          <w:lang w:eastAsia="en-US"/>
        </w:rPr>
      </w:pPr>
      <w:r w:rsidRPr="00D652F4">
        <w:rPr>
          <w:rFonts w:eastAsia="Calibri"/>
          <w:b/>
          <w:lang w:eastAsia="en-US"/>
        </w:rPr>
        <w:t>ПОЯСНИТЕЛЬНАЯ ЗАПИСКА</w:t>
      </w:r>
    </w:p>
    <w:p w14:paraId="2197335B" w14:textId="77777777" w:rsidR="00D652F4" w:rsidRPr="00D652F4" w:rsidRDefault="00D652F4" w:rsidP="00D652F4">
      <w:pPr>
        <w:spacing w:after="0"/>
        <w:jc w:val="center"/>
        <w:rPr>
          <w:rFonts w:ascii="Times New Roman" w:eastAsia="Calibri" w:hAnsi="Times New Roman"/>
          <w:b/>
          <w:sz w:val="24"/>
          <w:szCs w:val="24"/>
          <w:lang w:eastAsia="en-US"/>
        </w:rPr>
      </w:pPr>
      <w:r w:rsidRPr="00D652F4">
        <w:rPr>
          <w:rFonts w:ascii="Times New Roman" w:eastAsia="Calibri" w:hAnsi="Times New Roman"/>
          <w:b/>
          <w:sz w:val="24"/>
          <w:szCs w:val="24"/>
          <w:lang w:eastAsia="en-US"/>
        </w:rPr>
        <w:t>к расчету начальной (максимальной) цены договора (цены лота)</w:t>
      </w:r>
    </w:p>
    <w:p w14:paraId="409A00FA" w14:textId="77777777" w:rsidR="00D652F4" w:rsidRPr="00D652F4" w:rsidRDefault="00D652F4" w:rsidP="00D652F4">
      <w:pPr>
        <w:spacing w:after="0"/>
        <w:jc w:val="both"/>
        <w:rPr>
          <w:rFonts w:ascii="Times New Roman" w:eastAsia="Calibri" w:hAnsi="Times New Roman"/>
          <w:b/>
          <w:sz w:val="24"/>
          <w:szCs w:val="24"/>
          <w:lang w:eastAsia="en-US"/>
        </w:rPr>
      </w:pPr>
    </w:p>
    <w:p w14:paraId="4A28F9FA" w14:textId="77777777" w:rsidR="004E67F0" w:rsidRDefault="00D652F4" w:rsidP="00707F27">
      <w:pPr>
        <w:spacing w:after="0" w:line="240" w:lineRule="auto"/>
        <w:jc w:val="center"/>
        <w:rPr>
          <w:rFonts w:ascii="Times New Roman" w:hAnsi="Times New Roman"/>
          <w:b/>
          <w:spacing w:val="-1"/>
          <w:sz w:val="24"/>
          <w:szCs w:val="24"/>
        </w:rPr>
      </w:pPr>
      <w:r w:rsidRPr="00D652F4">
        <w:rPr>
          <w:rFonts w:ascii="Times New Roman" w:hAnsi="Times New Roman"/>
          <w:bCs/>
          <w:spacing w:val="-1"/>
          <w:sz w:val="24"/>
          <w:szCs w:val="24"/>
        </w:rPr>
        <w:t xml:space="preserve">Предмет </w:t>
      </w:r>
      <w:proofErr w:type="spellStart"/>
      <w:r w:rsidRPr="00D652F4">
        <w:rPr>
          <w:rFonts w:ascii="Times New Roman" w:hAnsi="Times New Roman"/>
          <w:bCs/>
          <w:spacing w:val="-1"/>
          <w:sz w:val="24"/>
          <w:szCs w:val="24"/>
        </w:rPr>
        <w:t>закупки:</w:t>
      </w:r>
      <w:r w:rsidR="0069734A" w:rsidRPr="0069734A">
        <w:rPr>
          <w:rFonts w:ascii="Times New Roman" w:hAnsi="Times New Roman"/>
          <w:b/>
          <w:bCs/>
          <w:spacing w:val="-1"/>
          <w:sz w:val="24"/>
          <w:szCs w:val="24"/>
        </w:rPr>
        <w:t>выполнение</w:t>
      </w:r>
      <w:proofErr w:type="spellEnd"/>
      <w:r w:rsidR="0069734A" w:rsidRPr="0069734A">
        <w:rPr>
          <w:rFonts w:ascii="Times New Roman" w:hAnsi="Times New Roman"/>
          <w:b/>
          <w:bCs/>
          <w:spacing w:val="-1"/>
          <w:sz w:val="24"/>
          <w:szCs w:val="24"/>
        </w:rPr>
        <w:t xml:space="preserve"> работ</w:t>
      </w:r>
      <w:r w:rsidR="0069734A">
        <w:rPr>
          <w:rFonts w:ascii="Times New Roman" w:hAnsi="Times New Roman"/>
          <w:bCs/>
          <w:spacing w:val="-1"/>
          <w:sz w:val="24"/>
          <w:szCs w:val="24"/>
        </w:rPr>
        <w:t xml:space="preserve"> </w:t>
      </w:r>
      <w:r w:rsidR="0069734A" w:rsidRPr="0069734A">
        <w:rPr>
          <w:rFonts w:ascii="Times New Roman" w:hAnsi="Times New Roman"/>
          <w:b/>
          <w:spacing w:val="-1"/>
          <w:sz w:val="24"/>
          <w:szCs w:val="24"/>
        </w:rPr>
        <w:t xml:space="preserve">по </w:t>
      </w:r>
      <w:r w:rsidR="004E67F0" w:rsidRPr="004E67F0">
        <w:rPr>
          <w:rFonts w:ascii="Times New Roman" w:hAnsi="Times New Roman"/>
          <w:b/>
          <w:sz w:val="24"/>
          <w:szCs w:val="24"/>
        </w:rPr>
        <w:t>Техническому обслуживанию очистных сооружений причалов 5, 6 и локальных очистных сооружений КПП АВК</w:t>
      </w:r>
      <w:r w:rsidR="004E67F0" w:rsidRPr="0069734A">
        <w:rPr>
          <w:rFonts w:ascii="Times New Roman" w:hAnsi="Times New Roman"/>
          <w:b/>
          <w:spacing w:val="-1"/>
          <w:sz w:val="24"/>
          <w:szCs w:val="24"/>
        </w:rPr>
        <w:t xml:space="preserve"> </w:t>
      </w:r>
      <w:r w:rsidR="0069734A" w:rsidRPr="0069734A">
        <w:rPr>
          <w:rFonts w:ascii="Times New Roman" w:hAnsi="Times New Roman"/>
          <w:b/>
          <w:spacing w:val="-1"/>
          <w:sz w:val="24"/>
          <w:szCs w:val="24"/>
        </w:rPr>
        <w:t xml:space="preserve">(инв. </w:t>
      </w:r>
      <w:r w:rsidR="004E67F0" w:rsidRPr="004E67F0">
        <w:rPr>
          <w:rFonts w:ascii="Times New Roman" w:hAnsi="Times New Roman"/>
          <w:b/>
          <w:color w:val="000000"/>
          <w:sz w:val="24"/>
          <w:szCs w:val="24"/>
        </w:rPr>
        <w:t>.№ 06_000000200157</w:t>
      </w:r>
      <w:r w:rsidR="004E67F0">
        <w:rPr>
          <w:rFonts w:ascii="Times New Roman" w:hAnsi="Times New Roman"/>
          <w:b/>
          <w:spacing w:val="-1"/>
          <w:sz w:val="24"/>
          <w:szCs w:val="24"/>
        </w:rPr>
        <w:t xml:space="preserve">, </w:t>
      </w:r>
    </w:p>
    <w:p w14:paraId="5D8248B9" w14:textId="34BDFC89" w:rsidR="00D652F4" w:rsidRPr="004E67F0" w:rsidRDefault="004E67F0" w:rsidP="00707F27">
      <w:pPr>
        <w:spacing w:after="0" w:line="240" w:lineRule="auto"/>
        <w:jc w:val="center"/>
        <w:rPr>
          <w:rFonts w:ascii="Times New Roman" w:hAnsi="Times New Roman"/>
          <w:b/>
          <w:spacing w:val="-1"/>
          <w:sz w:val="24"/>
          <w:szCs w:val="24"/>
        </w:rPr>
      </w:pPr>
      <w:r w:rsidRPr="004E67F0">
        <w:rPr>
          <w:rFonts w:ascii="Times New Roman" w:hAnsi="Times New Roman"/>
          <w:b/>
          <w:sz w:val="24"/>
          <w:szCs w:val="24"/>
        </w:rPr>
        <w:t>№ 06_000000200170</w:t>
      </w:r>
      <w:r w:rsidR="0069734A" w:rsidRPr="004E67F0">
        <w:rPr>
          <w:rFonts w:ascii="Times New Roman" w:hAnsi="Times New Roman"/>
          <w:b/>
          <w:spacing w:val="-1"/>
          <w:sz w:val="24"/>
          <w:szCs w:val="24"/>
        </w:rPr>
        <w:t>).</w:t>
      </w:r>
    </w:p>
    <w:p w14:paraId="0D4EED6A" w14:textId="77777777" w:rsidR="00707F27" w:rsidRPr="00D652F4" w:rsidRDefault="00707F27" w:rsidP="00707F27">
      <w:pPr>
        <w:spacing w:after="0" w:line="240" w:lineRule="auto"/>
        <w:jc w:val="center"/>
        <w:rPr>
          <w:rFonts w:ascii="Times New Roman" w:eastAsia="Calibri" w:hAnsi="Times New Roman"/>
          <w:bCs/>
          <w:sz w:val="24"/>
          <w:szCs w:val="24"/>
          <w:vertAlign w:val="superscript"/>
          <w:lang w:eastAsia="en-US"/>
        </w:rPr>
      </w:pPr>
    </w:p>
    <w:tbl>
      <w:tblPr>
        <w:tblW w:w="9930" w:type="dxa"/>
        <w:tblInd w:w="5" w:type="dxa"/>
        <w:tblLayout w:type="fixed"/>
        <w:tblCellMar>
          <w:top w:w="75" w:type="dxa"/>
          <w:left w:w="0" w:type="dxa"/>
          <w:bottom w:w="75" w:type="dxa"/>
          <w:right w:w="0" w:type="dxa"/>
        </w:tblCellMar>
        <w:tblLook w:val="04A0" w:firstRow="1" w:lastRow="0" w:firstColumn="1" w:lastColumn="0" w:noHBand="0" w:noVBand="1"/>
      </w:tblPr>
      <w:tblGrid>
        <w:gridCol w:w="851"/>
        <w:gridCol w:w="3547"/>
        <w:gridCol w:w="5532"/>
      </w:tblGrid>
      <w:tr w:rsidR="00D652F4" w:rsidRPr="00D652F4" w14:paraId="32F5A417" w14:textId="77777777" w:rsidTr="00ED566F">
        <w:trPr>
          <w:trHeight w:val="23"/>
        </w:trPr>
        <w:tc>
          <w:tcPr>
            <w:tcW w:w="851" w:type="dxa"/>
            <w:tcBorders>
              <w:top w:val="single" w:sz="4" w:space="0" w:color="auto"/>
              <w:left w:val="single" w:sz="4" w:space="0" w:color="auto"/>
              <w:bottom w:val="single" w:sz="4" w:space="0" w:color="auto"/>
              <w:right w:val="single" w:sz="4" w:space="0" w:color="auto"/>
            </w:tcBorders>
            <w:hideMark/>
          </w:tcPr>
          <w:p w14:paraId="6A2CC755" w14:textId="77777777" w:rsidR="00D652F4" w:rsidRPr="00D652F4" w:rsidRDefault="00D652F4" w:rsidP="00ED566F">
            <w:pPr>
              <w:spacing w:after="0"/>
              <w:ind w:right="9"/>
              <w:jc w:val="center"/>
              <w:rPr>
                <w:rFonts w:ascii="Times New Roman" w:eastAsia="Calibri" w:hAnsi="Times New Roman"/>
                <w:sz w:val="24"/>
                <w:szCs w:val="24"/>
                <w:lang w:eastAsia="en-US"/>
              </w:rPr>
            </w:pPr>
            <w:r w:rsidRPr="00D652F4">
              <w:rPr>
                <w:rFonts w:ascii="Times New Roman" w:eastAsia="Calibri" w:hAnsi="Times New Roman"/>
                <w:sz w:val="24"/>
                <w:szCs w:val="24"/>
                <w:lang w:eastAsia="en-US"/>
              </w:rPr>
              <w:t>№ п/п</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E7F7D2" w14:textId="77777777" w:rsidR="00D652F4" w:rsidRPr="00D652F4" w:rsidRDefault="00D652F4" w:rsidP="00ED566F">
            <w:pPr>
              <w:spacing w:after="0"/>
              <w:ind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Основные показатели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1B1B5E" w14:textId="77777777" w:rsidR="00D652F4" w:rsidRPr="00D652F4" w:rsidRDefault="00D652F4" w:rsidP="00ED566F">
            <w:pPr>
              <w:spacing w:after="0"/>
              <w:ind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Сведения о полученной информации</w:t>
            </w:r>
          </w:p>
        </w:tc>
      </w:tr>
      <w:tr w:rsidR="00D652F4" w:rsidRPr="00D652F4" w14:paraId="655F00C7" w14:textId="77777777" w:rsidTr="00ED566F">
        <w:tc>
          <w:tcPr>
            <w:tcW w:w="851" w:type="dxa"/>
            <w:tcBorders>
              <w:top w:val="single" w:sz="4" w:space="0" w:color="auto"/>
              <w:left w:val="single" w:sz="4" w:space="0" w:color="auto"/>
              <w:bottom w:val="single" w:sz="4" w:space="0" w:color="auto"/>
              <w:right w:val="single" w:sz="4" w:space="0" w:color="auto"/>
            </w:tcBorders>
          </w:tcPr>
          <w:p w14:paraId="14A4D003"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CCCBC6"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Основные требования к работам</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8B225BF" w14:textId="77777777" w:rsidR="00D652F4" w:rsidRPr="00D652F4" w:rsidRDefault="00D652F4" w:rsidP="00ED566F">
            <w:pPr>
              <w:spacing w:after="0"/>
              <w:ind w:left="57"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Согласно Технического задания закупочной документации</w:t>
            </w:r>
          </w:p>
        </w:tc>
      </w:tr>
      <w:tr w:rsidR="00D652F4" w:rsidRPr="00D652F4" w14:paraId="326C181E" w14:textId="77777777" w:rsidTr="00ED566F">
        <w:tc>
          <w:tcPr>
            <w:tcW w:w="851" w:type="dxa"/>
            <w:tcBorders>
              <w:top w:val="single" w:sz="4" w:space="0" w:color="auto"/>
              <w:left w:val="single" w:sz="4" w:space="0" w:color="auto"/>
              <w:bottom w:val="single" w:sz="4" w:space="0" w:color="auto"/>
              <w:right w:val="single" w:sz="4" w:space="0" w:color="auto"/>
            </w:tcBorders>
          </w:tcPr>
          <w:p w14:paraId="08ADBDD2"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C57C782"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Место выполнения работ</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8D6BC5" w14:textId="77777777" w:rsidR="00D652F4" w:rsidRPr="00D652F4" w:rsidRDefault="00D652F4" w:rsidP="00ED566F">
            <w:pPr>
              <w:spacing w:after="0"/>
              <w:ind w:left="57"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Согласно Технического задания закупочной документации</w:t>
            </w:r>
          </w:p>
        </w:tc>
      </w:tr>
      <w:tr w:rsidR="00D652F4" w:rsidRPr="00D652F4" w14:paraId="348361E1" w14:textId="77777777" w:rsidTr="00ED566F">
        <w:tc>
          <w:tcPr>
            <w:tcW w:w="851" w:type="dxa"/>
            <w:tcBorders>
              <w:top w:val="single" w:sz="4" w:space="0" w:color="auto"/>
              <w:left w:val="single" w:sz="4" w:space="0" w:color="auto"/>
              <w:bottom w:val="single" w:sz="4" w:space="0" w:color="auto"/>
              <w:right w:val="single" w:sz="4" w:space="0" w:color="auto"/>
            </w:tcBorders>
          </w:tcPr>
          <w:p w14:paraId="77E60F89"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FEEF667"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Срок начала и окончания исполнения договора (график выполнения этапов договора)</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6F9C2C" w14:textId="77777777" w:rsidR="00D652F4" w:rsidRPr="00D652F4" w:rsidRDefault="00D652F4" w:rsidP="00ED566F">
            <w:pPr>
              <w:tabs>
                <w:tab w:val="num" w:pos="0"/>
                <w:tab w:val="left" w:pos="540"/>
                <w:tab w:val="left" w:pos="993"/>
              </w:tabs>
              <w:spacing w:after="0" w:line="240" w:lineRule="auto"/>
            </w:pPr>
            <w:r w:rsidRPr="00D652F4">
              <w:t xml:space="preserve"> </w:t>
            </w:r>
            <w:r w:rsidRPr="00D652F4">
              <w:rPr>
                <w:rFonts w:ascii="Times New Roman" w:eastAsia="Calibri" w:hAnsi="Times New Roman"/>
                <w:sz w:val="24"/>
                <w:szCs w:val="24"/>
                <w:lang w:eastAsia="en-US"/>
              </w:rPr>
              <w:t>Согласно раздела 3 Договора.</w:t>
            </w:r>
            <w:r w:rsidRPr="00D652F4">
              <w:t xml:space="preserve">        </w:t>
            </w:r>
          </w:p>
          <w:p w14:paraId="5DC6F3CA" w14:textId="77777777" w:rsidR="00D652F4" w:rsidRPr="00D652F4" w:rsidRDefault="00D652F4" w:rsidP="00ED566F">
            <w:pPr>
              <w:pStyle w:val="Default"/>
              <w:widowControl w:val="0"/>
              <w:jc w:val="both"/>
              <w:rPr>
                <w:rFonts w:eastAsia="Calibri"/>
                <w:color w:val="auto"/>
                <w:lang w:eastAsia="en-US"/>
              </w:rPr>
            </w:pPr>
          </w:p>
        </w:tc>
      </w:tr>
      <w:tr w:rsidR="00D652F4" w:rsidRPr="00D652F4" w14:paraId="18EAE6FC" w14:textId="77777777" w:rsidTr="00ED566F">
        <w:tc>
          <w:tcPr>
            <w:tcW w:w="851" w:type="dxa"/>
            <w:tcBorders>
              <w:top w:val="single" w:sz="4" w:space="0" w:color="auto"/>
              <w:left w:val="single" w:sz="4" w:space="0" w:color="auto"/>
              <w:bottom w:val="single" w:sz="4" w:space="0" w:color="auto"/>
              <w:right w:val="single" w:sz="4" w:space="0" w:color="auto"/>
            </w:tcBorders>
          </w:tcPr>
          <w:p w14:paraId="2F4EB1E2"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90AE6F7"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Условия оплаты</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4B96F4" w14:textId="77777777" w:rsidR="00D652F4" w:rsidRPr="00D652F4" w:rsidRDefault="00D652F4" w:rsidP="00ED566F">
            <w:pPr>
              <w:spacing w:after="0"/>
              <w:ind w:left="57"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Согласно раздела 4 проекта Договора</w:t>
            </w:r>
          </w:p>
        </w:tc>
      </w:tr>
      <w:tr w:rsidR="00D652F4" w:rsidRPr="00D652F4" w14:paraId="4BF4C4BC" w14:textId="77777777" w:rsidTr="00ED566F">
        <w:tc>
          <w:tcPr>
            <w:tcW w:w="851" w:type="dxa"/>
            <w:tcBorders>
              <w:top w:val="single" w:sz="4" w:space="0" w:color="auto"/>
              <w:left w:val="single" w:sz="4" w:space="0" w:color="auto"/>
              <w:bottom w:val="single" w:sz="4" w:space="0" w:color="auto"/>
              <w:right w:val="single" w:sz="4" w:space="0" w:color="auto"/>
            </w:tcBorders>
          </w:tcPr>
          <w:p w14:paraId="06AC0AF2"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C9EA3"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Требования к участникам закупки (если установлены)</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7CE99F2" w14:textId="77777777" w:rsidR="00D652F4" w:rsidRPr="00D652F4" w:rsidRDefault="00D652F4" w:rsidP="00ED566F">
            <w:pPr>
              <w:spacing w:after="0"/>
              <w:ind w:left="57"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Согласно п. 4.2. закупочной документации</w:t>
            </w:r>
          </w:p>
        </w:tc>
      </w:tr>
      <w:tr w:rsidR="00D652F4" w:rsidRPr="00D652F4" w14:paraId="21BC1E07" w14:textId="77777777" w:rsidTr="00ED566F">
        <w:tc>
          <w:tcPr>
            <w:tcW w:w="851" w:type="dxa"/>
            <w:tcBorders>
              <w:top w:val="single" w:sz="4" w:space="0" w:color="auto"/>
              <w:left w:val="single" w:sz="4" w:space="0" w:color="auto"/>
              <w:bottom w:val="single" w:sz="4" w:space="0" w:color="auto"/>
              <w:right w:val="single" w:sz="4" w:space="0" w:color="auto"/>
            </w:tcBorders>
          </w:tcPr>
          <w:p w14:paraId="082C48D3"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F2890A"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Особенности рынка и (или) закупочной ситуации, влияющие на величину НМЦ (заполняется при наличии)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801BEC" w14:textId="77777777" w:rsidR="00D652F4" w:rsidRPr="00D652F4" w:rsidRDefault="00D652F4" w:rsidP="00ED566F">
            <w:pPr>
              <w:spacing w:after="0"/>
              <w:ind w:left="57" w:right="57"/>
              <w:rPr>
                <w:rFonts w:ascii="Times New Roman" w:eastAsia="Calibri" w:hAnsi="Times New Roman"/>
                <w:sz w:val="24"/>
                <w:szCs w:val="24"/>
                <w:lang w:val="en-US" w:eastAsia="en-US"/>
              </w:rPr>
            </w:pPr>
            <w:r w:rsidRPr="00D652F4">
              <w:rPr>
                <w:rFonts w:ascii="Times New Roman" w:eastAsia="Calibri" w:hAnsi="Times New Roman"/>
                <w:sz w:val="24"/>
                <w:szCs w:val="24"/>
                <w:lang w:val="en-US" w:eastAsia="en-US"/>
              </w:rPr>
              <w:t>-</w:t>
            </w:r>
          </w:p>
        </w:tc>
      </w:tr>
      <w:tr w:rsidR="00D652F4" w:rsidRPr="00D652F4" w14:paraId="50022434" w14:textId="77777777" w:rsidTr="00ED566F">
        <w:tc>
          <w:tcPr>
            <w:tcW w:w="851" w:type="dxa"/>
            <w:tcBorders>
              <w:top w:val="single" w:sz="4" w:space="0" w:color="auto"/>
              <w:left w:val="single" w:sz="4" w:space="0" w:color="auto"/>
              <w:bottom w:val="single" w:sz="4" w:space="0" w:color="auto"/>
              <w:right w:val="single" w:sz="4" w:space="0" w:color="auto"/>
            </w:tcBorders>
          </w:tcPr>
          <w:p w14:paraId="48D8BE98"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14B512"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Используемый метод (методы) определения НМЦ со ссылкой на пункты Рекомендаций</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7343F0" w14:textId="004F6EE3" w:rsidR="00D652F4" w:rsidRPr="00D652F4" w:rsidRDefault="001B0E6B" w:rsidP="00ED566F">
            <w:pPr>
              <w:ind w:right="57"/>
              <w:rPr>
                <w:rFonts w:ascii="Times New Roman" w:eastAsia="Calibri" w:hAnsi="Times New Roman"/>
                <w:sz w:val="24"/>
                <w:szCs w:val="24"/>
                <w:lang w:eastAsia="en-US"/>
              </w:rPr>
            </w:pPr>
            <w:r>
              <w:rPr>
                <w:rFonts w:ascii="Times New Roman" w:eastAsia="Calibri" w:hAnsi="Times New Roman"/>
                <w:sz w:val="24"/>
                <w:szCs w:val="24"/>
                <w:lang w:eastAsia="en-US"/>
              </w:rPr>
              <w:t>Метод анализа рынка</w:t>
            </w:r>
          </w:p>
        </w:tc>
      </w:tr>
      <w:tr w:rsidR="00D652F4" w:rsidRPr="00D652F4" w14:paraId="2A8CA556" w14:textId="77777777" w:rsidTr="00ED566F">
        <w:tc>
          <w:tcPr>
            <w:tcW w:w="851" w:type="dxa"/>
            <w:tcBorders>
              <w:top w:val="single" w:sz="4" w:space="0" w:color="auto"/>
              <w:left w:val="single" w:sz="4" w:space="0" w:color="auto"/>
              <w:bottom w:val="single" w:sz="4" w:space="0" w:color="auto"/>
              <w:right w:val="single" w:sz="4" w:space="0" w:color="auto"/>
            </w:tcBorders>
          </w:tcPr>
          <w:p w14:paraId="7D33CCCF"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450CF2"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Иная информация об условиях договора, существенная для расчета НМЦ</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F0E818C" w14:textId="77777777" w:rsidR="00D652F4" w:rsidRPr="00D652F4" w:rsidRDefault="00D652F4" w:rsidP="00ED566F">
            <w:pPr>
              <w:spacing w:after="0"/>
              <w:ind w:left="57" w:right="57"/>
              <w:rPr>
                <w:rFonts w:ascii="Times New Roman" w:eastAsia="Calibri" w:hAnsi="Times New Roman"/>
                <w:sz w:val="24"/>
                <w:szCs w:val="24"/>
                <w:lang w:val="en-US" w:eastAsia="en-US"/>
              </w:rPr>
            </w:pPr>
            <w:r w:rsidRPr="00D652F4">
              <w:rPr>
                <w:rFonts w:ascii="Times New Roman" w:eastAsia="Calibri" w:hAnsi="Times New Roman"/>
                <w:sz w:val="24"/>
                <w:szCs w:val="24"/>
                <w:lang w:val="en-US" w:eastAsia="en-US"/>
              </w:rPr>
              <w:t>-</w:t>
            </w:r>
          </w:p>
        </w:tc>
      </w:tr>
      <w:tr w:rsidR="00D652F4" w:rsidRPr="00D652F4" w14:paraId="0AE596F4" w14:textId="77777777" w:rsidTr="00ED566F">
        <w:tc>
          <w:tcPr>
            <w:tcW w:w="851" w:type="dxa"/>
            <w:tcBorders>
              <w:top w:val="single" w:sz="4" w:space="0" w:color="auto"/>
              <w:left w:val="single" w:sz="4" w:space="0" w:color="auto"/>
              <w:bottom w:val="single" w:sz="4" w:space="0" w:color="auto"/>
              <w:right w:val="single" w:sz="4" w:space="0" w:color="auto"/>
            </w:tcBorders>
          </w:tcPr>
          <w:p w14:paraId="70AFA709" w14:textId="77777777" w:rsidR="00D652F4" w:rsidRPr="00D652F4" w:rsidRDefault="00D652F4" w:rsidP="00D652F4">
            <w:pPr>
              <w:numPr>
                <w:ilvl w:val="0"/>
                <w:numId w:val="19"/>
              </w:numPr>
              <w:spacing w:after="0"/>
              <w:ind w:left="0" w:right="9" w:firstLine="0"/>
              <w:jc w:val="center"/>
              <w:rPr>
                <w:rFonts w:ascii="Times New Roman" w:eastAsia="Calibri"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A7F976" w14:textId="77777777" w:rsidR="00D652F4" w:rsidRPr="00D652F4" w:rsidRDefault="00D652F4" w:rsidP="00ED566F">
            <w:pPr>
              <w:spacing w:after="0"/>
              <w:ind w:left="40" w:right="57"/>
              <w:rPr>
                <w:rFonts w:ascii="Times New Roman" w:eastAsia="Calibri" w:hAnsi="Times New Roman"/>
                <w:sz w:val="24"/>
                <w:szCs w:val="24"/>
                <w:lang w:eastAsia="en-US"/>
              </w:rPr>
            </w:pPr>
            <w:r w:rsidRPr="00D652F4">
              <w:rPr>
                <w:rFonts w:ascii="Times New Roman" w:eastAsia="Calibri" w:hAnsi="Times New Roman"/>
                <w:sz w:val="24"/>
                <w:szCs w:val="24"/>
                <w:lang w:eastAsia="en-US"/>
              </w:rPr>
              <w:t>Рассчитанная величина НМЦ</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19DAA4" w14:textId="4B9F4306" w:rsidR="00D652F4" w:rsidRPr="00BC0946" w:rsidRDefault="00BC0946" w:rsidP="00ED566F">
            <w:pPr>
              <w:pStyle w:val="Style14"/>
              <w:widowControl/>
              <w:tabs>
                <w:tab w:val="left" w:pos="426"/>
                <w:tab w:val="left" w:pos="1214"/>
              </w:tabs>
              <w:spacing w:line="240" w:lineRule="auto"/>
              <w:ind w:right="31" w:firstLine="0"/>
              <w:rPr>
                <w:bCs/>
              </w:rPr>
            </w:pPr>
            <w:bookmarkStart w:id="35" w:name="_Hlk130459890"/>
            <w:r w:rsidRPr="00BC0946">
              <w:rPr>
                <w:bCs/>
              </w:rPr>
              <w:t xml:space="preserve">8 159 681,62 руб. в </w:t>
            </w:r>
            <w:proofErr w:type="gramStart"/>
            <w:r w:rsidRPr="00BC0946">
              <w:rPr>
                <w:bCs/>
              </w:rPr>
              <w:t>т.ч.</w:t>
            </w:r>
            <w:proofErr w:type="gramEnd"/>
            <w:r w:rsidRPr="00BC0946">
              <w:rPr>
                <w:bCs/>
              </w:rPr>
              <w:t xml:space="preserve"> НДС 20%</w:t>
            </w:r>
            <w:bookmarkEnd w:id="35"/>
          </w:p>
        </w:tc>
      </w:tr>
    </w:tbl>
    <w:p w14:paraId="24DCCC29" w14:textId="77777777" w:rsidR="00D652F4" w:rsidRPr="00D652F4" w:rsidRDefault="00D652F4" w:rsidP="00BC0946">
      <w:pPr>
        <w:tabs>
          <w:tab w:val="left" w:pos="1545"/>
        </w:tabs>
        <w:rPr>
          <w:rFonts w:ascii="Times New Roman" w:hAnsi="Times New Roman"/>
          <w:sz w:val="18"/>
          <w:szCs w:val="18"/>
        </w:rPr>
      </w:pPr>
    </w:p>
    <w:sectPr w:rsidR="00D652F4" w:rsidRPr="00D652F4" w:rsidSect="00B3587C">
      <w:pgSz w:w="11906" w:h="16838"/>
      <w:pgMar w:top="567" w:right="851"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D955" w14:textId="77777777" w:rsidR="00E5679A" w:rsidRDefault="00E5679A">
      <w:r>
        <w:separator/>
      </w:r>
    </w:p>
  </w:endnote>
  <w:endnote w:type="continuationSeparator" w:id="0">
    <w:p w14:paraId="54966AD4" w14:textId="77777777" w:rsidR="00E5679A" w:rsidRDefault="00E5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Times">
    <w:altName w:val="Times"/>
    <w:panose1 w:val="02020603050405020304"/>
    <w:charset w:val="CC"/>
    <w:family w:val="roman"/>
    <w:pitch w:val="variable"/>
    <w:sig w:usb0="E0002E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85A3" w14:textId="77777777" w:rsidR="00E5679A" w:rsidRDefault="00E5679A">
      <w:r>
        <w:separator/>
      </w:r>
    </w:p>
  </w:footnote>
  <w:footnote w:type="continuationSeparator" w:id="0">
    <w:p w14:paraId="2775A97C" w14:textId="77777777" w:rsidR="00E5679A" w:rsidRDefault="00E5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BED98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18071A"/>
    <w:name w:val="WW8Num5"/>
    <w:lvl w:ilvl="0">
      <w:start w:val="3"/>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6"/>
    <w:multiLevelType w:val="multilevel"/>
    <w:tmpl w:val="1668D40E"/>
    <w:name w:val="WW8Num6"/>
    <w:lvl w:ilvl="0">
      <w:start w:val="6"/>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10"/>
    <w:multiLevelType w:val="multilevel"/>
    <w:tmpl w:val="00000010"/>
    <w:name w:val="WW8Num18"/>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3"/>
    <w:multiLevelType w:val="multilevel"/>
    <w:tmpl w:val="00000013"/>
    <w:name w:val="WW8Num21"/>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14"/>
    <w:multiLevelType w:val="multilevel"/>
    <w:tmpl w:val="00000014"/>
    <w:name w:val="WW8Num22"/>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15"/>
    <w:multiLevelType w:val="multilevel"/>
    <w:tmpl w:val="00000015"/>
    <w:name w:val="WW8Num23"/>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16"/>
    <w:multiLevelType w:val="multilevel"/>
    <w:tmpl w:val="00000016"/>
    <w:name w:val="WW8Num24"/>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17"/>
    <w:multiLevelType w:val="multilevel"/>
    <w:tmpl w:val="00000017"/>
    <w:name w:val="WW8Num25"/>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18"/>
    <w:multiLevelType w:val="multilevel"/>
    <w:tmpl w:val="00000018"/>
    <w:name w:val="WW8Num26"/>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19"/>
    <w:multiLevelType w:val="multilevel"/>
    <w:tmpl w:val="00000019"/>
    <w:name w:val="WW8Num27"/>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260"/>
        </w:tabs>
        <w:ind w:left="126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1A"/>
    <w:multiLevelType w:val="multilevel"/>
    <w:tmpl w:val="0000001A"/>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1B"/>
    <w:multiLevelType w:val="multilevel"/>
    <w:tmpl w:val="0000001B"/>
    <w:name w:val="WW8Num29"/>
    <w:lvl w:ilvl="0">
      <w:start w:val="9"/>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31"/>
    <w:multiLevelType w:val="multilevel"/>
    <w:tmpl w:val="00000031"/>
    <w:name w:val="WW8Num51"/>
    <w:lvl w:ilvl="0">
      <w:start w:val="1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32"/>
    <w:multiLevelType w:val="multilevel"/>
    <w:tmpl w:val="00000032"/>
    <w:name w:val="WW8Num52"/>
    <w:lvl w:ilvl="0">
      <w:start w:val="12"/>
      <w:numFmt w:val="decimal"/>
      <w:lvlText w:val="%1."/>
      <w:lvlJc w:val="left"/>
      <w:pPr>
        <w:tabs>
          <w:tab w:val="num" w:pos="720"/>
        </w:tabs>
        <w:ind w:left="720" w:hanging="360"/>
      </w:pPr>
      <w:rPr>
        <w:rFonts w:cs="Times New Roman"/>
      </w:rPr>
    </w:lvl>
    <w:lvl w:ilvl="1">
      <w:start w:val="4"/>
      <w:numFmt w:val="decimal"/>
      <w:lvlText w:val="%1.%2."/>
      <w:lvlJc w:val="left"/>
      <w:pPr>
        <w:tabs>
          <w:tab w:val="num" w:pos="1620"/>
        </w:tabs>
        <w:ind w:left="162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33"/>
    <w:multiLevelType w:val="multilevel"/>
    <w:tmpl w:val="00000033"/>
    <w:name w:val="WW8Num5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34"/>
    <w:multiLevelType w:val="multilevel"/>
    <w:tmpl w:val="00000034"/>
    <w:name w:val="WW8Num54"/>
    <w:lvl w:ilvl="0">
      <w:start w:val="1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35"/>
    <w:multiLevelType w:val="multilevel"/>
    <w:tmpl w:val="00000035"/>
    <w:name w:val="WW8Num56"/>
    <w:lvl w:ilvl="0">
      <w:start w:val="12"/>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36"/>
    <w:multiLevelType w:val="multilevel"/>
    <w:tmpl w:val="00000036"/>
    <w:name w:val="WW8Num57"/>
    <w:lvl w:ilvl="0">
      <w:start w:val="12"/>
      <w:numFmt w:val="decimal"/>
      <w:lvlText w:val="%1."/>
      <w:lvlJc w:val="left"/>
      <w:pPr>
        <w:tabs>
          <w:tab w:val="num" w:pos="720"/>
        </w:tabs>
        <w:ind w:left="720" w:hanging="360"/>
      </w:pPr>
      <w:rPr>
        <w:rFonts w:cs="Times New Roman"/>
      </w:rPr>
    </w:lvl>
    <w:lvl w:ilvl="1">
      <w:start w:val="1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15:restartNumberingAfterBreak="0">
    <w:nsid w:val="00000037"/>
    <w:multiLevelType w:val="multilevel"/>
    <w:tmpl w:val="00000037"/>
    <w:name w:val="WW8Num58"/>
    <w:lvl w:ilvl="0">
      <w:start w:val="12"/>
      <w:numFmt w:val="decimal"/>
      <w:lvlText w:val="%1."/>
      <w:lvlJc w:val="left"/>
      <w:pPr>
        <w:tabs>
          <w:tab w:val="num" w:pos="720"/>
        </w:tabs>
        <w:ind w:left="720" w:hanging="360"/>
      </w:pPr>
      <w:rPr>
        <w:rFonts w:cs="Times New Roman"/>
      </w:rPr>
    </w:lvl>
    <w:lvl w:ilvl="1">
      <w:start w:val="1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4" w15:restartNumberingAfterBreak="0">
    <w:nsid w:val="0366035B"/>
    <w:multiLevelType w:val="multilevel"/>
    <w:tmpl w:val="D1B47C94"/>
    <w:lvl w:ilvl="0">
      <w:start w:val="1"/>
      <w:numFmt w:val="decimal"/>
      <w:lvlText w:val="%1."/>
      <w:lvlJc w:val="left"/>
      <w:pPr>
        <w:ind w:left="538" w:hanging="113"/>
      </w:pPr>
      <w:rPr>
        <w:rFonts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06272E24"/>
    <w:multiLevelType w:val="hybridMultilevel"/>
    <w:tmpl w:val="2BB41542"/>
    <w:lvl w:ilvl="0" w:tplc="DAEACB3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96D5C28"/>
    <w:multiLevelType w:val="multilevel"/>
    <w:tmpl w:val="007A97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99F52D5"/>
    <w:multiLevelType w:val="hybridMultilevel"/>
    <w:tmpl w:val="E57A1726"/>
    <w:lvl w:ilvl="0" w:tplc="FB9AC5F6">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0AAA5A09"/>
    <w:multiLevelType w:val="multilevel"/>
    <w:tmpl w:val="A31A8C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BC82816"/>
    <w:multiLevelType w:val="multilevel"/>
    <w:tmpl w:val="E3EEB30C"/>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0BED47CC"/>
    <w:multiLevelType w:val="hybridMultilevel"/>
    <w:tmpl w:val="B9FEE98C"/>
    <w:lvl w:ilvl="0" w:tplc="90F2211C">
      <w:start w:val="17"/>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E965B7"/>
    <w:multiLevelType w:val="hybridMultilevel"/>
    <w:tmpl w:val="F7B0DDF2"/>
    <w:lvl w:ilvl="0" w:tplc="A4A0021A">
      <w:start w:val="1"/>
      <w:numFmt w:val="lowerLetter"/>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16AA3A2E"/>
    <w:multiLevelType w:val="multilevel"/>
    <w:tmpl w:val="547CA332"/>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sz w:val="28"/>
        <w:szCs w:val="28"/>
      </w:rPr>
    </w:lvl>
    <w:lvl w:ilvl="2">
      <w:start w:val="1"/>
      <w:numFmt w:val="decimal"/>
      <w:pStyle w:val="a"/>
      <w:isLgl/>
      <w:lvlText w:val="%1.%2.%3."/>
      <w:lvlJc w:val="left"/>
      <w:pPr>
        <w:tabs>
          <w:tab w:val="num" w:pos="1430"/>
        </w:tabs>
        <w:ind w:left="1430" w:hanging="720"/>
      </w:pPr>
      <w:rPr>
        <w:rFonts w:cs="Times New Roman" w:hint="default"/>
        <w:b/>
        <w:sz w:val="24"/>
        <w:szCs w:val="24"/>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33" w15:restartNumberingAfterBreak="0">
    <w:nsid w:val="1A5904D7"/>
    <w:multiLevelType w:val="hybridMultilevel"/>
    <w:tmpl w:val="FF003E1A"/>
    <w:lvl w:ilvl="0" w:tplc="04190001">
      <w:start w:val="1"/>
      <w:numFmt w:val="upperRoman"/>
      <w:pStyle w:val="a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1B3E45CF"/>
    <w:multiLevelType w:val="multilevel"/>
    <w:tmpl w:val="9904B4BA"/>
    <w:lvl w:ilvl="0">
      <w:start w:val="1"/>
      <w:numFmt w:val="decimal"/>
      <w:pStyle w:val="Russian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upperLetter"/>
      <w:pStyle w:val="Russian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decimal"/>
      <w:pStyle w:val="Russian3"/>
      <w:lvlText w:val="%3."/>
      <w:lvlJc w:val="left"/>
      <w:pPr>
        <w:ind w:left="720" w:hanging="720"/>
      </w:pPr>
      <w:rPr>
        <w:rFonts w:ascii="Times New Roman" w:hAnsi="Times New Roman" w:cs="Times New Roman"/>
        <w:b/>
        <w:i w:val="0"/>
        <w:caps w:val="0"/>
        <w:strike w:val="0"/>
        <w:dstrike w:val="0"/>
        <w:vanish w:val="0"/>
        <w:color w:val="000000"/>
        <w:sz w:val="24"/>
        <w:u w:val="none"/>
        <w:effect w:val="none"/>
        <w:vertAlign w:val="baseline"/>
      </w:rPr>
    </w:lvl>
    <w:lvl w:ilvl="3">
      <w:start w:val="1"/>
      <w:numFmt w:val="decimal"/>
      <w:pStyle w:val="Russian4"/>
      <w:isLgl/>
      <w:lvlText w:val="%3.%4"/>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Roman"/>
      <w:pStyle w:val="Russian5"/>
      <w:lvlText w:val="(%5)"/>
      <w:lvlJc w:val="left"/>
      <w:pPr>
        <w:ind w:left="1368" w:hanging="648"/>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Russian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Russian7"/>
      <w:suff w:val="nothing"/>
      <w:lvlText w:val="  "/>
      <w:lvlJc w:val="left"/>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Russian8"/>
      <w:suff w:val="nothing"/>
      <w:lvlText w:val="  "/>
      <w:lvlJc w:val="left"/>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Russian9"/>
      <w:suff w:val="nothing"/>
      <w:lvlText w:val="  "/>
      <w:lvlJc w:val="left"/>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5" w15:restartNumberingAfterBreak="0">
    <w:nsid w:val="1FD7298A"/>
    <w:multiLevelType w:val="multilevel"/>
    <w:tmpl w:val="A60825A0"/>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15:restartNumberingAfterBreak="0">
    <w:nsid w:val="21C365F0"/>
    <w:multiLevelType w:val="hybridMultilevel"/>
    <w:tmpl w:val="70304370"/>
    <w:lvl w:ilvl="0" w:tplc="42F0774E">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7" w15:restartNumberingAfterBreak="0">
    <w:nsid w:val="23E84063"/>
    <w:multiLevelType w:val="hybridMultilevel"/>
    <w:tmpl w:val="14043C22"/>
    <w:lvl w:ilvl="0" w:tplc="41A0F71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3A3E13"/>
    <w:multiLevelType w:val="multilevel"/>
    <w:tmpl w:val="678E272E"/>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444FC3"/>
    <w:multiLevelType w:val="hybridMultilevel"/>
    <w:tmpl w:val="88246F4E"/>
    <w:lvl w:ilvl="0" w:tplc="67C688F6">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2BE766BA"/>
    <w:multiLevelType w:val="hybridMultilevel"/>
    <w:tmpl w:val="3F98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1FF3024"/>
    <w:multiLevelType w:val="multilevel"/>
    <w:tmpl w:val="B53A225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44325F3"/>
    <w:multiLevelType w:val="hybridMultilevel"/>
    <w:tmpl w:val="9146AD36"/>
    <w:lvl w:ilvl="0" w:tplc="0419000F">
      <w:start w:val="1"/>
      <w:numFmt w:val="bullet"/>
      <w:pStyle w:val="a1"/>
      <w:lvlText w:val=""/>
      <w:lvlJc w:val="left"/>
      <w:pPr>
        <w:tabs>
          <w:tab w:val="num" w:pos="1701"/>
        </w:tabs>
        <w:ind w:left="1701" w:hanging="567"/>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4" w15:restartNumberingAfterBreak="0">
    <w:nsid w:val="345A1F8F"/>
    <w:multiLevelType w:val="hybridMultilevel"/>
    <w:tmpl w:val="2BF6CD48"/>
    <w:lvl w:ilvl="0" w:tplc="9038223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6D7DD3"/>
    <w:multiLevelType w:val="multilevel"/>
    <w:tmpl w:val="9B14EF68"/>
    <w:lvl w:ilvl="0">
      <w:start w:val="1"/>
      <w:numFmt w:val="decimal"/>
      <w:pStyle w:val="111"/>
      <w:lvlText w:val="%1."/>
      <w:lvlJc w:val="left"/>
      <w:pPr>
        <w:tabs>
          <w:tab w:val="num" w:pos="3780"/>
        </w:tabs>
        <w:ind w:left="3780" w:hanging="360"/>
      </w:pPr>
      <w:rPr>
        <w:rFonts w:cs="Times New Roman" w:hint="default"/>
      </w:rPr>
    </w:lvl>
    <w:lvl w:ilvl="1">
      <w:start w:val="1"/>
      <w:numFmt w:val="decimal"/>
      <w:pStyle w:val="a2"/>
      <w:lvlText w:val="%1.%2."/>
      <w:lvlJc w:val="left"/>
      <w:pPr>
        <w:tabs>
          <w:tab w:val="num" w:pos="1692"/>
        </w:tabs>
        <w:ind w:left="1692" w:hanging="432"/>
      </w:pPr>
      <w:rPr>
        <w:rFonts w:cs="Times New Roman" w:hint="default"/>
        <w:b w:val="0"/>
        <w:i w:val="0"/>
      </w:rPr>
    </w:lvl>
    <w:lvl w:ilvl="2">
      <w:start w:val="1"/>
      <w:numFmt w:val="decimal"/>
      <w:pStyle w:val="a3"/>
      <w:lvlText w:val="%1.%2.%3."/>
      <w:lvlJc w:val="left"/>
      <w:pPr>
        <w:tabs>
          <w:tab w:val="num" w:pos="3060"/>
        </w:tabs>
        <w:ind w:left="284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3A0D55CC"/>
    <w:multiLevelType w:val="multilevel"/>
    <w:tmpl w:val="D5442808"/>
    <w:lvl w:ilvl="0">
      <w:start w:val="1"/>
      <w:numFmt w:val="decimal"/>
      <w:lvlText w:val="%1."/>
      <w:lvlJc w:val="left"/>
      <w:pPr>
        <w:ind w:left="360" w:hanging="360"/>
      </w:p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390E54"/>
    <w:multiLevelType w:val="hybridMultilevel"/>
    <w:tmpl w:val="70304370"/>
    <w:lvl w:ilvl="0" w:tplc="42F0774E">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8" w15:restartNumberingAfterBreak="0">
    <w:nsid w:val="3C7E7EF6"/>
    <w:multiLevelType w:val="hybridMultilevel"/>
    <w:tmpl w:val="E91EDD4E"/>
    <w:name w:val="zzmpFirm8||Firm 8|2|3|1|1|2|1||1|2|4||1|2|32||1|2|32||1|2|32||1|2|32||1|2|32||1|2|32||mpNA||"/>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9" w15:restartNumberingAfterBreak="0">
    <w:nsid w:val="3D21640B"/>
    <w:multiLevelType w:val="multilevel"/>
    <w:tmpl w:val="31D626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022291A"/>
    <w:multiLevelType w:val="hybridMultilevel"/>
    <w:tmpl w:val="F17C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3477CD"/>
    <w:multiLevelType w:val="hybridMultilevel"/>
    <w:tmpl w:val="4FCA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C3849A2"/>
    <w:multiLevelType w:val="multilevel"/>
    <w:tmpl w:val="26FCF7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18D65D4"/>
    <w:multiLevelType w:val="multilevel"/>
    <w:tmpl w:val="B140946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3C91153"/>
    <w:multiLevelType w:val="multilevel"/>
    <w:tmpl w:val="53BA91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58764D2"/>
    <w:multiLevelType w:val="multilevel"/>
    <w:tmpl w:val="E1D8D2E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5D7621"/>
    <w:multiLevelType w:val="multilevel"/>
    <w:tmpl w:val="23E6AD44"/>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5C5C7B8D"/>
    <w:multiLevelType w:val="hybridMultilevel"/>
    <w:tmpl w:val="70304370"/>
    <w:lvl w:ilvl="0" w:tplc="42F0774E">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8" w15:restartNumberingAfterBreak="0">
    <w:nsid w:val="5D752E2B"/>
    <w:multiLevelType w:val="multilevel"/>
    <w:tmpl w:val="965A99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F365754"/>
    <w:multiLevelType w:val="hybridMultilevel"/>
    <w:tmpl w:val="70304370"/>
    <w:lvl w:ilvl="0" w:tplc="42F0774E">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0" w15:restartNumberingAfterBreak="0">
    <w:nsid w:val="61455896"/>
    <w:multiLevelType w:val="multilevel"/>
    <w:tmpl w:val="81504E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DD26E9C"/>
    <w:multiLevelType w:val="hybridMultilevel"/>
    <w:tmpl w:val="54D4AE1E"/>
    <w:lvl w:ilvl="0" w:tplc="2B54B6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15:restartNumberingAfterBreak="0">
    <w:nsid w:val="724517BB"/>
    <w:multiLevelType w:val="multilevel"/>
    <w:tmpl w:val="A37EAB84"/>
    <w:lvl w:ilvl="0">
      <w:start w:val="1"/>
      <w:numFmt w:val="decimal"/>
      <w:lvlText w:val="%1."/>
      <w:lvlJc w:val="left"/>
      <w:pPr>
        <w:ind w:left="360" w:hanging="360"/>
      </w:pPr>
    </w:lvl>
    <w:lvl w:ilvl="1">
      <w:start w:val="1"/>
      <w:numFmt w:val="decimal"/>
      <w:lvlText w:val="%1.%2."/>
      <w:lvlJc w:val="left"/>
      <w:pPr>
        <w:ind w:left="716"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375A07"/>
    <w:multiLevelType w:val="multilevel"/>
    <w:tmpl w:val="CAAE131E"/>
    <w:lvl w:ilvl="0">
      <w:start w:val="4"/>
      <w:numFmt w:val="decimal"/>
      <w:lvlText w:val="%1."/>
      <w:lvlJc w:val="left"/>
      <w:pPr>
        <w:tabs>
          <w:tab w:val="num" w:pos="360"/>
        </w:tabs>
        <w:ind w:left="360" w:hanging="360"/>
      </w:pPr>
      <w:rPr>
        <w:rFonts w:cs="Times New Roman" w:hint="default"/>
      </w:rPr>
    </w:lvl>
    <w:lvl w:ilvl="1">
      <w:start w:val="1"/>
      <w:numFmt w:val="decimal"/>
      <w:pStyle w:val="a4"/>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4C871BA"/>
    <w:multiLevelType w:val="multilevel"/>
    <w:tmpl w:val="88E66F40"/>
    <w:lvl w:ilvl="0">
      <w:start w:val="7"/>
      <w:numFmt w:val="decimal"/>
      <w:lvlText w:val="%1."/>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66" w15:restartNumberingAfterBreak="0">
    <w:nsid w:val="75DE051D"/>
    <w:multiLevelType w:val="hybridMultilevel"/>
    <w:tmpl w:val="31D404B6"/>
    <w:lvl w:ilvl="0" w:tplc="BEF4436C">
      <w:start w:val="1"/>
      <w:numFmt w:val="russianLower"/>
      <w:lvlText w:val="%1."/>
      <w:lvlJc w:val="left"/>
      <w:pPr>
        <w:ind w:left="1287"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7" w15:restartNumberingAfterBreak="0">
    <w:nsid w:val="77F96FD3"/>
    <w:multiLevelType w:val="multilevel"/>
    <w:tmpl w:val="9350E05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69"/>
        </w:tabs>
        <w:ind w:left="869"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num w:numId="1">
    <w:abstractNumId w:val="61"/>
  </w:num>
  <w:num w:numId="2">
    <w:abstractNumId w:val="32"/>
  </w:num>
  <w:num w:numId="3">
    <w:abstractNumId w:val="45"/>
  </w:num>
  <w:num w:numId="4">
    <w:abstractNumId w:val="64"/>
  </w:num>
  <w:num w:numId="5">
    <w:abstractNumId w:val="49"/>
  </w:num>
  <w:num w:numId="6">
    <w:abstractNumId w:val="38"/>
  </w:num>
  <w:num w:numId="7">
    <w:abstractNumId w:val="63"/>
  </w:num>
  <w:num w:numId="8">
    <w:abstractNumId w:val="33"/>
  </w:num>
  <w:num w:numId="9">
    <w:abstractNumId w:val="4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41"/>
  </w:num>
  <w:num w:numId="14">
    <w:abstractNumId w:val="29"/>
  </w:num>
  <w:num w:numId="15">
    <w:abstractNumId w:val="4"/>
  </w:num>
  <w:num w:numId="16">
    <w:abstractNumId w:val="46"/>
  </w:num>
  <w:num w:numId="17">
    <w:abstractNumId w:val="39"/>
  </w:num>
  <w:num w:numId="18">
    <w:abstractNumId w:val="26"/>
  </w:num>
  <w:num w:numId="19">
    <w:abstractNumId w:val="68"/>
  </w:num>
  <w:num w:numId="20">
    <w:abstractNumId w:val="51"/>
  </w:num>
  <w:num w:numId="21">
    <w:abstractNumId w:val="24"/>
  </w:num>
  <w:num w:numId="22">
    <w:abstractNumId w:val="25"/>
  </w:num>
  <w:num w:numId="23">
    <w:abstractNumId w:val="40"/>
  </w:num>
  <w:num w:numId="24">
    <w:abstractNumId w:val="5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0"/>
  </w:num>
  <w:num w:numId="28">
    <w:abstractNumId w:val="42"/>
  </w:num>
  <w:num w:numId="29">
    <w:abstractNumId w:val="52"/>
  </w:num>
  <w:num w:numId="30">
    <w:abstractNumId w:val="58"/>
  </w:num>
  <w:num w:numId="31">
    <w:abstractNumId w:val="54"/>
  </w:num>
  <w:num w:numId="32">
    <w:abstractNumId w:val="67"/>
  </w:num>
  <w:num w:numId="33">
    <w:abstractNumId w:val="31"/>
  </w:num>
  <w:num w:numId="34">
    <w:abstractNumId w:val="65"/>
  </w:num>
  <w:num w:numId="35">
    <w:abstractNumId w:val="53"/>
  </w:num>
  <w:num w:numId="36">
    <w:abstractNumId w:val="55"/>
  </w:num>
  <w:num w:numId="37">
    <w:abstractNumId w:val="37"/>
  </w:num>
  <w:num w:numId="38">
    <w:abstractNumId w:val="56"/>
  </w:num>
  <w:num w:numId="39">
    <w:abstractNumId w:val="44"/>
  </w:num>
  <w:num w:numId="40">
    <w:abstractNumId w:val="62"/>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8"/>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0C"/>
    <w:rsid w:val="00000E63"/>
    <w:rsid w:val="00002439"/>
    <w:rsid w:val="00002A3C"/>
    <w:rsid w:val="0000314C"/>
    <w:rsid w:val="00003A5D"/>
    <w:rsid w:val="0000620B"/>
    <w:rsid w:val="000063FC"/>
    <w:rsid w:val="00006F6C"/>
    <w:rsid w:val="00007F70"/>
    <w:rsid w:val="00010C73"/>
    <w:rsid w:val="00010FB7"/>
    <w:rsid w:val="0001156F"/>
    <w:rsid w:val="00012450"/>
    <w:rsid w:val="0001254C"/>
    <w:rsid w:val="00013217"/>
    <w:rsid w:val="00013DA3"/>
    <w:rsid w:val="000140F9"/>
    <w:rsid w:val="00014731"/>
    <w:rsid w:val="00014C69"/>
    <w:rsid w:val="000157BE"/>
    <w:rsid w:val="00015ECE"/>
    <w:rsid w:val="000161B9"/>
    <w:rsid w:val="000161E9"/>
    <w:rsid w:val="000162F9"/>
    <w:rsid w:val="00016ABF"/>
    <w:rsid w:val="00016E4A"/>
    <w:rsid w:val="00017F3B"/>
    <w:rsid w:val="00020142"/>
    <w:rsid w:val="000206D6"/>
    <w:rsid w:val="000214A9"/>
    <w:rsid w:val="000218D8"/>
    <w:rsid w:val="00021E44"/>
    <w:rsid w:val="0002214A"/>
    <w:rsid w:val="000222A8"/>
    <w:rsid w:val="00022547"/>
    <w:rsid w:val="00024FCA"/>
    <w:rsid w:val="00025087"/>
    <w:rsid w:val="0002588C"/>
    <w:rsid w:val="000265B9"/>
    <w:rsid w:val="0002790B"/>
    <w:rsid w:val="000304E0"/>
    <w:rsid w:val="00031162"/>
    <w:rsid w:val="00032461"/>
    <w:rsid w:val="0003467B"/>
    <w:rsid w:val="000353B1"/>
    <w:rsid w:val="0003573D"/>
    <w:rsid w:val="0003591C"/>
    <w:rsid w:val="00036043"/>
    <w:rsid w:val="00036CA7"/>
    <w:rsid w:val="0003787B"/>
    <w:rsid w:val="000400C4"/>
    <w:rsid w:val="00040293"/>
    <w:rsid w:val="00040BBE"/>
    <w:rsid w:val="00040FAC"/>
    <w:rsid w:val="0004109E"/>
    <w:rsid w:val="00041596"/>
    <w:rsid w:val="00042BF2"/>
    <w:rsid w:val="000433FC"/>
    <w:rsid w:val="00043E91"/>
    <w:rsid w:val="00043F32"/>
    <w:rsid w:val="000440EE"/>
    <w:rsid w:val="0004422B"/>
    <w:rsid w:val="000443DE"/>
    <w:rsid w:val="00044985"/>
    <w:rsid w:val="000456C1"/>
    <w:rsid w:val="0004605B"/>
    <w:rsid w:val="00046B04"/>
    <w:rsid w:val="00046F61"/>
    <w:rsid w:val="000477DB"/>
    <w:rsid w:val="00052662"/>
    <w:rsid w:val="00053500"/>
    <w:rsid w:val="00053593"/>
    <w:rsid w:val="00053666"/>
    <w:rsid w:val="00053918"/>
    <w:rsid w:val="000546ED"/>
    <w:rsid w:val="00054AA9"/>
    <w:rsid w:val="00054C38"/>
    <w:rsid w:val="00054F6D"/>
    <w:rsid w:val="00055A65"/>
    <w:rsid w:val="00055D69"/>
    <w:rsid w:val="000566BC"/>
    <w:rsid w:val="00056820"/>
    <w:rsid w:val="00056C9A"/>
    <w:rsid w:val="00056E4F"/>
    <w:rsid w:val="00056E8B"/>
    <w:rsid w:val="00056F08"/>
    <w:rsid w:val="0005716E"/>
    <w:rsid w:val="00057627"/>
    <w:rsid w:val="00057B79"/>
    <w:rsid w:val="00057D42"/>
    <w:rsid w:val="00060471"/>
    <w:rsid w:val="000606BE"/>
    <w:rsid w:val="00060D83"/>
    <w:rsid w:val="00060E60"/>
    <w:rsid w:val="00061BD2"/>
    <w:rsid w:val="00062C9B"/>
    <w:rsid w:val="00062E3E"/>
    <w:rsid w:val="00063789"/>
    <w:rsid w:val="00064853"/>
    <w:rsid w:val="00064875"/>
    <w:rsid w:val="00064DB3"/>
    <w:rsid w:val="00064F40"/>
    <w:rsid w:val="00066228"/>
    <w:rsid w:val="000667A4"/>
    <w:rsid w:val="00066910"/>
    <w:rsid w:val="00066D34"/>
    <w:rsid w:val="000679E9"/>
    <w:rsid w:val="00067BC8"/>
    <w:rsid w:val="0007044E"/>
    <w:rsid w:val="00070660"/>
    <w:rsid w:val="00070987"/>
    <w:rsid w:val="00070A77"/>
    <w:rsid w:val="00070F1E"/>
    <w:rsid w:val="00071174"/>
    <w:rsid w:val="000711EB"/>
    <w:rsid w:val="00071E5E"/>
    <w:rsid w:val="00072054"/>
    <w:rsid w:val="0007292E"/>
    <w:rsid w:val="00072A87"/>
    <w:rsid w:val="0007340B"/>
    <w:rsid w:val="00073607"/>
    <w:rsid w:val="00073989"/>
    <w:rsid w:val="00073A87"/>
    <w:rsid w:val="00073BA1"/>
    <w:rsid w:val="00074023"/>
    <w:rsid w:val="0007419E"/>
    <w:rsid w:val="000744D2"/>
    <w:rsid w:val="00074B8A"/>
    <w:rsid w:val="00075042"/>
    <w:rsid w:val="000757A8"/>
    <w:rsid w:val="00075EF4"/>
    <w:rsid w:val="00076102"/>
    <w:rsid w:val="00077A91"/>
    <w:rsid w:val="00077C90"/>
    <w:rsid w:val="00080423"/>
    <w:rsid w:val="00080A82"/>
    <w:rsid w:val="00081277"/>
    <w:rsid w:val="00081CA0"/>
    <w:rsid w:val="00081F49"/>
    <w:rsid w:val="000822D8"/>
    <w:rsid w:val="00082450"/>
    <w:rsid w:val="000831A7"/>
    <w:rsid w:val="000832A1"/>
    <w:rsid w:val="0008410D"/>
    <w:rsid w:val="000845EC"/>
    <w:rsid w:val="0008622E"/>
    <w:rsid w:val="000865E0"/>
    <w:rsid w:val="000869DA"/>
    <w:rsid w:val="00086DBF"/>
    <w:rsid w:val="00087D12"/>
    <w:rsid w:val="00090814"/>
    <w:rsid w:val="0009136F"/>
    <w:rsid w:val="000927A5"/>
    <w:rsid w:val="00092A74"/>
    <w:rsid w:val="00092CA9"/>
    <w:rsid w:val="0009319A"/>
    <w:rsid w:val="0009383D"/>
    <w:rsid w:val="000939E9"/>
    <w:rsid w:val="00093A98"/>
    <w:rsid w:val="00094620"/>
    <w:rsid w:val="000946BE"/>
    <w:rsid w:val="000948E8"/>
    <w:rsid w:val="00094DA6"/>
    <w:rsid w:val="00095E83"/>
    <w:rsid w:val="00096021"/>
    <w:rsid w:val="00096C90"/>
    <w:rsid w:val="00096FA1"/>
    <w:rsid w:val="00097163"/>
    <w:rsid w:val="000A0398"/>
    <w:rsid w:val="000A0411"/>
    <w:rsid w:val="000A05A8"/>
    <w:rsid w:val="000A0A64"/>
    <w:rsid w:val="000A10AE"/>
    <w:rsid w:val="000A1421"/>
    <w:rsid w:val="000A18D8"/>
    <w:rsid w:val="000A1BC2"/>
    <w:rsid w:val="000A1E98"/>
    <w:rsid w:val="000A2B44"/>
    <w:rsid w:val="000A2F99"/>
    <w:rsid w:val="000A34EF"/>
    <w:rsid w:val="000A3675"/>
    <w:rsid w:val="000A36A0"/>
    <w:rsid w:val="000A3C97"/>
    <w:rsid w:val="000A3F6D"/>
    <w:rsid w:val="000A3FC5"/>
    <w:rsid w:val="000A4C2C"/>
    <w:rsid w:val="000A577B"/>
    <w:rsid w:val="000A5A9E"/>
    <w:rsid w:val="000A603B"/>
    <w:rsid w:val="000A6443"/>
    <w:rsid w:val="000A6A26"/>
    <w:rsid w:val="000A702D"/>
    <w:rsid w:val="000A7099"/>
    <w:rsid w:val="000A7391"/>
    <w:rsid w:val="000B0BC3"/>
    <w:rsid w:val="000B112E"/>
    <w:rsid w:val="000B1246"/>
    <w:rsid w:val="000B14E5"/>
    <w:rsid w:val="000B1D75"/>
    <w:rsid w:val="000B223E"/>
    <w:rsid w:val="000B2679"/>
    <w:rsid w:val="000B2FF8"/>
    <w:rsid w:val="000B3B2A"/>
    <w:rsid w:val="000B3D8F"/>
    <w:rsid w:val="000B3E37"/>
    <w:rsid w:val="000B3F9A"/>
    <w:rsid w:val="000B4531"/>
    <w:rsid w:val="000B576E"/>
    <w:rsid w:val="000B57FF"/>
    <w:rsid w:val="000B5A22"/>
    <w:rsid w:val="000B5FB8"/>
    <w:rsid w:val="000B6291"/>
    <w:rsid w:val="000B6517"/>
    <w:rsid w:val="000C01E7"/>
    <w:rsid w:val="000C05DF"/>
    <w:rsid w:val="000C0A52"/>
    <w:rsid w:val="000C0B23"/>
    <w:rsid w:val="000C0B83"/>
    <w:rsid w:val="000C1C52"/>
    <w:rsid w:val="000C24D8"/>
    <w:rsid w:val="000C278C"/>
    <w:rsid w:val="000C2B3F"/>
    <w:rsid w:val="000C2C68"/>
    <w:rsid w:val="000C2D99"/>
    <w:rsid w:val="000C342A"/>
    <w:rsid w:val="000C574B"/>
    <w:rsid w:val="000C5B13"/>
    <w:rsid w:val="000C5B63"/>
    <w:rsid w:val="000C5D2E"/>
    <w:rsid w:val="000C6868"/>
    <w:rsid w:val="000C6965"/>
    <w:rsid w:val="000C6ADE"/>
    <w:rsid w:val="000C6B11"/>
    <w:rsid w:val="000C6FE7"/>
    <w:rsid w:val="000C74B2"/>
    <w:rsid w:val="000C7530"/>
    <w:rsid w:val="000C7791"/>
    <w:rsid w:val="000C7832"/>
    <w:rsid w:val="000C7E60"/>
    <w:rsid w:val="000C7ECB"/>
    <w:rsid w:val="000D00BF"/>
    <w:rsid w:val="000D02CE"/>
    <w:rsid w:val="000D08C0"/>
    <w:rsid w:val="000D1C58"/>
    <w:rsid w:val="000D2E0F"/>
    <w:rsid w:val="000D3450"/>
    <w:rsid w:val="000D388F"/>
    <w:rsid w:val="000D3F8A"/>
    <w:rsid w:val="000D43CB"/>
    <w:rsid w:val="000D47AD"/>
    <w:rsid w:val="000D534B"/>
    <w:rsid w:val="000D56F4"/>
    <w:rsid w:val="000D59B5"/>
    <w:rsid w:val="000D5A5A"/>
    <w:rsid w:val="000D5D74"/>
    <w:rsid w:val="000D6B15"/>
    <w:rsid w:val="000D6B80"/>
    <w:rsid w:val="000D6D44"/>
    <w:rsid w:val="000D6D94"/>
    <w:rsid w:val="000D72D4"/>
    <w:rsid w:val="000D78EB"/>
    <w:rsid w:val="000D7EB9"/>
    <w:rsid w:val="000E0205"/>
    <w:rsid w:val="000E09F9"/>
    <w:rsid w:val="000E1313"/>
    <w:rsid w:val="000E1327"/>
    <w:rsid w:val="000E228D"/>
    <w:rsid w:val="000E28A2"/>
    <w:rsid w:val="000E2983"/>
    <w:rsid w:val="000E2BB3"/>
    <w:rsid w:val="000E2F95"/>
    <w:rsid w:val="000E4D63"/>
    <w:rsid w:val="000E72B1"/>
    <w:rsid w:val="000E7D50"/>
    <w:rsid w:val="000F054A"/>
    <w:rsid w:val="000F08C1"/>
    <w:rsid w:val="000F1121"/>
    <w:rsid w:val="000F1351"/>
    <w:rsid w:val="000F1713"/>
    <w:rsid w:val="000F1927"/>
    <w:rsid w:val="000F251D"/>
    <w:rsid w:val="000F2CF6"/>
    <w:rsid w:val="000F31C6"/>
    <w:rsid w:val="000F3C8D"/>
    <w:rsid w:val="000F3D26"/>
    <w:rsid w:val="000F4141"/>
    <w:rsid w:val="000F4261"/>
    <w:rsid w:val="000F4BA4"/>
    <w:rsid w:val="000F5902"/>
    <w:rsid w:val="000F5B46"/>
    <w:rsid w:val="000F64FD"/>
    <w:rsid w:val="000F76A0"/>
    <w:rsid w:val="001002F8"/>
    <w:rsid w:val="001007ED"/>
    <w:rsid w:val="00100F94"/>
    <w:rsid w:val="001010AC"/>
    <w:rsid w:val="00101E75"/>
    <w:rsid w:val="0010219C"/>
    <w:rsid w:val="00102B80"/>
    <w:rsid w:val="00102F6E"/>
    <w:rsid w:val="00103C57"/>
    <w:rsid w:val="00103DB9"/>
    <w:rsid w:val="001041BE"/>
    <w:rsid w:val="0010447B"/>
    <w:rsid w:val="001046F6"/>
    <w:rsid w:val="00104CEC"/>
    <w:rsid w:val="00104ED1"/>
    <w:rsid w:val="00104ED2"/>
    <w:rsid w:val="00105188"/>
    <w:rsid w:val="00105FE1"/>
    <w:rsid w:val="00106078"/>
    <w:rsid w:val="0010673F"/>
    <w:rsid w:val="00106747"/>
    <w:rsid w:val="0010739B"/>
    <w:rsid w:val="00107EAD"/>
    <w:rsid w:val="0011282A"/>
    <w:rsid w:val="00113A3E"/>
    <w:rsid w:val="00113AF4"/>
    <w:rsid w:val="001140FA"/>
    <w:rsid w:val="001142D3"/>
    <w:rsid w:val="0011524C"/>
    <w:rsid w:val="00116167"/>
    <w:rsid w:val="0011626D"/>
    <w:rsid w:val="00116529"/>
    <w:rsid w:val="0011673A"/>
    <w:rsid w:val="00116CD0"/>
    <w:rsid w:val="00116D00"/>
    <w:rsid w:val="00116EBD"/>
    <w:rsid w:val="001175C6"/>
    <w:rsid w:val="00117910"/>
    <w:rsid w:val="001204C1"/>
    <w:rsid w:val="00121D05"/>
    <w:rsid w:val="00121FE3"/>
    <w:rsid w:val="00122124"/>
    <w:rsid w:val="00122294"/>
    <w:rsid w:val="00123013"/>
    <w:rsid w:val="00123314"/>
    <w:rsid w:val="00123679"/>
    <w:rsid w:val="00123CBE"/>
    <w:rsid w:val="00124430"/>
    <w:rsid w:val="0012465A"/>
    <w:rsid w:val="00125367"/>
    <w:rsid w:val="00126251"/>
    <w:rsid w:val="001277D3"/>
    <w:rsid w:val="00127D4D"/>
    <w:rsid w:val="00130C8F"/>
    <w:rsid w:val="00131550"/>
    <w:rsid w:val="00131616"/>
    <w:rsid w:val="00131EA5"/>
    <w:rsid w:val="00132AE4"/>
    <w:rsid w:val="00132DA5"/>
    <w:rsid w:val="0013362E"/>
    <w:rsid w:val="001337E4"/>
    <w:rsid w:val="00133896"/>
    <w:rsid w:val="00133D09"/>
    <w:rsid w:val="00134E91"/>
    <w:rsid w:val="0013533F"/>
    <w:rsid w:val="00135B50"/>
    <w:rsid w:val="00135F85"/>
    <w:rsid w:val="00136AB5"/>
    <w:rsid w:val="00136B61"/>
    <w:rsid w:val="00136B70"/>
    <w:rsid w:val="00136E24"/>
    <w:rsid w:val="0013790C"/>
    <w:rsid w:val="001400E3"/>
    <w:rsid w:val="0014071D"/>
    <w:rsid w:val="00140797"/>
    <w:rsid w:val="00140D6C"/>
    <w:rsid w:val="00140F9E"/>
    <w:rsid w:val="0014108C"/>
    <w:rsid w:val="001410EF"/>
    <w:rsid w:val="00141523"/>
    <w:rsid w:val="001417B8"/>
    <w:rsid w:val="00141ADB"/>
    <w:rsid w:val="00142573"/>
    <w:rsid w:val="0014350E"/>
    <w:rsid w:val="00143AEC"/>
    <w:rsid w:val="00143ECE"/>
    <w:rsid w:val="00143FD9"/>
    <w:rsid w:val="00143FDF"/>
    <w:rsid w:val="0014438B"/>
    <w:rsid w:val="00144BAD"/>
    <w:rsid w:val="00144D06"/>
    <w:rsid w:val="001456EB"/>
    <w:rsid w:val="00145DFF"/>
    <w:rsid w:val="00146669"/>
    <w:rsid w:val="00147203"/>
    <w:rsid w:val="00151049"/>
    <w:rsid w:val="001512DF"/>
    <w:rsid w:val="001513AC"/>
    <w:rsid w:val="001543E4"/>
    <w:rsid w:val="001545EE"/>
    <w:rsid w:val="00154E4D"/>
    <w:rsid w:val="001551D1"/>
    <w:rsid w:val="001553E6"/>
    <w:rsid w:val="00156D1A"/>
    <w:rsid w:val="001571CF"/>
    <w:rsid w:val="00157E52"/>
    <w:rsid w:val="0016061D"/>
    <w:rsid w:val="00160AE0"/>
    <w:rsid w:val="00160C28"/>
    <w:rsid w:val="00161602"/>
    <w:rsid w:val="001618A4"/>
    <w:rsid w:val="00161FCD"/>
    <w:rsid w:val="00163423"/>
    <w:rsid w:val="0016392A"/>
    <w:rsid w:val="00164A89"/>
    <w:rsid w:val="00164CDD"/>
    <w:rsid w:val="00164E71"/>
    <w:rsid w:val="00165151"/>
    <w:rsid w:val="00165A12"/>
    <w:rsid w:val="00165B9A"/>
    <w:rsid w:val="00165BFA"/>
    <w:rsid w:val="00166473"/>
    <w:rsid w:val="00166CE4"/>
    <w:rsid w:val="00167A23"/>
    <w:rsid w:val="00167F65"/>
    <w:rsid w:val="0017069C"/>
    <w:rsid w:val="00170DDC"/>
    <w:rsid w:val="0017119B"/>
    <w:rsid w:val="0017173D"/>
    <w:rsid w:val="0017227C"/>
    <w:rsid w:val="00173330"/>
    <w:rsid w:val="00173897"/>
    <w:rsid w:val="00173916"/>
    <w:rsid w:val="0017399A"/>
    <w:rsid w:val="0017416A"/>
    <w:rsid w:val="001744A4"/>
    <w:rsid w:val="00175445"/>
    <w:rsid w:val="00175B16"/>
    <w:rsid w:val="00175DBE"/>
    <w:rsid w:val="00175DCF"/>
    <w:rsid w:val="00175E54"/>
    <w:rsid w:val="00175ED1"/>
    <w:rsid w:val="00175F55"/>
    <w:rsid w:val="00176113"/>
    <w:rsid w:val="00176BDE"/>
    <w:rsid w:val="00176EE3"/>
    <w:rsid w:val="001775A8"/>
    <w:rsid w:val="00177C5B"/>
    <w:rsid w:val="001801B1"/>
    <w:rsid w:val="001805CB"/>
    <w:rsid w:val="00181647"/>
    <w:rsid w:val="00181996"/>
    <w:rsid w:val="001820B4"/>
    <w:rsid w:val="0018276E"/>
    <w:rsid w:val="00182CA7"/>
    <w:rsid w:val="0018365E"/>
    <w:rsid w:val="001836F2"/>
    <w:rsid w:val="001840E3"/>
    <w:rsid w:val="00184112"/>
    <w:rsid w:val="00184857"/>
    <w:rsid w:val="00184BE8"/>
    <w:rsid w:val="00185898"/>
    <w:rsid w:val="00185D6B"/>
    <w:rsid w:val="00186512"/>
    <w:rsid w:val="00187056"/>
    <w:rsid w:val="001873C7"/>
    <w:rsid w:val="00187DE0"/>
    <w:rsid w:val="00190278"/>
    <w:rsid w:val="0019352C"/>
    <w:rsid w:val="001938A2"/>
    <w:rsid w:val="00193BF7"/>
    <w:rsid w:val="00194130"/>
    <w:rsid w:val="00194555"/>
    <w:rsid w:val="00195031"/>
    <w:rsid w:val="0019530A"/>
    <w:rsid w:val="00195D81"/>
    <w:rsid w:val="00195E04"/>
    <w:rsid w:val="00196A66"/>
    <w:rsid w:val="001974A1"/>
    <w:rsid w:val="001975A4"/>
    <w:rsid w:val="00197C89"/>
    <w:rsid w:val="00197EEE"/>
    <w:rsid w:val="001A02E6"/>
    <w:rsid w:val="001A1D1E"/>
    <w:rsid w:val="001A231A"/>
    <w:rsid w:val="001A42D2"/>
    <w:rsid w:val="001A4690"/>
    <w:rsid w:val="001A4C57"/>
    <w:rsid w:val="001A550C"/>
    <w:rsid w:val="001A5C7F"/>
    <w:rsid w:val="001A6194"/>
    <w:rsid w:val="001A6B07"/>
    <w:rsid w:val="001A6C6B"/>
    <w:rsid w:val="001A762E"/>
    <w:rsid w:val="001B0E6B"/>
    <w:rsid w:val="001B17AB"/>
    <w:rsid w:val="001B1B77"/>
    <w:rsid w:val="001B1C47"/>
    <w:rsid w:val="001B1DA8"/>
    <w:rsid w:val="001B20C8"/>
    <w:rsid w:val="001B2564"/>
    <w:rsid w:val="001B25AC"/>
    <w:rsid w:val="001B288E"/>
    <w:rsid w:val="001B33F1"/>
    <w:rsid w:val="001B46B9"/>
    <w:rsid w:val="001B4BD9"/>
    <w:rsid w:val="001B5EFA"/>
    <w:rsid w:val="001B619E"/>
    <w:rsid w:val="001B6487"/>
    <w:rsid w:val="001B6ABD"/>
    <w:rsid w:val="001B7AE3"/>
    <w:rsid w:val="001B7BD2"/>
    <w:rsid w:val="001B7DFE"/>
    <w:rsid w:val="001C1CF2"/>
    <w:rsid w:val="001C2BBB"/>
    <w:rsid w:val="001C2F7B"/>
    <w:rsid w:val="001C3D3A"/>
    <w:rsid w:val="001C410E"/>
    <w:rsid w:val="001C45E2"/>
    <w:rsid w:val="001C4862"/>
    <w:rsid w:val="001C4BBF"/>
    <w:rsid w:val="001C5A94"/>
    <w:rsid w:val="001C5D9F"/>
    <w:rsid w:val="001C5E34"/>
    <w:rsid w:val="001C63DA"/>
    <w:rsid w:val="001C648C"/>
    <w:rsid w:val="001C6C71"/>
    <w:rsid w:val="001C6C8A"/>
    <w:rsid w:val="001D00BA"/>
    <w:rsid w:val="001D035B"/>
    <w:rsid w:val="001D1FF0"/>
    <w:rsid w:val="001D24C1"/>
    <w:rsid w:val="001D25E6"/>
    <w:rsid w:val="001D2B23"/>
    <w:rsid w:val="001D2C8E"/>
    <w:rsid w:val="001D2DDD"/>
    <w:rsid w:val="001D2F6D"/>
    <w:rsid w:val="001D3957"/>
    <w:rsid w:val="001D422B"/>
    <w:rsid w:val="001D5125"/>
    <w:rsid w:val="001D539B"/>
    <w:rsid w:val="001D5497"/>
    <w:rsid w:val="001D5541"/>
    <w:rsid w:val="001D55C6"/>
    <w:rsid w:val="001D5B0C"/>
    <w:rsid w:val="001D61D6"/>
    <w:rsid w:val="001D6806"/>
    <w:rsid w:val="001D7BE5"/>
    <w:rsid w:val="001D7E8D"/>
    <w:rsid w:val="001E04FE"/>
    <w:rsid w:val="001E0931"/>
    <w:rsid w:val="001E0E7B"/>
    <w:rsid w:val="001E0FE8"/>
    <w:rsid w:val="001E1492"/>
    <w:rsid w:val="001E14CA"/>
    <w:rsid w:val="001E1793"/>
    <w:rsid w:val="001E1B41"/>
    <w:rsid w:val="001E1C9D"/>
    <w:rsid w:val="001E22D6"/>
    <w:rsid w:val="001E22F3"/>
    <w:rsid w:val="001E2B95"/>
    <w:rsid w:val="001E2CB1"/>
    <w:rsid w:val="001E2DB3"/>
    <w:rsid w:val="001E3622"/>
    <w:rsid w:val="001E39F3"/>
    <w:rsid w:val="001E3D1B"/>
    <w:rsid w:val="001E45B4"/>
    <w:rsid w:val="001E5394"/>
    <w:rsid w:val="001E7004"/>
    <w:rsid w:val="001E71A4"/>
    <w:rsid w:val="001E7208"/>
    <w:rsid w:val="001E79AB"/>
    <w:rsid w:val="001E7AE6"/>
    <w:rsid w:val="001F07E8"/>
    <w:rsid w:val="001F1C86"/>
    <w:rsid w:val="001F3679"/>
    <w:rsid w:val="001F4075"/>
    <w:rsid w:val="001F4169"/>
    <w:rsid w:val="001F41CE"/>
    <w:rsid w:val="001F4413"/>
    <w:rsid w:val="001F4591"/>
    <w:rsid w:val="001F46A4"/>
    <w:rsid w:val="001F6C96"/>
    <w:rsid w:val="001F6CB0"/>
    <w:rsid w:val="001F7094"/>
    <w:rsid w:val="001F77D2"/>
    <w:rsid w:val="002008A3"/>
    <w:rsid w:val="002017DE"/>
    <w:rsid w:val="00201C16"/>
    <w:rsid w:val="0020218A"/>
    <w:rsid w:val="00202745"/>
    <w:rsid w:val="00202CB9"/>
    <w:rsid w:val="00202EF7"/>
    <w:rsid w:val="00203420"/>
    <w:rsid w:val="002034A3"/>
    <w:rsid w:val="00203BD4"/>
    <w:rsid w:val="00204148"/>
    <w:rsid w:val="0020456C"/>
    <w:rsid w:val="00204BA7"/>
    <w:rsid w:val="00205559"/>
    <w:rsid w:val="0020680A"/>
    <w:rsid w:val="00207769"/>
    <w:rsid w:val="00210468"/>
    <w:rsid w:val="00211338"/>
    <w:rsid w:val="002116A8"/>
    <w:rsid w:val="00212152"/>
    <w:rsid w:val="0021223A"/>
    <w:rsid w:val="002128C5"/>
    <w:rsid w:val="00212F6C"/>
    <w:rsid w:val="00213075"/>
    <w:rsid w:val="0021313B"/>
    <w:rsid w:val="00213619"/>
    <w:rsid w:val="00214735"/>
    <w:rsid w:val="00214DD4"/>
    <w:rsid w:val="00215044"/>
    <w:rsid w:val="00215CBD"/>
    <w:rsid w:val="00215EF9"/>
    <w:rsid w:val="00216221"/>
    <w:rsid w:val="002172C7"/>
    <w:rsid w:val="00217DE5"/>
    <w:rsid w:val="00217E3C"/>
    <w:rsid w:val="0022006A"/>
    <w:rsid w:val="002212D5"/>
    <w:rsid w:val="002212F0"/>
    <w:rsid w:val="00221394"/>
    <w:rsid w:val="00221F18"/>
    <w:rsid w:val="00221FC8"/>
    <w:rsid w:val="00222937"/>
    <w:rsid w:val="0022339F"/>
    <w:rsid w:val="00223DF5"/>
    <w:rsid w:val="002241B4"/>
    <w:rsid w:val="00224EEB"/>
    <w:rsid w:val="00225509"/>
    <w:rsid w:val="00225E2C"/>
    <w:rsid w:val="00226335"/>
    <w:rsid w:val="00226DDD"/>
    <w:rsid w:val="00226F32"/>
    <w:rsid w:val="002271E4"/>
    <w:rsid w:val="002313A3"/>
    <w:rsid w:val="00232E52"/>
    <w:rsid w:val="002338E3"/>
    <w:rsid w:val="00234146"/>
    <w:rsid w:val="0023445D"/>
    <w:rsid w:val="00234870"/>
    <w:rsid w:val="002348F7"/>
    <w:rsid w:val="00234D1D"/>
    <w:rsid w:val="0023507F"/>
    <w:rsid w:val="00235174"/>
    <w:rsid w:val="00235219"/>
    <w:rsid w:val="00235FBF"/>
    <w:rsid w:val="002361CC"/>
    <w:rsid w:val="002374B4"/>
    <w:rsid w:val="002377E3"/>
    <w:rsid w:val="002378C1"/>
    <w:rsid w:val="00237DE1"/>
    <w:rsid w:val="00237E08"/>
    <w:rsid w:val="0024003A"/>
    <w:rsid w:val="0024047D"/>
    <w:rsid w:val="00240D72"/>
    <w:rsid w:val="00240E1D"/>
    <w:rsid w:val="0024133D"/>
    <w:rsid w:val="00241CA1"/>
    <w:rsid w:val="00241D2A"/>
    <w:rsid w:val="0024235D"/>
    <w:rsid w:val="002432E0"/>
    <w:rsid w:val="002435B3"/>
    <w:rsid w:val="0024360E"/>
    <w:rsid w:val="00243AF9"/>
    <w:rsid w:val="00244517"/>
    <w:rsid w:val="00244B2C"/>
    <w:rsid w:val="00244DD9"/>
    <w:rsid w:val="00244EC9"/>
    <w:rsid w:val="0024575F"/>
    <w:rsid w:val="00245A5D"/>
    <w:rsid w:val="002461BC"/>
    <w:rsid w:val="00246B95"/>
    <w:rsid w:val="00246BCE"/>
    <w:rsid w:val="00247D73"/>
    <w:rsid w:val="00250B4E"/>
    <w:rsid w:val="00250F11"/>
    <w:rsid w:val="002511BC"/>
    <w:rsid w:val="00251603"/>
    <w:rsid w:val="0025165E"/>
    <w:rsid w:val="00251E8E"/>
    <w:rsid w:val="00251F91"/>
    <w:rsid w:val="002527B9"/>
    <w:rsid w:val="00252B42"/>
    <w:rsid w:val="00252F7D"/>
    <w:rsid w:val="00253594"/>
    <w:rsid w:val="00253ACF"/>
    <w:rsid w:val="00253E0B"/>
    <w:rsid w:val="00253ED1"/>
    <w:rsid w:val="00253EE4"/>
    <w:rsid w:val="00255206"/>
    <w:rsid w:val="002552AC"/>
    <w:rsid w:val="00255BF8"/>
    <w:rsid w:val="00255D6F"/>
    <w:rsid w:val="00256A38"/>
    <w:rsid w:val="00257840"/>
    <w:rsid w:val="00260AF1"/>
    <w:rsid w:val="00260C2F"/>
    <w:rsid w:val="00260DC8"/>
    <w:rsid w:val="0026282A"/>
    <w:rsid w:val="00262FB0"/>
    <w:rsid w:val="0026420C"/>
    <w:rsid w:val="0026441C"/>
    <w:rsid w:val="002645CC"/>
    <w:rsid w:val="00264B5E"/>
    <w:rsid w:val="0026574A"/>
    <w:rsid w:val="00265A90"/>
    <w:rsid w:val="00265E2D"/>
    <w:rsid w:val="00266733"/>
    <w:rsid w:val="00267099"/>
    <w:rsid w:val="002679D9"/>
    <w:rsid w:val="0027068E"/>
    <w:rsid w:val="0027131E"/>
    <w:rsid w:val="00271321"/>
    <w:rsid w:val="002713B3"/>
    <w:rsid w:val="0027167A"/>
    <w:rsid w:val="002733ED"/>
    <w:rsid w:val="00273607"/>
    <w:rsid w:val="0027364F"/>
    <w:rsid w:val="00273DF4"/>
    <w:rsid w:val="00275D34"/>
    <w:rsid w:val="0027621C"/>
    <w:rsid w:val="002770D3"/>
    <w:rsid w:val="00277856"/>
    <w:rsid w:val="00277BEA"/>
    <w:rsid w:val="00280222"/>
    <w:rsid w:val="00280348"/>
    <w:rsid w:val="00280761"/>
    <w:rsid w:val="0028081D"/>
    <w:rsid w:val="00280B0B"/>
    <w:rsid w:val="00280D4A"/>
    <w:rsid w:val="00281975"/>
    <w:rsid w:val="00283FD9"/>
    <w:rsid w:val="0028416A"/>
    <w:rsid w:val="00284E55"/>
    <w:rsid w:val="00284F3F"/>
    <w:rsid w:val="00285124"/>
    <w:rsid w:val="002851D8"/>
    <w:rsid w:val="00285650"/>
    <w:rsid w:val="002869F2"/>
    <w:rsid w:val="00286E71"/>
    <w:rsid w:val="00287350"/>
    <w:rsid w:val="002901CE"/>
    <w:rsid w:val="0029079D"/>
    <w:rsid w:val="00290B7B"/>
    <w:rsid w:val="0029118B"/>
    <w:rsid w:val="002916A5"/>
    <w:rsid w:val="002929B4"/>
    <w:rsid w:val="00292A6D"/>
    <w:rsid w:val="00293215"/>
    <w:rsid w:val="002936AD"/>
    <w:rsid w:val="00293E06"/>
    <w:rsid w:val="00294560"/>
    <w:rsid w:val="00294921"/>
    <w:rsid w:val="00294FEF"/>
    <w:rsid w:val="0029635C"/>
    <w:rsid w:val="0029664B"/>
    <w:rsid w:val="00296818"/>
    <w:rsid w:val="00297943"/>
    <w:rsid w:val="00297E0E"/>
    <w:rsid w:val="002A0600"/>
    <w:rsid w:val="002A07E2"/>
    <w:rsid w:val="002A1A35"/>
    <w:rsid w:val="002A1FF3"/>
    <w:rsid w:val="002A27C9"/>
    <w:rsid w:val="002A2B2D"/>
    <w:rsid w:val="002A2CFB"/>
    <w:rsid w:val="002A2ECA"/>
    <w:rsid w:val="002A31E2"/>
    <w:rsid w:val="002A337B"/>
    <w:rsid w:val="002A35A5"/>
    <w:rsid w:val="002A43DC"/>
    <w:rsid w:val="002A490E"/>
    <w:rsid w:val="002A588C"/>
    <w:rsid w:val="002A5F66"/>
    <w:rsid w:val="002A6EA3"/>
    <w:rsid w:val="002A7647"/>
    <w:rsid w:val="002A7C67"/>
    <w:rsid w:val="002B0BE4"/>
    <w:rsid w:val="002B2E76"/>
    <w:rsid w:val="002B43B0"/>
    <w:rsid w:val="002B5195"/>
    <w:rsid w:val="002B53FB"/>
    <w:rsid w:val="002B5A13"/>
    <w:rsid w:val="002B5FBC"/>
    <w:rsid w:val="002B6ECB"/>
    <w:rsid w:val="002B75E3"/>
    <w:rsid w:val="002C05AE"/>
    <w:rsid w:val="002C0EEE"/>
    <w:rsid w:val="002C14D8"/>
    <w:rsid w:val="002C1603"/>
    <w:rsid w:val="002C237A"/>
    <w:rsid w:val="002C2631"/>
    <w:rsid w:val="002C289F"/>
    <w:rsid w:val="002C2977"/>
    <w:rsid w:val="002C40DC"/>
    <w:rsid w:val="002C6827"/>
    <w:rsid w:val="002C76AA"/>
    <w:rsid w:val="002C7BDA"/>
    <w:rsid w:val="002C7EAE"/>
    <w:rsid w:val="002D042D"/>
    <w:rsid w:val="002D0D95"/>
    <w:rsid w:val="002D0F51"/>
    <w:rsid w:val="002D11B8"/>
    <w:rsid w:val="002D281B"/>
    <w:rsid w:val="002D2A20"/>
    <w:rsid w:val="002D2C63"/>
    <w:rsid w:val="002D351C"/>
    <w:rsid w:val="002D58B8"/>
    <w:rsid w:val="002D5C8D"/>
    <w:rsid w:val="002D5F30"/>
    <w:rsid w:val="002D6033"/>
    <w:rsid w:val="002D62BE"/>
    <w:rsid w:val="002D631B"/>
    <w:rsid w:val="002D6343"/>
    <w:rsid w:val="002D6449"/>
    <w:rsid w:val="002D79BE"/>
    <w:rsid w:val="002E0660"/>
    <w:rsid w:val="002E0EAE"/>
    <w:rsid w:val="002E14FB"/>
    <w:rsid w:val="002E1678"/>
    <w:rsid w:val="002E17CD"/>
    <w:rsid w:val="002E18BB"/>
    <w:rsid w:val="002E1D32"/>
    <w:rsid w:val="002E1FC5"/>
    <w:rsid w:val="002E2196"/>
    <w:rsid w:val="002E23B7"/>
    <w:rsid w:val="002E27B2"/>
    <w:rsid w:val="002E2BFF"/>
    <w:rsid w:val="002E2E12"/>
    <w:rsid w:val="002E3644"/>
    <w:rsid w:val="002E42B1"/>
    <w:rsid w:val="002E43CC"/>
    <w:rsid w:val="002E49F7"/>
    <w:rsid w:val="002E522B"/>
    <w:rsid w:val="002E6254"/>
    <w:rsid w:val="002E63AA"/>
    <w:rsid w:val="002E6577"/>
    <w:rsid w:val="002E76D7"/>
    <w:rsid w:val="002E773F"/>
    <w:rsid w:val="002E775B"/>
    <w:rsid w:val="002F0034"/>
    <w:rsid w:val="002F05F1"/>
    <w:rsid w:val="002F0A1A"/>
    <w:rsid w:val="002F1053"/>
    <w:rsid w:val="002F133C"/>
    <w:rsid w:val="002F22BF"/>
    <w:rsid w:val="002F2326"/>
    <w:rsid w:val="002F2461"/>
    <w:rsid w:val="002F2B6C"/>
    <w:rsid w:val="002F32BE"/>
    <w:rsid w:val="002F4599"/>
    <w:rsid w:val="002F4F61"/>
    <w:rsid w:val="002F57A4"/>
    <w:rsid w:val="002F5944"/>
    <w:rsid w:val="002F5C2C"/>
    <w:rsid w:val="002F6280"/>
    <w:rsid w:val="002F6382"/>
    <w:rsid w:val="002F668A"/>
    <w:rsid w:val="002F74F0"/>
    <w:rsid w:val="002F77C8"/>
    <w:rsid w:val="003004FF"/>
    <w:rsid w:val="003007B3"/>
    <w:rsid w:val="00300832"/>
    <w:rsid w:val="00300CE4"/>
    <w:rsid w:val="00301526"/>
    <w:rsid w:val="00301F4A"/>
    <w:rsid w:val="00302346"/>
    <w:rsid w:val="00302EC5"/>
    <w:rsid w:val="00303832"/>
    <w:rsid w:val="0030483B"/>
    <w:rsid w:val="00304841"/>
    <w:rsid w:val="00305D0F"/>
    <w:rsid w:val="00306F9B"/>
    <w:rsid w:val="00307145"/>
    <w:rsid w:val="00307887"/>
    <w:rsid w:val="003103FC"/>
    <w:rsid w:val="00310982"/>
    <w:rsid w:val="00311474"/>
    <w:rsid w:val="003114F4"/>
    <w:rsid w:val="00311990"/>
    <w:rsid w:val="003120C5"/>
    <w:rsid w:val="0031243A"/>
    <w:rsid w:val="00312606"/>
    <w:rsid w:val="003138DE"/>
    <w:rsid w:val="00314AEB"/>
    <w:rsid w:val="003155CA"/>
    <w:rsid w:val="003168AB"/>
    <w:rsid w:val="003170E5"/>
    <w:rsid w:val="00317D6D"/>
    <w:rsid w:val="00317FF3"/>
    <w:rsid w:val="003202CD"/>
    <w:rsid w:val="00320F97"/>
    <w:rsid w:val="00321298"/>
    <w:rsid w:val="00322324"/>
    <w:rsid w:val="00322882"/>
    <w:rsid w:val="00322D00"/>
    <w:rsid w:val="003230B3"/>
    <w:rsid w:val="003235E7"/>
    <w:rsid w:val="003236BB"/>
    <w:rsid w:val="003236D9"/>
    <w:rsid w:val="00324167"/>
    <w:rsid w:val="00324178"/>
    <w:rsid w:val="0032493C"/>
    <w:rsid w:val="00324C45"/>
    <w:rsid w:val="00325808"/>
    <w:rsid w:val="003258A6"/>
    <w:rsid w:val="00325E57"/>
    <w:rsid w:val="003277CA"/>
    <w:rsid w:val="003279A1"/>
    <w:rsid w:val="00330930"/>
    <w:rsid w:val="00330A84"/>
    <w:rsid w:val="003312B1"/>
    <w:rsid w:val="00331921"/>
    <w:rsid w:val="00332464"/>
    <w:rsid w:val="003327AC"/>
    <w:rsid w:val="00332B68"/>
    <w:rsid w:val="00332CD1"/>
    <w:rsid w:val="00332DAE"/>
    <w:rsid w:val="003330AB"/>
    <w:rsid w:val="003331AE"/>
    <w:rsid w:val="00333691"/>
    <w:rsid w:val="00333A2C"/>
    <w:rsid w:val="00333C5B"/>
    <w:rsid w:val="00334039"/>
    <w:rsid w:val="00334943"/>
    <w:rsid w:val="00334D78"/>
    <w:rsid w:val="00336233"/>
    <w:rsid w:val="00336DCF"/>
    <w:rsid w:val="00337468"/>
    <w:rsid w:val="0034005B"/>
    <w:rsid w:val="00340607"/>
    <w:rsid w:val="00340DCD"/>
    <w:rsid w:val="0034103B"/>
    <w:rsid w:val="00341344"/>
    <w:rsid w:val="00341B23"/>
    <w:rsid w:val="00343A46"/>
    <w:rsid w:val="003448AB"/>
    <w:rsid w:val="00344DE1"/>
    <w:rsid w:val="00345430"/>
    <w:rsid w:val="003454D9"/>
    <w:rsid w:val="00345DF7"/>
    <w:rsid w:val="003479A8"/>
    <w:rsid w:val="00347BB1"/>
    <w:rsid w:val="00350C1A"/>
    <w:rsid w:val="00351DCC"/>
    <w:rsid w:val="00352CF8"/>
    <w:rsid w:val="00352E52"/>
    <w:rsid w:val="00353104"/>
    <w:rsid w:val="003531A1"/>
    <w:rsid w:val="003543A7"/>
    <w:rsid w:val="003544D1"/>
    <w:rsid w:val="003555B3"/>
    <w:rsid w:val="003557B7"/>
    <w:rsid w:val="00355A70"/>
    <w:rsid w:val="003561B4"/>
    <w:rsid w:val="00356D4A"/>
    <w:rsid w:val="00356F99"/>
    <w:rsid w:val="003609F8"/>
    <w:rsid w:val="00360A59"/>
    <w:rsid w:val="00363F18"/>
    <w:rsid w:val="00364BCC"/>
    <w:rsid w:val="0036584E"/>
    <w:rsid w:val="00365F59"/>
    <w:rsid w:val="0036629E"/>
    <w:rsid w:val="00366B2E"/>
    <w:rsid w:val="00367A2D"/>
    <w:rsid w:val="00367BB3"/>
    <w:rsid w:val="00367BBF"/>
    <w:rsid w:val="00367FFA"/>
    <w:rsid w:val="003701E1"/>
    <w:rsid w:val="00370BE2"/>
    <w:rsid w:val="00370DF3"/>
    <w:rsid w:val="00371616"/>
    <w:rsid w:val="00372100"/>
    <w:rsid w:val="00372420"/>
    <w:rsid w:val="00373112"/>
    <w:rsid w:val="003733C1"/>
    <w:rsid w:val="00373FE5"/>
    <w:rsid w:val="003742AD"/>
    <w:rsid w:val="00374871"/>
    <w:rsid w:val="00374B35"/>
    <w:rsid w:val="00374C36"/>
    <w:rsid w:val="0037517D"/>
    <w:rsid w:val="003756D4"/>
    <w:rsid w:val="003758B7"/>
    <w:rsid w:val="00375B54"/>
    <w:rsid w:val="00376A8B"/>
    <w:rsid w:val="00376CD1"/>
    <w:rsid w:val="00376D3D"/>
    <w:rsid w:val="00377216"/>
    <w:rsid w:val="00377C2A"/>
    <w:rsid w:val="00377D99"/>
    <w:rsid w:val="003807F3"/>
    <w:rsid w:val="0038112C"/>
    <w:rsid w:val="00381F79"/>
    <w:rsid w:val="00381FF0"/>
    <w:rsid w:val="003834A4"/>
    <w:rsid w:val="00384127"/>
    <w:rsid w:val="003843D9"/>
    <w:rsid w:val="00384711"/>
    <w:rsid w:val="00384D33"/>
    <w:rsid w:val="00384EF1"/>
    <w:rsid w:val="00385663"/>
    <w:rsid w:val="003856DD"/>
    <w:rsid w:val="0038589D"/>
    <w:rsid w:val="00385BF4"/>
    <w:rsid w:val="0038609A"/>
    <w:rsid w:val="003860DA"/>
    <w:rsid w:val="0038612D"/>
    <w:rsid w:val="0038638D"/>
    <w:rsid w:val="003864D2"/>
    <w:rsid w:val="00386784"/>
    <w:rsid w:val="00386D30"/>
    <w:rsid w:val="00387E31"/>
    <w:rsid w:val="00387E47"/>
    <w:rsid w:val="0039068D"/>
    <w:rsid w:val="003919D9"/>
    <w:rsid w:val="00391EEE"/>
    <w:rsid w:val="00392898"/>
    <w:rsid w:val="0039294C"/>
    <w:rsid w:val="00393186"/>
    <w:rsid w:val="00393A04"/>
    <w:rsid w:val="00393BA1"/>
    <w:rsid w:val="00393BA4"/>
    <w:rsid w:val="003946CF"/>
    <w:rsid w:val="00394A50"/>
    <w:rsid w:val="00394C6F"/>
    <w:rsid w:val="003952CE"/>
    <w:rsid w:val="00395CB7"/>
    <w:rsid w:val="003A01F3"/>
    <w:rsid w:val="003A0251"/>
    <w:rsid w:val="003A0D66"/>
    <w:rsid w:val="003A34C1"/>
    <w:rsid w:val="003A4350"/>
    <w:rsid w:val="003A44A6"/>
    <w:rsid w:val="003A58BD"/>
    <w:rsid w:val="003A5FAD"/>
    <w:rsid w:val="003A6134"/>
    <w:rsid w:val="003A6F2D"/>
    <w:rsid w:val="003A714A"/>
    <w:rsid w:val="003A776E"/>
    <w:rsid w:val="003A7A8C"/>
    <w:rsid w:val="003B0210"/>
    <w:rsid w:val="003B0AC4"/>
    <w:rsid w:val="003B0B62"/>
    <w:rsid w:val="003B1123"/>
    <w:rsid w:val="003B1472"/>
    <w:rsid w:val="003B23DB"/>
    <w:rsid w:val="003B2672"/>
    <w:rsid w:val="003B2B3C"/>
    <w:rsid w:val="003B3604"/>
    <w:rsid w:val="003B45EE"/>
    <w:rsid w:val="003B50F0"/>
    <w:rsid w:val="003B518D"/>
    <w:rsid w:val="003B613A"/>
    <w:rsid w:val="003B65B5"/>
    <w:rsid w:val="003B6B4C"/>
    <w:rsid w:val="003B6BF2"/>
    <w:rsid w:val="003B6CED"/>
    <w:rsid w:val="003B71BC"/>
    <w:rsid w:val="003B71D3"/>
    <w:rsid w:val="003B7383"/>
    <w:rsid w:val="003B740D"/>
    <w:rsid w:val="003C0328"/>
    <w:rsid w:val="003C073E"/>
    <w:rsid w:val="003C0897"/>
    <w:rsid w:val="003C09A7"/>
    <w:rsid w:val="003C1E42"/>
    <w:rsid w:val="003C26A8"/>
    <w:rsid w:val="003C27ED"/>
    <w:rsid w:val="003C2928"/>
    <w:rsid w:val="003C3CD6"/>
    <w:rsid w:val="003C3F61"/>
    <w:rsid w:val="003C4258"/>
    <w:rsid w:val="003C4267"/>
    <w:rsid w:val="003C4A4A"/>
    <w:rsid w:val="003C4D8F"/>
    <w:rsid w:val="003C5A9B"/>
    <w:rsid w:val="003C5D3B"/>
    <w:rsid w:val="003C5F9A"/>
    <w:rsid w:val="003C6604"/>
    <w:rsid w:val="003C697A"/>
    <w:rsid w:val="003C6DA2"/>
    <w:rsid w:val="003D1709"/>
    <w:rsid w:val="003D18DE"/>
    <w:rsid w:val="003D1904"/>
    <w:rsid w:val="003D1ABD"/>
    <w:rsid w:val="003D1CB9"/>
    <w:rsid w:val="003D1F1A"/>
    <w:rsid w:val="003D267C"/>
    <w:rsid w:val="003D28E7"/>
    <w:rsid w:val="003D2E8D"/>
    <w:rsid w:val="003D3DA3"/>
    <w:rsid w:val="003D42B1"/>
    <w:rsid w:val="003D4838"/>
    <w:rsid w:val="003D4A82"/>
    <w:rsid w:val="003D5226"/>
    <w:rsid w:val="003D74FE"/>
    <w:rsid w:val="003D7D88"/>
    <w:rsid w:val="003D7E12"/>
    <w:rsid w:val="003E078B"/>
    <w:rsid w:val="003E08A3"/>
    <w:rsid w:val="003E1CCC"/>
    <w:rsid w:val="003E21E7"/>
    <w:rsid w:val="003E2B37"/>
    <w:rsid w:val="003E2D40"/>
    <w:rsid w:val="003E2E16"/>
    <w:rsid w:val="003E34F1"/>
    <w:rsid w:val="003E3775"/>
    <w:rsid w:val="003E3C3E"/>
    <w:rsid w:val="003E4CD3"/>
    <w:rsid w:val="003E53B8"/>
    <w:rsid w:val="003E571B"/>
    <w:rsid w:val="003E5CC2"/>
    <w:rsid w:val="003E5D2F"/>
    <w:rsid w:val="003E5E11"/>
    <w:rsid w:val="003E630A"/>
    <w:rsid w:val="003E742F"/>
    <w:rsid w:val="003E79D2"/>
    <w:rsid w:val="003F1281"/>
    <w:rsid w:val="003F14A7"/>
    <w:rsid w:val="003F1695"/>
    <w:rsid w:val="003F217A"/>
    <w:rsid w:val="003F252E"/>
    <w:rsid w:val="003F34E2"/>
    <w:rsid w:val="003F3952"/>
    <w:rsid w:val="003F3BE2"/>
    <w:rsid w:val="003F5D04"/>
    <w:rsid w:val="003F61B7"/>
    <w:rsid w:val="003F7E15"/>
    <w:rsid w:val="00400C26"/>
    <w:rsid w:val="0040159B"/>
    <w:rsid w:val="004017FB"/>
    <w:rsid w:val="0040274D"/>
    <w:rsid w:val="00402A58"/>
    <w:rsid w:val="00403439"/>
    <w:rsid w:val="0040427E"/>
    <w:rsid w:val="00404937"/>
    <w:rsid w:val="00404CD4"/>
    <w:rsid w:val="00405321"/>
    <w:rsid w:val="004058B5"/>
    <w:rsid w:val="00405ED7"/>
    <w:rsid w:val="00406931"/>
    <w:rsid w:val="00407A5B"/>
    <w:rsid w:val="004122AD"/>
    <w:rsid w:val="00412402"/>
    <w:rsid w:val="004132C7"/>
    <w:rsid w:val="00414F59"/>
    <w:rsid w:val="004160C2"/>
    <w:rsid w:val="0041651E"/>
    <w:rsid w:val="00416C79"/>
    <w:rsid w:val="00416D89"/>
    <w:rsid w:val="00417085"/>
    <w:rsid w:val="00417603"/>
    <w:rsid w:val="004176EB"/>
    <w:rsid w:val="00417D02"/>
    <w:rsid w:val="00420270"/>
    <w:rsid w:val="00420710"/>
    <w:rsid w:val="00420906"/>
    <w:rsid w:val="004215DF"/>
    <w:rsid w:val="00421961"/>
    <w:rsid w:val="00422204"/>
    <w:rsid w:val="00422526"/>
    <w:rsid w:val="004225C8"/>
    <w:rsid w:val="00422671"/>
    <w:rsid w:val="00422A8E"/>
    <w:rsid w:val="00422BDE"/>
    <w:rsid w:val="00423206"/>
    <w:rsid w:val="00423992"/>
    <w:rsid w:val="00424A98"/>
    <w:rsid w:val="00424D9E"/>
    <w:rsid w:val="004252AC"/>
    <w:rsid w:val="00425569"/>
    <w:rsid w:val="00425895"/>
    <w:rsid w:val="00426537"/>
    <w:rsid w:val="00426FFD"/>
    <w:rsid w:val="0042715D"/>
    <w:rsid w:val="004275E1"/>
    <w:rsid w:val="004306D0"/>
    <w:rsid w:val="00431886"/>
    <w:rsid w:val="004318CB"/>
    <w:rsid w:val="004319E8"/>
    <w:rsid w:val="00432190"/>
    <w:rsid w:val="004322B0"/>
    <w:rsid w:val="00432A95"/>
    <w:rsid w:val="00432C98"/>
    <w:rsid w:val="0043389E"/>
    <w:rsid w:val="004338A6"/>
    <w:rsid w:val="00433DEC"/>
    <w:rsid w:val="00434378"/>
    <w:rsid w:val="0043485D"/>
    <w:rsid w:val="004354BE"/>
    <w:rsid w:val="00435BA1"/>
    <w:rsid w:val="00435DAB"/>
    <w:rsid w:val="004366C8"/>
    <w:rsid w:val="004368CE"/>
    <w:rsid w:val="00437029"/>
    <w:rsid w:val="00437586"/>
    <w:rsid w:val="00437DCD"/>
    <w:rsid w:val="004400DF"/>
    <w:rsid w:val="00440139"/>
    <w:rsid w:val="00440C15"/>
    <w:rsid w:val="0044108E"/>
    <w:rsid w:val="00442446"/>
    <w:rsid w:val="004427FD"/>
    <w:rsid w:val="00442AD2"/>
    <w:rsid w:val="00442FEC"/>
    <w:rsid w:val="00443021"/>
    <w:rsid w:val="004433EA"/>
    <w:rsid w:val="004436C1"/>
    <w:rsid w:val="00444CC4"/>
    <w:rsid w:val="00444F09"/>
    <w:rsid w:val="00444F24"/>
    <w:rsid w:val="004451C4"/>
    <w:rsid w:val="004457F8"/>
    <w:rsid w:val="00445F74"/>
    <w:rsid w:val="004461C8"/>
    <w:rsid w:val="0044643A"/>
    <w:rsid w:val="00447544"/>
    <w:rsid w:val="00450D62"/>
    <w:rsid w:val="00451131"/>
    <w:rsid w:val="00451904"/>
    <w:rsid w:val="004521C2"/>
    <w:rsid w:val="004523CE"/>
    <w:rsid w:val="004526F3"/>
    <w:rsid w:val="004526FA"/>
    <w:rsid w:val="00452F61"/>
    <w:rsid w:val="00452FAA"/>
    <w:rsid w:val="00453100"/>
    <w:rsid w:val="004532D2"/>
    <w:rsid w:val="00454D67"/>
    <w:rsid w:val="00454EC3"/>
    <w:rsid w:val="00455139"/>
    <w:rsid w:val="0045515A"/>
    <w:rsid w:val="00455DB7"/>
    <w:rsid w:val="00455F4C"/>
    <w:rsid w:val="00456251"/>
    <w:rsid w:val="0045694A"/>
    <w:rsid w:val="00457505"/>
    <w:rsid w:val="00457ADF"/>
    <w:rsid w:val="00457C9A"/>
    <w:rsid w:val="00457D22"/>
    <w:rsid w:val="0046018C"/>
    <w:rsid w:val="0046068D"/>
    <w:rsid w:val="00460842"/>
    <w:rsid w:val="004610AE"/>
    <w:rsid w:val="0046184E"/>
    <w:rsid w:val="00461892"/>
    <w:rsid w:val="004629C0"/>
    <w:rsid w:val="00462A3E"/>
    <w:rsid w:val="00464102"/>
    <w:rsid w:val="004650C6"/>
    <w:rsid w:val="004651BC"/>
    <w:rsid w:val="00466623"/>
    <w:rsid w:val="004671B4"/>
    <w:rsid w:val="004676CA"/>
    <w:rsid w:val="0046792A"/>
    <w:rsid w:val="004705AE"/>
    <w:rsid w:val="004705F8"/>
    <w:rsid w:val="00470A3D"/>
    <w:rsid w:val="00470EC7"/>
    <w:rsid w:val="00471505"/>
    <w:rsid w:val="00471954"/>
    <w:rsid w:val="0047221B"/>
    <w:rsid w:val="00472A4B"/>
    <w:rsid w:val="00472ACE"/>
    <w:rsid w:val="00472FD5"/>
    <w:rsid w:val="00473965"/>
    <w:rsid w:val="00473E04"/>
    <w:rsid w:val="00475F16"/>
    <w:rsid w:val="00476910"/>
    <w:rsid w:val="00477A35"/>
    <w:rsid w:val="00477BFA"/>
    <w:rsid w:val="00477E6B"/>
    <w:rsid w:val="004802B8"/>
    <w:rsid w:val="00480DC5"/>
    <w:rsid w:val="004810BF"/>
    <w:rsid w:val="00481144"/>
    <w:rsid w:val="00481C8C"/>
    <w:rsid w:val="0048203D"/>
    <w:rsid w:val="0048226D"/>
    <w:rsid w:val="0048234B"/>
    <w:rsid w:val="004829B7"/>
    <w:rsid w:val="00483ECD"/>
    <w:rsid w:val="00483F8C"/>
    <w:rsid w:val="004847AB"/>
    <w:rsid w:val="00484E37"/>
    <w:rsid w:val="00486544"/>
    <w:rsid w:val="004870FC"/>
    <w:rsid w:val="00487BC0"/>
    <w:rsid w:val="00487DCF"/>
    <w:rsid w:val="00490491"/>
    <w:rsid w:val="004917F1"/>
    <w:rsid w:val="00491F39"/>
    <w:rsid w:val="00492715"/>
    <w:rsid w:val="00492AA8"/>
    <w:rsid w:val="004931C4"/>
    <w:rsid w:val="00493A44"/>
    <w:rsid w:val="00493BFB"/>
    <w:rsid w:val="004945E2"/>
    <w:rsid w:val="00494A1D"/>
    <w:rsid w:val="00494ED6"/>
    <w:rsid w:val="00495AD8"/>
    <w:rsid w:val="00496740"/>
    <w:rsid w:val="0049732B"/>
    <w:rsid w:val="00497528"/>
    <w:rsid w:val="004977BF"/>
    <w:rsid w:val="00497B47"/>
    <w:rsid w:val="00497F99"/>
    <w:rsid w:val="004A039A"/>
    <w:rsid w:val="004A1CA1"/>
    <w:rsid w:val="004A422C"/>
    <w:rsid w:val="004A4B74"/>
    <w:rsid w:val="004A6408"/>
    <w:rsid w:val="004A6460"/>
    <w:rsid w:val="004A6781"/>
    <w:rsid w:val="004A6F9C"/>
    <w:rsid w:val="004A7283"/>
    <w:rsid w:val="004A757D"/>
    <w:rsid w:val="004A75F5"/>
    <w:rsid w:val="004A7CF7"/>
    <w:rsid w:val="004A7EBD"/>
    <w:rsid w:val="004B0EDB"/>
    <w:rsid w:val="004B15F1"/>
    <w:rsid w:val="004B1F00"/>
    <w:rsid w:val="004B21B0"/>
    <w:rsid w:val="004B2E62"/>
    <w:rsid w:val="004B33BC"/>
    <w:rsid w:val="004B39DB"/>
    <w:rsid w:val="004B449A"/>
    <w:rsid w:val="004B4B43"/>
    <w:rsid w:val="004B4D8D"/>
    <w:rsid w:val="004B4FC4"/>
    <w:rsid w:val="004B5281"/>
    <w:rsid w:val="004B5319"/>
    <w:rsid w:val="004B53D5"/>
    <w:rsid w:val="004B68EB"/>
    <w:rsid w:val="004B6C6C"/>
    <w:rsid w:val="004B705D"/>
    <w:rsid w:val="004B7208"/>
    <w:rsid w:val="004C03D9"/>
    <w:rsid w:val="004C0AE3"/>
    <w:rsid w:val="004C12E2"/>
    <w:rsid w:val="004C1517"/>
    <w:rsid w:val="004C1A5E"/>
    <w:rsid w:val="004C1E10"/>
    <w:rsid w:val="004C28F3"/>
    <w:rsid w:val="004C3563"/>
    <w:rsid w:val="004C35F9"/>
    <w:rsid w:val="004C5178"/>
    <w:rsid w:val="004C5923"/>
    <w:rsid w:val="004C5BBA"/>
    <w:rsid w:val="004C5E3C"/>
    <w:rsid w:val="004C5F24"/>
    <w:rsid w:val="004C6082"/>
    <w:rsid w:val="004C6BE4"/>
    <w:rsid w:val="004C796A"/>
    <w:rsid w:val="004C7AD3"/>
    <w:rsid w:val="004D065D"/>
    <w:rsid w:val="004D1263"/>
    <w:rsid w:val="004D18A7"/>
    <w:rsid w:val="004D35B2"/>
    <w:rsid w:val="004D4120"/>
    <w:rsid w:val="004D5CAE"/>
    <w:rsid w:val="004D6A15"/>
    <w:rsid w:val="004D6AAE"/>
    <w:rsid w:val="004D7458"/>
    <w:rsid w:val="004D7F18"/>
    <w:rsid w:val="004E090D"/>
    <w:rsid w:val="004E0C50"/>
    <w:rsid w:val="004E0D40"/>
    <w:rsid w:val="004E0F4C"/>
    <w:rsid w:val="004E1A96"/>
    <w:rsid w:val="004E1B57"/>
    <w:rsid w:val="004E1DB6"/>
    <w:rsid w:val="004E3133"/>
    <w:rsid w:val="004E37FD"/>
    <w:rsid w:val="004E3B67"/>
    <w:rsid w:val="004E409A"/>
    <w:rsid w:val="004E4787"/>
    <w:rsid w:val="004E4927"/>
    <w:rsid w:val="004E4DF0"/>
    <w:rsid w:val="004E506B"/>
    <w:rsid w:val="004E55DA"/>
    <w:rsid w:val="004E62AB"/>
    <w:rsid w:val="004E633E"/>
    <w:rsid w:val="004E67F0"/>
    <w:rsid w:val="004E6BA2"/>
    <w:rsid w:val="004E72BF"/>
    <w:rsid w:val="004E7597"/>
    <w:rsid w:val="004E7FA2"/>
    <w:rsid w:val="004F01D5"/>
    <w:rsid w:val="004F0C2D"/>
    <w:rsid w:val="004F0C5F"/>
    <w:rsid w:val="004F0E5C"/>
    <w:rsid w:val="004F1236"/>
    <w:rsid w:val="004F1E1D"/>
    <w:rsid w:val="004F34B7"/>
    <w:rsid w:val="004F3969"/>
    <w:rsid w:val="004F4577"/>
    <w:rsid w:val="004F573F"/>
    <w:rsid w:val="004F664E"/>
    <w:rsid w:val="004F6A1D"/>
    <w:rsid w:val="004F6CEA"/>
    <w:rsid w:val="004F705E"/>
    <w:rsid w:val="004F728D"/>
    <w:rsid w:val="004F7B55"/>
    <w:rsid w:val="004F7D5C"/>
    <w:rsid w:val="005002FB"/>
    <w:rsid w:val="005003CD"/>
    <w:rsid w:val="005007E3"/>
    <w:rsid w:val="0050159A"/>
    <w:rsid w:val="00501E63"/>
    <w:rsid w:val="00501E96"/>
    <w:rsid w:val="00502CA4"/>
    <w:rsid w:val="0050333F"/>
    <w:rsid w:val="005035C5"/>
    <w:rsid w:val="005035C6"/>
    <w:rsid w:val="00503B7D"/>
    <w:rsid w:val="00503E64"/>
    <w:rsid w:val="00504358"/>
    <w:rsid w:val="00505441"/>
    <w:rsid w:val="00505A64"/>
    <w:rsid w:val="00505CF2"/>
    <w:rsid w:val="00505E27"/>
    <w:rsid w:val="005065AC"/>
    <w:rsid w:val="00507451"/>
    <w:rsid w:val="00507A68"/>
    <w:rsid w:val="0051010C"/>
    <w:rsid w:val="00510F4F"/>
    <w:rsid w:val="00511A0C"/>
    <w:rsid w:val="00511B9E"/>
    <w:rsid w:val="00511DCF"/>
    <w:rsid w:val="0051301C"/>
    <w:rsid w:val="00513A1F"/>
    <w:rsid w:val="005146E5"/>
    <w:rsid w:val="0051528A"/>
    <w:rsid w:val="0051556D"/>
    <w:rsid w:val="00515DD0"/>
    <w:rsid w:val="00516102"/>
    <w:rsid w:val="00517823"/>
    <w:rsid w:val="00517F8A"/>
    <w:rsid w:val="005202BC"/>
    <w:rsid w:val="00520482"/>
    <w:rsid w:val="00520E5C"/>
    <w:rsid w:val="0052103C"/>
    <w:rsid w:val="00521771"/>
    <w:rsid w:val="00522D28"/>
    <w:rsid w:val="00523199"/>
    <w:rsid w:val="005231B2"/>
    <w:rsid w:val="00526915"/>
    <w:rsid w:val="00527193"/>
    <w:rsid w:val="00531382"/>
    <w:rsid w:val="0053150E"/>
    <w:rsid w:val="00531940"/>
    <w:rsid w:val="00531EE0"/>
    <w:rsid w:val="0053207A"/>
    <w:rsid w:val="005329A1"/>
    <w:rsid w:val="00532DA1"/>
    <w:rsid w:val="00532E22"/>
    <w:rsid w:val="005330A6"/>
    <w:rsid w:val="00533AF2"/>
    <w:rsid w:val="0053494C"/>
    <w:rsid w:val="00534B34"/>
    <w:rsid w:val="00534F4B"/>
    <w:rsid w:val="0053659C"/>
    <w:rsid w:val="005367E3"/>
    <w:rsid w:val="00536CD2"/>
    <w:rsid w:val="00537950"/>
    <w:rsid w:val="00537A04"/>
    <w:rsid w:val="0054099E"/>
    <w:rsid w:val="00540C15"/>
    <w:rsid w:val="00540E0F"/>
    <w:rsid w:val="0054103D"/>
    <w:rsid w:val="00541A39"/>
    <w:rsid w:val="00541DBC"/>
    <w:rsid w:val="005438A3"/>
    <w:rsid w:val="00544B97"/>
    <w:rsid w:val="00544D07"/>
    <w:rsid w:val="00545599"/>
    <w:rsid w:val="005456EB"/>
    <w:rsid w:val="00545F86"/>
    <w:rsid w:val="00546493"/>
    <w:rsid w:val="00546ABF"/>
    <w:rsid w:val="00546EBC"/>
    <w:rsid w:val="00547D7E"/>
    <w:rsid w:val="00551BAC"/>
    <w:rsid w:val="005537CC"/>
    <w:rsid w:val="00553A7B"/>
    <w:rsid w:val="00553F7E"/>
    <w:rsid w:val="00554400"/>
    <w:rsid w:val="005548E7"/>
    <w:rsid w:val="00554DBF"/>
    <w:rsid w:val="00554EA3"/>
    <w:rsid w:val="00554F31"/>
    <w:rsid w:val="00555A35"/>
    <w:rsid w:val="00555A6B"/>
    <w:rsid w:val="00556358"/>
    <w:rsid w:val="00557378"/>
    <w:rsid w:val="00557403"/>
    <w:rsid w:val="00557794"/>
    <w:rsid w:val="0055795C"/>
    <w:rsid w:val="005605B3"/>
    <w:rsid w:val="00560635"/>
    <w:rsid w:val="00560BFF"/>
    <w:rsid w:val="00560E74"/>
    <w:rsid w:val="00562635"/>
    <w:rsid w:val="00562EE8"/>
    <w:rsid w:val="00563FD1"/>
    <w:rsid w:val="00564D54"/>
    <w:rsid w:val="00565659"/>
    <w:rsid w:val="00565DDE"/>
    <w:rsid w:val="00565F9B"/>
    <w:rsid w:val="005661B4"/>
    <w:rsid w:val="0056687F"/>
    <w:rsid w:val="00570746"/>
    <w:rsid w:val="00570897"/>
    <w:rsid w:val="00571188"/>
    <w:rsid w:val="005717AE"/>
    <w:rsid w:val="00572923"/>
    <w:rsid w:val="00572EF9"/>
    <w:rsid w:val="00573026"/>
    <w:rsid w:val="00573781"/>
    <w:rsid w:val="005761C4"/>
    <w:rsid w:val="0057631D"/>
    <w:rsid w:val="005766D1"/>
    <w:rsid w:val="0057688A"/>
    <w:rsid w:val="00576F81"/>
    <w:rsid w:val="00577617"/>
    <w:rsid w:val="005776C7"/>
    <w:rsid w:val="00577719"/>
    <w:rsid w:val="00577CB4"/>
    <w:rsid w:val="00580A12"/>
    <w:rsid w:val="00580D76"/>
    <w:rsid w:val="00580E5C"/>
    <w:rsid w:val="005810CD"/>
    <w:rsid w:val="005815DA"/>
    <w:rsid w:val="00581878"/>
    <w:rsid w:val="00581975"/>
    <w:rsid w:val="00582214"/>
    <w:rsid w:val="00582357"/>
    <w:rsid w:val="00583943"/>
    <w:rsid w:val="00583966"/>
    <w:rsid w:val="00584364"/>
    <w:rsid w:val="00585C10"/>
    <w:rsid w:val="00585EEC"/>
    <w:rsid w:val="005873BE"/>
    <w:rsid w:val="005900FA"/>
    <w:rsid w:val="00591899"/>
    <w:rsid w:val="005921D2"/>
    <w:rsid w:val="00592248"/>
    <w:rsid w:val="00592319"/>
    <w:rsid w:val="0059239F"/>
    <w:rsid w:val="005928D8"/>
    <w:rsid w:val="00592BD9"/>
    <w:rsid w:val="00592CC3"/>
    <w:rsid w:val="00594417"/>
    <w:rsid w:val="005949C6"/>
    <w:rsid w:val="00594B11"/>
    <w:rsid w:val="00594B58"/>
    <w:rsid w:val="00595041"/>
    <w:rsid w:val="005951FE"/>
    <w:rsid w:val="00595423"/>
    <w:rsid w:val="00596018"/>
    <w:rsid w:val="0059638F"/>
    <w:rsid w:val="005963B8"/>
    <w:rsid w:val="005964E7"/>
    <w:rsid w:val="005968BF"/>
    <w:rsid w:val="00596EF8"/>
    <w:rsid w:val="00596FB6"/>
    <w:rsid w:val="00597409"/>
    <w:rsid w:val="0059742F"/>
    <w:rsid w:val="0059775E"/>
    <w:rsid w:val="0059784D"/>
    <w:rsid w:val="00597ABF"/>
    <w:rsid w:val="005A1BB9"/>
    <w:rsid w:val="005A2ADC"/>
    <w:rsid w:val="005A3368"/>
    <w:rsid w:val="005A3448"/>
    <w:rsid w:val="005A3E3B"/>
    <w:rsid w:val="005A43B7"/>
    <w:rsid w:val="005A4F15"/>
    <w:rsid w:val="005A5821"/>
    <w:rsid w:val="005A5915"/>
    <w:rsid w:val="005A5E29"/>
    <w:rsid w:val="005A66F7"/>
    <w:rsid w:val="005A69C5"/>
    <w:rsid w:val="005A7AA8"/>
    <w:rsid w:val="005B005F"/>
    <w:rsid w:val="005B0604"/>
    <w:rsid w:val="005B3FE1"/>
    <w:rsid w:val="005B43CD"/>
    <w:rsid w:val="005B45AB"/>
    <w:rsid w:val="005B5EF1"/>
    <w:rsid w:val="005B7CDB"/>
    <w:rsid w:val="005C0EBA"/>
    <w:rsid w:val="005C1079"/>
    <w:rsid w:val="005C13A6"/>
    <w:rsid w:val="005C175D"/>
    <w:rsid w:val="005C1AD5"/>
    <w:rsid w:val="005C2A58"/>
    <w:rsid w:val="005C2B44"/>
    <w:rsid w:val="005C2E32"/>
    <w:rsid w:val="005C34A6"/>
    <w:rsid w:val="005C423C"/>
    <w:rsid w:val="005C4654"/>
    <w:rsid w:val="005C4867"/>
    <w:rsid w:val="005C4F9B"/>
    <w:rsid w:val="005C5D52"/>
    <w:rsid w:val="005C629E"/>
    <w:rsid w:val="005C6B56"/>
    <w:rsid w:val="005C7514"/>
    <w:rsid w:val="005C76A4"/>
    <w:rsid w:val="005D05BA"/>
    <w:rsid w:val="005D0D16"/>
    <w:rsid w:val="005D1ADD"/>
    <w:rsid w:val="005D1BE4"/>
    <w:rsid w:val="005D20DF"/>
    <w:rsid w:val="005D2443"/>
    <w:rsid w:val="005D39E4"/>
    <w:rsid w:val="005D3D21"/>
    <w:rsid w:val="005D3DA5"/>
    <w:rsid w:val="005D3DD6"/>
    <w:rsid w:val="005D422E"/>
    <w:rsid w:val="005D5389"/>
    <w:rsid w:val="005D5B7A"/>
    <w:rsid w:val="005D63D4"/>
    <w:rsid w:val="005D6894"/>
    <w:rsid w:val="005D7126"/>
    <w:rsid w:val="005E094A"/>
    <w:rsid w:val="005E0BBD"/>
    <w:rsid w:val="005E0D4C"/>
    <w:rsid w:val="005E1B9A"/>
    <w:rsid w:val="005E1C04"/>
    <w:rsid w:val="005E2758"/>
    <w:rsid w:val="005E2A07"/>
    <w:rsid w:val="005E3EEE"/>
    <w:rsid w:val="005E403C"/>
    <w:rsid w:val="005E40EF"/>
    <w:rsid w:val="005E42C5"/>
    <w:rsid w:val="005E523D"/>
    <w:rsid w:val="005E6BD5"/>
    <w:rsid w:val="005F07E3"/>
    <w:rsid w:val="005F09E5"/>
    <w:rsid w:val="005F0A39"/>
    <w:rsid w:val="005F1AFE"/>
    <w:rsid w:val="005F251A"/>
    <w:rsid w:val="005F2AD0"/>
    <w:rsid w:val="005F2BC1"/>
    <w:rsid w:val="005F397D"/>
    <w:rsid w:val="005F40C7"/>
    <w:rsid w:val="005F41B8"/>
    <w:rsid w:val="005F447C"/>
    <w:rsid w:val="005F5F81"/>
    <w:rsid w:val="005F701B"/>
    <w:rsid w:val="005F772C"/>
    <w:rsid w:val="0060005C"/>
    <w:rsid w:val="00600767"/>
    <w:rsid w:val="006016AA"/>
    <w:rsid w:val="0060247E"/>
    <w:rsid w:val="006027BF"/>
    <w:rsid w:val="00602F31"/>
    <w:rsid w:val="00603DBA"/>
    <w:rsid w:val="00604F62"/>
    <w:rsid w:val="00605CCF"/>
    <w:rsid w:val="006064AD"/>
    <w:rsid w:val="00606C51"/>
    <w:rsid w:val="00606F7A"/>
    <w:rsid w:val="00607DA7"/>
    <w:rsid w:val="00611406"/>
    <w:rsid w:val="00611C67"/>
    <w:rsid w:val="00611C70"/>
    <w:rsid w:val="00612361"/>
    <w:rsid w:val="006124EC"/>
    <w:rsid w:val="00612912"/>
    <w:rsid w:val="00613056"/>
    <w:rsid w:val="00613195"/>
    <w:rsid w:val="006138C3"/>
    <w:rsid w:val="00613F7C"/>
    <w:rsid w:val="006142A6"/>
    <w:rsid w:val="0061458A"/>
    <w:rsid w:val="0061475A"/>
    <w:rsid w:val="0061548C"/>
    <w:rsid w:val="006157D2"/>
    <w:rsid w:val="00616424"/>
    <w:rsid w:val="00616BD1"/>
    <w:rsid w:val="006179E8"/>
    <w:rsid w:val="00617E2C"/>
    <w:rsid w:val="0062183D"/>
    <w:rsid w:val="00621FEE"/>
    <w:rsid w:val="00622007"/>
    <w:rsid w:val="006223AC"/>
    <w:rsid w:val="0062255D"/>
    <w:rsid w:val="006225B7"/>
    <w:rsid w:val="00622AE6"/>
    <w:rsid w:val="00622F8A"/>
    <w:rsid w:val="00623AD9"/>
    <w:rsid w:val="00624194"/>
    <w:rsid w:val="006253B4"/>
    <w:rsid w:val="006253E8"/>
    <w:rsid w:val="00625450"/>
    <w:rsid w:val="00625A37"/>
    <w:rsid w:val="00626775"/>
    <w:rsid w:val="0062772A"/>
    <w:rsid w:val="00630990"/>
    <w:rsid w:val="00630C0A"/>
    <w:rsid w:val="00630FD8"/>
    <w:rsid w:val="006318C8"/>
    <w:rsid w:val="00631A9B"/>
    <w:rsid w:val="00631E79"/>
    <w:rsid w:val="00632797"/>
    <w:rsid w:val="00632A3A"/>
    <w:rsid w:val="00632C28"/>
    <w:rsid w:val="006330BA"/>
    <w:rsid w:val="00633D32"/>
    <w:rsid w:val="006345FC"/>
    <w:rsid w:val="0063460B"/>
    <w:rsid w:val="00634DB1"/>
    <w:rsid w:val="00635D58"/>
    <w:rsid w:val="0063758F"/>
    <w:rsid w:val="00637AFA"/>
    <w:rsid w:val="00637E8B"/>
    <w:rsid w:val="00640AF7"/>
    <w:rsid w:val="00641987"/>
    <w:rsid w:val="006420BD"/>
    <w:rsid w:val="006424D1"/>
    <w:rsid w:val="00642525"/>
    <w:rsid w:val="0064278B"/>
    <w:rsid w:val="006431DB"/>
    <w:rsid w:val="00643300"/>
    <w:rsid w:val="00643B73"/>
    <w:rsid w:val="00643D11"/>
    <w:rsid w:val="00644ADE"/>
    <w:rsid w:val="00644D10"/>
    <w:rsid w:val="00644E57"/>
    <w:rsid w:val="00646F0F"/>
    <w:rsid w:val="00647E98"/>
    <w:rsid w:val="0065024A"/>
    <w:rsid w:val="0065057E"/>
    <w:rsid w:val="0065068B"/>
    <w:rsid w:val="006508E5"/>
    <w:rsid w:val="00651394"/>
    <w:rsid w:val="00651986"/>
    <w:rsid w:val="00651BB2"/>
    <w:rsid w:val="00651D23"/>
    <w:rsid w:val="00651F53"/>
    <w:rsid w:val="00653738"/>
    <w:rsid w:val="0065431B"/>
    <w:rsid w:val="0065482A"/>
    <w:rsid w:val="0065495F"/>
    <w:rsid w:val="0065586E"/>
    <w:rsid w:val="006559DB"/>
    <w:rsid w:val="00655CD9"/>
    <w:rsid w:val="00655DE1"/>
    <w:rsid w:val="006560CE"/>
    <w:rsid w:val="0065693F"/>
    <w:rsid w:val="00656D64"/>
    <w:rsid w:val="006574DE"/>
    <w:rsid w:val="00657B8C"/>
    <w:rsid w:val="00661DA5"/>
    <w:rsid w:val="00662328"/>
    <w:rsid w:val="00662628"/>
    <w:rsid w:val="00662C98"/>
    <w:rsid w:val="0066322F"/>
    <w:rsid w:val="00664440"/>
    <w:rsid w:val="006646B9"/>
    <w:rsid w:val="00665BE0"/>
    <w:rsid w:val="00665E88"/>
    <w:rsid w:val="00666B74"/>
    <w:rsid w:val="00666C55"/>
    <w:rsid w:val="006672C6"/>
    <w:rsid w:val="00667435"/>
    <w:rsid w:val="006700A7"/>
    <w:rsid w:val="006705AF"/>
    <w:rsid w:val="00670790"/>
    <w:rsid w:val="00671EA1"/>
    <w:rsid w:val="00671F61"/>
    <w:rsid w:val="0067279D"/>
    <w:rsid w:val="00672850"/>
    <w:rsid w:val="006749E2"/>
    <w:rsid w:val="00674A8D"/>
    <w:rsid w:val="00674B0A"/>
    <w:rsid w:val="00675182"/>
    <w:rsid w:val="00675267"/>
    <w:rsid w:val="00675EDA"/>
    <w:rsid w:val="006764F4"/>
    <w:rsid w:val="00676529"/>
    <w:rsid w:val="006768F3"/>
    <w:rsid w:val="006773FF"/>
    <w:rsid w:val="00677462"/>
    <w:rsid w:val="0068017D"/>
    <w:rsid w:val="006802B3"/>
    <w:rsid w:val="00681549"/>
    <w:rsid w:val="00681B8B"/>
    <w:rsid w:val="0068209C"/>
    <w:rsid w:val="006820B5"/>
    <w:rsid w:val="00682524"/>
    <w:rsid w:val="00682FC9"/>
    <w:rsid w:val="006832C0"/>
    <w:rsid w:val="00683626"/>
    <w:rsid w:val="00683D23"/>
    <w:rsid w:val="00685342"/>
    <w:rsid w:val="00685651"/>
    <w:rsid w:val="00685696"/>
    <w:rsid w:val="00685D97"/>
    <w:rsid w:val="00685F84"/>
    <w:rsid w:val="00686699"/>
    <w:rsid w:val="00686A1A"/>
    <w:rsid w:val="00686B98"/>
    <w:rsid w:val="00686C65"/>
    <w:rsid w:val="00686EC4"/>
    <w:rsid w:val="00686EC7"/>
    <w:rsid w:val="0068718D"/>
    <w:rsid w:val="00687368"/>
    <w:rsid w:val="00687443"/>
    <w:rsid w:val="006875E7"/>
    <w:rsid w:val="00690699"/>
    <w:rsid w:val="006911A6"/>
    <w:rsid w:val="006914F0"/>
    <w:rsid w:val="00691FC9"/>
    <w:rsid w:val="00692BAD"/>
    <w:rsid w:val="00692C5B"/>
    <w:rsid w:val="00693094"/>
    <w:rsid w:val="00694EEB"/>
    <w:rsid w:val="00695267"/>
    <w:rsid w:val="0069532B"/>
    <w:rsid w:val="00695A23"/>
    <w:rsid w:val="00695BF9"/>
    <w:rsid w:val="00695C7B"/>
    <w:rsid w:val="00696197"/>
    <w:rsid w:val="0069700B"/>
    <w:rsid w:val="006972A9"/>
    <w:rsid w:val="0069734A"/>
    <w:rsid w:val="00697551"/>
    <w:rsid w:val="006977AB"/>
    <w:rsid w:val="006A01F7"/>
    <w:rsid w:val="006A1661"/>
    <w:rsid w:val="006A1C30"/>
    <w:rsid w:val="006A1CA4"/>
    <w:rsid w:val="006A2200"/>
    <w:rsid w:val="006A247C"/>
    <w:rsid w:val="006A2C00"/>
    <w:rsid w:val="006A2C47"/>
    <w:rsid w:val="006A498B"/>
    <w:rsid w:val="006A53EE"/>
    <w:rsid w:val="006A5EE7"/>
    <w:rsid w:val="006A64B2"/>
    <w:rsid w:val="006A65C3"/>
    <w:rsid w:val="006A67F2"/>
    <w:rsid w:val="006A7721"/>
    <w:rsid w:val="006A77BB"/>
    <w:rsid w:val="006A7E30"/>
    <w:rsid w:val="006B0043"/>
    <w:rsid w:val="006B0709"/>
    <w:rsid w:val="006B0A87"/>
    <w:rsid w:val="006B14B7"/>
    <w:rsid w:val="006B1AD2"/>
    <w:rsid w:val="006B1C10"/>
    <w:rsid w:val="006B1F81"/>
    <w:rsid w:val="006B286E"/>
    <w:rsid w:val="006B3586"/>
    <w:rsid w:val="006B35B2"/>
    <w:rsid w:val="006B4D96"/>
    <w:rsid w:val="006B4F3D"/>
    <w:rsid w:val="006B65F2"/>
    <w:rsid w:val="006B6C90"/>
    <w:rsid w:val="006C083B"/>
    <w:rsid w:val="006C100A"/>
    <w:rsid w:val="006C102C"/>
    <w:rsid w:val="006C109E"/>
    <w:rsid w:val="006C1270"/>
    <w:rsid w:val="006C25D9"/>
    <w:rsid w:val="006C278F"/>
    <w:rsid w:val="006C34EC"/>
    <w:rsid w:val="006C35AF"/>
    <w:rsid w:val="006C42AC"/>
    <w:rsid w:val="006C4FFB"/>
    <w:rsid w:val="006C523C"/>
    <w:rsid w:val="006C61E5"/>
    <w:rsid w:val="006C6764"/>
    <w:rsid w:val="006C69E9"/>
    <w:rsid w:val="006C6D54"/>
    <w:rsid w:val="006C6F64"/>
    <w:rsid w:val="006C7219"/>
    <w:rsid w:val="006C793F"/>
    <w:rsid w:val="006D0112"/>
    <w:rsid w:val="006D0DF8"/>
    <w:rsid w:val="006D0F1D"/>
    <w:rsid w:val="006D173E"/>
    <w:rsid w:val="006D244C"/>
    <w:rsid w:val="006D25EB"/>
    <w:rsid w:val="006D2735"/>
    <w:rsid w:val="006D2B68"/>
    <w:rsid w:val="006D332E"/>
    <w:rsid w:val="006D3354"/>
    <w:rsid w:val="006D3E04"/>
    <w:rsid w:val="006D3EDD"/>
    <w:rsid w:val="006D3F6F"/>
    <w:rsid w:val="006D4972"/>
    <w:rsid w:val="006D4FD4"/>
    <w:rsid w:val="006D6217"/>
    <w:rsid w:val="006D6706"/>
    <w:rsid w:val="006D740D"/>
    <w:rsid w:val="006D74D2"/>
    <w:rsid w:val="006D74E8"/>
    <w:rsid w:val="006E1448"/>
    <w:rsid w:val="006E2730"/>
    <w:rsid w:val="006E2D57"/>
    <w:rsid w:val="006E2EA1"/>
    <w:rsid w:val="006E3045"/>
    <w:rsid w:val="006E33E1"/>
    <w:rsid w:val="006E47B1"/>
    <w:rsid w:val="006E51AB"/>
    <w:rsid w:val="006E5C3F"/>
    <w:rsid w:val="006E5FDF"/>
    <w:rsid w:val="006E69C0"/>
    <w:rsid w:val="006E6CD2"/>
    <w:rsid w:val="006E6E1A"/>
    <w:rsid w:val="006E6F62"/>
    <w:rsid w:val="006E7216"/>
    <w:rsid w:val="006E73AF"/>
    <w:rsid w:val="006E795C"/>
    <w:rsid w:val="006F1132"/>
    <w:rsid w:val="006F1328"/>
    <w:rsid w:val="006F1777"/>
    <w:rsid w:val="006F17D7"/>
    <w:rsid w:val="006F24DA"/>
    <w:rsid w:val="006F3F22"/>
    <w:rsid w:val="006F4240"/>
    <w:rsid w:val="006F47F8"/>
    <w:rsid w:val="006F48C1"/>
    <w:rsid w:val="006F52D9"/>
    <w:rsid w:val="006F52E7"/>
    <w:rsid w:val="006F598D"/>
    <w:rsid w:val="006F5BCB"/>
    <w:rsid w:val="006F6368"/>
    <w:rsid w:val="006F6558"/>
    <w:rsid w:val="006F6E87"/>
    <w:rsid w:val="006F7F37"/>
    <w:rsid w:val="00700543"/>
    <w:rsid w:val="007008B7"/>
    <w:rsid w:val="007012D3"/>
    <w:rsid w:val="0070175E"/>
    <w:rsid w:val="00701922"/>
    <w:rsid w:val="00701AFD"/>
    <w:rsid w:val="007020C6"/>
    <w:rsid w:val="0070288B"/>
    <w:rsid w:val="00702B8C"/>
    <w:rsid w:val="00703227"/>
    <w:rsid w:val="00703C7E"/>
    <w:rsid w:val="007051E7"/>
    <w:rsid w:val="00705E1B"/>
    <w:rsid w:val="00705F7E"/>
    <w:rsid w:val="00706640"/>
    <w:rsid w:val="007066F6"/>
    <w:rsid w:val="00706FCA"/>
    <w:rsid w:val="007074B9"/>
    <w:rsid w:val="00707E49"/>
    <w:rsid w:val="00707F27"/>
    <w:rsid w:val="00710402"/>
    <w:rsid w:val="00710DBB"/>
    <w:rsid w:val="007113AD"/>
    <w:rsid w:val="007117F8"/>
    <w:rsid w:val="00711CF8"/>
    <w:rsid w:val="0071227A"/>
    <w:rsid w:val="00712DE2"/>
    <w:rsid w:val="007135CF"/>
    <w:rsid w:val="0071469B"/>
    <w:rsid w:val="00714A2D"/>
    <w:rsid w:val="0071541E"/>
    <w:rsid w:val="00715F16"/>
    <w:rsid w:val="00716E94"/>
    <w:rsid w:val="0071776E"/>
    <w:rsid w:val="0072044F"/>
    <w:rsid w:val="0072158B"/>
    <w:rsid w:val="00721F7E"/>
    <w:rsid w:val="0072216C"/>
    <w:rsid w:val="0072265A"/>
    <w:rsid w:val="0072378E"/>
    <w:rsid w:val="00724358"/>
    <w:rsid w:val="0072446A"/>
    <w:rsid w:val="007249A6"/>
    <w:rsid w:val="00725557"/>
    <w:rsid w:val="00725812"/>
    <w:rsid w:val="0072615E"/>
    <w:rsid w:val="007265D2"/>
    <w:rsid w:val="0072671B"/>
    <w:rsid w:val="00726E2C"/>
    <w:rsid w:val="00726F37"/>
    <w:rsid w:val="00727247"/>
    <w:rsid w:val="00727313"/>
    <w:rsid w:val="007301FA"/>
    <w:rsid w:val="00730849"/>
    <w:rsid w:val="00730856"/>
    <w:rsid w:val="00730D09"/>
    <w:rsid w:val="00731528"/>
    <w:rsid w:val="00731A2F"/>
    <w:rsid w:val="00731D5F"/>
    <w:rsid w:val="00731F94"/>
    <w:rsid w:val="0073242D"/>
    <w:rsid w:val="00732A6C"/>
    <w:rsid w:val="007333BB"/>
    <w:rsid w:val="00733AAC"/>
    <w:rsid w:val="00733CE4"/>
    <w:rsid w:val="00735025"/>
    <w:rsid w:val="00735A73"/>
    <w:rsid w:val="00735DE3"/>
    <w:rsid w:val="00736199"/>
    <w:rsid w:val="007375CE"/>
    <w:rsid w:val="007378DB"/>
    <w:rsid w:val="00737B4B"/>
    <w:rsid w:val="007407EB"/>
    <w:rsid w:val="007413A4"/>
    <w:rsid w:val="00743CBF"/>
    <w:rsid w:val="00744669"/>
    <w:rsid w:val="007452C1"/>
    <w:rsid w:val="007454CD"/>
    <w:rsid w:val="0074577B"/>
    <w:rsid w:val="007458E4"/>
    <w:rsid w:val="007462C1"/>
    <w:rsid w:val="007462F0"/>
    <w:rsid w:val="0074636E"/>
    <w:rsid w:val="00746C18"/>
    <w:rsid w:val="00746DE4"/>
    <w:rsid w:val="00747CB3"/>
    <w:rsid w:val="00747F02"/>
    <w:rsid w:val="007504CE"/>
    <w:rsid w:val="00750A16"/>
    <w:rsid w:val="0075183E"/>
    <w:rsid w:val="00751AB8"/>
    <w:rsid w:val="00751CC3"/>
    <w:rsid w:val="00751E82"/>
    <w:rsid w:val="00752616"/>
    <w:rsid w:val="00753708"/>
    <w:rsid w:val="00753873"/>
    <w:rsid w:val="007539C5"/>
    <w:rsid w:val="00754410"/>
    <w:rsid w:val="00754DA0"/>
    <w:rsid w:val="007558C0"/>
    <w:rsid w:val="007558E1"/>
    <w:rsid w:val="00756AF7"/>
    <w:rsid w:val="00756CD6"/>
    <w:rsid w:val="00756D21"/>
    <w:rsid w:val="007572D3"/>
    <w:rsid w:val="007575AC"/>
    <w:rsid w:val="007579AB"/>
    <w:rsid w:val="0076038F"/>
    <w:rsid w:val="007606A4"/>
    <w:rsid w:val="00760769"/>
    <w:rsid w:val="00762EB1"/>
    <w:rsid w:val="0076323F"/>
    <w:rsid w:val="00764A7E"/>
    <w:rsid w:val="00764CF7"/>
    <w:rsid w:val="007660BD"/>
    <w:rsid w:val="00766E64"/>
    <w:rsid w:val="00767C1A"/>
    <w:rsid w:val="00767C78"/>
    <w:rsid w:val="007706C6"/>
    <w:rsid w:val="00771C26"/>
    <w:rsid w:val="00772076"/>
    <w:rsid w:val="007741AF"/>
    <w:rsid w:val="00774986"/>
    <w:rsid w:val="007755DC"/>
    <w:rsid w:val="00775747"/>
    <w:rsid w:val="00775B8C"/>
    <w:rsid w:val="00775EFA"/>
    <w:rsid w:val="007766E5"/>
    <w:rsid w:val="00776BD2"/>
    <w:rsid w:val="00776FCD"/>
    <w:rsid w:val="00777856"/>
    <w:rsid w:val="007801E7"/>
    <w:rsid w:val="00780AF9"/>
    <w:rsid w:val="00780D37"/>
    <w:rsid w:val="00781F56"/>
    <w:rsid w:val="00782011"/>
    <w:rsid w:val="00783C0E"/>
    <w:rsid w:val="00783C53"/>
    <w:rsid w:val="00784F1F"/>
    <w:rsid w:val="007850C6"/>
    <w:rsid w:val="007852FD"/>
    <w:rsid w:val="0078572A"/>
    <w:rsid w:val="00785922"/>
    <w:rsid w:val="00786595"/>
    <w:rsid w:val="00786C57"/>
    <w:rsid w:val="00786FF4"/>
    <w:rsid w:val="00787109"/>
    <w:rsid w:val="007873F5"/>
    <w:rsid w:val="00787A25"/>
    <w:rsid w:val="00790BCB"/>
    <w:rsid w:val="00791857"/>
    <w:rsid w:val="00791A1E"/>
    <w:rsid w:val="00793FA5"/>
    <w:rsid w:val="00793FFF"/>
    <w:rsid w:val="007940ED"/>
    <w:rsid w:val="0079521F"/>
    <w:rsid w:val="007955D7"/>
    <w:rsid w:val="00795BDB"/>
    <w:rsid w:val="00795C9D"/>
    <w:rsid w:val="00795D2B"/>
    <w:rsid w:val="00795E04"/>
    <w:rsid w:val="0079637D"/>
    <w:rsid w:val="007964FC"/>
    <w:rsid w:val="00796B92"/>
    <w:rsid w:val="00797562"/>
    <w:rsid w:val="007A1E88"/>
    <w:rsid w:val="007A20C4"/>
    <w:rsid w:val="007A2D5F"/>
    <w:rsid w:val="007A317B"/>
    <w:rsid w:val="007A35E0"/>
    <w:rsid w:val="007A3766"/>
    <w:rsid w:val="007A42D9"/>
    <w:rsid w:val="007A4D30"/>
    <w:rsid w:val="007A4F07"/>
    <w:rsid w:val="007A6730"/>
    <w:rsid w:val="007A6802"/>
    <w:rsid w:val="007A6BBA"/>
    <w:rsid w:val="007A749E"/>
    <w:rsid w:val="007A7D66"/>
    <w:rsid w:val="007B0C5F"/>
    <w:rsid w:val="007B153D"/>
    <w:rsid w:val="007B1BC1"/>
    <w:rsid w:val="007B24C4"/>
    <w:rsid w:val="007B2CCA"/>
    <w:rsid w:val="007B32CB"/>
    <w:rsid w:val="007B42A3"/>
    <w:rsid w:val="007B4432"/>
    <w:rsid w:val="007B4700"/>
    <w:rsid w:val="007B4CF6"/>
    <w:rsid w:val="007B59EE"/>
    <w:rsid w:val="007B6545"/>
    <w:rsid w:val="007B6640"/>
    <w:rsid w:val="007B696D"/>
    <w:rsid w:val="007B6B75"/>
    <w:rsid w:val="007B6CB5"/>
    <w:rsid w:val="007B6CFF"/>
    <w:rsid w:val="007B6DF8"/>
    <w:rsid w:val="007C077D"/>
    <w:rsid w:val="007C09B9"/>
    <w:rsid w:val="007C17A4"/>
    <w:rsid w:val="007C1C28"/>
    <w:rsid w:val="007C2AD2"/>
    <w:rsid w:val="007C2CBA"/>
    <w:rsid w:val="007C2D62"/>
    <w:rsid w:val="007C2EDA"/>
    <w:rsid w:val="007C342E"/>
    <w:rsid w:val="007C348A"/>
    <w:rsid w:val="007C422F"/>
    <w:rsid w:val="007C4796"/>
    <w:rsid w:val="007C4CB4"/>
    <w:rsid w:val="007C4CF8"/>
    <w:rsid w:val="007C560D"/>
    <w:rsid w:val="007C56D3"/>
    <w:rsid w:val="007C5FFE"/>
    <w:rsid w:val="007C660F"/>
    <w:rsid w:val="007C6984"/>
    <w:rsid w:val="007C6D48"/>
    <w:rsid w:val="007C7566"/>
    <w:rsid w:val="007C7572"/>
    <w:rsid w:val="007C7946"/>
    <w:rsid w:val="007D01C2"/>
    <w:rsid w:val="007D02BF"/>
    <w:rsid w:val="007D0367"/>
    <w:rsid w:val="007D045F"/>
    <w:rsid w:val="007D0611"/>
    <w:rsid w:val="007D1AFD"/>
    <w:rsid w:val="007D35B0"/>
    <w:rsid w:val="007D57EA"/>
    <w:rsid w:val="007D5E12"/>
    <w:rsid w:val="007D695F"/>
    <w:rsid w:val="007D6ED1"/>
    <w:rsid w:val="007D75F3"/>
    <w:rsid w:val="007E12A4"/>
    <w:rsid w:val="007E1777"/>
    <w:rsid w:val="007E1BAC"/>
    <w:rsid w:val="007E2162"/>
    <w:rsid w:val="007E21EC"/>
    <w:rsid w:val="007E2B20"/>
    <w:rsid w:val="007E32C2"/>
    <w:rsid w:val="007E377E"/>
    <w:rsid w:val="007E539E"/>
    <w:rsid w:val="007E58C5"/>
    <w:rsid w:val="007E5B3B"/>
    <w:rsid w:val="007E5C45"/>
    <w:rsid w:val="007E6265"/>
    <w:rsid w:val="007E638E"/>
    <w:rsid w:val="007E6D38"/>
    <w:rsid w:val="007E73F0"/>
    <w:rsid w:val="007E75B7"/>
    <w:rsid w:val="007E78BD"/>
    <w:rsid w:val="007F00F4"/>
    <w:rsid w:val="007F01ED"/>
    <w:rsid w:val="007F0306"/>
    <w:rsid w:val="007F0B9E"/>
    <w:rsid w:val="007F1E11"/>
    <w:rsid w:val="007F1F0C"/>
    <w:rsid w:val="007F2F17"/>
    <w:rsid w:val="007F30B3"/>
    <w:rsid w:val="007F5AF2"/>
    <w:rsid w:val="007F5DAD"/>
    <w:rsid w:val="007F6069"/>
    <w:rsid w:val="007F6135"/>
    <w:rsid w:val="007F641F"/>
    <w:rsid w:val="007F6E4C"/>
    <w:rsid w:val="0080168A"/>
    <w:rsid w:val="00801E0F"/>
    <w:rsid w:val="00801E25"/>
    <w:rsid w:val="00801F46"/>
    <w:rsid w:val="00802260"/>
    <w:rsid w:val="00802C05"/>
    <w:rsid w:val="00802D3E"/>
    <w:rsid w:val="00802EA1"/>
    <w:rsid w:val="0080341C"/>
    <w:rsid w:val="00804555"/>
    <w:rsid w:val="0080461A"/>
    <w:rsid w:val="00804DB4"/>
    <w:rsid w:val="00805456"/>
    <w:rsid w:val="008055D7"/>
    <w:rsid w:val="0080591A"/>
    <w:rsid w:val="0080674B"/>
    <w:rsid w:val="00807BAB"/>
    <w:rsid w:val="00807CC3"/>
    <w:rsid w:val="00810216"/>
    <w:rsid w:val="008104BB"/>
    <w:rsid w:val="008110B4"/>
    <w:rsid w:val="008114FD"/>
    <w:rsid w:val="00811BDD"/>
    <w:rsid w:val="00812438"/>
    <w:rsid w:val="00812AF2"/>
    <w:rsid w:val="00812CBD"/>
    <w:rsid w:val="00813383"/>
    <w:rsid w:val="00814B74"/>
    <w:rsid w:val="00815CE6"/>
    <w:rsid w:val="00816ECD"/>
    <w:rsid w:val="00817239"/>
    <w:rsid w:val="00817272"/>
    <w:rsid w:val="0081788F"/>
    <w:rsid w:val="00821F52"/>
    <w:rsid w:val="00821F7A"/>
    <w:rsid w:val="00822290"/>
    <w:rsid w:val="00822BDD"/>
    <w:rsid w:val="00822DD3"/>
    <w:rsid w:val="008230B6"/>
    <w:rsid w:val="00823356"/>
    <w:rsid w:val="00823879"/>
    <w:rsid w:val="00823B45"/>
    <w:rsid w:val="008255C4"/>
    <w:rsid w:val="00825ABC"/>
    <w:rsid w:val="0082610E"/>
    <w:rsid w:val="008269C2"/>
    <w:rsid w:val="0083024F"/>
    <w:rsid w:val="008305C2"/>
    <w:rsid w:val="00831080"/>
    <w:rsid w:val="008331AA"/>
    <w:rsid w:val="00833256"/>
    <w:rsid w:val="00833E75"/>
    <w:rsid w:val="0083431A"/>
    <w:rsid w:val="00834C46"/>
    <w:rsid w:val="00834DB3"/>
    <w:rsid w:val="00834E4E"/>
    <w:rsid w:val="008352B0"/>
    <w:rsid w:val="00835B82"/>
    <w:rsid w:val="00835E94"/>
    <w:rsid w:val="008362FE"/>
    <w:rsid w:val="00837017"/>
    <w:rsid w:val="008378B2"/>
    <w:rsid w:val="00837AF8"/>
    <w:rsid w:val="00837B21"/>
    <w:rsid w:val="00840004"/>
    <w:rsid w:val="00840491"/>
    <w:rsid w:val="008405E3"/>
    <w:rsid w:val="00841C94"/>
    <w:rsid w:val="00842A28"/>
    <w:rsid w:val="00842E83"/>
    <w:rsid w:val="008431F5"/>
    <w:rsid w:val="00843274"/>
    <w:rsid w:val="00843E32"/>
    <w:rsid w:val="00843FDC"/>
    <w:rsid w:val="00845E29"/>
    <w:rsid w:val="00846294"/>
    <w:rsid w:val="00846395"/>
    <w:rsid w:val="008468CD"/>
    <w:rsid w:val="00847425"/>
    <w:rsid w:val="00850613"/>
    <w:rsid w:val="00850F9D"/>
    <w:rsid w:val="008519CB"/>
    <w:rsid w:val="00851DEA"/>
    <w:rsid w:val="00851EE4"/>
    <w:rsid w:val="00852D61"/>
    <w:rsid w:val="0085314F"/>
    <w:rsid w:val="00853F1E"/>
    <w:rsid w:val="00853F8F"/>
    <w:rsid w:val="00854B1F"/>
    <w:rsid w:val="00854BDE"/>
    <w:rsid w:val="00855269"/>
    <w:rsid w:val="00855C0D"/>
    <w:rsid w:val="008563DA"/>
    <w:rsid w:val="008577EB"/>
    <w:rsid w:val="00857B20"/>
    <w:rsid w:val="0086194A"/>
    <w:rsid w:val="00862BD9"/>
    <w:rsid w:val="00863334"/>
    <w:rsid w:val="008641EE"/>
    <w:rsid w:val="00864D7C"/>
    <w:rsid w:val="008651B0"/>
    <w:rsid w:val="008659F8"/>
    <w:rsid w:val="00865EFD"/>
    <w:rsid w:val="008660AE"/>
    <w:rsid w:val="0086684A"/>
    <w:rsid w:val="00867698"/>
    <w:rsid w:val="00867B55"/>
    <w:rsid w:val="00867C23"/>
    <w:rsid w:val="008706DE"/>
    <w:rsid w:val="00870DF2"/>
    <w:rsid w:val="00871358"/>
    <w:rsid w:val="00871E30"/>
    <w:rsid w:val="00872C77"/>
    <w:rsid w:val="00873459"/>
    <w:rsid w:val="008736A5"/>
    <w:rsid w:val="00874933"/>
    <w:rsid w:val="00874A83"/>
    <w:rsid w:val="00875284"/>
    <w:rsid w:val="00875CBA"/>
    <w:rsid w:val="00875E80"/>
    <w:rsid w:val="00876092"/>
    <w:rsid w:val="00876235"/>
    <w:rsid w:val="00876686"/>
    <w:rsid w:val="00876E96"/>
    <w:rsid w:val="008774D7"/>
    <w:rsid w:val="00877828"/>
    <w:rsid w:val="00877AF6"/>
    <w:rsid w:val="00877FE5"/>
    <w:rsid w:val="00880F90"/>
    <w:rsid w:val="00881C51"/>
    <w:rsid w:val="00882689"/>
    <w:rsid w:val="00882805"/>
    <w:rsid w:val="00882B5D"/>
    <w:rsid w:val="008830D8"/>
    <w:rsid w:val="008836DB"/>
    <w:rsid w:val="00883917"/>
    <w:rsid w:val="0088446D"/>
    <w:rsid w:val="00884628"/>
    <w:rsid w:val="00884CCB"/>
    <w:rsid w:val="008860AF"/>
    <w:rsid w:val="008860D7"/>
    <w:rsid w:val="008866FE"/>
    <w:rsid w:val="00887FCB"/>
    <w:rsid w:val="0089038B"/>
    <w:rsid w:val="00890612"/>
    <w:rsid w:val="00890711"/>
    <w:rsid w:val="00890B75"/>
    <w:rsid w:val="00890D73"/>
    <w:rsid w:val="008910A2"/>
    <w:rsid w:val="00891660"/>
    <w:rsid w:val="00891750"/>
    <w:rsid w:val="0089210E"/>
    <w:rsid w:val="00892296"/>
    <w:rsid w:val="00892899"/>
    <w:rsid w:val="008935FA"/>
    <w:rsid w:val="00893704"/>
    <w:rsid w:val="00893F86"/>
    <w:rsid w:val="008942C5"/>
    <w:rsid w:val="00894365"/>
    <w:rsid w:val="00894D17"/>
    <w:rsid w:val="0089511D"/>
    <w:rsid w:val="008951DB"/>
    <w:rsid w:val="00895BF2"/>
    <w:rsid w:val="00895DBC"/>
    <w:rsid w:val="00896381"/>
    <w:rsid w:val="0089645A"/>
    <w:rsid w:val="00896B06"/>
    <w:rsid w:val="00896DFD"/>
    <w:rsid w:val="008970A0"/>
    <w:rsid w:val="00897649"/>
    <w:rsid w:val="00897C11"/>
    <w:rsid w:val="008A0A8C"/>
    <w:rsid w:val="008A1726"/>
    <w:rsid w:val="008A196F"/>
    <w:rsid w:val="008A2A24"/>
    <w:rsid w:val="008A398E"/>
    <w:rsid w:val="008A3AF4"/>
    <w:rsid w:val="008A4159"/>
    <w:rsid w:val="008A457E"/>
    <w:rsid w:val="008A6823"/>
    <w:rsid w:val="008A711B"/>
    <w:rsid w:val="008A75C8"/>
    <w:rsid w:val="008A7E4B"/>
    <w:rsid w:val="008B019B"/>
    <w:rsid w:val="008B041F"/>
    <w:rsid w:val="008B17ED"/>
    <w:rsid w:val="008B2008"/>
    <w:rsid w:val="008B2A0D"/>
    <w:rsid w:val="008B2C97"/>
    <w:rsid w:val="008B3065"/>
    <w:rsid w:val="008B34CA"/>
    <w:rsid w:val="008B3DBC"/>
    <w:rsid w:val="008B4064"/>
    <w:rsid w:val="008B43B0"/>
    <w:rsid w:val="008B513C"/>
    <w:rsid w:val="008B58C9"/>
    <w:rsid w:val="008B608D"/>
    <w:rsid w:val="008B6A42"/>
    <w:rsid w:val="008B6B81"/>
    <w:rsid w:val="008C0170"/>
    <w:rsid w:val="008C0853"/>
    <w:rsid w:val="008C13C9"/>
    <w:rsid w:val="008C2BAF"/>
    <w:rsid w:val="008C302A"/>
    <w:rsid w:val="008C3E05"/>
    <w:rsid w:val="008C5A3A"/>
    <w:rsid w:val="008C64C3"/>
    <w:rsid w:val="008C6CD9"/>
    <w:rsid w:val="008C6CDD"/>
    <w:rsid w:val="008C6DAA"/>
    <w:rsid w:val="008C795D"/>
    <w:rsid w:val="008C7A4D"/>
    <w:rsid w:val="008D22E5"/>
    <w:rsid w:val="008D31D6"/>
    <w:rsid w:val="008D3E18"/>
    <w:rsid w:val="008D42BC"/>
    <w:rsid w:val="008D5B29"/>
    <w:rsid w:val="008D76AE"/>
    <w:rsid w:val="008E023E"/>
    <w:rsid w:val="008E0FC6"/>
    <w:rsid w:val="008E1281"/>
    <w:rsid w:val="008E1961"/>
    <w:rsid w:val="008E1B70"/>
    <w:rsid w:val="008E25B0"/>
    <w:rsid w:val="008E2AE8"/>
    <w:rsid w:val="008E300E"/>
    <w:rsid w:val="008E410D"/>
    <w:rsid w:val="008E4C95"/>
    <w:rsid w:val="008E5441"/>
    <w:rsid w:val="008E62A5"/>
    <w:rsid w:val="008E6824"/>
    <w:rsid w:val="008E70EF"/>
    <w:rsid w:val="008E73D4"/>
    <w:rsid w:val="008E7A2C"/>
    <w:rsid w:val="008E7F38"/>
    <w:rsid w:val="008F06FE"/>
    <w:rsid w:val="008F0B66"/>
    <w:rsid w:val="008F1431"/>
    <w:rsid w:val="008F1498"/>
    <w:rsid w:val="008F1671"/>
    <w:rsid w:val="008F23DD"/>
    <w:rsid w:val="008F27F0"/>
    <w:rsid w:val="008F2F72"/>
    <w:rsid w:val="008F3F51"/>
    <w:rsid w:val="008F4B54"/>
    <w:rsid w:val="008F4E0B"/>
    <w:rsid w:val="008F51DD"/>
    <w:rsid w:val="008F528C"/>
    <w:rsid w:val="008F5B75"/>
    <w:rsid w:val="008F5C26"/>
    <w:rsid w:val="008F5F29"/>
    <w:rsid w:val="008F6467"/>
    <w:rsid w:val="008F69E2"/>
    <w:rsid w:val="008F6B35"/>
    <w:rsid w:val="00900038"/>
    <w:rsid w:val="0090012A"/>
    <w:rsid w:val="00900AC3"/>
    <w:rsid w:val="009010E9"/>
    <w:rsid w:val="00901B52"/>
    <w:rsid w:val="009022CF"/>
    <w:rsid w:val="00904121"/>
    <w:rsid w:val="0090569A"/>
    <w:rsid w:val="00905FFA"/>
    <w:rsid w:val="009069F3"/>
    <w:rsid w:val="009071B7"/>
    <w:rsid w:val="00907744"/>
    <w:rsid w:val="009078D9"/>
    <w:rsid w:val="00907AC9"/>
    <w:rsid w:val="00907D53"/>
    <w:rsid w:val="009100D8"/>
    <w:rsid w:val="00910834"/>
    <w:rsid w:val="00910F20"/>
    <w:rsid w:val="00911164"/>
    <w:rsid w:val="009114C1"/>
    <w:rsid w:val="00911A9B"/>
    <w:rsid w:val="00912E7D"/>
    <w:rsid w:val="00913835"/>
    <w:rsid w:val="00913FDE"/>
    <w:rsid w:val="00914082"/>
    <w:rsid w:val="0091440A"/>
    <w:rsid w:val="00914521"/>
    <w:rsid w:val="00914C81"/>
    <w:rsid w:val="00914E30"/>
    <w:rsid w:val="00914F4D"/>
    <w:rsid w:val="00915520"/>
    <w:rsid w:val="009156E8"/>
    <w:rsid w:val="00915D3A"/>
    <w:rsid w:val="009160D4"/>
    <w:rsid w:val="0091644F"/>
    <w:rsid w:val="009166BE"/>
    <w:rsid w:val="00916754"/>
    <w:rsid w:val="0091675D"/>
    <w:rsid w:val="00916C42"/>
    <w:rsid w:val="00916D1F"/>
    <w:rsid w:val="009175FF"/>
    <w:rsid w:val="0092025C"/>
    <w:rsid w:val="00920A0F"/>
    <w:rsid w:val="00920C76"/>
    <w:rsid w:val="00921E1E"/>
    <w:rsid w:val="00922948"/>
    <w:rsid w:val="00922A50"/>
    <w:rsid w:val="009240BC"/>
    <w:rsid w:val="00924EBC"/>
    <w:rsid w:val="009250B7"/>
    <w:rsid w:val="00925199"/>
    <w:rsid w:val="009252C4"/>
    <w:rsid w:val="00925502"/>
    <w:rsid w:val="009257ED"/>
    <w:rsid w:val="009259AC"/>
    <w:rsid w:val="009259D8"/>
    <w:rsid w:val="00926006"/>
    <w:rsid w:val="009262E0"/>
    <w:rsid w:val="009266A2"/>
    <w:rsid w:val="0092737F"/>
    <w:rsid w:val="0092748B"/>
    <w:rsid w:val="00927959"/>
    <w:rsid w:val="009301FC"/>
    <w:rsid w:val="0093041E"/>
    <w:rsid w:val="0093235B"/>
    <w:rsid w:val="009328F7"/>
    <w:rsid w:val="00933000"/>
    <w:rsid w:val="009333EC"/>
    <w:rsid w:val="00933FA8"/>
    <w:rsid w:val="00934760"/>
    <w:rsid w:val="009352C2"/>
    <w:rsid w:val="00936C84"/>
    <w:rsid w:val="009371D7"/>
    <w:rsid w:val="009378C0"/>
    <w:rsid w:val="0093792D"/>
    <w:rsid w:val="00937AE7"/>
    <w:rsid w:val="00937E57"/>
    <w:rsid w:val="0094008F"/>
    <w:rsid w:val="00940C19"/>
    <w:rsid w:val="0094204E"/>
    <w:rsid w:val="00942059"/>
    <w:rsid w:val="00943B99"/>
    <w:rsid w:val="00943D44"/>
    <w:rsid w:val="00943EB4"/>
    <w:rsid w:val="009443B4"/>
    <w:rsid w:val="00944415"/>
    <w:rsid w:val="009445B6"/>
    <w:rsid w:val="00944D1B"/>
    <w:rsid w:val="0094551E"/>
    <w:rsid w:val="00945945"/>
    <w:rsid w:val="00945BAD"/>
    <w:rsid w:val="00946A5C"/>
    <w:rsid w:val="009472B7"/>
    <w:rsid w:val="00947FF9"/>
    <w:rsid w:val="00950955"/>
    <w:rsid w:val="00951267"/>
    <w:rsid w:val="00951864"/>
    <w:rsid w:val="00951C01"/>
    <w:rsid w:val="009532F5"/>
    <w:rsid w:val="009533D8"/>
    <w:rsid w:val="00953BC1"/>
    <w:rsid w:val="00954B48"/>
    <w:rsid w:val="00954C74"/>
    <w:rsid w:val="00954DE7"/>
    <w:rsid w:val="009568A7"/>
    <w:rsid w:val="00960652"/>
    <w:rsid w:val="009606F8"/>
    <w:rsid w:val="009607A6"/>
    <w:rsid w:val="00960BC9"/>
    <w:rsid w:val="009614B6"/>
    <w:rsid w:val="00961599"/>
    <w:rsid w:val="009616CB"/>
    <w:rsid w:val="00961987"/>
    <w:rsid w:val="00961C99"/>
    <w:rsid w:val="00962422"/>
    <w:rsid w:val="00962E33"/>
    <w:rsid w:val="00964003"/>
    <w:rsid w:val="0096466A"/>
    <w:rsid w:val="0096560D"/>
    <w:rsid w:val="0096596F"/>
    <w:rsid w:val="009665F2"/>
    <w:rsid w:val="00966F27"/>
    <w:rsid w:val="00967913"/>
    <w:rsid w:val="00967BE4"/>
    <w:rsid w:val="00967E49"/>
    <w:rsid w:val="00970051"/>
    <w:rsid w:val="00970CDC"/>
    <w:rsid w:val="009715FF"/>
    <w:rsid w:val="00971846"/>
    <w:rsid w:val="00971E11"/>
    <w:rsid w:val="009722DC"/>
    <w:rsid w:val="0097242D"/>
    <w:rsid w:val="00972B97"/>
    <w:rsid w:val="009745D6"/>
    <w:rsid w:val="00974A6B"/>
    <w:rsid w:val="009751DB"/>
    <w:rsid w:val="009757FD"/>
    <w:rsid w:val="00977153"/>
    <w:rsid w:val="00977AC7"/>
    <w:rsid w:val="00977ACA"/>
    <w:rsid w:val="00977BE0"/>
    <w:rsid w:val="00980A62"/>
    <w:rsid w:val="00980F75"/>
    <w:rsid w:val="00981765"/>
    <w:rsid w:val="00981BE3"/>
    <w:rsid w:val="00981D50"/>
    <w:rsid w:val="00981F01"/>
    <w:rsid w:val="0098225C"/>
    <w:rsid w:val="00983061"/>
    <w:rsid w:val="009831BD"/>
    <w:rsid w:val="009833C0"/>
    <w:rsid w:val="0098358E"/>
    <w:rsid w:val="009835F8"/>
    <w:rsid w:val="00983A78"/>
    <w:rsid w:val="0098450F"/>
    <w:rsid w:val="00984BF1"/>
    <w:rsid w:val="00984C4B"/>
    <w:rsid w:val="00985222"/>
    <w:rsid w:val="00985438"/>
    <w:rsid w:val="009855C2"/>
    <w:rsid w:val="0098609C"/>
    <w:rsid w:val="00987FF0"/>
    <w:rsid w:val="00990AB9"/>
    <w:rsid w:val="00990EDB"/>
    <w:rsid w:val="00991431"/>
    <w:rsid w:val="00991CB9"/>
    <w:rsid w:val="0099239B"/>
    <w:rsid w:val="00992482"/>
    <w:rsid w:val="00992727"/>
    <w:rsid w:val="009928D7"/>
    <w:rsid w:val="009929CE"/>
    <w:rsid w:val="00992B8F"/>
    <w:rsid w:val="00993198"/>
    <w:rsid w:val="009934AE"/>
    <w:rsid w:val="00993684"/>
    <w:rsid w:val="00993B1A"/>
    <w:rsid w:val="00993D69"/>
    <w:rsid w:val="00994080"/>
    <w:rsid w:val="00994A24"/>
    <w:rsid w:val="00994A7D"/>
    <w:rsid w:val="00994D4D"/>
    <w:rsid w:val="00995303"/>
    <w:rsid w:val="0099658A"/>
    <w:rsid w:val="009978C1"/>
    <w:rsid w:val="00997E05"/>
    <w:rsid w:val="00997E6F"/>
    <w:rsid w:val="00997EF2"/>
    <w:rsid w:val="009A00E1"/>
    <w:rsid w:val="009A0741"/>
    <w:rsid w:val="009A1C99"/>
    <w:rsid w:val="009A3BFE"/>
    <w:rsid w:val="009A3D3A"/>
    <w:rsid w:val="009A4829"/>
    <w:rsid w:val="009A5E44"/>
    <w:rsid w:val="009A5FDF"/>
    <w:rsid w:val="009A61EB"/>
    <w:rsid w:val="009A6F87"/>
    <w:rsid w:val="009A7468"/>
    <w:rsid w:val="009B00CD"/>
    <w:rsid w:val="009B0F77"/>
    <w:rsid w:val="009B142E"/>
    <w:rsid w:val="009B2DFE"/>
    <w:rsid w:val="009B4476"/>
    <w:rsid w:val="009B51C0"/>
    <w:rsid w:val="009B5EDA"/>
    <w:rsid w:val="009B6C00"/>
    <w:rsid w:val="009B6D23"/>
    <w:rsid w:val="009B7CAB"/>
    <w:rsid w:val="009C0D9C"/>
    <w:rsid w:val="009C1334"/>
    <w:rsid w:val="009C25D0"/>
    <w:rsid w:val="009C3B39"/>
    <w:rsid w:val="009C3C8D"/>
    <w:rsid w:val="009C3F6D"/>
    <w:rsid w:val="009C517A"/>
    <w:rsid w:val="009C51D2"/>
    <w:rsid w:val="009C6C0D"/>
    <w:rsid w:val="009C6D69"/>
    <w:rsid w:val="009C7149"/>
    <w:rsid w:val="009C79DD"/>
    <w:rsid w:val="009C7AD0"/>
    <w:rsid w:val="009D0140"/>
    <w:rsid w:val="009D06ED"/>
    <w:rsid w:val="009D09DF"/>
    <w:rsid w:val="009D16F0"/>
    <w:rsid w:val="009D2201"/>
    <w:rsid w:val="009D2250"/>
    <w:rsid w:val="009D2369"/>
    <w:rsid w:val="009D24AF"/>
    <w:rsid w:val="009D258A"/>
    <w:rsid w:val="009D2747"/>
    <w:rsid w:val="009D2958"/>
    <w:rsid w:val="009D2A87"/>
    <w:rsid w:val="009D2CFA"/>
    <w:rsid w:val="009D3090"/>
    <w:rsid w:val="009D3A03"/>
    <w:rsid w:val="009D3FD1"/>
    <w:rsid w:val="009D45B1"/>
    <w:rsid w:val="009D4D6E"/>
    <w:rsid w:val="009D5476"/>
    <w:rsid w:val="009D5CF8"/>
    <w:rsid w:val="009D61AD"/>
    <w:rsid w:val="009D653B"/>
    <w:rsid w:val="009D6807"/>
    <w:rsid w:val="009D6B59"/>
    <w:rsid w:val="009D7C02"/>
    <w:rsid w:val="009D7C10"/>
    <w:rsid w:val="009D7FBE"/>
    <w:rsid w:val="009E0658"/>
    <w:rsid w:val="009E198F"/>
    <w:rsid w:val="009E19FC"/>
    <w:rsid w:val="009E1C0A"/>
    <w:rsid w:val="009E1C3F"/>
    <w:rsid w:val="009E2742"/>
    <w:rsid w:val="009E2998"/>
    <w:rsid w:val="009E2C13"/>
    <w:rsid w:val="009E3B1B"/>
    <w:rsid w:val="009E3EE3"/>
    <w:rsid w:val="009E3F20"/>
    <w:rsid w:val="009E4D4D"/>
    <w:rsid w:val="009E5927"/>
    <w:rsid w:val="009E5AC6"/>
    <w:rsid w:val="009E5AFE"/>
    <w:rsid w:val="009E5C2E"/>
    <w:rsid w:val="009E5F76"/>
    <w:rsid w:val="009E6078"/>
    <w:rsid w:val="009E6D98"/>
    <w:rsid w:val="009E6F4E"/>
    <w:rsid w:val="009E72FA"/>
    <w:rsid w:val="009F03EA"/>
    <w:rsid w:val="009F0579"/>
    <w:rsid w:val="009F0BF1"/>
    <w:rsid w:val="009F0D2B"/>
    <w:rsid w:val="009F104E"/>
    <w:rsid w:val="009F1064"/>
    <w:rsid w:val="009F156F"/>
    <w:rsid w:val="009F1BCD"/>
    <w:rsid w:val="009F1F5D"/>
    <w:rsid w:val="009F1FC7"/>
    <w:rsid w:val="009F251E"/>
    <w:rsid w:val="009F2D31"/>
    <w:rsid w:val="009F2F10"/>
    <w:rsid w:val="009F2F44"/>
    <w:rsid w:val="009F36FC"/>
    <w:rsid w:val="009F4194"/>
    <w:rsid w:val="009F468A"/>
    <w:rsid w:val="009F48AB"/>
    <w:rsid w:val="009F6D9B"/>
    <w:rsid w:val="009F6E7E"/>
    <w:rsid w:val="009F7079"/>
    <w:rsid w:val="009F7245"/>
    <w:rsid w:val="009F767C"/>
    <w:rsid w:val="00A0041C"/>
    <w:rsid w:val="00A01636"/>
    <w:rsid w:val="00A0166B"/>
    <w:rsid w:val="00A03C34"/>
    <w:rsid w:val="00A048C3"/>
    <w:rsid w:val="00A05045"/>
    <w:rsid w:val="00A056FF"/>
    <w:rsid w:val="00A05C3F"/>
    <w:rsid w:val="00A06076"/>
    <w:rsid w:val="00A065D5"/>
    <w:rsid w:val="00A06B22"/>
    <w:rsid w:val="00A06B2B"/>
    <w:rsid w:val="00A071DF"/>
    <w:rsid w:val="00A07231"/>
    <w:rsid w:val="00A077FA"/>
    <w:rsid w:val="00A0793B"/>
    <w:rsid w:val="00A07D36"/>
    <w:rsid w:val="00A07E19"/>
    <w:rsid w:val="00A1049E"/>
    <w:rsid w:val="00A105DE"/>
    <w:rsid w:val="00A10A73"/>
    <w:rsid w:val="00A10C76"/>
    <w:rsid w:val="00A1114E"/>
    <w:rsid w:val="00A11BB7"/>
    <w:rsid w:val="00A11EAE"/>
    <w:rsid w:val="00A1261B"/>
    <w:rsid w:val="00A1377B"/>
    <w:rsid w:val="00A13DCE"/>
    <w:rsid w:val="00A13F2B"/>
    <w:rsid w:val="00A14140"/>
    <w:rsid w:val="00A14A16"/>
    <w:rsid w:val="00A14C72"/>
    <w:rsid w:val="00A15BAE"/>
    <w:rsid w:val="00A15D15"/>
    <w:rsid w:val="00A160D6"/>
    <w:rsid w:val="00A17B8B"/>
    <w:rsid w:val="00A20A2E"/>
    <w:rsid w:val="00A221E5"/>
    <w:rsid w:val="00A22623"/>
    <w:rsid w:val="00A23062"/>
    <w:rsid w:val="00A2338D"/>
    <w:rsid w:val="00A2339A"/>
    <w:rsid w:val="00A236C9"/>
    <w:rsid w:val="00A24083"/>
    <w:rsid w:val="00A247B3"/>
    <w:rsid w:val="00A25B2C"/>
    <w:rsid w:val="00A25DFD"/>
    <w:rsid w:val="00A265C0"/>
    <w:rsid w:val="00A27993"/>
    <w:rsid w:val="00A27A97"/>
    <w:rsid w:val="00A30324"/>
    <w:rsid w:val="00A30349"/>
    <w:rsid w:val="00A30369"/>
    <w:rsid w:val="00A303B4"/>
    <w:rsid w:val="00A310FB"/>
    <w:rsid w:val="00A32134"/>
    <w:rsid w:val="00A325A6"/>
    <w:rsid w:val="00A337A3"/>
    <w:rsid w:val="00A3396E"/>
    <w:rsid w:val="00A35785"/>
    <w:rsid w:val="00A36488"/>
    <w:rsid w:val="00A3675E"/>
    <w:rsid w:val="00A3688A"/>
    <w:rsid w:val="00A36CBB"/>
    <w:rsid w:val="00A372A5"/>
    <w:rsid w:val="00A374C0"/>
    <w:rsid w:val="00A37655"/>
    <w:rsid w:val="00A37A6D"/>
    <w:rsid w:val="00A37CFD"/>
    <w:rsid w:val="00A40484"/>
    <w:rsid w:val="00A4057D"/>
    <w:rsid w:val="00A406A4"/>
    <w:rsid w:val="00A408E2"/>
    <w:rsid w:val="00A40ABF"/>
    <w:rsid w:val="00A40B49"/>
    <w:rsid w:val="00A40EF6"/>
    <w:rsid w:val="00A41522"/>
    <w:rsid w:val="00A4179B"/>
    <w:rsid w:val="00A419CF"/>
    <w:rsid w:val="00A41DD2"/>
    <w:rsid w:val="00A4297A"/>
    <w:rsid w:val="00A42E26"/>
    <w:rsid w:val="00A43935"/>
    <w:rsid w:val="00A43959"/>
    <w:rsid w:val="00A43EBE"/>
    <w:rsid w:val="00A43F61"/>
    <w:rsid w:val="00A44368"/>
    <w:rsid w:val="00A45F21"/>
    <w:rsid w:val="00A46566"/>
    <w:rsid w:val="00A468E5"/>
    <w:rsid w:val="00A50E91"/>
    <w:rsid w:val="00A51CD8"/>
    <w:rsid w:val="00A52155"/>
    <w:rsid w:val="00A531B4"/>
    <w:rsid w:val="00A55085"/>
    <w:rsid w:val="00A552AB"/>
    <w:rsid w:val="00A559AC"/>
    <w:rsid w:val="00A55F1B"/>
    <w:rsid w:val="00A56326"/>
    <w:rsid w:val="00A56773"/>
    <w:rsid w:val="00A56775"/>
    <w:rsid w:val="00A5687C"/>
    <w:rsid w:val="00A56BE0"/>
    <w:rsid w:val="00A574AE"/>
    <w:rsid w:val="00A600DD"/>
    <w:rsid w:val="00A60526"/>
    <w:rsid w:val="00A61392"/>
    <w:rsid w:val="00A61B1D"/>
    <w:rsid w:val="00A63C99"/>
    <w:rsid w:val="00A6431C"/>
    <w:rsid w:val="00A64819"/>
    <w:rsid w:val="00A64B39"/>
    <w:rsid w:val="00A650DC"/>
    <w:rsid w:val="00A65A1B"/>
    <w:rsid w:val="00A65E14"/>
    <w:rsid w:val="00A66EC5"/>
    <w:rsid w:val="00A671F6"/>
    <w:rsid w:val="00A67336"/>
    <w:rsid w:val="00A702D6"/>
    <w:rsid w:val="00A706EA"/>
    <w:rsid w:val="00A70C75"/>
    <w:rsid w:val="00A7101A"/>
    <w:rsid w:val="00A7143B"/>
    <w:rsid w:val="00A72805"/>
    <w:rsid w:val="00A73228"/>
    <w:rsid w:val="00A73A9C"/>
    <w:rsid w:val="00A74D10"/>
    <w:rsid w:val="00A7520F"/>
    <w:rsid w:val="00A75AF3"/>
    <w:rsid w:val="00A75EB3"/>
    <w:rsid w:val="00A76296"/>
    <w:rsid w:val="00A765C7"/>
    <w:rsid w:val="00A7677B"/>
    <w:rsid w:val="00A76958"/>
    <w:rsid w:val="00A76D4F"/>
    <w:rsid w:val="00A77190"/>
    <w:rsid w:val="00A7774C"/>
    <w:rsid w:val="00A77AE8"/>
    <w:rsid w:val="00A81092"/>
    <w:rsid w:val="00A81B69"/>
    <w:rsid w:val="00A81C67"/>
    <w:rsid w:val="00A82A85"/>
    <w:rsid w:val="00A82F0E"/>
    <w:rsid w:val="00A83CD6"/>
    <w:rsid w:val="00A840EC"/>
    <w:rsid w:val="00A84AFB"/>
    <w:rsid w:val="00A85614"/>
    <w:rsid w:val="00A87168"/>
    <w:rsid w:val="00A87454"/>
    <w:rsid w:val="00A901DA"/>
    <w:rsid w:val="00A9051F"/>
    <w:rsid w:val="00A919D7"/>
    <w:rsid w:val="00A91D47"/>
    <w:rsid w:val="00A92514"/>
    <w:rsid w:val="00A92F4D"/>
    <w:rsid w:val="00A93054"/>
    <w:rsid w:val="00A9429C"/>
    <w:rsid w:val="00A94AF4"/>
    <w:rsid w:val="00A956E2"/>
    <w:rsid w:val="00A957BF"/>
    <w:rsid w:val="00A960AE"/>
    <w:rsid w:val="00A96135"/>
    <w:rsid w:val="00A96589"/>
    <w:rsid w:val="00A965E5"/>
    <w:rsid w:val="00A96939"/>
    <w:rsid w:val="00A96D03"/>
    <w:rsid w:val="00A97049"/>
    <w:rsid w:val="00A97129"/>
    <w:rsid w:val="00A97557"/>
    <w:rsid w:val="00A97680"/>
    <w:rsid w:val="00A979E8"/>
    <w:rsid w:val="00AA006A"/>
    <w:rsid w:val="00AA0A2F"/>
    <w:rsid w:val="00AA0B24"/>
    <w:rsid w:val="00AA0CAC"/>
    <w:rsid w:val="00AA1073"/>
    <w:rsid w:val="00AA19C1"/>
    <w:rsid w:val="00AA1F75"/>
    <w:rsid w:val="00AA2932"/>
    <w:rsid w:val="00AA2A95"/>
    <w:rsid w:val="00AA408A"/>
    <w:rsid w:val="00AA48E5"/>
    <w:rsid w:val="00AA4A50"/>
    <w:rsid w:val="00AA4D28"/>
    <w:rsid w:val="00AA5629"/>
    <w:rsid w:val="00AA5B56"/>
    <w:rsid w:val="00AA71F2"/>
    <w:rsid w:val="00AA757C"/>
    <w:rsid w:val="00AA787B"/>
    <w:rsid w:val="00AB0314"/>
    <w:rsid w:val="00AB1506"/>
    <w:rsid w:val="00AB1565"/>
    <w:rsid w:val="00AB1A9B"/>
    <w:rsid w:val="00AB1B0E"/>
    <w:rsid w:val="00AB1C4B"/>
    <w:rsid w:val="00AB1DA3"/>
    <w:rsid w:val="00AB1F07"/>
    <w:rsid w:val="00AB1F09"/>
    <w:rsid w:val="00AB2434"/>
    <w:rsid w:val="00AB2897"/>
    <w:rsid w:val="00AB2948"/>
    <w:rsid w:val="00AB3394"/>
    <w:rsid w:val="00AB398A"/>
    <w:rsid w:val="00AB3B24"/>
    <w:rsid w:val="00AB3F4D"/>
    <w:rsid w:val="00AB424C"/>
    <w:rsid w:val="00AB4870"/>
    <w:rsid w:val="00AB4CBF"/>
    <w:rsid w:val="00AB6146"/>
    <w:rsid w:val="00AB63AA"/>
    <w:rsid w:val="00AB6C33"/>
    <w:rsid w:val="00AB6C8E"/>
    <w:rsid w:val="00AB7482"/>
    <w:rsid w:val="00AB7E33"/>
    <w:rsid w:val="00AB7E50"/>
    <w:rsid w:val="00AC00C2"/>
    <w:rsid w:val="00AC01C0"/>
    <w:rsid w:val="00AC179A"/>
    <w:rsid w:val="00AC1886"/>
    <w:rsid w:val="00AC23A2"/>
    <w:rsid w:val="00AC2FAB"/>
    <w:rsid w:val="00AC3A97"/>
    <w:rsid w:val="00AC4F47"/>
    <w:rsid w:val="00AC5060"/>
    <w:rsid w:val="00AC55CD"/>
    <w:rsid w:val="00AC5B7F"/>
    <w:rsid w:val="00AC6920"/>
    <w:rsid w:val="00AC6D1C"/>
    <w:rsid w:val="00AC7B06"/>
    <w:rsid w:val="00AD1183"/>
    <w:rsid w:val="00AD1C93"/>
    <w:rsid w:val="00AD25F8"/>
    <w:rsid w:val="00AD2970"/>
    <w:rsid w:val="00AD2E93"/>
    <w:rsid w:val="00AD3F93"/>
    <w:rsid w:val="00AD511F"/>
    <w:rsid w:val="00AD562D"/>
    <w:rsid w:val="00AD7121"/>
    <w:rsid w:val="00AD7561"/>
    <w:rsid w:val="00AE01D9"/>
    <w:rsid w:val="00AE22F3"/>
    <w:rsid w:val="00AE301D"/>
    <w:rsid w:val="00AE37C8"/>
    <w:rsid w:val="00AE3E99"/>
    <w:rsid w:val="00AE4547"/>
    <w:rsid w:val="00AE477B"/>
    <w:rsid w:val="00AE4E2A"/>
    <w:rsid w:val="00AE5080"/>
    <w:rsid w:val="00AE653B"/>
    <w:rsid w:val="00AE6A87"/>
    <w:rsid w:val="00AE795E"/>
    <w:rsid w:val="00AE7E7D"/>
    <w:rsid w:val="00AF0114"/>
    <w:rsid w:val="00AF0A2A"/>
    <w:rsid w:val="00AF2929"/>
    <w:rsid w:val="00AF2E46"/>
    <w:rsid w:val="00AF3541"/>
    <w:rsid w:val="00AF4003"/>
    <w:rsid w:val="00AF414C"/>
    <w:rsid w:val="00AF44F6"/>
    <w:rsid w:val="00AF486A"/>
    <w:rsid w:val="00AF4C4A"/>
    <w:rsid w:val="00AF5780"/>
    <w:rsid w:val="00AF6227"/>
    <w:rsid w:val="00AF7545"/>
    <w:rsid w:val="00AF79D0"/>
    <w:rsid w:val="00B0010C"/>
    <w:rsid w:val="00B018C1"/>
    <w:rsid w:val="00B01F80"/>
    <w:rsid w:val="00B020AB"/>
    <w:rsid w:val="00B02445"/>
    <w:rsid w:val="00B02C4B"/>
    <w:rsid w:val="00B0337E"/>
    <w:rsid w:val="00B033CC"/>
    <w:rsid w:val="00B03898"/>
    <w:rsid w:val="00B045B1"/>
    <w:rsid w:val="00B04600"/>
    <w:rsid w:val="00B06041"/>
    <w:rsid w:val="00B06EF0"/>
    <w:rsid w:val="00B06F42"/>
    <w:rsid w:val="00B06FDA"/>
    <w:rsid w:val="00B07195"/>
    <w:rsid w:val="00B10E82"/>
    <w:rsid w:val="00B1142E"/>
    <w:rsid w:val="00B11C1B"/>
    <w:rsid w:val="00B1284F"/>
    <w:rsid w:val="00B12AE9"/>
    <w:rsid w:val="00B12C69"/>
    <w:rsid w:val="00B13F3C"/>
    <w:rsid w:val="00B144A5"/>
    <w:rsid w:val="00B14E58"/>
    <w:rsid w:val="00B15204"/>
    <w:rsid w:val="00B16225"/>
    <w:rsid w:val="00B16701"/>
    <w:rsid w:val="00B167F0"/>
    <w:rsid w:val="00B178A0"/>
    <w:rsid w:val="00B17A04"/>
    <w:rsid w:val="00B17F8F"/>
    <w:rsid w:val="00B20E4E"/>
    <w:rsid w:val="00B2123A"/>
    <w:rsid w:val="00B21319"/>
    <w:rsid w:val="00B21C76"/>
    <w:rsid w:val="00B223F1"/>
    <w:rsid w:val="00B22BD1"/>
    <w:rsid w:val="00B23003"/>
    <w:rsid w:val="00B233E3"/>
    <w:rsid w:val="00B23A67"/>
    <w:rsid w:val="00B23C92"/>
    <w:rsid w:val="00B23DEF"/>
    <w:rsid w:val="00B25BBA"/>
    <w:rsid w:val="00B2658C"/>
    <w:rsid w:val="00B267BE"/>
    <w:rsid w:val="00B269EF"/>
    <w:rsid w:val="00B27124"/>
    <w:rsid w:val="00B271F8"/>
    <w:rsid w:val="00B27C45"/>
    <w:rsid w:val="00B30410"/>
    <w:rsid w:val="00B31A6C"/>
    <w:rsid w:val="00B31E71"/>
    <w:rsid w:val="00B328D4"/>
    <w:rsid w:val="00B32AA5"/>
    <w:rsid w:val="00B32FA5"/>
    <w:rsid w:val="00B33000"/>
    <w:rsid w:val="00B33BD8"/>
    <w:rsid w:val="00B34823"/>
    <w:rsid w:val="00B34878"/>
    <w:rsid w:val="00B35178"/>
    <w:rsid w:val="00B3587C"/>
    <w:rsid w:val="00B358E4"/>
    <w:rsid w:val="00B37156"/>
    <w:rsid w:val="00B3735E"/>
    <w:rsid w:val="00B37AD7"/>
    <w:rsid w:val="00B37D0C"/>
    <w:rsid w:val="00B410A3"/>
    <w:rsid w:val="00B41BB5"/>
    <w:rsid w:val="00B42096"/>
    <w:rsid w:val="00B422A9"/>
    <w:rsid w:val="00B42672"/>
    <w:rsid w:val="00B44335"/>
    <w:rsid w:val="00B44549"/>
    <w:rsid w:val="00B447DE"/>
    <w:rsid w:val="00B44A52"/>
    <w:rsid w:val="00B44BE7"/>
    <w:rsid w:val="00B44FCA"/>
    <w:rsid w:val="00B45227"/>
    <w:rsid w:val="00B4650A"/>
    <w:rsid w:val="00B46771"/>
    <w:rsid w:val="00B47147"/>
    <w:rsid w:val="00B47B9E"/>
    <w:rsid w:val="00B47F78"/>
    <w:rsid w:val="00B50BC5"/>
    <w:rsid w:val="00B50D20"/>
    <w:rsid w:val="00B51440"/>
    <w:rsid w:val="00B514F9"/>
    <w:rsid w:val="00B51D5B"/>
    <w:rsid w:val="00B51F02"/>
    <w:rsid w:val="00B522E7"/>
    <w:rsid w:val="00B52F9B"/>
    <w:rsid w:val="00B53279"/>
    <w:rsid w:val="00B545F9"/>
    <w:rsid w:val="00B55196"/>
    <w:rsid w:val="00B561F5"/>
    <w:rsid w:val="00B57B2F"/>
    <w:rsid w:val="00B60292"/>
    <w:rsid w:val="00B60450"/>
    <w:rsid w:val="00B61F1B"/>
    <w:rsid w:val="00B62B93"/>
    <w:rsid w:val="00B62D91"/>
    <w:rsid w:val="00B63115"/>
    <w:rsid w:val="00B63557"/>
    <w:rsid w:val="00B64167"/>
    <w:rsid w:val="00B641A4"/>
    <w:rsid w:val="00B649A8"/>
    <w:rsid w:val="00B64E9D"/>
    <w:rsid w:val="00B65E55"/>
    <w:rsid w:val="00B66300"/>
    <w:rsid w:val="00B66B20"/>
    <w:rsid w:val="00B66F70"/>
    <w:rsid w:val="00B67259"/>
    <w:rsid w:val="00B67B2A"/>
    <w:rsid w:val="00B70930"/>
    <w:rsid w:val="00B70DAE"/>
    <w:rsid w:val="00B71694"/>
    <w:rsid w:val="00B72825"/>
    <w:rsid w:val="00B728AB"/>
    <w:rsid w:val="00B73479"/>
    <w:rsid w:val="00B737CC"/>
    <w:rsid w:val="00B73896"/>
    <w:rsid w:val="00B7396E"/>
    <w:rsid w:val="00B741A5"/>
    <w:rsid w:val="00B74368"/>
    <w:rsid w:val="00B7492A"/>
    <w:rsid w:val="00B757D2"/>
    <w:rsid w:val="00B75943"/>
    <w:rsid w:val="00B759B4"/>
    <w:rsid w:val="00B75E0B"/>
    <w:rsid w:val="00B75E93"/>
    <w:rsid w:val="00B76245"/>
    <w:rsid w:val="00B764FF"/>
    <w:rsid w:val="00B77097"/>
    <w:rsid w:val="00B77E0B"/>
    <w:rsid w:val="00B805A3"/>
    <w:rsid w:val="00B80DF4"/>
    <w:rsid w:val="00B80ED5"/>
    <w:rsid w:val="00B814B8"/>
    <w:rsid w:val="00B818BD"/>
    <w:rsid w:val="00B81EFC"/>
    <w:rsid w:val="00B8295A"/>
    <w:rsid w:val="00B83F9A"/>
    <w:rsid w:val="00B8494D"/>
    <w:rsid w:val="00B8519F"/>
    <w:rsid w:val="00B857D8"/>
    <w:rsid w:val="00B8581F"/>
    <w:rsid w:val="00B86499"/>
    <w:rsid w:val="00B86D64"/>
    <w:rsid w:val="00B871D5"/>
    <w:rsid w:val="00B87564"/>
    <w:rsid w:val="00B8774D"/>
    <w:rsid w:val="00B878DD"/>
    <w:rsid w:val="00B87968"/>
    <w:rsid w:val="00B9061A"/>
    <w:rsid w:val="00B92772"/>
    <w:rsid w:val="00B92F1F"/>
    <w:rsid w:val="00B94AB4"/>
    <w:rsid w:val="00B95597"/>
    <w:rsid w:val="00B95CAC"/>
    <w:rsid w:val="00B96BDD"/>
    <w:rsid w:val="00B97895"/>
    <w:rsid w:val="00BA045A"/>
    <w:rsid w:val="00BA062E"/>
    <w:rsid w:val="00BA21A9"/>
    <w:rsid w:val="00BA25F0"/>
    <w:rsid w:val="00BA2EA1"/>
    <w:rsid w:val="00BA31FC"/>
    <w:rsid w:val="00BA3427"/>
    <w:rsid w:val="00BA5031"/>
    <w:rsid w:val="00BA524B"/>
    <w:rsid w:val="00BA6082"/>
    <w:rsid w:val="00BA67D9"/>
    <w:rsid w:val="00BA7B9B"/>
    <w:rsid w:val="00BB0B0A"/>
    <w:rsid w:val="00BB101F"/>
    <w:rsid w:val="00BB132A"/>
    <w:rsid w:val="00BB1961"/>
    <w:rsid w:val="00BB23B2"/>
    <w:rsid w:val="00BB255B"/>
    <w:rsid w:val="00BB2893"/>
    <w:rsid w:val="00BB2BEC"/>
    <w:rsid w:val="00BB2CC2"/>
    <w:rsid w:val="00BB2F3A"/>
    <w:rsid w:val="00BB37BA"/>
    <w:rsid w:val="00BB3D98"/>
    <w:rsid w:val="00BB46E4"/>
    <w:rsid w:val="00BB47EC"/>
    <w:rsid w:val="00BB53EB"/>
    <w:rsid w:val="00BB57FC"/>
    <w:rsid w:val="00BB58A7"/>
    <w:rsid w:val="00BB5D8A"/>
    <w:rsid w:val="00BB6467"/>
    <w:rsid w:val="00BB7469"/>
    <w:rsid w:val="00BB7550"/>
    <w:rsid w:val="00BB7A35"/>
    <w:rsid w:val="00BB7F30"/>
    <w:rsid w:val="00BC04D5"/>
    <w:rsid w:val="00BC0946"/>
    <w:rsid w:val="00BC0A1C"/>
    <w:rsid w:val="00BC0C86"/>
    <w:rsid w:val="00BC1E19"/>
    <w:rsid w:val="00BC2783"/>
    <w:rsid w:val="00BC2D54"/>
    <w:rsid w:val="00BC392A"/>
    <w:rsid w:val="00BC41C1"/>
    <w:rsid w:val="00BC4C09"/>
    <w:rsid w:val="00BC5D0B"/>
    <w:rsid w:val="00BC6369"/>
    <w:rsid w:val="00BC6B48"/>
    <w:rsid w:val="00BD0771"/>
    <w:rsid w:val="00BD0A3E"/>
    <w:rsid w:val="00BD17E4"/>
    <w:rsid w:val="00BD1D57"/>
    <w:rsid w:val="00BD27F8"/>
    <w:rsid w:val="00BD2B6E"/>
    <w:rsid w:val="00BD30A1"/>
    <w:rsid w:val="00BD3332"/>
    <w:rsid w:val="00BD3DC0"/>
    <w:rsid w:val="00BD446B"/>
    <w:rsid w:val="00BD44F0"/>
    <w:rsid w:val="00BD4B50"/>
    <w:rsid w:val="00BD5660"/>
    <w:rsid w:val="00BD691C"/>
    <w:rsid w:val="00BD6BAC"/>
    <w:rsid w:val="00BD78DE"/>
    <w:rsid w:val="00BE0D45"/>
    <w:rsid w:val="00BE1D58"/>
    <w:rsid w:val="00BE1EB9"/>
    <w:rsid w:val="00BE1ECD"/>
    <w:rsid w:val="00BE2CD3"/>
    <w:rsid w:val="00BE36FE"/>
    <w:rsid w:val="00BE37D6"/>
    <w:rsid w:val="00BE39B1"/>
    <w:rsid w:val="00BE402C"/>
    <w:rsid w:val="00BE5700"/>
    <w:rsid w:val="00BE5FA5"/>
    <w:rsid w:val="00BE623F"/>
    <w:rsid w:val="00BE63BF"/>
    <w:rsid w:val="00BE6508"/>
    <w:rsid w:val="00BE69CD"/>
    <w:rsid w:val="00BE70B8"/>
    <w:rsid w:val="00BE7A13"/>
    <w:rsid w:val="00BF022B"/>
    <w:rsid w:val="00BF0370"/>
    <w:rsid w:val="00BF0CEA"/>
    <w:rsid w:val="00BF0DF0"/>
    <w:rsid w:val="00BF236E"/>
    <w:rsid w:val="00BF23AC"/>
    <w:rsid w:val="00BF2671"/>
    <w:rsid w:val="00BF2688"/>
    <w:rsid w:val="00BF2909"/>
    <w:rsid w:val="00BF31B6"/>
    <w:rsid w:val="00BF3819"/>
    <w:rsid w:val="00BF3AA9"/>
    <w:rsid w:val="00BF40DC"/>
    <w:rsid w:val="00BF427E"/>
    <w:rsid w:val="00BF428F"/>
    <w:rsid w:val="00BF4573"/>
    <w:rsid w:val="00BF4614"/>
    <w:rsid w:val="00BF5C0B"/>
    <w:rsid w:val="00BF5E31"/>
    <w:rsid w:val="00BF7210"/>
    <w:rsid w:val="00C0140D"/>
    <w:rsid w:val="00C01561"/>
    <w:rsid w:val="00C01DE8"/>
    <w:rsid w:val="00C024C2"/>
    <w:rsid w:val="00C02735"/>
    <w:rsid w:val="00C0285D"/>
    <w:rsid w:val="00C031D3"/>
    <w:rsid w:val="00C04EA3"/>
    <w:rsid w:val="00C05A30"/>
    <w:rsid w:val="00C0604F"/>
    <w:rsid w:val="00C068F4"/>
    <w:rsid w:val="00C0726C"/>
    <w:rsid w:val="00C0735D"/>
    <w:rsid w:val="00C07BF6"/>
    <w:rsid w:val="00C07CAB"/>
    <w:rsid w:val="00C10225"/>
    <w:rsid w:val="00C10303"/>
    <w:rsid w:val="00C104E7"/>
    <w:rsid w:val="00C10AA8"/>
    <w:rsid w:val="00C10C9C"/>
    <w:rsid w:val="00C1105A"/>
    <w:rsid w:val="00C11468"/>
    <w:rsid w:val="00C133E9"/>
    <w:rsid w:val="00C14466"/>
    <w:rsid w:val="00C15726"/>
    <w:rsid w:val="00C1609F"/>
    <w:rsid w:val="00C161CF"/>
    <w:rsid w:val="00C163F1"/>
    <w:rsid w:val="00C16A14"/>
    <w:rsid w:val="00C16EF0"/>
    <w:rsid w:val="00C16F32"/>
    <w:rsid w:val="00C17362"/>
    <w:rsid w:val="00C17659"/>
    <w:rsid w:val="00C17E2A"/>
    <w:rsid w:val="00C204B4"/>
    <w:rsid w:val="00C20551"/>
    <w:rsid w:val="00C20F00"/>
    <w:rsid w:val="00C21062"/>
    <w:rsid w:val="00C22B5E"/>
    <w:rsid w:val="00C22DA7"/>
    <w:rsid w:val="00C23236"/>
    <w:rsid w:val="00C237B9"/>
    <w:rsid w:val="00C23F23"/>
    <w:rsid w:val="00C24766"/>
    <w:rsid w:val="00C26AA7"/>
    <w:rsid w:val="00C26DE1"/>
    <w:rsid w:val="00C278F2"/>
    <w:rsid w:val="00C303A8"/>
    <w:rsid w:val="00C3160D"/>
    <w:rsid w:val="00C31F50"/>
    <w:rsid w:val="00C34C08"/>
    <w:rsid w:val="00C34ED5"/>
    <w:rsid w:val="00C36704"/>
    <w:rsid w:val="00C36E13"/>
    <w:rsid w:val="00C36E76"/>
    <w:rsid w:val="00C37F36"/>
    <w:rsid w:val="00C402E9"/>
    <w:rsid w:val="00C40795"/>
    <w:rsid w:val="00C40CE7"/>
    <w:rsid w:val="00C4174F"/>
    <w:rsid w:val="00C41873"/>
    <w:rsid w:val="00C41BEE"/>
    <w:rsid w:val="00C42089"/>
    <w:rsid w:val="00C420FE"/>
    <w:rsid w:val="00C424AF"/>
    <w:rsid w:val="00C42EDC"/>
    <w:rsid w:val="00C431AF"/>
    <w:rsid w:val="00C439E4"/>
    <w:rsid w:val="00C440E2"/>
    <w:rsid w:val="00C4468D"/>
    <w:rsid w:val="00C45118"/>
    <w:rsid w:val="00C45A95"/>
    <w:rsid w:val="00C46C2F"/>
    <w:rsid w:val="00C46D29"/>
    <w:rsid w:val="00C47007"/>
    <w:rsid w:val="00C47288"/>
    <w:rsid w:val="00C47B88"/>
    <w:rsid w:val="00C502A7"/>
    <w:rsid w:val="00C507E7"/>
    <w:rsid w:val="00C50A2E"/>
    <w:rsid w:val="00C51E0B"/>
    <w:rsid w:val="00C533E8"/>
    <w:rsid w:val="00C5374A"/>
    <w:rsid w:val="00C5375A"/>
    <w:rsid w:val="00C5404E"/>
    <w:rsid w:val="00C543E7"/>
    <w:rsid w:val="00C544FC"/>
    <w:rsid w:val="00C552A1"/>
    <w:rsid w:val="00C5698F"/>
    <w:rsid w:val="00C57F25"/>
    <w:rsid w:val="00C6082C"/>
    <w:rsid w:val="00C60CA7"/>
    <w:rsid w:val="00C630A3"/>
    <w:rsid w:val="00C634F3"/>
    <w:rsid w:val="00C637CF"/>
    <w:rsid w:val="00C63F65"/>
    <w:rsid w:val="00C64593"/>
    <w:rsid w:val="00C64735"/>
    <w:rsid w:val="00C64877"/>
    <w:rsid w:val="00C6552F"/>
    <w:rsid w:val="00C65793"/>
    <w:rsid w:val="00C6626A"/>
    <w:rsid w:val="00C6720A"/>
    <w:rsid w:val="00C674BB"/>
    <w:rsid w:val="00C6763F"/>
    <w:rsid w:val="00C7022E"/>
    <w:rsid w:val="00C7071F"/>
    <w:rsid w:val="00C707BF"/>
    <w:rsid w:val="00C7086B"/>
    <w:rsid w:val="00C711A4"/>
    <w:rsid w:val="00C71584"/>
    <w:rsid w:val="00C726BD"/>
    <w:rsid w:val="00C73574"/>
    <w:rsid w:val="00C737DB"/>
    <w:rsid w:val="00C73EF8"/>
    <w:rsid w:val="00C74186"/>
    <w:rsid w:val="00C74C94"/>
    <w:rsid w:val="00C74FA2"/>
    <w:rsid w:val="00C7549A"/>
    <w:rsid w:val="00C76060"/>
    <w:rsid w:val="00C76D3D"/>
    <w:rsid w:val="00C77ACB"/>
    <w:rsid w:val="00C77B4E"/>
    <w:rsid w:val="00C80FB1"/>
    <w:rsid w:val="00C811C3"/>
    <w:rsid w:val="00C817D1"/>
    <w:rsid w:val="00C81B61"/>
    <w:rsid w:val="00C82512"/>
    <w:rsid w:val="00C82614"/>
    <w:rsid w:val="00C82705"/>
    <w:rsid w:val="00C82EB3"/>
    <w:rsid w:val="00C82F9C"/>
    <w:rsid w:val="00C83AF8"/>
    <w:rsid w:val="00C83B23"/>
    <w:rsid w:val="00C83EC9"/>
    <w:rsid w:val="00C8480D"/>
    <w:rsid w:val="00C849B6"/>
    <w:rsid w:val="00C84AF2"/>
    <w:rsid w:val="00C84D6C"/>
    <w:rsid w:val="00C86264"/>
    <w:rsid w:val="00C86B01"/>
    <w:rsid w:val="00C87A33"/>
    <w:rsid w:val="00C90040"/>
    <w:rsid w:val="00C907B5"/>
    <w:rsid w:val="00C90E78"/>
    <w:rsid w:val="00C91447"/>
    <w:rsid w:val="00C92389"/>
    <w:rsid w:val="00C92790"/>
    <w:rsid w:val="00C93FAE"/>
    <w:rsid w:val="00C950DE"/>
    <w:rsid w:val="00C952DF"/>
    <w:rsid w:val="00C95338"/>
    <w:rsid w:val="00C95356"/>
    <w:rsid w:val="00C956A4"/>
    <w:rsid w:val="00C95AE8"/>
    <w:rsid w:val="00C95DB4"/>
    <w:rsid w:val="00C971E0"/>
    <w:rsid w:val="00C97C58"/>
    <w:rsid w:val="00C97CF4"/>
    <w:rsid w:val="00CA01B9"/>
    <w:rsid w:val="00CA02D8"/>
    <w:rsid w:val="00CA0D3B"/>
    <w:rsid w:val="00CA12C4"/>
    <w:rsid w:val="00CA1470"/>
    <w:rsid w:val="00CA18F4"/>
    <w:rsid w:val="00CA1E5F"/>
    <w:rsid w:val="00CA2325"/>
    <w:rsid w:val="00CA2435"/>
    <w:rsid w:val="00CA3518"/>
    <w:rsid w:val="00CA3758"/>
    <w:rsid w:val="00CA3950"/>
    <w:rsid w:val="00CA448C"/>
    <w:rsid w:val="00CA4569"/>
    <w:rsid w:val="00CA4D0C"/>
    <w:rsid w:val="00CA4F08"/>
    <w:rsid w:val="00CA6782"/>
    <w:rsid w:val="00CA732A"/>
    <w:rsid w:val="00CB055B"/>
    <w:rsid w:val="00CB0AAC"/>
    <w:rsid w:val="00CB1058"/>
    <w:rsid w:val="00CB10F5"/>
    <w:rsid w:val="00CB1875"/>
    <w:rsid w:val="00CB24AA"/>
    <w:rsid w:val="00CB27EE"/>
    <w:rsid w:val="00CB35AF"/>
    <w:rsid w:val="00CB3A13"/>
    <w:rsid w:val="00CB3E0B"/>
    <w:rsid w:val="00CB3E33"/>
    <w:rsid w:val="00CB5218"/>
    <w:rsid w:val="00CB5CE2"/>
    <w:rsid w:val="00CB64B3"/>
    <w:rsid w:val="00CB6619"/>
    <w:rsid w:val="00CB6823"/>
    <w:rsid w:val="00CB7757"/>
    <w:rsid w:val="00CB7BE2"/>
    <w:rsid w:val="00CB7C92"/>
    <w:rsid w:val="00CC0C98"/>
    <w:rsid w:val="00CC2266"/>
    <w:rsid w:val="00CC22B2"/>
    <w:rsid w:val="00CC24C8"/>
    <w:rsid w:val="00CC2DEB"/>
    <w:rsid w:val="00CC3445"/>
    <w:rsid w:val="00CC3574"/>
    <w:rsid w:val="00CC409F"/>
    <w:rsid w:val="00CC4540"/>
    <w:rsid w:val="00CC45DF"/>
    <w:rsid w:val="00CC4A4C"/>
    <w:rsid w:val="00CC5CA6"/>
    <w:rsid w:val="00CC5EEF"/>
    <w:rsid w:val="00CC7321"/>
    <w:rsid w:val="00CD1B98"/>
    <w:rsid w:val="00CD2204"/>
    <w:rsid w:val="00CD24A1"/>
    <w:rsid w:val="00CD2C69"/>
    <w:rsid w:val="00CD3230"/>
    <w:rsid w:val="00CD36ED"/>
    <w:rsid w:val="00CD497A"/>
    <w:rsid w:val="00CD4B51"/>
    <w:rsid w:val="00CD4D42"/>
    <w:rsid w:val="00CD5E45"/>
    <w:rsid w:val="00CD6B5A"/>
    <w:rsid w:val="00CD7211"/>
    <w:rsid w:val="00CD75B2"/>
    <w:rsid w:val="00CE0855"/>
    <w:rsid w:val="00CE1008"/>
    <w:rsid w:val="00CE2759"/>
    <w:rsid w:val="00CE324D"/>
    <w:rsid w:val="00CE3286"/>
    <w:rsid w:val="00CE3368"/>
    <w:rsid w:val="00CE3D70"/>
    <w:rsid w:val="00CE3E8D"/>
    <w:rsid w:val="00CE43CC"/>
    <w:rsid w:val="00CE495C"/>
    <w:rsid w:val="00CE4B30"/>
    <w:rsid w:val="00CE4DA9"/>
    <w:rsid w:val="00CE51DE"/>
    <w:rsid w:val="00CE54FC"/>
    <w:rsid w:val="00CE58A6"/>
    <w:rsid w:val="00CE6369"/>
    <w:rsid w:val="00CE6531"/>
    <w:rsid w:val="00CE67AF"/>
    <w:rsid w:val="00CE7779"/>
    <w:rsid w:val="00CE7CE5"/>
    <w:rsid w:val="00CE7D56"/>
    <w:rsid w:val="00CE7EF2"/>
    <w:rsid w:val="00CF11E5"/>
    <w:rsid w:val="00CF167A"/>
    <w:rsid w:val="00CF1D7A"/>
    <w:rsid w:val="00CF1F9F"/>
    <w:rsid w:val="00CF21DF"/>
    <w:rsid w:val="00CF2C90"/>
    <w:rsid w:val="00CF3028"/>
    <w:rsid w:val="00CF3A0D"/>
    <w:rsid w:val="00CF4D6D"/>
    <w:rsid w:val="00CF5507"/>
    <w:rsid w:val="00CF5D7D"/>
    <w:rsid w:val="00CF627D"/>
    <w:rsid w:val="00CF66D3"/>
    <w:rsid w:val="00D002E5"/>
    <w:rsid w:val="00D006C1"/>
    <w:rsid w:val="00D011C7"/>
    <w:rsid w:val="00D01F30"/>
    <w:rsid w:val="00D0200C"/>
    <w:rsid w:val="00D02018"/>
    <w:rsid w:val="00D022D7"/>
    <w:rsid w:val="00D02350"/>
    <w:rsid w:val="00D024DA"/>
    <w:rsid w:val="00D028C5"/>
    <w:rsid w:val="00D03A36"/>
    <w:rsid w:val="00D03D97"/>
    <w:rsid w:val="00D0471A"/>
    <w:rsid w:val="00D0473E"/>
    <w:rsid w:val="00D04F5F"/>
    <w:rsid w:val="00D051F8"/>
    <w:rsid w:val="00D0591F"/>
    <w:rsid w:val="00D061C2"/>
    <w:rsid w:val="00D0633F"/>
    <w:rsid w:val="00D06980"/>
    <w:rsid w:val="00D07D7C"/>
    <w:rsid w:val="00D1016B"/>
    <w:rsid w:val="00D10F45"/>
    <w:rsid w:val="00D11855"/>
    <w:rsid w:val="00D119CD"/>
    <w:rsid w:val="00D12061"/>
    <w:rsid w:val="00D1222C"/>
    <w:rsid w:val="00D12A4D"/>
    <w:rsid w:val="00D12D39"/>
    <w:rsid w:val="00D12F84"/>
    <w:rsid w:val="00D132BE"/>
    <w:rsid w:val="00D1371B"/>
    <w:rsid w:val="00D137DE"/>
    <w:rsid w:val="00D13D4D"/>
    <w:rsid w:val="00D13EF1"/>
    <w:rsid w:val="00D14152"/>
    <w:rsid w:val="00D14537"/>
    <w:rsid w:val="00D15891"/>
    <w:rsid w:val="00D15DAB"/>
    <w:rsid w:val="00D1737B"/>
    <w:rsid w:val="00D17ECE"/>
    <w:rsid w:val="00D214D7"/>
    <w:rsid w:val="00D218FC"/>
    <w:rsid w:val="00D227B8"/>
    <w:rsid w:val="00D22DF9"/>
    <w:rsid w:val="00D241A3"/>
    <w:rsid w:val="00D24931"/>
    <w:rsid w:val="00D26520"/>
    <w:rsid w:val="00D26571"/>
    <w:rsid w:val="00D26A4B"/>
    <w:rsid w:val="00D26DD7"/>
    <w:rsid w:val="00D27798"/>
    <w:rsid w:val="00D300E1"/>
    <w:rsid w:val="00D305A4"/>
    <w:rsid w:val="00D314A8"/>
    <w:rsid w:val="00D3178E"/>
    <w:rsid w:val="00D32876"/>
    <w:rsid w:val="00D32F94"/>
    <w:rsid w:val="00D330E8"/>
    <w:rsid w:val="00D334AC"/>
    <w:rsid w:val="00D35884"/>
    <w:rsid w:val="00D35FC6"/>
    <w:rsid w:val="00D36274"/>
    <w:rsid w:val="00D3731E"/>
    <w:rsid w:val="00D37D4F"/>
    <w:rsid w:val="00D40354"/>
    <w:rsid w:val="00D405DF"/>
    <w:rsid w:val="00D40B5B"/>
    <w:rsid w:val="00D41C30"/>
    <w:rsid w:val="00D41C46"/>
    <w:rsid w:val="00D41F8B"/>
    <w:rsid w:val="00D4312C"/>
    <w:rsid w:val="00D431FB"/>
    <w:rsid w:val="00D43358"/>
    <w:rsid w:val="00D43A73"/>
    <w:rsid w:val="00D443C6"/>
    <w:rsid w:val="00D446DE"/>
    <w:rsid w:val="00D44C46"/>
    <w:rsid w:val="00D44F7C"/>
    <w:rsid w:val="00D45023"/>
    <w:rsid w:val="00D4541B"/>
    <w:rsid w:val="00D461AE"/>
    <w:rsid w:val="00D466A1"/>
    <w:rsid w:val="00D467F1"/>
    <w:rsid w:val="00D4753A"/>
    <w:rsid w:val="00D501AA"/>
    <w:rsid w:val="00D504A6"/>
    <w:rsid w:val="00D5156E"/>
    <w:rsid w:val="00D54AD0"/>
    <w:rsid w:val="00D552C7"/>
    <w:rsid w:val="00D55A25"/>
    <w:rsid w:val="00D5710F"/>
    <w:rsid w:val="00D57256"/>
    <w:rsid w:val="00D57DBA"/>
    <w:rsid w:val="00D57E2A"/>
    <w:rsid w:val="00D57EEE"/>
    <w:rsid w:val="00D61404"/>
    <w:rsid w:val="00D61B37"/>
    <w:rsid w:val="00D6216F"/>
    <w:rsid w:val="00D626FA"/>
    <w:rsid w:val="00D62AEA"/>
    <w:rsid w:val="00D62CE6"/>
    <w:rsid w:val="00D632F8"/>
    <w:rsid w:val="00D63547"/>
    <w:rsid w:val="00D635E9"/>
    <w:rsid w:val="00D63668"/>
    <w:rsid w:val="00D6445E"/>
    <w:rsid w:val="00D64A7E"/>
    <w:rsid w:val="00D64EC7"/>
    <w:rsid w:val="00D65134"/>
    <w:rsid w:val="00D652F4"/>
    <w:rsid w:val="00D65591"/>
    <w:rsid w:val="00D65596"/>
    <w:rsid w:val="00D65F1F"/>
    <w:rsid w:val="00D6680A"/>
    <w:rsid w:val="00D66C91"/>
    <w:rsid w:val="00D66E2D"/>
    <w:rsid w:val="00D67265"/>
    <w:rsid w:val="00D67390"/>
    <w:rsid w:val="00D675F3"/>
    <w:rsid w:val="00D67620"/>
    <w:rsid w:val="00D704DC"/>
    <w:rsid w:val="00D719AD"/>
    <w:rsid w:val="00D72BA1"/>
    <w:rsid w:val="00D72BD4"/>
    <w:rsid w:val="00D731F3"/>
    <w:rsid w:val="00D7334C"/>
    <w:rsid w:val="00D73C30"/>
    <w:rsid w:val="00D741B3"/>
    <w:rsid w:val="00D75700"/>
    <w:rsid w:val="00D75A5A"/>
    <w:rsid w:val="00D75B27"/>
    <w:rsid w:val="00D75D08"/>
    <w:rsid w:val="00D7657D"/>
    <w:rsid w:val="00D7797C"/>
    <w:rsid w:val="00D77EEE"/>
    <w:rsid w:val="00D80280"/>
    <w:rsid w:val="00D80586"/>
    <w:rsid w:val="00D80BAE"/>
    <w:rsid w:val="00D814FD"/>
    <w:rsid w:val="00D8208F"/>
    <w:rsid w:val="00D82B2C"/>
    <w:rsid w:val="00D830D2"/>
    <w:rsid w:val="00D8453F"/>
    <w:rsid w:val="00D84DDB"/>
    <w:rsid w:val="00D85AEF"/>
    <w:rsid w:val="00D869E2"/>
    <w:rsid w:val="00D877C0"/>
    <w:rsid w:val="00D87A46"/>
    <w:rsid w:val="00D9011F"/>
    <w:rsid w:val="00D90976"/>
    <w:rsid w:val="00D90A64"/>
    <w:rsid w:val="00D90DD6"/>
    <w:rsid w:val="00D92306"/>
    <w:rsid w:val="00D92BF6"/>
    <w:rsid w:val="00D93D86"/>
    <w:rsid w:val="00D9431C"/>
    <w:rsid w:val="00D94DBB"/>
    <w:rsid w:val="00D94EFF"/>
    <w:rsid w:val="00D962DC"/>
    <w:rsid w:val="00D966F4"/>
    <w:rsid w:val="00D97594"/>
    <w:rsid w:val="00D975E4"/>
    <w:rsid w:val="00D97D43"/>
    <w:rsid w:val="00DA0775"/>
    <w:rsid w:val="00DA0AE4"/>
    <w:rsid w:val="00DA1467"/>
    <w:rsid w:val="00DA160C"/>
    <w:rsid w:val="00DA170D"/>
    <w:rsid w:val="00DA1999"/>
    <w:rsid w:val="00DA277B"/>
    <w:rsid w:val="00DA2A43"/>
    <w:rsid w:val="00DA2A4E"/>
    <w:rsid w:val="00DA2B88"/>
    <w:rsid w:val="00DA2E63"/>
    <w:rsid w:val="00DA2FD4"/>
    <w:rsid w:val="00DA47BA"/>
    <w:rsid w:val="00DA6668"/>
    <w:rsid w:val="00DA7008"/>
    <w:rsid w:val="00DA75A2"/>
    <w:rsid w:val="00DA7673"/>
    <w:rsid w:val="00DB080C"/>
    <w:rsid w:val="00DB0F5F"/>
    <w:rsid w:val="00DB0FF0"/>
    <w:rsid w:val="00DB14C1"/>
    <w:rsid w:val="00DB14D1"/>
    <w:rsid w:val="00DB183B"/>
    <w:rsid w:val="00DB3924"/>
    <w:rsid w:val="00DB39B1"/>
    <w:rsid w:val="00DB3BB9"/>
    <w:rsid w:val="00DB3DB4"/>
    <w:rsid w:val="00DB4A4D"/>
    <w:rsid w:val="00DB55A5"/>
    <w:rsid w:val="00DB5746"/>
    <w:rsid w:val="00DB6C5A"/>
    <w:rsid w:val="00DB6E5C"/>
    <w:rsid w:val="00DB7170"/>
    <w:rsid w:val="00DB7DA0"/>
    <w:rsid w:val="00DC13AA"/>
    <w:rsid w:val="00DC15A5"/>
    <w:rsid w:val="00DC2DA7"/>
    <w:rsid w:val="00DC2F5B"/>
    <w:rsid w:val="00DC343F"/>
    <w:rsid w:val="00DC352F"/>
    <w:rsid w:val="00DC3BE6"/>
    <w:rsid w:val="00DC3D3B"/>
    <w:rsid w:val="00DC421B"/>
    <w:rsid w:val="00DC4687"/>
    <w:rsid w:val="00DC4C1F"/>
    <w:rsid w:val="00DC619B"/>
    <w:rsid w:val="00DC676E"/>
    <w:rsid w:val="00DD0C72"/>
    <w:rsid w:val="00DD18F1"/>
    <w:rsid w:val="00DD234C"/>
    <w:rsid w:val="00DD2C8D"/>
    <w:rsid w:val="00DD2EB6"/>
    <w:rsid w:val="00DD3686"/>
    <w:rsid w:val="00DD4050"/>
    <w:rsid w:val="00DD421D"/>
    <w:rsid w:val="00DD4A8A"/>
    <w:rsid w:val="00DD573D"/>
    <w:rsid w:val="00DE01B6"/>
    <w:rsid w:val="00DE04E6"/>
    <w:rsid w:val="00DE097F"/>
    <w:rsid w:val="00DE0A75"/>
    <w:rsid w:val="00DE1062"/>
    <w:rsid w:val="00DE12C8"/>
    <w:rsid w:val="00DE172B"/>
    <w:rsid w:val="00DE1CA5"/>
    <w:rsid w:val="00DE21B3"/>
    <w:rsid w:val="00DE266B"/>
    <w:rsid w:val="00DE26B6"/>
    <w:rsid w:val="00DE2BA7"/>
    <w:rsid w:val="00DE46CD"/>
    <w:rsid w:val="00DE5B30"/>
    <w:rsid w:val="00DE5D13"/>
    <w:rsid w:val="00DE5D1C"/>
    <w:rsid w:val="00DE7B32"/>
    <w:rsid w:val="00DE7EAE"/>
    <w:rsid w:val="00DF0E6B"/>
    <w:rsid w:val="00DF0EE0"/>
    <w:rsid w:val="00DF1285"/>
    <w:rsid w:val="00DF1C79"/>
    <w:rsid w:val="00DF1DE4"/>
    <w:rsid w:val="00DF269B"/>
    <w:rsid w:val="00DF26EC"/>
    <w:rsid w:val="00DF2DE4"/>
    <w:rsid w:val="00DF2F0A"/>
    <w:rsid w:val="00DF3A63"/>
    <w:rsid w:val="00DF3E53"/>
    <w:rsid w:val="00DF4E1A"/>
    <w:rsid w:val="00DF4F9A"/>
    <w:rsid w:val="00DF5456"/>
    <w:rsid w:val="00DF54C3"/>
    <w:rsid w:val="00DF56AD"/>
    <w:rsid w:val="00DF5A5D"/>
    <w:rsid w:val="00DF62A9"/>
    <w:rsid w:val="00DF64E7"/>
    <w:rsid w:val="00DF666B"/>
    <w:rsid w:val="00DF6E0B"/>
    <w:rsid w:val="00DF717D"/>
    <w:rsid w:val="00DF755E"/>
    <w:rsid w:val="00E00709"/>
    <w:rsid w:val="00E00C56"/>
    <w:rsid w:val="00E00EB9"/>
    <w:rsid w:val="00E01B2A"/>
    <w:rsid w:val="00E01D62"/>
    <w:rsid w:val="00E01E99"/>
    <w:rsid w:val="00E02B99"/>
    <w:rsid w:val="00E0468E"/>
    <w:rsid w:val="00E04A7B"/>
    <w:rsid w:val="00E05B65"/>
    <w:rsid w:val="00E05E56"/>
    <w:rsid w:val="00E05EBC"/>
    <w:rsid w:val="00E063DB"/>
    <w:rsid w:val="00E07015"/>
    <w:rsid w:val="00E07166"/>
    <w:rsid w:val="00E076FB"/>
    <w:rsid w:val="00E0791C"/>
    <w:rsid w:val="00E07BFC"/>
    <w:rsid w:val="00E07E42"/>
    <w:rsid w:val="00E10C03"/>
    <w:rsid w:val="00E1202D"/>
    <w:rsid w:val="00E140FD"/>
    <w:rsid w:val="00E14A25"/>
    <w:rsid w:val="00E14CB1"/>
    <w:rsid w:val="00E14FB9"/>
    <w:rsid w:val="00E16A09"/>
    <w:rsid w:val="00E16A58"/>
    <w:rsid w:val="00E16F67"/>
    <w:rsid w:val="00E17297"/>
    <w:rsid w:val="00E174C6"/>
    <w:rsid w:val="00E20EDE"/>
    <w:rsid w:val="00E217A2"/>
    <w:rsid w:val="00E22612"/>
    <w:rsid w:val="00E2276C"/>
    <w:rsid w:val="00E23E9B"/>
    <w:rsid w:val="00E2499B"/>
    <w:rsid w:val="00E25097"/>
    <w:rsid w:val="00E272D5"/>
    <w:rsid w:val="00E273ED"/>
    <w:rsid w:val="00E27EC9"/>
    <w:rsid w:val="00E30811"/>
    <w:rsid w:val="00E31AC3"/>
    <w:rsid w:val="00E32277"/>
    <w:rsid w:val="00E3229C"/>
    <w:rsid w:val="00E32353"/>
    <w:rsid w:val="00E323A2"/>
    <w:rsid w:val="00E324D7"/>
    <w:rsid w:val="00E3287E"/>
    <w:rsid w:val="00E332E8"/>
    <w:rsid w:val="00E33D60"/>
    <w:rsid w:val="00E35C7B"/>
    <w:rsid w:val="00E3645D"/>
    <w:rsid w:val="00E36972"/>
    <w:rsid w:val="00E36ED7"/>
    <w:rsid w:val="00E372D9"/>
    <w:rsid w:val="00E37B46"/>
    <w:rsid w:val="00E37BA1"/>
    <w:rsid w:val="00E41337"/>
    <w:rsid w:val="00E41530"/>
    <w:rsid w:val="00E41818"/>
    <w:rsid w:val="00E41B3A"/>
    <w:rsid w:val="00E426D5"/>
    <w:rsid w:val="00E42A46"/>
    <w:rsid w:val="00E43043"/>
    <w:rsid w:val="00E430E1"/>
    <w:rsid w:val="00E4371D"/>
    <w:rsid w:val="00E43916"/>
    <w:rsid w:val="00E43B34"/>
    <w:rsid w:val="00E43F8A"/>
    <w:rsid w:val="00E44465"/>
    <w:rsid w:val="00E448B0"/>
    <w:rsid w:val="00E44E81"/>
    <w:rsid w:val="00E45010"/>
    <w:rsid w:val="00E45217"/>
    <w:rsid w:val="00E45418"/>
    <w:rsid w:val="00E456D2"/>
    <w:rsid w:val="00E46D4D"/>
    <w:rsid w:val="00E47543"/>
    <w:rsid w:val="00E50082"/>
    <w:rsid w:val="00E505E1"/>
    <w:rsid w:val="00E51DA8"/>
    <w:rsid w:val="00E5277A"/>
    <w:rsid w:val="00E52A40"/>
    <w:rsid w:val="00E52A94"/>
    <w:rsid w:val="00E53030"/>
    <w:rsid w:val="00E53460"/>
    <w:rsid w:val="00E53604"/>
    <w:rsid w:val="00E53ED0"/>
    <w:rsid w:val="00E56591"/>
    <w:rsid w:val="00E5679A"/>
    <w:rsid w:val="00E56802"/>
    <w:rsid w:val="00E5689E"/>
    <w:rsid w:val="00E56A2F"/>
    <w:rsid w:val="00E56EC6"/>
    <w:rsid w:val="00E571F3"/>
    <w:rsid w:val="00E576A5"/>
    <w:rsid w:val="00E579B4"/>
    <w:rsid w:val="00E60807"/>
    <w:rsid w:val="00E610A6"/>
    <w:rsid w:val="00E611F0"/>
    <w:rsid w:val="00E615AC"/>
    <w:rsid w:val="00E61BE6"/>
    <w:rsid w:val="00E62128"/>
    <w:rsid w:val="00E637AB"/>
    <w:rsid w:val="00E63D3D"/>
    <w:rsid w:val="00E645C2"/>
    <w:rsid w:val="00E652DB"/>
    <w:rsid w:val="00E6544A"/>
    <w:rsid w:val="00E65531"/>
    <w:rsid w:val="00E65897"/>
    <w:rsid w:val="00E65A74"/>
    <w:rsid w:val="00E65B11"/>
    <w:rsid w:val="00E65C6B"/>
    <w:rsid w:val="00E65D71"/>
    <w:rsid w:val="00E65E16"/>
    <w:rsid w:val="00E66080"/>
    <w:rsid w:val="00E66973"/>
    <w:rsid w:val="00E6719D"/>
    <w:rsid w:val="00E6757D"/>
    <w:rsid w:val="00E70687"/>
    <w:rsid w:val="00E7115E"/>
    <w:rsid w:val="00E71184"/>
    <w:rsid w:val="00E71BAE"/>
    <w:rsid w:val="00E71E4F"/>
    <w:rsid w:val="00E72A0B"/>
    <w:rsid w:val="00E738F1"/>
    <w:rsid w:val="00E7394E"/>
    <w:rsid w:val="00E74C08"/>
    <w:rsid w:val="00E74CDE"/>
    <w:rsid w:val="00E80995"/>
    <w:rsid w:val="00E80BB5"/>
    <w:rsid w:val="00E810C0"/>
    <w:rsid w:val="00E8182D"/>
    <w:rsid w:val="00E81A5A"/>
    <w:rsid w:val="00E82461"/>
    <w:rsid w:val="00E82927"/>
    <w:rsid w:val="00E833EB"/>
    <w:rsid w:val="00E84725"/>
    <w:rsid w:val="00E8593A"/>
    <w:rsid w:val="00E85D70"/>
    <w:rsid w:val="00E85D7A"/>
    <w:rsid w:val="00E8666C"/>
    <w:rsid w:val="00E86859"/>
    <w:rsid w:val="00E86A54"/>
    <w:rsid w:val="00E87D03"/>
    <w:rsid w:val="00E90C27"/>
    <w:rsid w:val="00E916D1"/>
    <w:rsid w:val="00E9178C"/>
    <w:rsid w:val="00E92648"/>
    <w:rsid w:val="00E92FC2"/>
    <w:rsid w:val="00E93114"/>
    <w:rsid w:val="00E9340A"/>
    <w:rsid w:val="00E939DF"/>
    <w:rsid w:val="00E951C8"/>
    <w:rsid w:val="00E95EB1"/>
    <w:rsid w:val="00E95F85"/>
    <w:rsid w:val="00E97997"/>
    <w:rsid w:val="00E979F8"/>
    <w:rsid w:val="00E97A5B"/>
    <w:rsid w:val="00E97E67"/>
    <w:rsid w:val="00EA0D65"/>
    <w:rsid w:val="00EA0F0C"/>
    <w:rsid w:val="00EA3D94"/>
    <w:rsid w:val="00EA3EAB"/>
    <w:rsid w:val="00EA4240"/>
    <w:rsid w:val="00EA438B"/>
    <w:rsid w:val="00EA460F"/>
    <w:rsid w:val="00EA55A4"/>
    <w:rsid w:val="00EA57B9"/>
    <w:rsid w:val="00EA5D6F"/>
    <w:rsid w:val="00EA669E"/>
    <w:rsid w:val="00EA6AA6"/>
    <w:rsid w:val="00EA6FBA"/>
    <w:rsid w:val="00EA7002"/>
    <w:rsid w:val="00EB075C"/>
    <w:rsid w:val="00EB0AB6"/>
    <w:rsid w:val="00EB0B3A"/>
    <w:rsid w:val="00EB0DAA"/>
    <w:rsid w:val="00EB1F07"/>
    <w:rsid w:val="00EB232C"/>
    <w:rsid w:val="00EB2498"/>
    <w:rsid w:val="00EB293F"/>
    <w:rsid w:val="00EB2E91"/>
    <w:rsid w:val="00EB30DB"/>
    <w:rsid w:val="00EB3BF1"/>
    <w:rsid w:val="00EB3D6F"/>
    <w:rsid w:val="00EB4A7A"/>
    <w:rsid w:val="00EB553F"/>
    <w:rsid w:val="00EB5C45"/>
    <w:rsid w:val="00EB5C80"/>
    <w:rsid w:val="00EB702B"/>
    <w:rsid w:val="00EB71DA"/>
    <w:rsid w:val="00EB75D8"/>
    <w:rsid w:val="00EB7DE5"/>
    <w:rsid w:val="00EB7E7B"/>
    <w:rsid w:val="00EC0161"/>
    <w:rsid w:val="00EC0C56"/>
    <w:rsid w:val="00EC27A9"/>
    <w:rsid w:val="00EC3085"/>
    <w:rsid w:val="00EC37CE"/>
    <w:rsid w:val="00EC4549"/>
    <w:rsid w:val="00EC5007"/>
    <w:rsid w:val="00EC5621"/>
    <w:rsid w:val="00EC56A2"/>
    <w:rsid w:val="00EC5D12"/>
    <w:rsid w:val="00EC6761"/>
    <w:rsid w:val="00EC6902"/>
    <w:rsid w:val="00EC6DE5"/>
    <w:rsid w:val="00EC7057"/>
    <w:rsid w:val="00EC70F3"/>
    <w:rsid w:val="00EC7193"/>
    <w:rsid w:val="00EC79FB"/>
    <w:rsid w:val="00ED07F6"/>
    <w:rsid w:val="00ED09E0"/>
    <w:rsid w:val="00ED1356"/>
    <w:rsid w:val="00ED15D5"/>
    <w:rsid w:val="00ED1B67"/>
    <w:rsid w:val="00ED259D"/>
    <w:rsid w:val="00ED26F0"/>
    <w:rsid w:val="00ED2EDE"/>
    <w:rsid w:val="00ED3A28"/>
    <w:rsid w:val="00ED4ACC"/>
    <w:rsid w:val="00ED566F"/>
    <w:rsid w:val="00ED6524"/>
    <w:rsid w:val="00ED67C5"/>
    <w:rsid w:val="00ED6A2C"/>
    <w:rsid w:val="00ED75B1"/>
    <w:rsid w:val="00ED7BE3"/>
    <w:rsid w:val="00EE12DA"/>
    <w:rsid w:val="00EE1DDA"/>
    <w:rsid w:val="00EE2AD3"/>
    <w:rsid w:val="00EE2FF5"/>
    <w:rsid w:val="00EE486E"/>
    <w:rsid w:val="00EE4E58"/>
    <w:rsid w:val="00EE58EA"/>
    <w:rsid w:val="00EE5CCE"/>
    <w:rsid w:val="00EE6745"/>
    <w:rsid w:val="00EE6CD4"/>
    <w:rsid w:val="00EE7551"/>
    <w:rsid w:val="00EF068B"/>
    <w:rsid w:val="00EF1B08"/>
    <w:rsid w:val="00EF2370"/>
    <w:rsid w:val="00EF2454"/>
    <w:rsid w:val="00EF2457"/>
    <w:rsid w:val="00EF3885"/>
    <w:rsid w:val="00EF3C49"/>
    <w:rsid w:val="00EF46E0"/>
    <w:rsid w:val="00EF4A0B"/>
    <w:rsid w:val="00EF5599"/>
    <w:rsid w:val="00EF5856"/>
    <w:rsid w:val="00EF651E"/>
    <w:rsid w:val="00EF66FD"/>
    <w:rsid w:val="00EF6EDC"/>
    <w:rsid w:val="00F00065"/>
    <w:rsid w:val="00F0029E"/>
    <w:rsid w:val="00F00B8B"/>
    <w:rsid w:val="00F01813"/>
    <w:rsid w:val="00F02191"/>
    <w:rsid w:val="00F0259D"/>
    <w:rsid w:val="00F0271F"/>
    <w:rsid w:val="00F027D7"/>
    <w:rsid w:val="00F02DAC"/>
    <w:rsid w:val="00F0357F"/>
    <w:rsid w:val="00F038EA"/>
    <w:rsid w:val="00F0398F"/>
    <w:rsid w:val="00F03E7C"/>
    <w:rsid w:val="00F03FAD"/>
    <w:rsid w:val="00F044B8"/>
    <w:rsid w:val="00F057DA"/>
    <w:rsid w:val="00F05A2C"/>
    <w:rsid w:val="00F05A30"/>
    <w:rsid w:val="00F06883"/>
    <w:rsid w:val="00F07020"/>
    <w:rsid w:val="00F07FA5"/>
    <w:rsid w:val="00F10113"/>
    <w:rsid w:val="00F1031A"/>
    <w:rsid w:val="00F116D1"/>
    <w:rsid w:val="00F128FC"/>
    <w:rsid w:val="00F12EA8"/>
    <w:rsid w:val="00F130E4"/>
    <w:rsid w:val="00F1344A"/>
    <w:rsid w:val="00F13B74"/>
    <w:rsid w:val="00F14455"/>
    <w:rsid w:val="00F14B14"/>
    <w:rsid w:val="00F1502B"/>
    <w:rsid w:val="00F1564E"/>
    <w:rsid w:val="00F157C1"/>
    <w:rsid w:val="00F15FEA"/>
    <w:rsid w:val="00F16FEB"/>
    <w:rsid w:val="00F2065B"/>
    <w:rsid w:val="00F209AF"/>
    <w:rsid w:val="00F20BF6"/>
    <w:rsid w:val="00F22425"/>
    <w:rsid w:val="00F22E7A"/>
    <w:rsid w:val="00F23BA5"/>
    <w:rsid w:val="00F2460A"/>
    <w:rsid w:val="00F24B4A"/>
    <w:rsid w:val="00F25096"/>
    <w:rsid w:val="00F255C5"/>
    <w:rsid w:val="00F268C0"/>
    <w:rsid w:val="00F27685"/>
    <w:rsid w:val="00F3017B"/>
    <w:rsid w:val="00F312EA"/>
    <w:rsid w:val="00F313C5"/>
    <w:rsid w:val="00F3141D"/>
    <w:rsid w:val="00F31735"/>
    <w:rsid w:val="00F32060"/>
    <w:rsid w:val="00F3304E"/>
    <w:rsid w:val="00F34D6E"/>
    <w:rsid w:val="00F35A2C"/>
    <w:rsid w:val="00F35CF3"/>
    <w:rsid w:val="00F365E7"/>
    <w:rsid w:val="00F36B0F"/>
    <w:rsid w:val="00F374DE"/>
    <w:rsid w:val="00F4035F"/>
    <w:rsid w:val="00F408DD"/>
    <w:rsid w:val="00F41FAA"/>
    <w:rsid w:val="00F4245F"/>
    <w:rsid w:val="00F429AA"/>
    <w:rsid w:val="00F4329B"/>
    <w:rsid w:val="00F445FA"/>
    <w:rsid w:val="00F44874"/>
    <w:rsid w:val="00F45F47"/>
    <w:rsid w:val="00F45F51"/>
    <w:rsid w:val="00F46BE8"/>
    <w:rsid w:val="00F4718A"/>
    <w:rsid w:val="00F47C86"/>
    <w:rsid w:val="00F47CEE"/>
    <w:rsid w:val="00F5030B"/>
    <w:rsid w:val="00F50CFF"/>
    <w:rsid w:val="00F510D3"/>
    <w:rsid w:val="00F5146D"/>
    <w:rsid w:val="00F51DAE"/>
    <w:rsid w:val="00F53209"/>
    <w:rsid w:val="00F53B1A"/>
    <w:rsid w:val="00F53C3A"/>
    <w:rsid w:val="00F53F84"/>
    <w:rsid w:val="00F5406C"/>
    <w:rsid w:val="00F54521"/>
    <w:rsid w:val="00F54943"/>
    <w:rsid w:val="00F549BF"/>
    <w:rsid w:val="00F55C3E"/>
    <w:rsid w:val="00F55FC5"/>
    <w:rsid w:val="00F568EC"/>
    <w:rsid w:val="00F5713C"/>
    <w:rsid w:val="00F575FC"/>
    <w:rsid w:val="00F57768"/>
    <w:rsid w:val="00F57BDB"/>
    <w:rsid w:val="00F6016F"/>
    <w:rsid w:val="00F60187"/>
    <w:rsid w:val="00F60835"/>
    <w:rsid w:val="00F60C08"/>
    <w:rsid w:val="00F6192F"/>
    <w:rsid w:val="00F61BC3"/>
    <w:rsid w:val="00F61C83"/>
    <w:rsid w:val="00F62152"/>
    <w:rsid w:val="00F62B53"/>
    <w:rsid w:val="00F639AB"/>
    <w:rsid w:val="00F6461A"/>
    <w:rsid w:val="00F64D83"/>
    <w:rsid w:val="00F65E31"/>
    <w:rsid w:val="00F66390"/>
    <w:rsid w:val="00F66B03"/>
    <w:rsid w:val="00F67138"/>
    <w:rsid w:val="00F679B1"/>
    <w:rsid w:val="00F679E5"/>
    <w:rsid w:val="00F70A02"/>
    <w:rsid w:val="00F70D30"/>
    <w:rsid w:val="00F70DD8"/>
    <w:rsid w:val="00F70E63"/>
    <w:rsid w:val="00F7103F"/>
    <w:rsid w:val="00F71607"/>
    <w:rsid w:val="00F71F41"/>
    <w:rsid w:val="00F7210A"/>
    <w:rsid w:val="00F72279"/>
    <w:rsid w:val="00F724FB"/>
    <w:rsid w:val="00F7265C"/>
    <w:rsid w:val="00F72F61"/>
    <w:rsid w:val="00F737DB"/>
    <w:rsid w:val="00F73D05"/>
    <w:rsid w:val="00F73DDC"/>
    <w:rsid w:val="00F73FE1"/>
    <w:rsid w:val="00F745DB"/>
    <w:rsid w:val="00F7462A"/>
    <w:rsid w:val="00F75007"/>
    <w:rsid w:val="00F75384"/>
    <w:rsid w:val="00F7644E"/>
    <w:rsid w:val="00F764BF"/>
    <w:rsid w:val="00F76F72"/>
    <w:rsid w:val="00F7730B"/>
    <w:rsid w:val="00F77AAA"/>
    <w:rsid w:val="00F77BBE"/>
    <w:rsid w:val="00F8000E"/>
    <w:rsid w:val="00F80242"/>
    <w:rsid w:val="00F826B5"/>
    <w:rsid w:val="00F835C0"/>
    <w:rsid w:val="00F85A21"/>
    <w:rsid w:val="00F85B92"/>
    <w:rsid w:val="00F863D1"/>
    <w:rsid w:val="00F86EF3"/>
    <w:rsid w:val="00F87923"/>
    <w:rsid w:val="00F87BDE"/>
    <w:rsid w:val="00F901DE"/>
    <w:rsid w:val="00F90329"/>
    <w:rsid w:val="00F90FEB"/>
    <w:rsid w:val="00F91E8D"/>
    <w:rsid w:val="00F9201F"/>
    <w:rsid w:val="00F92AD0"/>
    <w:rsid w:val="00F933AF"/>
    <w:rsid w:val="00F94346"/>
    <w:rsid w:val="00F94611"/>
    <w:rsid w:val="00F94758"/>
    <w:rsid w:val="00F94A37"/>
    <w:rsid w:val="00F94DCE"/>
    <w:rsid w:val="00F94DEC"/>
    <w:rsid w:val="00F951B1"/>
    <w:rsid w:val="00F95226"/>
    <w:rsid w:val="00F958A6"/>
    <w:rsid w:val="00F96351"/>
    <w:rsid w:val="00F967EB"/>
    <w:rsid w:val="00F971EA"/>
    <w:rsid w:val="00F978FE"/>
    <w:rsid w:val="00F9793C"/>
    <w:rsid w:val="00F979EC"/>
    <w:rsid w:val="00F97EC0"/>
    <w:rsid w:val="00F97F45"/>
    <w:rsid w:val="00FA097C"/>
    <w:rsid w:val="00FA0EA9"/>
    <w:rsid w:val="00FA0F3D"/>
    <w:rsid w:val="00FA1576"/>
    <w:rsid w:val="00FA1C1F"/>
    <w:rsid w:val="00FA4A78"/>
    <w:rsid w:val="00FA509F"/>
    <w:rsid w:val="00FA5196"/>
    <w:rsid w:val="00FA5D64"/>
    <w:rsid w:val="00FA60CB"/>
    <w:rsid w:val="00FA63B4"/>
    <w:rsid w:val="00FA6CE0"/>
    <w:rsid w:val="00FA717E"/>
    <w:rsid w:val="00FB0C60"/>
    <w:rsid w:val="00FB189E"/>
    <w:rsid w:val="00FB1905"/>
    <w:rsid w:val="00FB2549"/>
    <w:rsid w:val="00FB2681"/>
    <w:rsid w:val="00FB3FDA"/>
    <w:rsid w:val="00FB4EFB"/>
    <w:rsid w:val="00FB574E"/>
    <w:rsid w:val="00FB6153"/>
    <w:rsid w:val="00FB6177"/>
    <w:rsid w:val="00FB6BD7"/>
    <w:rsid w:val="00FB7290"/>
    <w:rsid w:val="00FB7729"/>
    <w:rsid w:val="00FC017A"/>
    <w:rsid w:val="00FC01DC"/>
    <w:rsid w:val="00FC101B"/>
    <w:rsid w:val="00FC1349"/>
    <w:rsid w:val="00FC21CC"/>
    <w:rsid w:val="00FC22F0"/>
    <w:rsid w:val="00FC3349"/>
    <w:rsid w:val="00FC3C09"/>
    <w:rsid w:val="00FC4A32"/>
    <w:rsid w:val="00FC4C0C"/>
    <w:rsid w:val="00FC5660"/>
    <w:rsid w:val="00FC6A92"/>
    <w:rsid w:val="00FC7154"/>
    <w:rsid w:val="00FD0392"/>
    <w:rsid w:val="00FD08DB"/>
    <w:rsid w:val="00FD1E8B"/>
    <w:rsid w:val="00FD200A"/>
    <w:rsid w:val="00FD2111"/>
    <w:rsid w:val="00FD2190"/>
    <w:rsid w:val="00FD21B1"/>
    <w:rsid w:val="00FD24EE"/>
    <w:rsid w:val="00FD25D8"/>
    <w:rsid w:val="00FD28B2"/>
    <w:rsid w:val="00FD44A1"/>
    <w:rsid w:val="00FD4997"/>
    <w:rsid w:val="00FD5E5A"/>
    <w:rsid w:val="00FD6717"/>
    <w:rsid w:val="00FD7052"/>
    <w:rsid w:val="00FD7793"/>
    <w:rsid w:val="00FD7D7D"/>
    <w:rsid w:val="00FE0618"/>
    <w:rsid w:val="00FE0B75"/>
    <w:rsid w:val="00FE1283"/>
    <w:rsid w:val="00FE1FCE"/>
    <w:rsid w:val="00FE2326"/>
    <w:rsid w:val="00FE27B4"/>
    <w:rsid w:val="00FE31BA"/>
    <w:rsid w:val="00FE3EAB"/>
    <w:rsid w:val="00FE42A3"/>
    <w:rsid w:val="00FE517E"/>
    <w:rsid w:val="00FE573B"/>
    <w:rsid w:val="00FE5DDD"/>
    <w:rsid w:val="00FE625A"/>
    <w:rsid w:val="00FE6481"/>
    <w:rsid w:val="00FE6C1D"/>
    <w:rsid w:val="00FE72B2"/>
    <w:rsid w:val="00FE7C19"/>
    <w:rsid w:val="00FF0249"/>
    <w:rsid w:val="00FF0A70"/>
    <w:rsid w:val="00FF29D4"/>
    <w:rsid w:val="00FF2C32"/>
    <w:rsid w:val="00FF3F57"/>
    <w:rsid w:val="00FF548E"/>
    <w:rsid w:val="00FF54E8"/>
    <w:rsid w:val="00FF5B0B"/>
    <w:rsid w:val="00FF5BCA"/>
    <w:rsid w:val="00FF64CD"/>
    <w:rsid w:val="00FF6EB6"/>
    <w:rsid w:val="00FF6F4A"/>
    <w:rsid w:val="00FF7531"/>
    <w:rsid w:val="00FF76D7"/>
    <w:rsid w:val="00FF7A67"/>
    <w:rsid w:val="00FF7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76A7AA"/>
  <w15:docId w15:val="{CB8DF851-3CD3-4189-BF2A-7CE3BA70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443DE"/>
    <w:pPr>
      <w:spacing w:after="200" w:line="276" w:lineRule="auto"/>
    </w:pPr>
    <w:rPr>
      <w:rFonts w:ascii="Calibri" w:hAnsi="Calibri"/>
      <w:sz w:val="22"/>
      <w:szCs w:val="22"/>
    </w:rPr>
  </w:style>
  <w:style w:type="paragraph" w:styleId="10">
    <w:name w:val="heading 1"/>
    <w:basedOn w:val="a5"/>
    <w:next w:val="a5"/>
    <w:link w:val="11"/>
    <w:qFormat/>
    <w:rsid w:val="0027167A"/>
    <w:pPr>
      <w:keepNext/>
      <w:suppressAutoHyphens/>
      <w:spacing w:after="60" w:line="240" w:lineRule="auto"/>
      <w:jc w:val="both"/>
      <w:outlineLvl w:val="0"/>
    </w:pPr>
    <w:rPr>
      <w:rFonts w:ascii="Times New Roman" w:hAnsi="Times New Roman"/>
      <w:sz w:val="28"/>
      <w:szCs w:val="20"/>
      <w:lang w:eastAsia="ar-SA"/>
    </w:rPr>
  </w:style>
  <w:style w:type="paragraph" w:styleId="21">
    <w:name w:val="heading 2"/>
    <w:aliases w:val="Caaieiaie 2 Ciae"/>
    <w:basedOn w:val="a5"/>
    <w:next w:val="a5"/>
    <w:link w:val="22"/>
    <w:qFormat/>
    <w:rsid w:val="0009136F"/>
    <w:pPr>
      <w:keepNext/>
      <w:spacing w:before="240" w:after="60" w:line="240" w:lineRule="auto"/>
      <w:outlineLvl w:val="1"/>
    </w:pPr>
    <w:rPr>
      <w:rFonts w:ascii="Arial" w:hAnsi="Arial" w:cs="Arial"/>
      <w:b/>
      <w:bCs/>
      <w:i/>
      <w:iCs/>
      <w:sz w:val="28"/>
      <w:szCs w:val="28"/>
    </w:rPr>
  </w:style>
  <w:style w:type="paragraph" w:styleId="30">
    <w:name w:val="heading 3"/>
    <w:basedOn w:val="a5"/>
    <w:next w:val="a5"/>
    <w:link w:val="31"/>
    <w:unhideWhenUsed/>
    <w:qFormat/>
    <w:locked/>
    <w:rsid w:val="006D3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5"/>
    <w:next w:val="a5"/>
    <w:link w:val="40"/>
    <w:qFormat/>
    <w:locked/>
    <w:rsid w:val="009B5EDA"/>
    <w:pPr>
      <w:keepNext/>
      <w:tabs>
        <w:tab w:val="left" w:pos="1134"/>
        <w:tab w:val="num" w:pos="1701"/>
      </w:tabs>
      <w:suppressAutoHyphens/>
      <w:spacing w:before="240" w:after="120" w:line="240" w:lineRule="auto"/>
      <w:ind w:left="1701" w:hanging="1134"/>
      <w:jc w:val="both"/>
      <w:outlineLvl w:val="3"/>
    </w:pPr>
    <w:rPr>
      <w:rFonts w:ascii="Times New Roman" w:hAnsi="Times New Roman"/>
      <w:b/>
      <w:i/>
      <w:sz w:val="28"/>
      <w:szCs w:val="20"/>
    </w:rPr>
  </w:style>
  <w:style w:type="paragraph" w:styleId="5">
    <w:name w:val="heading 5"/>
    <w:basedOn w:val="a5"/>
    <w:next w:val="a5"/>
    <w:link w:val="50"/>
    <w:qFormat/>
    <w:locked/>
    <w:rsid w:val="009B5EDA"/>
    <w:pPr>
      <w:keepNext/>
      <w:tabs>
        <w:tab w:val="num" w:pos="360"/>
      </w:tabs>
      <w:suppressAutoHyphens/>
      <w:spacing w:before="60" w:after="0" w:line="360" w:lineRule="auto"/>
      <w:jc w:val="both"/>
      <w:outlineLvl w:val="4"/>
    </w:pPr>
    <w:rPr>
      <w:rFonts w:ascii="Times New Roman" w:hAnsi="Times New Roman"/>
      <w:b/>
      <w:sz w:val="26"/>
      <w:szCs w:val="20"/>
    </w:rPr>
  </w:style>
  <w:style w:type="paragraph" w:styleId="6">
    <w:name w:val="heading 6"/>
    <w:basedOn w:val="a5"/>
    <w:next w:val="a5"/>
    <w:link w:val="60"/>
    <w:qFormat/>
    <w:locked/>
    <w:rsid w:val="009B5EDA"/>
    <w:pPr>
      <w:widowControl w:val="0"/>
      <w:tabs>
        <w:tab w:val="num" w:pos="360"/>
      </w:tabs>
      <w:suppressAutoHyphens/>
      <w:spacing w:before="240" w:after="60" w:line="360" w:lineRule="auto"/>
      <w:jc w:val="both"/>
      <w:outlineLvl w:val="5"/>
    </w:pPr>
    <w:rPr>
      <w:rFonts w:ascii="Times New Roman" w:hAnsi="Times New Roman"/>
      <w:b/>
      <w:szCs w:val="20"/>
    </w:rPr>
  </w:style>
  <w:style w:type="paragraph" w:styleId="7">
    <w:name w:val="heading 7"/>
    <w:basedOn w:val="a5"/>
    <w:next w:val="a5"/>
    <w:link w:val="70"/>
    <w:qFormat/>
    <w:locked/>
    <w:rsid w:val="009B5EDA"/>
    <w:pPr>
      <w:widowControl w:val="0"/>
      <w:tabs>
        <w:tab w:val="num" w:pos="360"/>
      </w:tabs>
      <w:suppressAutoHyphens/>
      <w:spacing w:before="240" w:after="60" w:line="360" w:lineRule="auto"/>
      <w:jc w:val="both"/>
      <w:outlineLvl w:val="6"/>
    </w:pPr>
    <w:rPr>
      <w:rFonts w:ascii="Times New Roman" w:hAnsi="Times New Roman"/>
      <w:sz w:val="26"/>
      <w:szCs w:val="20"/>
    </w:rPr>
  </w:style>
  <w:style w:type="paragraph" w:styleId="8">
    <w:name w:val="heading 8"/>
    <w:basedOn w:val="a5"/>
    <w:next w:val="a5"/>
    <w:link w:val="80"/>
    <w:qFormat/>
    <w:locked/>
    <w:rsid w:val="009B5EDA"/>
    <w:pPr>
      <w:widowControl w:val="0"/>
      <w:tabs>
        <w:tab w:val="num" w:pos="360"/>
      </w:tabs>
      <w:suppressAutoHyphens/>
      <w:spacing w:before="240" w:after="60" w:line="360" w:lineRule="auto"/>
      <w:jc w:val="both"/>
      <w:outlineLvl w:val="7"/>
    </w:pPr>
    <w:rPr>
      <w:rFonts w:ascii="Times New Roman" w:hAnsi="Times New Roman"/>
      <w:i/>
      <w:sz w:val="26"/>
      <w:szCs w:val="20"/>
    </w:rPr>
  </w:style>
  <w:style w:type="paragraph" w:styleId="9">
    <w:name w:val="heading 9"/>
    <w:basedOn w:val="a5"/>
    <w:next w:val="a5"/>
    <w:link w:val="90"/>
    <w:uiPriority w:val="99"/>
    <w:unhideWhenUsed/>
    <w:qFormat/>
    <w:locked/>
    <w:rsid w:val="009347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FC4C0C"/>
    <w:pPr>
      <w:autoSpaceDE w:val="0"/>
      <w:autoSpaceDN w:val="0"/>
      <w:adjustRightInd w:val="0"/>
    </w:pPr>
    <w:rPr>
      <w:color w:val="000000"/>
      <w:sz w:val="24"/>
      <w:szCs w:val="24"/>
    </w:rPr>
  </w:style>
  <w:style w:type="table" w:styleId="a9">
    <w:name w:val="Table Grid"/>
    <w:basedOn w:val="a7"/>
    <w:rsid w:val="009A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5"/>
    <w:link w:val="ab"/>
    <w:uiPriority w:val="99"/>
    <w:rsid w:val="006318C8"/>
    <w:pPr>
      <w:tabs>
        <w:tab w:val="center" w:pos="4677"/>
        <w:tab w:val="right" w:pos="9355"/>
      </w:tabs>
    </w:pPr>
  </w:style>
  <w:style w:type="character" w:styleId="ac">
    <w:name w:val="page number"/>
    <w:basedOn w:val="a6"/>
    <w:rsid w:val="006318C8"/>
    <w:rPr>
      <w:rFonts w:cs="Times New Roman"/>
    </w:rPr>
  </w:style>
  <w:style w:type="character" w:styleId="ad">
    <w:name w:val="Hyperlink"/>
    <w:basedOn w:val="a6"/>
    <w:uiPriority w:val="99"/>
    <w:rsid w:val="00B51D5B"/>
    <w:rPr>
      <w:color w:val="0000FF"/>
      <w:u w:val="single"/>
    </w:rPr>
  </w:style>
  <w:style w:type="paragraph" w:customStyle="1" w:styleId="ae">
    <w:name w:val="Пункт"/>
    <w:basedOn w:val="a5"/>
    <w:rsid w:val="0089210E"/>
    <w:pPr>
      <w:tabs>
        <w:tab w:val="num" w:pos="1418"/>
      </w:tabs>
      <w:spacing w:after="0" w:line="240" w:lineRule="auto"/>
      <w:ind w:firstLine="567"/>
      <w:jc w:val="both"/>
    </w:pPr>
    <w:rPr>
      <w:rFonts w:ascii="Times New Roman" w:hAnsi="Times New Roman"/>
      <w:sz w:val="28"/>
      <w:szCs w:val="24"/>
    </w:rPr>
  </w:style>
  <w:style w:type="paragraph" w:customStyle="1" w:styleId="af">
    <w:name w:val="Подподпункт"/>
    <w:basedOn w:val="a5"/>
    <w:rsid w:val="0089210E"/>
    <w:pPr>
      <w:tabs>
        <w:tab w:val="left" w:pos="1134"/>
        <w:tab w:val="left" w:pos="1418"/>
        <w:tab w:val="num" w:pos="2127"/>
      </w:tabs>
      <w:spacing w:after="0" w:line="360" w:lineRule="auto"/>
      <w:ind w:left="2127" w:hanging="567"/>
      <w:jc w:val="both"/>
    </w:pPr>
    <w:rPr>
      <w:rFonts w:ascii="Times New Roman" w:hAnsi="Times New Roman"/>
      <w:sz w:val="28"/>
      <w:szCs w:val="20"/>
    </w:rPr>
  </w:style>
  <w:style w:type="paragraph" w:customStyle="1" w:styleId="1">
    <w:name w:val="Стиль1"/>
    <w:basedOn w:val="a5"/>
    <w:rsid w:val="00CF3028"/>
    <w:pPr>
      <w:keepNext/>
      <w:keepLines/>
      <w:widowControl w:val="0"/>
      <w:numPr>
        <w:numId w:val="1"/>
      </w:numPr>
      <w:suppressLineNumbers/>
      <w:suppressAutoHyphens/>
      <w:spacing w:after="60" w:line="240" w:lineRule="auto"/>
    </w:pPr>
    <w:rPr>
      <w:rFonts w:ascii="Times New Roman" w:hAnsi="Times New Roman"/>
      <w:b/>
      <w:sz w:val="28"/>
      <w:szCs w:val="24"/>
    </w:rPr>
  </w:style>
  <w:style w:type="paragraph" w:customStyle="1" w:styleId="3">
    <w:name w:val="Стиль3"/>
    <w:basedOn w:val="23"/>
    <w:link w:val="32"/>
    <w:uiPriority w:val="99"/>
    <w:rsid w:val="00CF3028"/>
    <w:pPr>
      <w:widowControl w:val="0"/>
      <w:numPr>
        <w:ilvl w:val="2"/>
        <w:numId w:val="1"/>
      </w:numPr>
      <w:adjustRightInd w:val="0"/>
      <w:spacing w:after="0" w:line="240" w:lineRule="auto"/>
      <w:jc w:val="both"/>
      <w:textAlignment w:val="baseline"/>
    </w:pPr>
    <w:rPr>
      <w:rFonts w:ascii="Times New Roman" w:hAnsi="Times New Roman"/>
      <w:sz w:val="24"/>
      <w:szCs w:val="20"/>
    </w:rPr>
  </w:style>
  <w:style w:type="paragraph" w:styleId="23">
    <w:name w:val="Body Text Indent 2"/>
    <w:basedOn w:val="a5"/>
    <w:link w:val="24"/>
    <w:rsid w:val="00CF3028"/>
    <w:pPr>
      <w:spacing w:after="120" w:line="480" w:lineRule="auto"/>
      <w:ind w:left="283"/>
    </w:pPr>
  </w:style>
  <w:style w:type="character" w:customStyle="1" w:styleId="32">
    <w:name w:val="Стиль3 Знак"/>
    <w:link w:val="3"/>
    <w:uiPriority w:val="99"/>
    <w:locked/>
    <w:rsid w:val="00CF3028"/>
    <w:rPr>
      <w:sz w:val="24"/>
    </w:rPr>
  </w:style>
  <w:style w:type="paragraph" w:customStyle="1" w:styleId="af0">
    <w:name w:val="Подпункт"/>
    <w:basedOn w:val="a5"/>
    <w:rsid w:val="00622AE6"/>
    <w:pPr>
      <w:tabs>
        <w:tab w:val="num" w:pos="851"/>
      </w:tabs>
      <w:spacing w:after="0" w:line="360" w:lineRule="auto"/>
      <w:ind w:left="851" w:hanging="851"/>
      <w:jc w:val="both"/>
    </w:pPr>
    <w:rPr>
      <w:rFonts w:ascii="Times New Roman" w:hAnsi="Times New Roman"/>
      <w:sz w:val="28"/>
      <w:szCs w:val="20"/>
    </w:rPr>
  </w:style>
  <w:style w:type="paragraph" w:customStyle="1" w:styleId="110">
    <w:name w:val="Абзац списка11"/>
    <w:basedOn w:val="a5"/>
    <w:uiPriority w:val="99"/>
    <w:rsid w:val="00622AE6"/>
    <w:pPr>
      <w:ind w:left="720"/>
    </w:pPr>
    <w:rPr>
      <w:lang w:eastAsia="en-US"/>
    </w:rPr>
  </w:style>
  <w:style w:type="paragraph" w:customStyle="1" w:styleId="12">
    <w:name w:val="Абзац списка1"/>
    <w:basedOn w:val="a5"/>
    <w:uiPriority w:val="99"/>
    <w:rsid w:val="007F6069"/>
    <w:pPr>
      <w:spacing w:after="0" w:line="240" w:lineRule="auto"/>
      <w:ind w:left="720"/>
      <w:jc w:val="both"/>
    </w:pPr>
    <w:rPr>
      <w:rFonts w:ascii="Arial" w:hAnsi="Arial"/>
      <w:sz w:val="20"/>
      <w:szCs w:val="24"/>
      <w:lang w:eastAsia="en-US"/>
    </w:rPr>
  </w:style>
  <w:style w:type="paragraph" w:styleId="33">
    <w:name w:val="Body Text 3"/>
    <w:basedOn w:val="a5"/>
    <w:link w:val="34"/>
    <w:rsid w:val="00E20EDE"/>
    <w:pPr>
      <w:spacing w:after="120" w:line="240" w:lineRule="auto"/>
    </w:pPr>
    <w:rPr>
      <w:rFonts w:ascii="Times New Roman" w:hAnsi="Times New Roman"/>
      <w:sz w:val="16"/>
      <w:szCs w:val="16"/>
    </w:rPr>
  </w:style>
  <w:style w:type="paragraph" w:customStyle="1" w:styleId="af1">
    <w:name w:val="Таблица шапка"/>
    <w:basedOn w:val="a5"/>
    <w:rsid w:val="004400DF"/>
    <w:pPr>
      <w:keepNext/>
      <w:spacing w:before="40" w:after="40" w:line="240" w:lineRule="auto"/>
      <w:ind w:left="57" w:right="57"/>
    </w:pPr>
    <w:rPr>
      <w:rFonts w:ascii="Times New Roman" w:hAnsi="Times New Roman"/>
      <w:szCs w:val="20"/>
    </w:rPr>
  </w:style>
  <w:style w:type="paragraph" w:customStyle="1" w:styleId="af2">
    <w:name w:val="Таблица текст"/>
    <w:basedOn w:val="a5"/>
    <w:rsid w:val="004400DF"/>
    <w:pPr>
      <w:spacing w:before="40" w:after="40" w:line="240" w:lineRule="auto"/>
      <w:ind w:left="57" w:right="57"/>
    </w:pPr>
    <w:rPr>
      <w:rFonts w:ascii="Times New Roman" w:hAnsi="Times New Roman"/>
      <w:sz w:val="24"/>
      <w:szCs w:val="20"/>
    </w:rPr>
  </w:style>
  <w:style w:type="paragraph" w:customStyle="1" w:styleId="ConsPlusNonformat">
    <w:name w:val="ConsPlusNonformat"/>
    <w:uiPriority w:val="99"/>
    <w:rsid w:val="0027167A"/>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27167A"/>
    <w:pPr>
      <w:suppressAutoHyphens/>
      <w:autoSpaceDE w:val="0"/>
      <w:ind w:firstLine="720"/>
    </w:pPr>
    <w:rPr>
      <w:rFonts w:ascii="Arial" w:hAnsi="Arial" w:cs="Arial"/>
      <w:lang w:eastAsia="ar-SA"/>
    </w:rPr>
  </w:style>
  <w:style w:type="paragraph" w:customStyle="1" w:styleId="a">
    <w:name w:val="Стиль номер обычный"/>
    <w:basedOn w:val="25"/>
    <w:uiPriority w:val="99"/>
    <w:rsid w:val="00564D54"/>
    <w:pPr>
      <w:numPr>
        <w:ilvl w:val="2"/>
        <w:numId w:val="2"/>
      </w:numPr>
      <w:spacing w:line="240" w:lineRule="auto"/>
      <w:jc w:val="both"/>
    </w:pPr>
    <w:rPr>
      <w:rFonts w:ascii="Times New Roman" w:hAnsi="Times New Roman"/>
      <w:sz w:val="28"/>
      <w:szCs w:val="20"/>
    </w:rPr>
  </w:style>
  <w:style w:type="paragraph" w:styleId="25">
    <w:name w:val="List Continue 2"/>
    <w:basedOn w:val="a5"/>
    <w:uiPriority w:val="99"/>
    <w:rsid w:val="00564D54"/>
    <w:pPr>
      <w:spacing w:after="120"/>
      <w:ind w:left="566"/>
    </w:pPr>
  </w:style>
  <w:style w:type="paragraph" w:customStyle="1" w:styleId="20">
    <w:name w:val="Стиль уровень 2"/>
    <w:basedOn w:val="a5"/>
    <w:next w:val="a"/>
    <w:uiPriority w:val="99"/>
    <w:rsid w:val="00564D54"/>
    <w:pPr>
      <w:keepNext/>
      <w:numPr>
        <w:ilvl w:val="1"/>
        <w:numId w:val="2"/>
      </w:numPr>
      <w:spacing w:after="0" w:line="240" w:lineRule="auto"/>
      <w:jc w:val="both"/>
      <w:outlineLvl w:val="0"/>
    </w:pPr>
    <w:rPr>
      <w:rFonts w:ascii="Times New Roman" w:hAnsi="Times New Roman"/>
      <w:b/>
      <w:bCs/>
      <w:sz w:val="28"/>
      <w:szCs w:val="20"/>
    </w:rPr>
  </w:style>
  <w:style w:type="paragraph" w:customStyle="1" w:styleId="af3">
    <w:name w:val="Стиль номер продолжение"/>
    <w:basedOn w:val="a"/>
    <w:uiPriority w:val="99"/>
    <w:rsid w:val="00564D54"/>
    <w:pPr>
      <w:numPr>
        <w:ilvl w:val="0"/>
        <w:numId w:val="0"/>
      </w:numPr>
      <w:tabs>
        <w:tab w:val="num" w:pos="1222"/>
      </w:tabs>
      <w:spacing w:after="0"/>
      <w:ind w:left="1222" w:hanging="1080"/>
    </w:pPr>
    <w:rPr>
      <w:color w:val="000000"/>
    </w:rPr>
  </w:style>
  <w:style w:type="paragraph" w:styleId="af4">
    <w:name w:val="footnote text"/>
    <w:basedOn w:val="a5"/>
    <w:link w:val="af5"/>
    <w:uiPriority w:val="99"/>
    <w:rsid w:val="00F47CEE"/>
    <w:pPr>
      <w:spacing w:after="0" w:line="240" w:lineRule="auto"/>
    </w:pPr>
    <w:rPr>
      <w:rFonts w:ascii="Times New Roman" w:hAnsi="Times New Roman"/>
      <w:sz w:val="20"/>
      <w:szCs w:val="20"/>
    </w:rPr>
  </w:style>
  <w:style w:type="character" w:customStyle="1" w:styleId="af5">
    <w:name w:val="Текст сноски Знак"/>
    <w:link w:val="af4"/>
    <w:uiPriority w:val="99"/>
    <w:locked/>
    <w:rsid w:val="00F47CEE"/>
    <w:rPr>
      <w:lang w:val="ru-RU" w:eastAsia="ru-RU"/>
    </w:rPr>
  </w:style>
  <w:style w:type="character" w:styleId="af6">
    <w:name w:val="footnote reference"/>
    <w:basedOn w:val="a6"/>
    <w:rsid w:val="00F47CEE"/>
    <w:rPr>
      <w:vertAlign w:val="superscript"/>
    </w:rPr>
  </w:style>
  <w:style w:type="paragraph" w:styleId="af7">
    <w:name w:val="header"/>
    <w:aliases w:val="??????? ??????????,I.L.T.,Aa?oiee eieiioeooe1,header-first,HeaderPort,ВерхКолонтитул,Aa?oiee eieiioeooe,Linie,header,ho,header odd,first,heading one,H1,h"/>
    <w:basedOn w:val="a5"/>
    <w:link w:val="af8"/>
    <w:uiPriority w:val="99"/>
    <w:rsid w:val="00F47CEE"/>
    <w:pPr>
      <w:tabs>
        <w:tab w:val="center" w:pos="4677"/>
        <w:tab w:val="right" w:pos="9355"/>
      </w:tabs>
      <w:spacing w:after="0" w:line="240" w:lineRule="auto"/>
    </w:pPr>
    <w:rPr>
      <w:rFonts w:ascii="Times New Roman" w:hAnsi="Times New Roman"/>
      <w:sz w:val="24"/>
      <w:szCs w:val="20"/>
    </w:rPr>
  </w:style>
  <w:style w:type="character" w:customStyle="1" w:styleId="af8">
    <w:name w:val="Верхний колонтитул Знак"/>
    <w:aliases w:val="??????? ?????????? Знак,I.L.T. Знак,Aa?oiee eieiioeooe1 Знак,header-first Знак,HeaderPort Знак,ВерхКолонтитул Знак,Aa?oiee eieiioeooe Знак,Linie Знак,header Знак,ho Знак,header odd Знак,first Знак,heading one Знак,H1 Знак,h Знак"/>
    <w:link w:val="af7"/>
    <w:uiPriority w:val="99"/>
    <w:locked/>
    <w:rsid w:val="00F47CEE"/>
    <w:rPr>
      <w:sz w:val="24"/>
      <w:lang w:val="ru-RU" w:eastAsia="ru-RU"/>
    </w:rPr>
  </w:style>
  <w:style w:type="paragraph" w:styleId="35">
    <w:name w:val="Body Text Indent 3"/>
    <w:basedOn w:val="a5"/>
    <w:link w:val="36"/>
    <w:rsid w:val="00F47CEE"/>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locked/>
    <w:rsid w:val="00F47CEE"/>
    <w:rPr>
      <w:sz w:val="16"/>
    </w:rPr>
  </w:style>
  <w:style w:type="paragraph" w:styleId="af9">
    <w:name w:val="Body Text"/>
    <w:basedOn w:val="a5"/>
    <w:link w:val="afa"/>
    <w:rsid w:val="00AC4F47"/>
    <w:pPr>
      <w:spacing w:after="120"/>
    </w:pPr>
  </w:style>
  <w:style w:type="paragraph" w:customStyle="1" w:styleId="13">
    <w:name w:val="Обычный1"/>
    <w:link w:val="Normal"/>
    <w:uiPriority w:val="99"/>
    <w:rsid w:val="00AC4F47"/>
    <w:pPr>
      <w:ind w:firstLine="720"/>
      <w:jc w:val="both"/>
    </w:pPr>
    <w:rPr>
      <w:sz w:val="28"/>
    </w:rPr>
  </w:style>
  <w:style w:type="character" w:customStyle="1" w:styleId="Normal">
    <w:name w:val="Normal Знак"/>
    <w:link w:val="13"/>
    <w:uiPriority w:val="99"/>
    <w:locked/>
    <w:rsid w:val="00AC4F47"/>
    <w:rPr>
      <w:sz w:val="28"/>
      <w:lang w:val="ru-RU" w:eastAsia="ru-RU"/>
    </w:rPr>
  </w:style>
  <w:style w:type="paragraph" w:customStyle="1" w:styleId="111">
    <w:name w:val="Стиль Заголовок 1 + 11 пт"/>
    <w:basedOn w:val="10"/>
    <w:link w:val="1111"/>
    <w:uiPriority w:val="99"/>
    <w:rsid w:val="0009136F"/>
    <w:pPr>
      <w:numPr>
        <w:numId w:val="3"/>
      </w:numPr>
      <w:tabs>
        <w:tab w:val="clear" w:pos="3780"/>
      </w:tabs>
      <w:suppressAutoHyphens w:val="0"/>
      <w:spacing w:before="360" w:after="120"/>
      <w:ind w:left="0" w:firstLine="0"/>
      <w:jc w:val="center"/>
    </w:pPr>
    <w:rPr>
      <w:b/>
      <w:bCs/>
      <w:sz w:val="22"/>
      <w:lang w:eastAsia="ru-RU"/>
    </w:rPr>
  </w:style>
  <w:style w:type="character" w:customStyle="1" w:styleId="1111">
    <w:name w:val="Стиль Заголовок 1 + 11 пт Знак1"/>
    <w:link w:val="111"/>
    <w:uiPriority w:val="99"/>
    <w:locked/>
    <w:rsid w:val="0009136F"/>
    <w:rPr>
      <w:b/>
      <w:bCs/>
      <w:sz w:val="22"/>
    </w:rPr>
  </w:style>
  <w:style w:type="paragraph" w:customStyle="1" w:styleId="a2">
    <w:name w:val="статьи договора"/>
    <w:basedOn w:val="111"/>
    <w:link w:val="14"/>
    <w:uiPriority w:val="99"/>
    <w:rsid w:val="0009136F"/>
    <w:pPr>
      <w:keepNext w:val="0"/>
      <w:widowControl w:val="0"/>
      <w:numPr>
        <w:ilvl w:val="1"/>
      </w:numPr>
      <w:tabs>
        <w:tab w:val="clear" w:pos="1692"/>
        <w:tab w:val="num" w:pos="720"/>
      </w:tabs>
      <w:spacing w:before="0" w:after="60"/>
      <w:ind w:left="720" w:firstLine="720"/>
      <w:jc w:val="both"/>
      <w:outlineLvl w:val="1"/>
    </w:pPr>
    <w:rPr>
      <w:szCs w:val="22"/>
    </w:rPr>
  </w:style>
  <w:style w:type="character" w:customStyle="1" w:styleId="14">
    <w:name w:val="статьи договора Знак1"/>
    <w:link w:val="a2"/>
    <w:uiPriority w:val="99"/>
    <w:locked/>
    <w:rsid w:val="0009136F"/>
    <w:rPr>
      <w:b/>
      <w:bCs/>
      <w:sz w:val="22"/>
      <w:szCs w:val="22"/>
    </w:rPr>
  </w:style>
  <w:style w:type="paragraph" w:customStyle="1" w:styleId="afb">
    <w:name w:val="Стиль статьи договора + курсив"/>
    <w:basedOn w:val="a2"/>
    <w:uiPriority w:val="99"/>
    <w:rsid w:val="0009136F"/>
    <w:rPr>
      <w:iCs/>
    </w:rPr>
  </w:style>
  <w:style w:type="paragraph" w:customStyle="1" w:styleId="a3">
    <w:name w:val="подпункты договора"/>
    <w:basedOn w:val="a2"/>
    <w:link w:val="afc"/>
    <w:uiPriority w:val="99"/>
    <w:rsid w:val="0009136F"/>
    <w:pPr>
      <w:numPr>
        <w:ilvl w:val="2"/>
      </w:numPr>
      <w:tabs>
        <w:tab w:val="clear" w:pos="3060"/>
        <w:tab w:val="num" w:pos="1430"/>
      </w:tabs>
      <w:ind w:left="1430" w:hanging="720"/>
    </w:pPr>
  </w:style>
  <w:style w:type="character" w:customStyle="1" w:styleId="afc">
    <w:name w:val="подпункты договора Знак"/>
    <w:link w:val="a3"/>
    <w:uiPriority w:val="99"/>
    <w:locked/>
    <w:rsid w:val="0009136F"/>
    <w:rPr>
      <w:b/>
      <w:bCs/>
      <w:sz w:val="22"/>
      <w:szCs w:val="22"/>
    </w:rPr>
  </w:style>
  <w:style w:type="paragraph" w:styleId="afd">
    <w:name w:val="Body Text Indent"/>
    <w:basedOn w:val="a5"/>
    <w:link w:val="afe"/>
    <w:rsid w:val="0009136F"/>
    <w:pPr>
      <w:spacing w:after="0" w:line="240" w:lineRule="auto"/>
      <w:ind w:left="360"/>
      <w:jc w:val="both"/>
    </w:pPr>
    <w:rPr>
      <w:rFonts w:ascii="Times New Roman" w:hAnsi="Times New Roman"/>
      <w:sz w:val="24"/>
      <w:szCs w:val="20"/>
    </w:rPr>
  </w:style>
  <w:style w:type="paragraph" w:customStyle="1" w:styleId="ConsPlusCell">
    <w:name w:val="ConsPlusCell"/>
    <w:uiPriority w:val="99"/>
    <w:rsid w:val="0009136F"/>
    <w:pPr>
      <w:autoSpaceDE w:val="0"/>
      <w:autoSpaceDN w:val="0"/>
      <w:adjustRightInd w:val="0"/>
    </w:pPr>
    <w:rPr>
      <w:sz w:val="22"/>
      <w:szCs w:val="22"/>
    </w:rPr>
  </w:style>
  <w:style w:type="paragraph" w:styleId="26">
    <w:name w:val="Body Text 2"/>
    <w:basedOn w:val="a5"/>
    <w:link w:val="27"/>
    <w:uiPriority w:val="99"/>
    <w:rsid w:val="00E56591"/>
    <w:pPr>
      <w:spacing w:after="120" w:line="480" w:lineRule="auto"/>
    </w:pPr>
    <w:rPr>
      <w:rFonts w:ascii="Times New Roman" w:hAnsi="Times New Roman"/>
      <w:sz w:val="20"/>
      <w:szCs w:val="20"/>
    </w:rPr>
  </w:style>
  <w:style w:type="paragraph" w:customStyle="1" w:styleId="ConsNonformat">
    <w:name w:val="ConsNonformat"/>
    <w:rsid w:val="00E56591"/>
    <w:pPr>
      <w:autoSpaceDE w:val="0"/>
      <w:autoSpaceDN w:val="0"/>
      <w:adjustRightInd w:val="0"/>
      <w:ind w:right="19772"/>
    </w:pPr>
    <w:rPr>
      <w:rFonts w:ascii="Courier New" w:hAnsi="Courier New" w:cs="Courier New"/>
    </w:rPr>
  </w:style>
  <w:style w:type="paragraph" w:customStyle="1" w:styleId="ConsNormal">
    <w:name w:val="ConsNormal"/>
    <w:rsid w:val="00E56591"/>
    <w:pPr>
      <w:autoSpaceDE w:val="0"/>
      <w:autoSpaceDN w:val="0"/>
      <w:adjustRightInd w:val="0"/>
      <w:ind w:right="19772" w:firstLine="720"/>
    </w:pPr>
    <w:rPr>
      <w:rFonts w:ascii="Arial" w:hAnsi="Arial" w:cs="Arial"/>
    </w:rPr>
  </w:style>
  <w:style w:type="paragraph" w:styleId="aff">
    <w:name w:val="Title"/>
    <w:basedOn w:val="a5"/>
    <w:link w:val="aff0"/>
    <w:uiPriority w:val="99"/>
    <w:qFormat/>
    <w:rsid w:val="00E56591"/>
    <w:pPr>
      <w:spacing w:after="0" w:line="240" w:lineRule="auto"/>
      <w:jc w:val="center"/>
    </w:pPr>
    <w:rPr>
      <w:rFonts w:ascii="Times New Roman" w:hAnsi="Times New Roman"/>
      <w:b/>
      <w:sz w:val="24"/>
      <w:szCs w:val="20"/>
    </w:rPr>
  </w:style>
  <w:style w:type="paragraph" w:styleId="aff1">
    <w:name w:val="Balloon Text"/>
    <w:basedOn w:val="a5"/>
    <w:link w:val="aff2"/>
    <w:rsid w:val="00376CD1"/>
    <w:pPr>
      <w:spacing w:after="0" w:line="240" w:lineRule="auto"/>
    </w:pPr>
    <w:rPr>
      <w:rFonts w:ascii="Tahoma" w:hAnsi="Tahoma"/>
      <w:sz w:val="16"/>
      <w:szCs w:val="16"/>
    </w:rPr>
  </w:style>
  <w:style w:type="character" w:customStyle="1" w:styleId="aff2">
    <w:name w:val="Текст выноски Знак"/>
    <w:link w:val="aff1"/>
    <w:locked/>
    <w:rsid w:val="00376CD1"/>
    <w:rPr>
      <w:rFonts w:ascii="Tahoma" w:hAnsi="Tahoma"/>
      <w:sz w:val="16"/>
    </w:rPr>
  </w:style>
  <w:style w:type="paragraph" w:customStyle="1" w:styleId="xl103">
    <w:name w:val="xl103"/>
    <w:basedOn w:val="a5"/>
    <w:uiPriority w:val="99"/>
    <w:rsid w:val="00691FC9"/>
    <w:pPr>
      <w:spacing w:before="100" w:beforeAutospacing="1" w:after="100" w:afterAutospacing="1" w:line="240" w:lineRule="auto"/>
      <w:jc w:val="center"/>
      <w:textAlignment w:val="center"/>
    </w:pPr>
    <w:rPr>
      <w:rFonts w:ascii="Arial Unicode MS" w:hAnsi="Arial Unicode MS" w:cs="Arial Unicode MS"/>
      <w:sz w:val="24"/>
      <w:szCs w:val="24"/>
    </w:rPr>
  </w:style>
  <w:style w:type="paragraph" w:customStyle="1" w:styleId="28">
    <w:name w:val="Абзац списка2"/>
    <w:basedOn w:val="a5"/>
    <w:uiPriority w:val="99"/>
    <w:qFormat/>
    <w:rsid w:val="00691FC9"/>
    <w:pPr>
      <w:spacing w:after="0" w:line="240" w:lineRule="auto"/>
      <w:ind w:left="720"/>
    </w:pPr>
    <w:rPr>
      <w:rFonts w:ascii="Times New Roman" w:hAnsi="Times New Roman"/>
      <w:sz w:val="24"/>
      <w:szCs w:val="24"/>
    </w:rPr>
  </w:style>
  <w:style w:type="paragraph" w:styleId="a4">
    <w:name w:val="List Bullet"/>
    <w:basedOn w:val="a5"/>
    <w:autoRedefine/>
    <w:uiPriority w:val="99"/>
    <w:rsid w:val="00894D17"/>
    <w:pPr>
      <w:numPr>
        <w:ilvl w:val="1"/>
        <w:numId w:val="4"/>
      </w:numPr>
      <w:tabs>
        <w:tab w:val="clear" w:pos="360"/>
        <w:tab w:val="num" w:pos="0"/>
      </w:tabs>
      <w:spacing w:after="0" w:line="240" w:lineRule="auto"/>
      <w:ind w:left="0" w:firstLine="0"/>
      <w:jc w:val="both"/>
    </w:pPr>
    <w:rPr>
      <w:rFonts w:ascii="Times New Roman" w:hAnsi="Times New Roman"/>
      <w:bCs/>
      <w:sz w:val="24"/>
      <w:szCs w:val="24"/>
    </w:rPr>
  </w:style>
  <w:style w:type="character" w:styleId="aff3">
    <w:name w:val="line number"/>
    <w:basedOn w:val="a6"/>
    <w:rsid w:val="003543A7"/>
  </w:style>
  <w:style w:type="paragraph" w:styleId="aff4">
    <w:name w:val="List Paragraph"/>
    <w:aliases w:val="Маркер,List Paragraph,название,Bullet Number,Нумерованый список,Bullet List,FooterText,numbered,lp1,SL_Абзац списка,List Paragraph1,Абзац списка4,ПАРАГРАФ,f_Абзац 1,Текстовая,Нумерованный спиков"/>
    <w:basedOn w:val="a5"/>
    <w:link w:val="aff5"/>
    <w:uiPriority w:val="34"/>
    <w:qFormat/>
    <w:rsid w:val="002F2461"/>
    <w:pPr>
      <w:ind w:left="720"/>
      <w:contextualSpacing/>
    </w:pPr>
  </w:style>
  <w:style w:type="paragraph" w:styleId="aff6">
    <w:name w:val="endnote text"/>
    <w:basedOn w:val="a5"/>
    <w:link w:val="aff7"/>
    <w:uiPriority w:val="99"/>
    <w:rsid w:val="00416C79"/>
    <w:pPr>
      <w:autoSpaceDE w:val="0"/>
      <w:autoSpaceDN w:val="0"/>
      <w:spacing w:after="0" w:line="240" w:lineRule="auto"/>
    </w:pPr>
    <w:rPr>
      <w:rFonts w:ascii="Times New Roman" w:eastAsiaTheme="minorEastAsia" w:hAnsi="Times New Roman"/>
      <w:sz w:val="20"/>
      <w:szCs w:val="20"/>
    </w:rPr>
  </w:style>
  <w:style w:type="character" w:customStyle="1" w:styleId="aff7">
    <w:name w:val="Текст концевой сноски Знак"/>
    <w:basedOn w:val="a6"/>
    <w:link w:val="aff6"/>
    <w:uiPriority w:val="99"/>
    <w:rsid w:val="00416C79"/>
    <w:rPr>
      <w:rFonts w:eastAsiaTheme="minorEastAsia"/>
    </w:rPr>
  </w:style>
  <w:style w:type="character" w:styleId="aff8">
    <w:name w:val="endnote reference"/>
    <w:basedOn w:val="a6"/>
    <w:uiPriority w:val="99"/>
    <w:rsid w:val="00416C79"/>
    <w:rPr>
      <w:rFonts w:cs="Times New Roman"/>
      <w:vertAlign w:val="superscript"/>
    </w:rPr>
  </w:style>
  <w:style w:type="paragraph" w:styleId="aff9">
    <w:name w:val="TOC Heading"/>
    <w:basedOn w:val="10"/>
    <w:next w:val="a5"/>
    <w:uiPriority w:val="39"/>
    <w:unhideWhenUsed/>
    <w:qFormat/>
    <w:rsid w:val="006D3EDD"/>
    <w:pPr>
      <w:keepLines/>
      <w:suppressAutoHyphens w:val="0"/>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ru-RU"/>
    </w:rPr>
  </w:style>
  <w:style w:type="paragraph" w:styleId="15">
    <w:name w:val="toc 1"/>
    <w:basedOn w:val="a5"/>
    <w:next w:val="a5"/>
    <w:autoRedefine/>
    <w:uiPriority w:val="39"/>
    <w:unhideWhenUsed/>
    <w:rsid w:val="006D3EDD"/>
    <w:pPr>
      <w:spacing w:after="100"/>
    </w:pPr>
  </w:style>
  <w:style w:type="paragraph" w:styleId="29">
    <w:name w:val="toc 2"/>
    <w:basedOn w:val="a5"/>
    <w:next w:val="a5"/>
    <w:autoRedefine/>
    <w:uiPriority w:val="99"/>
    <w:unhideWhenUsed/>
    <w:rsid w:val="006D3EDD"/>
    <w:pPr>
      <w:spacing w:after="100"/>
      <w:ind w:left="220"/>
    </w:pPr>
  </w:style>
  <w:style w:type="character" w:customStyle="1" w:styleId="31">
    <w:name w:val="Заголовок 3 Знак"/>
    <w:basedOn w:val="a6"/>
    <w:link w:val="30"/>
    <w:rsid w:val="006D3EDD"/>
    <w:rPr>
      <w:rFonts w:asciiTheme="majorHAnsi" w:eastAsiaTheme="majorEastAsia" w:hAnsiTheme="majorHAnsi" w:cstheme="majorBidi"/>
      <w:color w:val="243F60" w:themeColor="accent1" w:themeShade="7F"/>
      <w:sz w:val="24"/>
      <w:szCs w:val="24"/>
    </w:rPr>
  </w:style>
  <w:style w:type="paragraph" w:customStyle="1" w:styleId="02statia2">
    <w:name w:val="02statia2"/>
    <w:basedOn w:val="a5"/>
    <w:uiPriority w:val="99"/>
    <w:rsid w:val="00E65897"/>
    <w:pPr>
      <w:spacing w:before="120" w:after="0" w:line="320" w:lineRule="atLeast"/>
      <w:ind w:left="2020" w:hanging="880"/>
      <w:jc w:val="both"/>
    </w:pPr>
    <w:rPr>
      <w:rFonts w:ascii="GaramondNarrowC" w:eastAsia="Calibri" w:hAnsi="GaramondNarrowC"/>
      <w:color w:val="000000"/>
      <w:sz w:val="21"/>
      <w:szCs w:val="21"/>
    </w:rPr>
  </w:style>
  <w:style w:type="paragraph" w:styleId="affa">
    <w:name w:val="No Spacing"/>
    <w:uiPriority w:val="1"/>
    <w:qFormat/>
    <w:rsid w:val="00E65897"/>
    <w:pPr>
      <w:pBdr>
        <w:bottom w:val="single" w:sz="12" w:space="1" w:color="auto"/>
      </w:pBdr>
      <w:jc w:val="both"/>
    </w:pPr>
    <w:rPr>
      <w:rFonts w:eastAsia="Calibri"/>
      <w:sz w:val="28"/>
      <w:szCs w:val="28"/>
    </w:rPr>
  </w:style>
  <w:style w:type="character" w:styleId="affb">
    <w:name w:val="Strong"/>
    <w:qFormat/>
    <w:locked/>
    <w:rsid w:val="00E65897"/>
    <w:rPr>
      <w:b/>
      <w:bCs/>
    </w:rPr>
  </w:style>
  <w:style w:type="character" w:customStyle="1" w:styleId="aff0">
    <w:name w:val="Заголовок Знак"/>
    <w:link w:val="aff"/>
    <w:uiPriority w:val="99"/>
    <w:locked/>
    <w:rsid w:val="00DF269B"/>
    <w:rPr>
      <w:b/>
      <w:sz w:val="24"/>
    </w:rPr>
  </w:style>
  <w:style w:type="paragraph" w:customStyle="1" w:styleId="affc">
    <w:name w:val="Çàãîëîâîê"/>
    <w:aliases w:val="Caaieiaie"/>
    <w:basedOn w:val="a5"/>
    <w:next w:val="aff"/>
    <w:uiPriority w:val="99"/>
    <w:qFormat/>
    <w:rsid w:val="00DF269B"/>
    <w:pPr>
      <w:spacing w:after="0" w:line="240" w:lineRule="auto"/>
      <w:jc w:val="center"/>
    </w:pPr>
    <w:rPr>
      <w:rFonts w:eastAsia="Calibri"/>
      <w:sz w:val="48"/>
      <w:szCs w:val="24"/>
      <w:lang w:eastAsia="en-US"/>
    </w:rPr>
  </w:style>
  <w:style w:type="character" w:customStyle="1" w:styleId="hps">
    <w:name w:val="hps"/>
    <w:basedOn w:val="a6"/>
    <w:rsid w:val="00DF269B"/>
  </w:style>
  <w:style w:type="paragraph" w:styleId="affd">
    <w:name w:val="annotation text"/>
    <w:basedOn w:val="a5"/>
    <w:link w:val="affe"/>
    <w:unhideWhenUsed/>
    <w:rsid w:val="00DF269B"/>
    <w:pPr>
      <w:spacing w:after="0" w:line="240" w:lineRule="auto"/>
    </w:pPr>
    <w:rPr>
      <w:rFonts w:ascii="Times New Roman" w:hAnsi="Times New Roman"/>
      <w:sz w:val="20"/>
      <w:szCs w:val="20"/>
    </w:rPr>
  </w:style>
  <w:style w:type="character" w:customStyle="1" w:styleId="affe">
    <w:name w:val="Текст примечания Знак"/>
    <w:basedOn w:val="a6"/>
    <w:link w:val="affd"/>
    <w:rsid w:val="00DF269B"/>
  </w:style>
  <w:style w:type="paragraph" w:styleId="afff">
    <w:name w:val="Plain Text"/>
    <w:basedOn w:val="a5"/>
    <w:link w:val="afff0"/>
    <w:uiPriority w:val="99"/>
    <w:rsid w:val="004366C8"/>
    <w:pPr>
      <w:spacing w:after="0" w:line="240" w:lineRule="auto"/>
    </w:pPr>
    <w:rPr>
      <w:rFonts w:ascii="Courier New" w:hAnsi="Courier New" w:cs="Courier New"/>
      <w:sz w:val="20"/>
      <w:szCs w:val="20"/>
    </w:rPr>
  </w:style>
  <w:style w:type="character" w:customStyle="1" w:styleId="afff0">
    <w:name w:val="Текст Знак"/>
    <w:basedOn w:val="a6"/>
    <w:link w:val="afff"/>
    <w:uiPriority w:val="99"/>
    <w:rsid w:val="004366C8"/>
    <w:rPr>
      <w:rFonts w:ascii="Courier New" w:hAnsi="Courier New" w:cs="Courier New"/>
    </w:rPr>
  </w:style>
  <w:style w:type="paragraph" w:customStyle="1" w:styleId="afff1">
    <w:name w:val="Îáû÷íûé"/>
    <w:uiPriority w:val="99"/>
    <w:rsid w:val="004366C8"/>
    <w:rPr>
      <w:rFonts w:ascii="Pragmatica" w:hAnsi="Pragmatica"/>
    </w:rPr>
  </w:style>
  <w:style w:type="paragraph" w:customStyle="1" w:styleId="2a">
    <w:name w:val="Обычный2"/>
    <w:uiPriority w:val="99"/>
    <w:rsid w:val="0028081D"/>
    <w:rPr>
      <w:snapToGrid w:val="0"/>
    </w:rPr>
  </w:style>
  <w:style w:type="character" w:styleId="afff2">
    <w:name w:val="annotation reference"/>
    <w:rsid w:val="008660AE"/>
    <w:rPr>
      <w:sz w:val="16"/>
      <w:szCs w:val="16"/>
    </w:rPr>
  </w:style>
  <w:style w:type="paragraph" w:styleId="afff3">
    <w:name w:val="annotation subject"/>
    <w:basedOn w:val="affd"/>
    <w:next w:val="affd"/>
    <w:link w:val="afff4"/>
    <w:unhideWhenUsed/>
    <w:rsid w:val="00795BDB"/>
    <w:pPr>
      <w:spacing w:after="200"/>
    </w:pPr>
    <w:rPr>
      <w:rFonts w:ascii="Calibri" w:hAnsi="Calibri"/>
      <w:b/>
      <w:bCs/>
    </w:rPr>
  </w:style>
  <w:style w:type="character" w:customStyle="1" w:styleId="afff4">
    <w:name w:val="Тема примечания Знак"/>
    <w:basedOn w:val="affe"/>
    <w:link w:val="afff3"/>
    <w:rsid w:val="00795BDB"/>
    <w:rPr>
      <w:rFonts w:ascii="Calibri" w:hAnsi="Calibri"/>
      <w:b/>
      <w:bCs/>
    </w:rPr>
  </w:style>
  <w:style w:type="character" w:customStyle="1" w:styleId="16">
    <w:name w:val="Основной текст1"/>
    <w:basedOn w:val="a6"/>
    <w:rsid w:val="001C2F7B"/>
    <w:rPr>
      <w:rFonts w:ascii="Times New Roman" w:eastAsia="Times New Roman" w:hAnsi="Times New Roman" w:cs="Times New Roman"/>
      <w:sz w:val="23"/>
      <w:szCs w:val="23"/>
      <w:shd w:val="clear" w:color="auto" w:fill="FFFFFF"/>
    </w:rPr>
  </w:style>
  <w:style w:type="table" w:customStyle="1" w:styleId="TableGrid">
    <w:name w:val="TableGrid"/>
    <w:rsid w:val="004A640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f5">
    <w:name w:val="Revision"/>
    <w:hidden/>
    <w:uiPriority w:val="99"/>
    <w:rsid w:val="007C2CBA"/>
    <w:rPr>
      <w:rFonts w:ascii="Calibri" w:hAnsi="Calibri"/>
      <w:sz w:val="22"/>
      <w:szCs w:val="22"/>
    </w:rPr>
  </w:style>
  <w:style w:type="paragraph" w:customStyle="1" w:styleId="ConsPlusTitle">
    <w:name w:val="ConsPlusTitle"/>
    <w:uiPriority w:val="99"/>
    <w:rsid w:val="003007B3"/>
    <w:pPr>
      <w:widowControl w:val="0"/>
      <w:autoSpaceDE w:val="0"/>
      <w:autoSpaceDN w:val="0"/>
      <w:adjustRightInd w:val="0"/>
    </w:pPr>
    <w:rPr>
      <w:rFonts w:ascii="Arial" w:hAnsi="Arial" w:cs="Arial"/>
      <w:b/>
      <w:bCs/>
    </w:rPr>
  </w:style>
  <w:style w:type="character" w:customStyle="1" w:styleId="90">
    <w:name w:val="Заголовок 9 Знак"/>
    <w:basedOn w:val="a6"/>
    <w:link w:val="9"/>
    <w:uiPriority w:val="99"/>
    <w:rsid w:val="00934760"/>
    <w:rPr>
      <w:rFonts w:asciiTheme="majorHAnsi" w:eastAsiaTheme="majorEastAsia" w:hAnsiTheme="majorHAnsi" w:cstheme="majorBidi"/>
      <w:i/>
      <w:iCs/>
      <w:color w:val="404040" w:themeColor="text1" w:themeTint="BF"/>
    </w:rPr>
  </w:style>
  <w:style w:type="paragraph" w:customStyle="1" w:styleId="a0">
    <w:name w:val="Служебный"/>
    <w:basedOn w:val="a5"/>
    <w:uiPriority w:val="99"/>
    <w:rsid w:val="00E7394E"/>
    <w:pPr>
      <w:pageBreakBefore/>
      <w:numPr>
        <w:numId w:val="8"/>
      </w:numPr>
      <w:tabs>
        <w:tab w:val="clear" w:pos="567"/>
        <w:tab w:val="left" w:pos="851"/>
      </w:tabs>
      <w:suppressAutoHyphens/>
      <w:spacing w:before="1440" w:after="720" w:line="360" w:lineRule="auto"/>
      <w:ind w:left="0" w:firstLine="0"/>
      <w:jc w:val="center"/>
      <w:outlineLvl w:val="0"/>
    </w:pPr>
    <w:rPr>
      <w:rFonts w:ascii="Arial" w:hAnsi="Arial" w:cs="Arial"/>
      <w:b/>
      <w:caps/>
      <w:spacing w:val="40"/>
      <w:sz w:val="44"/>
      <w:szCs w:val="44"/>
    </w:rPr>
  </w:style>
  <w:style w:type="character" w:customStyle="1" w:styleId="40">
    <w:name w:val="Заголовок 4 Знак"/>
    <w:basedOn w:val="a6"/>
    <w:link w:val="4"/>
    <w:rsid w:val="009B5EDA"/>
    <w:rPr>
      <w:b/>
      <w:i/>
      <w:sz w:val="28"/>
    </w:rPr>
  </w:style>
  <w:style w:type="character" w:customStyle="1" w:styleId="50">
    <w:name w:val="Заголовок 5 Знак"/>
    <w:basedOn w:val="a6"/>
    <w:link w:val="5"/>
    <w:rsid w:val="009B5EDA"/>
    <w:rPr>
      <w:b/>
      <w:sz w:val="26"/>
    </w:rPr>
  </w:style>
  <w:style w:type="character" w:customStyle="1" w:styleId="60">
    <w:name w:val="Заголовок 6 Знак"/>
    <w:basedOn w:val="a6"/>
    <w:link w:val="6"/>
    <w:rsid w:val="009B5EDA"/>
    <w:rPr>
      <w:b/>
      <w:sz w:val="22"/>
    </w:rPr>
  </w:style>
  <w:style w:type="character" w:customStyle="1" w:styleId="70">
    <w:name w:val="Заголовок 7 Знак"/>
    <w:basedOn w:val="a6"/>
    <w:link w:val="7"/>
    <w:uiPriority w:val="99"/>
    <w:rsid w:val="009B5EDA"/>
    <w:rPr>
      <w:sz w:val="26"/>
    </w:rPr>
  </w:style>
  <w:style w:type="character" w:customStyle="1" w:styleId="80">
    <w:name w:val="Заголовок 8 Знак"/>
    <w:basedOn w:val="a6"/>
    <w:link w:val="8"/>
    <w:uiPriority w:val="99"/>
    <w:rsid w:val="009B5EDA"/>
    <w:rPr>
      <w:i/>
      <w:sz w:val="26"/>
    </w:rPr>
  </w:style>
  <w:style w:type="character" w:customStyle="1" w:styleId="11">
    <w:name w:val="Заголовок 1 Знак"/>
    <w:link w:val="10"/>
    <w:locked/>
    <w:rsid w:val="009B5EDA"/>
    <w:rPr>
      <w:sz w:val="28"/>
      <w:lang w:eastAsia="ar-SA"/>
    </w:rPr>
  </w:style>
  <w:style w:type="character" w:customStyle="1" w:styleId="22">
    <w:name w:val="Заголовок 2 Знак"/>
    <w:aliases w:val="Caaieiaie 2 Ciae Знак"/>
    <w:link w:val="21"/>
    <w:locked/>
    <w:rsid w:val="009B5EDA"/>
    <w:rPr>
      <w:rFonts w:ascii="Arial" w:hAnsi="Arial" w:cs="Arial"/>
      <w:b/>
      <w:bCs/>
      <w:i/>
      <w:iCs/>
      <w:sz w:val="28"/>
      <w:szCs w:val="28"/>
    </w:rPr>
  </w:style>
  <w:style w:type="character" w:customStyle="1" w:styleId="ab">
    <w:name w:val="Нижний колонтитул Знак"/>
    <w:link w:val="aa"/>
    <w:uiPriority w:val="99"/>
    <w:locked/>
    <w:rsid w:val="009B5EDA"/>
    <w:rPr>
      <w:rFonts w:ascii="Calibri" w:hAnsi="Calibri"/>
      <w:sz w:val="22"/>
      <w:szCs w:val="22"/>
    </w:rPr>
  </w:style>
  <w:style w:type="character" w:styleId="afff6">
    <w:name w:val="FollowedHyperlink"/>
    <w:uiPriority w:val="99"/>
    <w:rsid w:val="009B5EDA"/>
    <w:rPr>
      <w:rFonts w:cs="Times New Roman"/>
      <w:color w:val="800080"/>
      <w:u w:val="single"/>
    </w:rPr>
  </w:style>
  <w:style w:type="paragraph" w:styleId="afff7">
    <w:name w:val="Document Map"/>
    <w:basedOn w:val="a5"/>
    <w:link w:val="afff8"/>
    <w:rsid w:val="009B5EDA"/>
    <w:pPr>
      <w:shd w:val="clear" w:color="auto" w:fill="000080"/>
      <w:spacing w:after="0" w:line="360" w:lineRule="auto"/>
      <w:ind w:firstLine="567"/>
      <w:jc w:val="both"/>
    </w:pPr>
    <w:rPr>
      <w:rFonts w:ascii="Tahoma" w:hAnsi="Tahoma"/>
      <w:sz w:val="20"/>
      <w:szCs w:val="20"/>
    </w:rPr>
  </w:style>
  <w:style w:type="character" w:customStyle="1" w:styleId="afff8">
    <w:name w:val="Схема документа Знак"/>
    <w:basedOn w:val="a6"/>
    <w:link w:val="afff7"/>
    <w:rsid w:val="009B5EDA"/>
    <w:rPr>
      <w:rFonts w:ascii="Tahoma" w:hAnsi="Tahoma"/>
      <w:shd w:val="clear" w:color="auto" w:fill="000080"/>
    </w:rPr>
  </w:style>
  <w:style w:type="paragraph" w:styleId="afff9">
    <w:name w:val="caption"/>
    <w:basedOn w:val="a5"/>
    <w:next w:val="a5"/>
    <w:uiPriority w:val="99"/>
    <w:qFormat/>
    <w:locked/>
    <w:rsid w:val="009B5EDA"/>
    <w:pPr>
      <w:pageBreakBefore/>
      <w:suppressAutoHyphens/>
      <w:spacing w:before="120" w:after="120" w:line="240" w:lineRule="auto"/>
      <w:jc w:val="both"/>
    </w:pPr>
    <w:rPr>
      <w:rFonts w:ascii="Times New Roman" w:hAnsi="Times New Roman"/>
      <w:bCs/>
      <w:i/>
      <w:sz w:val="24"/>
      <w:szCs w:val="20"/>
    </w:rPr>
  </w:style>
  <w:style w:type="paragraph" w:customStyle="1" w:styleId="afffa">
    <w:name w:val="Главы"/>
    <w:basedOn w:val="a1"/>
    <w:next w:val="a5"/>
    <w:uiPriority w:val="99"/>
    <w:rsid w:val="009B5ED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1">
    <w:name w:val="Структура"/>
    <w:basedOn w:val="a5"/>
    <w:uiPriority w:val="99"/>
    <w:rsid w:val="009B5EDA"/>
    <w:pPr>
      <w:pageBreakBefore/>
      <w:numPr>
        <w:numId w:val="9"/>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character" w:customStyle="1" w:styleId="afffb">
    <w:name w:val="Пункт Знак"/>
    <w:rsid w:val="009B5EDA"/>
    <w:rPr>
      <w:sz w:val="28"/>
      <w:lang w:val="ru-RU" w:eastAsia="ru-RU"/>
    </w:rPr>
  </w:style>
  <w:style w:type="character" w:customStyle="1" w:styleId="afffc">
    <w:name w:val="Подпункт Знак"/>
    <w:rsid w:val="009B5EDA"/>
    <w:rPr>
      <w:rFonts w:cs="Times New Roman"/>
      <w:sz w:val="28"/>
      <w:lang w:val="ru-RU" w:eastAsia="ru-RU" w:bidi="ar-SA"/>
    </w:rPr>
  </w:style>
  <w:style w:type="character" w:customStyle="1" w:styleId="afffd">
    <w:name w:val="комментарий"/>
    <w:rsid w:val="009B5EDA"/>
    <w:rPr>
      <w:b/>
      <w:i/>
      <w:shd w:val="clear" w:color="auto" w:fill="FFFF99"/>
    </w:rPr>
  </w:style>
  <w:style w:type="paragraph" w:customStyle="1" w:styleId="2b">
    <w:name w:val="Пункт2"/>
    <w:basedOn w:val="ae"/>
    <w:uiPriority w:val="99"/>
    <w:rsid w:val="009B5EDA"/>
    <w:pPr>
      <w:keepNext/>
      <w:tabs>
        <w:tab w:val="clear" w:pos="1418"/>
        <w:tab w:val="num" w:pos="1134"/>
      </w:tabs>
      <w:suppressAutoHyphens/>
      <w:spacing w:before="240" w:after="120"/>
      <w:ind w:left="1134" w:hanging="1134"/>
      <w:jc w:val="left"/>
      <w:outlineLvl w:val="2"/>
    </w:pPr>
    <w:rPr>
      <w:b/>
      <w:szCs w:val="20"/>
    </w:rPr>
  </w:style>
  <w:style w:type="paragraph" w:styleId="afffe">
    <w:name w:val="List Number"/>
    <w:basedOn w:val="a5"/>
    <w:uiPriority w:val="99"/>
    <w:rsid w:val="009B5EDA"/>
    <w:pPr>
      <w:tabs>
        <w:tab w:val="num" w:pos="1134"/>
      </w:tabs>
      <w:autoSpaceDE w:val="0"/>
      <w:autoSpaceDN w:val="0"/>
      <w:spacing w:before="60" w:after="0" w:line="360" w:lineRule="auto"/>
      <w:ind w:firstLine="567"/>
      <w:jc w:val="both"/>
    </w:pPr>
    <w:rPr>
      <w:rFonts w:ascii="Times New Roman" w:hAnsi="Times New Roman"/>
      <w:sz w:val="28"/>
      <w:szCs w:val="24"/>
    </w:rPr>
  </w:style>
  <w:style w:type="paragraph" w:customStyle="1" w:styleId="affff">
    <w:name w:val="Пункт б/н"/>
    <w:basedOn w:val="a5"/>
    <w:uiPriority w:val="99"/>
    <w:rsid w:val="009B5EDA"/>
    <w:pPr>
      <w:tabs>
        <w:tab w:val="left" w:pos="1134"/>
      </w:tabs>
      <w:spacing w:after="0" w:line="360" w:lineRule="auto"/>
      <w:ind w:left="1134"/>
      <w:jc w:val="both"/>
    </w:pPr>
    <w:rPr>
      <w:rFonts w:ascii="Times New Roman" w:hAnsi="Times New Roman"/>
      <w:sz w:val="28"/>
      <w:szCs w:val="20"/>
    </w:rPr>
  </w:style>
  <w:style w:type="character" w:customStyle="1" w:styleId="afa">
    <w:name w:val="Основной текст Знак"/>
    <w:link w:val="af9"/>
    <w:locked/>
    <w:rsid w:val="009B5EDA"/>
    <w:rPr>
      <w:rFonts w:ascii="Calibri" w:hAnsi="Calibri"/>
      <w:sz w:val="22"/>
      <w:szCs w:val="22"/>
    </w:rPr>
  </w:style>
  <w:style w:type="character" w:customStyle="1" w:styleId="34">
    <w:name w:val="Основной текст 3 Знак"/>
    <w:link w:val="33"/>
    <w:locked/>
    <w:rsid w:val="009B5EDA"/>
    <w:rPr>
      <w:sz w:val="16"/>
      <w:szCs w:val="16"/>
    </w:rPr>
  </w:style>
  <w:style w:type="character" w:customStyle="1" w:styleId="afe">
    <w:name w:val="Основной текст с отступом Знак"/>
    <w:link w:val="afd"/>
    <w:uiPriority w:val="99"/>
    <w:locked/>
    <w:rsid w:val="009B5EDA"/>
    <w:rPr>
      <w:sz w:val="24"/>
    </w:rPr>
  </w:style>
  <w:style w:type="paragraph" w:styleId="affff0">
    <w:name w:val="Block Text"/>
    <w:basedOn w:val="a5"/>
    <w:uiPriority w:val="99"/>
    <w:rsid w:val="009B5EDA"/>
    <w:pPr>
      <w:widowControl w:val="0"/>
      <w:shd w:val="clear" w:color="auto" w:fill="FFFFFF"/>
      <w:tabs>
        <w:tab w:val="left" w:pos="2741"/>
      </w:tabs>
      <w:spacing w:before="77" w:after="0" w:line="278" w:lineRule="exact"/>
      <w:ind w:left="149" w:right="62" w:firstLine="278"/>
      <w:jc w:val="both"/>
    </w:pPr>
    <w:rPr>
      <w:rFonts w:ascii="Times New Roman" w:hAnsi="Times New Roman"/>
      <w:color w:val="000000"/>
      <w:spacing w:val="-4"/>
      <w:sz w:val="26"/>
      <w:szCs w:val="20"/>
    </w:rPr>
  </w:style>
  <w:style w:type="character" w:customStyle="1" w:styleId="24">
    <w:name w:val="Основной текст с отступом 2 Знак"/>
    <w:link w:val="23"/>
    <w:uiPriority w:val="99"/>
    <w:locked/>
    <w:rsid w:val="009B5EDA"/>
    <w:rPr>
      <w:rFonts w:ascii="Calibri" w:hAnsi="Calibri"/>
      <w:sz w:val="22"/>
      <w:szCs w:val="22"/>
    </w:rPr>
  </w:style>
  <w:style w:type="character" w:customStyle="1" w:styleId="27">
    <w:name w:val="Основной текст 2 Знак"/>
    <w:link w:val="26"/>
    <w:uiPriority w:val="99"/>
    <w:locked/>
    <w:rsid w:val="009B5EDA"/>
  </w:style>
  <w:style w:type="character" w:styleId="affff1">
    <w:name w:val="Emphasis"/>
    <w:qFormat/>
    <w:locked/>
    <w:rsid w:val="009B5EDA"/>
    <w:rPr>
      <w:rFonts w:cs="Times New Roman"/>
      <w:i/>
    </w:rPr>
  </w:style>
  <w:style w:type="paragraph" w:styleId="affff2">
    <w:name w:val="Normal (Web)"/>
    <w:basedOn w:val="a5"/>
    <w:uiPriority w:val="99"/>
    <w:rsid w:val="009B5EDA"/>
    <w:pPr>
      <w:spacing w:before="100" w:after="100" w:line="240" w:lineRule="auto"/>
      <w:ind w:right="150"/>
    </w:pPr>
    <w:rPr>
      <w:rFonts w:ascii="Tahoma" w:hAnsi="Tahoma"/>
      <w:color w:val="000000"/>
      <w:sz w:val="20"/>
      <w:szCs w:val="20"/>
    </w:rPr>
  </w:style>
  <w:style w:type="paragraph" w:customStyle="1" w:styleId="17">
    <w:name w:val="Строгий1"/>
    <w:basedOn w:val="a5"/>
    <w:uiPriority w:val="99"/>
    <w:rsid w:val="009B5EDA"/>
    <w:pPr>
      <w:spacing w:before="60" w:after="60" w:line="240" w:lineRule="auto"/>
    </w:pPr>
    <w:rPr>
      <w:rFonts w:ascii="Times New Roman" w:hAnsi="Times New Roman"/>
      <w:sz w:val="24"/>
      <w:szCs w:val="20"/>
    </w:rPr>
  </w:style>
  <w:style w:type="paragraph" w:customStyle="1" w:styleId="210">
    <w:name w:val="Основной текст 21"/>
    <w:basedOn w:val="a5"/>
    <w:uiPriority w:val="99"/>
    <w:rsid w:val="009B5EDA"/>
    <w:pPr>
      <w:suppressAutoHyphens/>
      <w:spacing w:after="0" w:line="240" w:lineRule="auto"/>
      <w:jc w:val="both"/>
    </w:pPr>
    <w:rPr>
      <w:rFonts w:ascii="Times New Roman" w:hAnsi="Times New Roman"/>
      <w:sz w:val="24"/>
      <w:szCs w:val="20"/>
      <w:lang w:eastAsia="ar-SA"/>
    </w:rPr>
  </w:style>
  <w:style w:type="paragraph" w:customStyle="1" w:styleId="37">
    <w:name w:val="Абзац списка3"/>
    <w:basedOn w:val="a5"/>
    <w:uiPriority w:val="99"/>
    <w:rsid w:val="009B5EDA"/>
    <w:pPr>
      <w:ind w:left="720"/>
      <w:contextualSpacing/>
    </w:pPr>
    <w:rPr>
      <w:rFonts w:eastAsia="Calibri"/>
      <w:lang w:eastAsia="en-US"/>
    </w:rPr>
  </w:style>
  <w:style w:type="paragraph" w:customStyle="1" w:styleId="affff3">
    <w:name w:val="Содержимое таблицы"/>
    <w:basedOn w:val="a5"/>
    <w:uiPriority w:val="99"/>
    <w:rsid w:val="009B5EDA"/>
    <w:pPr>
      <w:widowControl w:val="0"/>
      <w:suppressLineNumbers/>
      <w:suppressAutoHyphens/>
      <w:spacing w:after="0" w:line="240" w:lineRule="auto"/>
    </w:pPr>
    <w:rPr>
      <w:rFonts w:ascii="Times New Roman" w:eastAsia="Calibri" w:hAnsi="Times New Roman"/>
      <w:kern w:val="1"/>
      <w:sz w:val="24"/>
      <w:szCs w:val="24"/>
      <w:lang w:eastAsia="en-US"/>
    </w:rPr>
  </w:style>
  <w:style w:type="paragraph" w:customStyle="1" w:styleId="Noeeu1">
    <w:name w:val="Noeeu1"/>
    <w:basedOn w:val="15"/>
    <w:uiPriority w:val="99"/>
    <w:rsid w:val="009B5EDA"/>
    <w:pPr>
      <w:overflowPunct w:val="0"/>
      <w:autoSpaceDE w:val="0"/>
      <w:autoSpaceDN w:val="0"/>
      <w:adjustRightInd w:val="0"/>
      <w:spacing w:after="0" w:line="240" w:lineRule="auto"/>
      <w:jc w:val="center"/>
    </w:pPr>
    <w:rPr>
      <w:rFonts w:ascii="Times New Roman" w:eastAsia="Calibri" w:hAnsi="Times New Roman"/>
      <w:b/>
      <w:spacing w:val="40"/>
      <w:sz w:val="24"/>
      <w:szCs w:val="20"/>
    </w:rPr>
  </w:style>
  <w:style w:type="paragraph" w:customStyle="1" w:styleId="Iniiaiieoaeno21">
    <w:name w:val="Iniiaiie oaeno 21"/>
    <w:basedOn w:val="a5"/>
    <w:uiPriority w:val="99"/>
    <w:rsid w:val="009B5EDA"/>
    <w:pPr>
      <w:overflowPunct w:val="0"/>
      <w:autoSpaceDE w:val="0"/>
      <w:autoSpaceDN w:val="0"/>
      <w:adjustRightInd w:val="0"/>
      <w:spacing w:after="0" w:line="240" w:lineRule="auto"/>
      <w:jc w:val="center"/>
    </w:pPr>
    <w:rPr>
      <w:rFonts w:ascii="Times New Roman" w:eastAsia="Calibri" w:hAnsi="Times New Roman"/>
      <w:sz w:val="24"/>
      <w:szCs w:val="20"/>
    </w:rPr>
  </w:style>
  <w:style w:type="paragraph" w:customStyle="1" w:styleId="Iiaacaae">
    <w:name w:val="Iia?acaae"/>
    <w:basedOn w:val="a5"/>
    <w:uiPriority w:val="99"/>
    <w:rsid w:val="009B5EDA"/>
    <w:pPr>
      <w:suppressAutoHyphens/>
      <w:overflowPunct w:val="0"/>
      <w:autoSpaceDE w:val="0"/>
      <w:autoSpaceDN w:val="0"/>
      <w:adjustRightInd w:val="0"/>
      <w:spacing w:before="240" w:after="120" w:line="240" w:lineRule="auto"/>
      <w:jc w:val="center"/>
    </w:pPr>
    <w:rPr>
      <w:rFonts w:ascii="TimesDL" w:eastAsia="Calibri" w:hAnsi="TimesDL"/>
      <w:b/>
      <w:smallCaps/>
      <w:spacing w:val="-2"/>
      <w:sz w:val="24"/>
      <w:szCs w:val="20"/>
    </w:rPr>
  </w:style>
  <w:style w:type="paragraph" w:customStyle="1" w:styleId="Russian1">
    <w:name w:val="Russian 1"/>
    <w:basedOn w:val="a5"/>
    <w:next w:val="a5"/>
    <w:uiPriority w:val="99"/>
    <w:rsid w:val="009B5EDA"/>
    <w:pPr>
      <w:numPr>
        <w:numId w:val="10"/>
      </w:numPr>
      <w:tabs>
        <w:tab w:val="left" w:pos="720"/>
      </w:tabs>
      <w:spacing w:after="240" w:line="240" w:lineRule="auto"/>
      <w:jc w:val="both"/>
      <w:outlineLvl w:val="0"/>
    </w:pPr>
    <w:rPr>
      <w:rFonts w:ascii="Times" w:hAnsi="Times" w:cs="Times"/>
      <w:kern w:val="32"/>
      <w:sz w:val="24"/>
      <w:szCs w:val="24"/>
      <w:lang w:val="en-US" w:eastAsia="en-US"/>
    </w:rPr>
  </w:style>
  <w:style w:type="paragraph" w:customStyle="1" w:styleId="Russian2">
    <w:name w:val="Russian 2"/>
    <w:basedOn w:val="a5"/>
    <w:next w:val="a5"/>
    <w:uiPriority w:val="99"/>
    <w:rsid w:val="009B5EDA"/>
    <w:pPr>
      <w:numPr>
        <w:ilvl w:val="1"/>
        <w:numId w:val="10"/>
      </w:numPr>
      <w:tabs>
        <w:tab w:val="left" w:pos="720"/>
      </w:tabs>
      <w:spacing w:after="240" w:line="240" w:lineRule="auto"/>
      <w:jc w:val="both"/>
      <w:outlineLvl w:val="1"/>
    </w:pPr>
    <w:rPr>
      <w:rFonts w:ascii="Times New Roman" w:hAnsi="Times New Roman"/>
      <w:sz w:val="24"/>
      <w:szCs w:val="24"/>
      <w:lang w:val="en-US" w:eastAsia="en-US"/>
    </w:rPr>
  </w:style>
  <w:style w:type="paragraph" w:customStyle="1" w:styleId="Russian3">
    <w:name w:val="Russian 3"/>
    <w:basedOn w:val="a5"/>
    <w:next w:val="a5"/>
    <w:uiPriority w:val="99"/>
    <w:rsid w:val="009B5EDA"/>
    <w:pPr>
      <w:numPr>
        <w:ilvl w:val="2"/>
        <w:numId w:val="10"/>
      </w:numPr>
      <w:spacing w:after="240" w:line="240" w:lineRule="auto"/>
      <w:jc w:val="both"/>
      <w:outlineLvl w:val="2"/>
    </w:pPr>
    <w:rPr>
      <w:rFonts w:ascii="Times New Roman" w:hAnsi="Times New Roman"/>
      <w:b/>
      <w:sz w:val="24"/>
      <w:szCs w:val="24"/>
      <w:lang w:val="en-US" w:eastAsia="en-US"/>
    </w:rPr>
  </w:style>
  <w:style w:type="paragraph" w:customStyle="1" w:styleId="Russian4">
    <w:name w:val="Russian 4"/>
    <w:basedOn w:val="a5"/>
    <w:next w:val="a5"/>
    <w:uiPriority w:val="99"/>
    <w:rsid w:val="009B5EDA"/>
    <w:pPr>
      <w:widowControl w:val="0"/>
      <w:numPr>
        <w:ilvl w:val="3"/>
        <w:numId w:val="10"/>
      </w:numPr>
      <w:spacing w:after="240" w:line="240" w:lineRule="auto"/>
      <w:jc w:val="both"/>
      <w:outlineLvl w:val="3"/>
    </w:pPr>
    <w:rPr>
      <w:rFonts w:ascii="Times New Roman" w:hAnsi="Times New Roman"/>
      <w:sz w:val="24"/>
      <w:szCs w:val="24"/>
      <w:lang w:val="en-US" w:eastAsia="en-US"/>
    </w:rPr>
  </w:style>
  <w:style w:type="paragraph" w:customStyle="1" w:styleId="Russian5">
    <w:name w:val="Russian 5"/>
    <w:basedOn w:val="a5"/>
    <w:next w:val="a5"/>
    <w:uiPriority w:val="99"/>
    <w:rsid w:val="009B5EDA"/>
    <w:pPr>
      <w:widowControl w:val="0"/>
      <w:numPr>
        <w:ilvl w:val="4"/>
        <w:numId w:val="10"/>
      </w:numPr>
      <w:tabs>
        <w:tab w:val="num" w:pos="1360"/>
      </w:tabs>
      <w:spacing w:after="240" w:line="240" w:lineRule="auto"/>
      <w:jc w:val="both"/>
      <w:outlineLvl w:val="4"/>
    </w:pPr>
    <w:rPr>
      <w:rFonts w:ascii="Times New Roman" w:hAnsi="Times New Roman"/>
      <w:sz w:val="24"/>
      <w:szCs w:val="24"/>
      <w:lang w:val="en-US" w:eastAsia="en-US"/>
    </w:rPr>
  </w:style>
  <w:style w:type="paragraph" w:customStyle="1" w:styleId="Russian6">
    <w:name w:val="Russian 6"/>
    <w:basedOn w:val="a5"/>
    <w:next w:val="Russian3"/>
    <w:uiPriority w:val="99"/>
    <w:rsid w:val="009B5EDA"/>
    <w:pPr>
      <w:widowControl w:val="0"/>
      <w:numPr>
        <w:ilvl w:val="5"/>
        <w:numId w:val="10"/>
      </w:numPr>
      <w:tabs>
        <w:tab w:val="num" w:pos="1160"/>
      </w:tabs>
      <w:spacing w:after="240" w:line="240" w:lineRule="auto"/>
      <w:outlineLvl w:val="5"/>
    </w:pPr>
    <w:rPr>
      <w:rFonts w:ascii="Times New Roman" w:hAnsi="Times New Roman"/>
      <w:sz w:val="24"/>
      <w:szCs w:val="24"/>
      <w:lang w:val="en-US" w:eastAsia="en-US"/>
    </w:rPr>
  </w:style>
  <w:style w:type="paragraph" w:customStyle="1" w:styleId="Russian7">
    <w:name w:val="Russian 7"/>
    <w:basedOn w:val="a5"/>
    <w:next w:val="Russian3"/>
    <w:uiPriority w:val="99"/>
    <w:rsid w:val="009B5EDA"/>
    <w:pPr>
      <w:numPr>
        <w:ilvl w:val="6"/>
        <w:numId w:val="10"/>
      </w:numPr>
      <w:spacing w:before="240" w:after="60" w:line="240" w:lineRule="auto"/>
      <w:outlineLvl w:val="6"/>
    </w:pPr>
    <w:rPr>
      <w:rFonts w:ascii="Arial" w:hAnsi="Arial" w:cs="Arial"/>
      <w:sz w:val="20"/>
      <w:szCs w:val="24"/>
      <w:lang w:val="en-US" w:eastAsia="en-US"/>
    </w:rPr>
  </w:style>
  <w:style w:type="paragraph" w:customStyle="1" w:styleId="Russian8">
    <w:name w:val="Russian 8"/>
    <w:basedOn w:val="a5"/>
    <w:next w:val="Russian3"/>
    <w:uiPriority w:val="99"/>
    <w:rsid w:val="009B5EDA"/>
    <w:pPr>
      <w:numPr>
        <w:ilvl w:val="7"/>
        <w:numId w:val="10"/>
      </w:numPr>
      <w:spacing w:before="240" w:after="60" w:line="240" w:lineRule="auto"/>
      <w:outlineLvl w:val="7"/>
    </w:pPr>
    <w:rPr>
      <w:rFonts w:ascii="Arial" w:hAnsi="Arial" w:cs="Arial"/>
      <w:i/>
      <w:sz w:val="20"/>
      <w:szCs w:val="24"/>
      <w:lang w:val="en-US" w:eastAsia="en-US"/>
    </w:rPr>
  </w:style>
  <w:style w:type="paragraph" w:customStyle="1" w:styleId="Russian9">
    <w:name w:val="Russian 9"/>
    <w:basedOn w:val="a5"/>
    <w:next w:val="Russian3"/>
    <w:uiPriority w:val="99"/>
    <w:rsid w:val="009B5EDA"/>
    <w:pPr>
      <w:numPr>
        <w:ilvl w:val="8"/>
        <w:numId w:val="10"/>
      </w:numPr>
      <w:spacing w:before="240" w:after="60" w:line="240" w:lineRule="auto"/>
      <w:outlineLvl w:val="8"/>
    </w:pPr>
    <w:rPr>
      <w:rFonts w:ascii="Arial" w:hAnsi="Arial" w:cs="Arial"/>
      <w:b/>
      <w:i/>
      <w:sz w:val="18"/>
      <w:szCs w:val="24"/>
      <w:lang w:val="en-US" w:eastAsia="en-US"/>
    </w:rPr>
  </w:style>
  <w:style w:type="paragraph" w:customStyle="1" w:styleId="Noeeu3">
    <w:name w:val="Noeeu3"/>
    <w:basedOn w:val="a5"/>
    <w:uiPriority w:val="99"/>
    <w:rsid w:val="009B5EDA"/>
    <w:pPr>
      <w:widowControl w:val="0"/>
      <w:tabs>
        <w:tab w:val="left" w:pos="2340"/>
      </w:tabs>
      <w:suppressAutoHyphens/>
      <w:overflowPunct w:val="0"/>
      <w:autoSpaceDE w:val="0"/>
      <w:autoSpaceDN w:val="0"/>
      <w:adjustRightInd w:val="0"/>
      <w:spacing w:after="0" w:line="240" w:lineRule="auto"/>
      <w:ind w:left="2340" w:hanging="360"/>
      <w:jc w:val="both"/>
    </w:pPr>
    <w:rPr>
      <w:rFonts w:ascii="Times New Roman" w:hAnsi="Times New Roman"/>
      <w:sz w:val="24"/>
      <w:szCs w:val="20"/>
    </w:rPr>
  </w:style>
  <w:style w:type="paragraph" w:customStyle="1" w:styleId="Oaiaaiuaaaiiua">
    <w:name w:val="Oaiaa?iua aaiiua"/>
    <w:basedOn w:val="a5"/>
    <w:uiPriority w:val="99"/>
    <w:rsid w:val="009B5EDA"/>
    <w:pPr>
      <w:tabs>
        <w:tab w:val="left" w:pos="1985"/>
      </w:tabs>
      <w:overflowPunct w:val="0"/>
      <w:autoSpaceDE w:val="0"/>
      <w:autoSpaceDN w:val="0"/>
      <w:adjustRightInd w:val="0"/>
      <w:spacing w:before="120" w:after="60" w:line="240" w:lineRule="auto"/>
      <w:ind w:right="51"/>
      <w:jc w:val="both"/>
    </w:pPr>
    <w:rPr>
      <w:rFonts w:ascii="Times New Roman" w:hAnsi="Times New Roman"/>
      <w:b/>
      <w:sz w:val="24"/>
      <w:szCs w:val="20"/>
    </w:rPr>
  </w:style>
  <w:style w:type="paragraph" w:customStyle="1" w:styleId="320">
    <w:name w:val="Основной текст с отступом 32"/>
    <w:basedOn w:val="a5"/>
    <w:uiPriority w:val="99"/>
    <w:rsid w:val="009B5EDA"/>
    <w:pPr>
      <w:spacing w:after="120" w:line="240" w:lineRule="auto"/>
      <w:ind w:left="283"/>
    </w:pPr>
    <w:rPr>
      <w:rFonts w:ascii="Times New Roman" w:hAnsi="Times New Roman"/>
      <w:sz w:val="16"/>
      <w:szCs w:val="16"/>
      <w:lang w:eastAsia="ar-SA"/>
    </w:rPr>
  </w:style>
  <w:style w:type="paragraph" w:customStyle="1" w:styleId="310">
    <w:name w:val="Основной текст 31"/>
    <w:basedOn w:val="a5"/>
    <w:uiPriority w:val="99"/>
    <w:rsid w:val="009B5EDA"/>
    <w:pPr>
      <w:spacing w:after="0" w:line="240" w:lineRule="auto"/>
    </w:pPr>
    <w:rPr>
      <w:rFonts w:ascii="Times New Roman" w:hAnsi="Times New Roman"/>
      <w:sz w:val="24"/>
      <w:szCs w:val="20"/>
      <w:lang w:eastAsia="ar-SA"/>
    </w:rPr>
  </w:style>
  <w:style w:type="paragraph" w:customStyle="1" w:styleId="Style14">
    <w:name w:val="Style14"/>
    <w:basedOn w:val="a5"/>
    <w:uiPriority w:val="99"/>
    <w:rsid w:val="009B5EDA"/>
    <w:pPr>
      <w:widowControl w:val="0"/>
      <w:autoSpaceDE w:val="0"/>
      <w:autoSpaceDN w:val="0"/>
      <w:adjustRightInd w:val="0"/>
      <w:spacing w:after="0" w:line="322" w:lineRule="exact"/>
      <w:ind w:firstLine="739"/>
      <w:jc w:val="both"/>
    </w:pPr>
    <w:rPr>
      <w:rFonts w:ascii="Times New Roman" w:hAnsi="Times New Roman"/>
      <w:sz w:val="24"/>
      <w:szCs w:val="24"/>
    </w:rPr>
  </w:style>
  <w:style w:type="character" w:customStyle="1" w:styleId="FontStyle25">
    <w:name w:val="Font Style25"/>
    <w:uiPriority w:val="99"/>
    <w:rsid w:val="009B5EDA"/>
    <w:rPr>
      <w:rFonts w:ascii="Times New Roman" w:hAnsi="Times New Roman" w:cs="Times New Roman"/>
      <w:sz w:val="26"/>
      <w:szCs w:val="26"/>
    </w:rPr>
  </w:style>
  <w:style w:type="character" w:customStyle="1" w:styleId="CommentTextChar">
    <w:name w:val="Comment Text Char"/>
    <w:locked/>
    <w:rsid w:val="009B5EDA"/>
    <w:rPr>
      <w:rFonts w:ascii="Times New Roman" w:hAnsi="Times New Roman"/>
      <w:sz w:val="20"/>
    </w:rPr>
  </w:style>
  <w:style w:type="paragraph" w:customStyle="1" w:styleId="affff4">
    <w:name w:val="Выровненный"/>
    <w:basedOn w:val="a5"/>
    <w:uiPriority w:val="99"/>
    <w:rsid w:val="009B5EDA"/>
    <w:pPr>
      <w:widowControl w:val="0"/>
      <w:spacing w:after="0" w:line="240" w:lineRule="auto"/>
      <w:jc w:val="both"/>
    </w:pPr>
    <w:rPr>
      <w:rFonts w:ascii="Times New Roman" w:hAnsi="Times New Roman"/>
      <w:sz w:val="24"/>
      <w:szCs w:val="20"/>
      <w:lang w:eastAsia="ar-SA"/>
    </w:rPr>
  </w:style>
  <w:style w:type="paragraph" w:customStyle="1" w:styleId="Iniiaiieoaenooaaeeou">
    <w:name w:val="Iniiaiie oaeno oaaeeou"/>
    <w:basedOn w:val="af9"/>
    <w:next w:val="af9"/>
    <w:uiPriority w:val="99"/>
    <w:rsid w:val="009B5EDA"/>
    <w:pPr>
      <w:overflowPunct w:val="0"/>
      <w:autoSpaceDE w:val="0"/>
      <w:autoSpaceDN w:val="0"/>
      <w:adjustRightInd w:val="0"/>
      <w:spacing w:before="40" w:after="40" w:line="240" w:lineRule="auto"/>
      <w:jc w:val="center"/>
      <w:textAlignment w:val="baseline"/>
    </w:pPr>
    <w:rPr>
      <w:rFonts w:ascii="Times New Roman" w:hAnsi="Times New Roman"/>
      <w:sz w:val="24"/>
      <w:szCs w:val="20"/>
    </w:rPr>
  </w:style>
  <w:style w:type="paragraph" w:customStyle="1" w:styleId="affff5">
    <w:name w:val="Секции метка"/>
    <w:basedOn w:val="a5"/>
    <w:next w:val="af9"/>
    <w:uiPriority w:val="99"/>
    <w:rsid w:val="009B5EDA"/>
    <w:pPr>
      <w:keepNext/>
      <w:keepLines/>
      <w:overflowPunct w:val="0"/>
      <w:autoSpaceDE w:val="0"/>
      <w:autoSpaceDN w:val="0"/>
      <w:adjustRightInd w:val="0"/>
      <w:spacing w:before="640" w:after="120" w:line="240" w:lineRule="auto"/>
      <w:ind w:left="360" w:hanging="360"/>
      <w:jc w:val="center"/>
      <w:textAlignment w:val="baseline"/>
    </w:pPr>
    <w:rPr>
      <w:rFonts w:ascii="Baltica" w:hAnsi="Baltica" w:cs="Baltica"/>
      <w:b/>
      <w:bCs/>
      <w:sz w:val="24"/>
      <w:szCs w:val="24"/>
    </w:rPr>
  </w:style>
  <w:style w:type="paragraph" w:customStyle="1" w:styleId="affff6">
    <w:name w:val="Нормальный"/>
    <w:basedOn w:val="a5"/>
    <w:uiPriority w:val="99"/>
    <w:rsid w:val="009B5EDA"/>
    <w:pPr>
      <w:spacing w:after="0" w:line="288" w:lineRule="auto"/>
      <w:ind w:firstLine="720"/>
      <w:jc w:val="both"/>
    </w:pPr>
    <w:rPr>
      <w:rFonts w:ascii="Times New Roman" w:hAnsi="Times New Roman"/>
      <w:sz w:val="24"/>
      <w:szCs w:val="24"/>
    </w:rPr>
  </w:style>
  <w:style w:type="paragraph" w:styleId="2">
    <w:name w:val="List Bullet 2"/>
    <w:basedOn w:val="a5"/>
    <w:uiPriority w:val="99"/>
    <w:rsid w:val="009B5EDA"/>
    <w:pPr>
      <w:numPr>
        <w:numId w:val="11"/>
      </w:numPr>
      <w:spacing w:after="0" w:line="360" w:lineRule="auto"/>
      <w:jc w:val="both"/>
    </w:pPr>
    <w:rPr>
      <w:rFonts w:ascii="Times New Roman" w:hAnsi="Times New Roman"/>
      <w:sz w:val="28"/>
      <w:szCs w:val="20"/>
    </w:rPr>
  </w:style>
  <w:style w:type="character" w:customStyle="1" w:styleId="TitleChar">
    <w:name w:val="Title Char"/>
    <w:aliases w:val="Заголовок Char"/>
    <w:locked/>
    <w:rsid w:val="009B5EDA"/>
    <w:rPr>
      <w:rFonts w:ascii="Cambria" w:hAnsi="Cambria" w:cs="Times New Roman"/>
      <w:b/>
      <w:bCs/>
      <w:kern w:val="28"/>
      <w:sz w:val="32"/>
      <w:szCs w:val="32"/>
    </w:rPr>
  </w:style>
  <w:style w:type="paragraph" w:customStyle="1" w:styleId="affff7">
    <w:name w:val="Главы подзаголовок"/>
    <w:basedOn w:val="a5"/>
    <w:next w:val="af9"/>
    <w:uiPriority w:val="99"/>
    <w:rsid w:val="009B5EDA"/>
    <w:pPr>
      <w:keepNext/>
      <w:keepLines/>
      <w:overflowPunct w:val="0"/>
      <w:autoSpaceDE w:val="0"/>
      <w:autoSpaceDN w:val="0"/>
      <w:adjustRightInd w:val="0"/>
      <w:spacing w:before="240" w:after="240" w:line="240" w:lineRule="auto"/>
      <w:jc w:val="center"/>
      <w:textAlignment w:val="baseline"/>
    </w:pPr>
    <w:rPr>
      <w:rFonts w:ascii="Times New Roman" w:hAnsi="Times New Roman"/>
      <w:i/>
      <w:smallCaps/>
      <w:sz w:val="28"/>
      <w:szCs w:val="20"/>
    </w:rPr>
  </w:style>
  <w:style w:type="character" w:customStyle="1" w:styleId="91">
    <w:name w:val="Знак Знак9"/>
    <w:locked/>
    <w:rsid w:val="009B5EDA"/>
    <w:rPr>
      <w:sz w:val="28"/>
      <w:lang w:val="ru-RU" w:eastAsia="ru-RU" w:bidi="ar-SA"/>
    </w:rPr>
  </w:style>
  <w:style w:type="character" w:customStyle="1" w:styleId="51">
    <w:name w:val="Знак Знак5"/>
    <w:locked/>
    <w:rsid w:val="009B5EDA"/>
    <w:rPr>
      <w:color w:val="000000"/>
      <w:sz w:val="26"/>
      <w:lang w:val="ru-RU" w:eastAsia="ru-RU" w:bidi="ar-SA"/>
    </w:rPr>
  </w:style>
  <w:style w:type="paragraph" w:customStyle="1" w:styleId="affff8">
    <w:name w:val="Заголовок ПЗ"/>
    <w:link w:val="affff9"/>
    <w:rsid w:val="009B5EDA"/>
    <w:pPr>
      <w:jc w:val="center"/>
    </w:pPr>
    <w:rPr>
      <w:b/>
      <w:sz w:val="28"/>
      <w:szCs w:val="24"/>
    </w:rPr>
  </w:style>
  <w:style w:type="character" w:customStyle="1" w:styleId="affff9">
    <w:name w:val="Заголовок ПЗ Знак"/>
    <w:link w:val="affff8"/>
    <w:rsid w:val="009B5EDA"/>
    <w:rPr>
      <w:b/>
      <w:sz w:val="28"/>
      <w:szCs w:val="24"/>
    </w:rPr>
  </w:style>
  <w:style w:type="paragraph" w:styleId="HTML">
    <w:name w:val="HTML Preformatted"/>
    <w:basedOn w:val="a5"/>
    <w:link w:val="HTML0"/>
    <w:rsid w:val="009B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6"/>
    <w:link w:val="HTML"/>
    <w:rsid w:val="009B5EDA"/>
    <w:rPr>
      <w:rFonts w:ascii="Courier New" w:hAnsi="Courier New"/>
      <w:color w:val="000000"/>
    </w:rPr>
  </w:style>
  <w:style w:type="paragraph" w:customStyle="1" w:styleId="2c">
    <w:name w:val="заголовок 2"/>
    <w:basedOn w:val="a5"/>
    <w:next w:val="a5"/>
    <w:uiPriority w:val="99"/>
    <w:rsid w:val="009B5EDA"/>
    <w:pPr>
      <w:keepNext/>
      <w:widowControl w:val="0"/>
      <w:spacing w:after="0" w:line="240" w:lineRule="auto"/>
      <w:jc w:val="both"/>
    </w:pPr>
    <w:rPr>
      <w:rFonts w:ascii="Times New Roman" w:hAnsi="Times New Roman"/>
      <w:b/>
      <w:sz w:val="24"/>
      <w:szCs w:val="20"/>
    </w:rPr>
  </w:style>
  <w:style w:type="character" w:customStyle="1" w:styleId="FontStyle23">
    <w:name w:val="Font Style23"/>
    <w:uiPriority w:val="99"/>
    <w:rsid w:val="009B5EDA"/>
    <w:rPr>
      <w:rFonts w:ascii="Times New Roman" w:hAnsi="Times New Roman" w:cs="Times New Roman"/>
      <w:b/>
      <w:bCs/>
      <w:sz w:val="18"/>
      <w:szCs w:val="18"/>
    </w:rPr>
  </w:style>
  <w:style w:type="paragraph" w:customStyle="1" w:styleId="Style12">
    <w:name w:val="Style12"/>
    <w:basedOn w:val="a5"/>
    <w:uiPriority w:val="99"/>
    <w:rsid w:val="009B5EDA"/>
    <w:pPr>
      <w:widowControl w:val="0"/>
      <w:autoSpaceDE w:val="0"/>
      <w:autoSpaceDN w:val="0"/>
      <w:adjustRightInd w:val="0"/>
      <w:spacing w:after="0" w:line="331" w:lineRule="exact"/>
      <w:jc w:val="right"/>
    </w:pPr>
    <w:rPr>
      <w:rFonts w:ascii="Times New Roman" w:hAnsi="Times New Roman"/>
      <w:sz w:val="24"/>
      <w:szCs w:val="24"/>
    </w:rPr>
  </w:style>
  <w:style w:type="paragraph" w:customStyle="1" w:styleId="Style13">
    <w:name w:val="Style13"/>
    <w:basedOn w:val="a5"/>
    <w:uiPriority w:val="99"/>
    <w:rsid w:val="009B5EDA"/>
    <w:pPr>
      <w:widowControl w:val="0"/>
      <w:autoSpaceDE w:val="0"/>
      <w:autoSpaceDN w:val="0"/>
      <w:adjustRightInd w:val="0"/>
      <w:spacing w:after="0" w:line="329" w:lineRule="exact"/>
    </w:pPr>
    <w:rPr>
      <w:rFonts w:ascii="Times New Roman" w:hAnsi="Times New Roman"/>
      <w:sz w:val="24"/>
      <w:szCs w:val="24"/>
    </w:rPr>
  </w:style>
  <w:style w:type="numbering" w:customStyle="1" w:styleId="18">
    <w:name w:val="Нет списка1"/>
    <w:next w:val="a8"/>
    <w:uiPriority w:val="99"/>
    <w:unhideWhenUsed/>
    <w:rsid w:val="009B5EDA"/>
  </w:style>
  <w:style w:type="table" w:customStyle="1" w:styleId="19">
    <w:name w:val="Сетка таблицы1"/>
    <w:basedOn w:val="a7"/>
    <w:next w:val="a9"/>
    <w:rsid w:val="009B5E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Знак"/>
    <w:basedOn w:val="a5"/>
    <w:uiPriority w:val="99"/>
    <w:rsid w:val="009B5EDA"/>
    <w:pPr>
      <w:widowControl w:val="0"/>
      <w:adjustRightInd w:val="0"/>
      <w:spacing w:after="160" w:line="240" w:lineRule="exact"/>
      <w:jc w:val="right"/>
    </w:pPr>
    <w:rPr>
      <w:rFonts w:ascii="Arial" w:hAnsi="Arial" w:cs="Arial"/>
      <w:sz w:val="20"/>
      <w:szCs w:val="20"/>
      <w:lang w:val="en-GB" w:eastAsia="en-US"/>
    </w:rPr>
  </w:style>
  <w:style w:type="paragraph" w:customStyle="1" w:styleId="1a">
    <w:name w:val="Знак1"/>
    <w:basedOn w:val="a5"/>
    <w:uiPriority w:val="99"/>
    <w:rsid w:val="009B5EDA"/>
    <w:pPr>
      <w:widowControl w:val="0"/>
      <w:adjustRightInd w:val="0"/>
      <w:spacing w:after="160" w:line="240" w:lineRule="exact"/>
      <w:jc w:val="right"/>
    </w:pPr>
    <w:rPr>
      <w:rFonts w:ascii="Arial" w:hAnsi="Arial" w:cs="Arial"/>
      <w:sz w:val="20"/>
      <w:szCs w:val="20"/>
      <w:lang w:val="en-GB" w:eastAsia="en-US"/>
    </w:rPr>
  </w:style>
  <w:style w:type="character" w:customStyle="1" w:styleId="FontStyle21">
    <w:name w:val="Font Style21"/>
    <w:rsid w:val="009B5EDA"/>
    <w:rPr>
      <w:rFonts w:ascii="Times New Roman" w:hAnsi="Times New Roman" w:cs="Times New Roman"/>
      <w:sz w:val="22"/>
      <w:szCs w:val="22"/>
    </w:rPr>
  </w:style>
  <w:style w:type="paragraph" w:customStyle="1" w:styleId="font1">
    <w:name w:val="font1"/>
    <w:basedOn w:val="a5"/>
    <w:uiPriority w:val="99"/>
    <w:rsid w:val="009B5EDA"/>
    <w:pPr>
      <w:spacing w:before="100" w:beforeAutospacing="1" w:after="100" w:afterAutospacing="1" w:line="240" w:lineRule="auto"/>
    </w:pPr>
    <w:rPr>
      <w:rFonts w:cs="Calibri"/>
      <w:color w:val="000000"/>
    </w:rPr>
  </w:style>
  <w:style w:type="paragraph" w:customStyle="1" w:styleId="font5">
    <w:name w:val="font5"/>
    <w:basedOn w:val="a5"/>
    <w:uiPriority w:val="99"/>
    <w:rsid w:val="009B5EDA"/>
    <w:pPr>
      <w:spacing w:before="100" w:beforeAutospacing="1" w:after="100" w:afterAutospacing="1" w:line="240" w:lineRule="auto"/>
    </w:pPr>
    <w:rPr>
      <w:rFonts w:ascii="Times New Roman" w:hAnsi="Times New Roman"/>
      <w:sz w:val="24"/>
      <w:szCs w:val="24"/>
    </w:rPr>
  </w:style>
  <w:style w:type="paragraph" w:customStyle="1" w:styleId="font6">
    <w:name w:val="font6"/>
    <w:basedOn w:val="a5"/>
    <w:uiPriority w:val="99"/>
    <w:rsid w:val="009B5EDA"/>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5"/>
    <w:uiPriority w:val="99"/>
    <w:rsid w:val="009B5EDA"/>
    <w:pPr>
      <w:spacing w:before="100" w:beforeAutospacing="1" w:after="100" w:afterAutospacing="1" w:line="240" w:lineRule="auto"/>
    </w:pPr>
    <w:rPr>
      <w:rFonts w:ascii="Times New Roman" w:hAnsi="Times New Roman"/>
      <w:sz w:val="24"/>
      <w:szCs w:val="24"/>
    </w:rPr>
  </w:style>
  <w:style w:type="paragraph" w:customStyle="1" w:styleId="font8">
    <w:name w:val="font8"/>
    <w:basedOn w:val="a5"/>
    <w:uiPriority w:val="99"/>
    <w:rsid w:val="009B5EDA"/>
    <w:pPr>
      <w:spacing w:before="100" w:beforeAutospacing="1" w:after="100" w:afterAutospacing="1" w:line="240" w:lineRule="auto"/>
    </w:pPr>
    <w:rPr>
      <w:rFonts w:ascii="Times New Roman" w:hAnsi="Times New Roman"/>
      <w:color w:val="0070C0"/>
      <w:sz w:val="24"/>
      <w:szCs w:val="24"/>
    </w:rPr>
  </w:style>
  <w:style w:type="paragraph" w:customStyle="1" w:styleId="xl66">
    <w:name w:val="xl6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1">
    <w:name w:val="xl7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4">
    <w:name w:val="xl7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5"/>
    <w:uiPriority w:val="99"/>
    <w:rsid w:val="009B5E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2">
    <w:name w:val="xl8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3">
    <w:name w:val="xl8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7">
    <w:name w:val="xl87"/>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u w:val="single"/>
    </w:rPr>
  </w:style>
  <w:style w:type="paragraph" w:customStyle="1" w:styleId="xl92">
    <w:name w:val="xl9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94">
    <w:name w:val="xl94"/>
    <w:basedOn w:val="a5"/>
    <w:uiPriority w:val="99"/>
    <w:rsid w:val="009B5E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5">
    <w:name w:val="xl9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6">
    <w:name w:val="xl96"/>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7">
    <w:name w:val="xl97"/>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8">
    <w:name w:val="xl9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99">
    <w:name w:val="xl9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0">
    <w:name w:val="xl10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01">
    <w:name w:val="xl10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2">
    <w:name w:val="xl10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4">
    <w:name w:val="xl10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5">
    <w:name w:val="xl10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06">
    <w:name w:val="xl10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7">
    <w:name w:val="xl107"/>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8">
    <w:name w:val="xl10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9">
    <w:name w:val="xl10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0">
    <w:name w:val="xl110"/>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b/>
      <w:bCs/>
      <w:color w:val="0070C0"/>
      <w:sz w:val="24"/>
      <w:szCs w:val="24"/>
    </w:rPr>
  </w:style>
  <w:style w:type="paragraph" w:customStyle="1" w:styleId="xl111">
    <w:name w:val="xl111"/>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2">
    <w:name w:val="xl112"/>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3">
    <w:name w:val="xl113"/>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14">
    <w:name w:val="xl114"/>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5">
    <w:name w:val="xl11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6">
    <w:name w:val="xl116"/>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7">
    <w:name w:val="xl117"/>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70C0"/>
      <w:sz w:val="24"/>
      <w:szCs w:val="24"/>
    </w:rPr>
  </w:style>
  <w:style w:type="paragraph" w:customStyle="1" w:styleId="xl118">
    <w:name w:val="xl118"/>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19">
    <w:name w:val="xl119"/>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0">
    <w:name w:val="xl120"/>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1">
    <w:name w:val="xl121"/>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2">
    <w:name w:val="xl122"/>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23">
    <w:name w:val="xl12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24">
    <w:name w:val="xl12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5">
    <w:name w:val="xl12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6">
    <w:name w:val="xl12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27">
    <w:name w:val="xl127"/>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8">
    <w:name w:val="xl128"/>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olor w:val="0070C0"/>
      <w:sz w:val="24"/>
      <w:szCs w:val="24"/>
    </w:rPr>
  </w:style>
  <w:style w:type="paragraph" w:customStyle="1" w:styleId="xl129">
    <w:name w:val="xl129"/>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30">
    <w:name w:val="xl13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70C0"/>
      <w:sz w:val="24"/>
      <w:szCs w:val="24"/>
    </w:rPr>
  </w:style>
  <w:style w:type="paragraph" w:customStyle="1" w:styleId="xl131">
    <w:name w:val="xl131"/>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32">
    <w:name w:val="xl132"/>
    <w:basedOn w:val="a5"/>
    <w:uiPriority w:val="99"/>
    <w:rsid w:val="009B5E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33">
    <w:name w:val="xl133"/>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34">
    <w:name w:val="xl13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u w:val="single"/>
    </w:rPr>
  </w:style>
  <w:style w:type="paragraph" w:customStyle="1" w:styleId="xl135">
    <w:name w:val="xl13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36">
    <w:name w:val="xl13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numbering" w:customStyle="1" w:styleId="2d">
    <w:name w:val="Нет списка2"/>
    <w:next w:val="a8"/>
    <w:uiPriority w:val="99"/>
    <w:unhideWhenUsed/>
    <w:rsid w:val="009B5EDA"/>
  </w:style>
  <w:style w:type="table" w:customStyle="1" w:styleId="2e">
    <w:name w:val="Сетка таблицы2"/>
    <w:basedOn w:val="a7"/>
    <w:next w:val="a9"/>
    <w:rsid w:val="009B5E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9">
    <w:name w:val="xl13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42">
    <w:name w:val="xl142"/>
    <w:basedOn w:val="a5"/>
    <w:uiPriority w:val="99"/>
    <w:rsid w:val="009B5ED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i/>
      <w:iCs/>
      <w:color w:val="000000"/>
      <w:sz w:val="24"/>
      <w:szCs w:val="24"/>
    </w:rPr>
  </w:style>
  <w:style w:type="paragraph" w:customStyle="1" w:styleId="xl143">
    <w:name w:val="xl143"/>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b/>
      <w:bCs/>
      <w:i/>
      <w:iCs/>
      <w:color w:val="000000"/>
      <w:sz w:val="24"/>
      <w:szCs w:val="24"/>
    </w:rPr>
  </w:style>
  <w:style w:type="paragraph" w:customStyle="1" w:styleId="xl144">
    <w:name w:val="xl144"/>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45">
    <w:name w:val="xl14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46">
    <w:name w:val="xl146"/>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47">
    <w:name w:val="xl147"/>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48">
    <w:name w:val="xl148"/>
    <w:basedOn w:val="a5"/>
    <w:uiPriority w:val="99"/>
    <w:rsid w:val="009B5EDA"/>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49">
    <w:name w:val="xl149"/>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i/>
      <w:iCs/>
      <w:sz w:val="24"/>
      <w:szCs w:val="24"/>
    </w:rPr>
  </w:style>
  <w:style w:type="paragraph" w:customStyle="1" w:styleId="xl150">
    <w:name w:val="xl150"/>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51">
    <w:name w:val="xl151"/>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52">
    <w:name w:val="xl152"/>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53">
    <w:name w:val="xl153"/>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4">
    <w:name w:val="xl154"/>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5">
    <w:name w:val="xl155"/>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6">
    <w:name w:val="xl156"/>
    <w:basedOn w:val="a5"/>
    <w:uiPriority w:val="99"/>
    <w:rsid w:val="009B5EDA"/>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57">
    <w:name w:val="xl157"/>
    <w:basedOn w:val="a5"/>
    <w:uiPriority w:val="99"/>
    <w:rsid w:val="009B5ED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9">
    <w:name w:val="xl15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60">
    <w:name w:val="xl160"/>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61">
    <w:name w:val="xl161"/>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62">
    <w:name w:val="xl162"/>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63">
    <w:name w:val="xl163"/>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64">
    <w:name w:val="xl164"/>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165">
    <w:name w:val="xl16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166">
    <w:name w:val="xl166"/>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167">
    <w:name w:val="xl167"/>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8">
    <w:name w:val="xl168"/>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9">
    <w:name w:val="xl169"/>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70">
    <w:name w:val="xl17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1">
    <w:name w:val="xl171"/>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2">
    <w:name w:val="xl17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3">
    <w:name w:val="xl173"/>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74">
    <w:name w:val="xl17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75">
    <w:name w:val="xl175"/>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76">
    <w:name w:val="xl17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77">
    <w:name w:val="xl177"/>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8">
    <w:name w:val="xl17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9">
    <w:name w:val="xl179"/>
    <w:basedOn w:val="a5"/>
    <w:uiPriority w:val="99"/>
    <w:rsid w:val="009B5ED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80">
    <w:name w:val="xl180"/>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81">
    <w:name w:val="xl181"/>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82">
    <w:name w:val="xl182"/>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83">
    <w:name w:val="xl183"/>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84">
    <w:name w:val="xl184"/>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85">
    <w:name w:val="xl18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86">
    <w:name w:val="xl186"/>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87">
    <w:name w:val="xl187"/>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88">
    <w:name w:val="xl188"/>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89">
    <w:name w:val="xl189"/>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90">
    <w:name w:val="xl190"/>
    <w:basedOn w:val="a5"/>
    <w:uiPriority w:val="99"/>
    <w:rsid w:val="009B5EDA"/>
    <w:pPr>
      <w:pBdr>
        <w:top w:val="single" w:sz="4" w:space="0" w:color="auto"/>
        <w:left w:val="single" w:sz="8"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91">
    <w:name w:val="xl191"/>
    <w:basedOn w:val="a5"/>
    <w:uiPriority w:val="99"/>
    <w:rsid w:val="009B5EDA"/>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92">
    <w:name w:val="xl192"/>
    <w:basedOn w:val="a5"/>
    <w:uiPriority w:val="99"/>
    <w:rsid w:val="009B5EDA"/>
    <w:pPr>
      <w:pBdr>
        <w:top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93">
    <w:name w:val="xl193"/>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94">
    <w:name w:val="xl194"/>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95">
    <w:name w:val="xl195"/>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96">
    <w:name w:val="xl196"/>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97">
    <w:name w:val="xl197"/>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98">
    <w:name w:val="xl198"/>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99">
    <w:name w:val="xl199"/>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0">
    <w:name w:val="xl200"/>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1">
    <w:name w:val="xl201"/>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2">
    <w:name w:val="xl202"/>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3">
    <w:name w:val="xl203"/>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4">
    <w:name w:val="xl204"/>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5">
    <w:name w:val="xl205"/>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6">
    <w:name w:val="xl206"/>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07">
    <w:name w:val="xl207"/>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08">
    <w:name w:val="xl208"/>
    <w:basedOn w:val="a5"/>
    <w:uiPriority w:val="99"/>
    <w:rsid w:val="009B5E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09">
    <w:name w:val="xl209"/>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10">
    <w:name w:val="xl210"/>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11">
    <w:name w:val="xl211"/>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12">
    <w:name w:val="xl212"/>
    <w:basedOn w:val="a5"/>
    <w:uiPriority w:val="99"/>
    <w:rsid w:val="009B5E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13">
    <w:name w:val="xl213"/>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4">
    <w:name w:val="xl214"/>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5">
    <w:name w:val="xl215"/>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6">
    <w:name w:val="xl216"/>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17">
    <w:name w:val="xl217"/>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18">
    <w:name w:val="xl218"/>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9">
    <w:name w:val="xl219"/>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0">
    <w:name w:val="xl220"/>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1">
    <w:name w:val="xl221"/>
    <w:basedOn w:val="a5"/>
    <w:uiPriority w:val="99"/>
    <w:rsid w:val="009B5EDA"/>
    <w:pPr>
      <w:pBdr>
        <w:top w:val="single" w:sz="8" w:space="0" w:color="auto"/>
        <w:left w:val="single" w:sz="8"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2">
    <w:name w:val="xl222"/>
    <w:basedOn w:val="a5"/>
    <w:uiPriority w:val="99"/>
    <w:rsid w:val="009B5EDA"/>
    <w:pPr>
      <w:pBdr>
        <w:top w:val="single" w:sz="8"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3">
    <w:name w:val="xl223"/>
    <w:basedOn w:val="a5"/>
    <w:uiPriority w:val="99"/>
    <w:rsid w:val="009B5EDA"/>
    <w:pPr>
      <w:pBdr>
        <w:top w:val="single" w:sz="8"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4">
    <w:name w:val="xl224"/>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5">
    <w:name w:val="xl225"/>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7">
    <w:name w:val="xl227"/>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30">
    <w:name w:val="xl230"/>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31">
    <w:name w:val="xl231"/>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32">
    <w:name w:val="xl232"/>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33">
    <w:name w:val="xl233"/>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35">
    <w:name w:val="xl235"/>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36">
    <w:name w:val="xl236"/>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37">
    <w:name w:val="xl237"/>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38">
    <w:name w:val="xl23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39">
    <w:name w:val="xl239"/>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40">
    <w:name w:val="xl24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41">
    <w:name w:val="xl241"/>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42">
    <w:name w:val="xl24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43">
    <w:name w:val="xl243"/>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44">
    <w:name w:val="xl244"/>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45">
    <w:name w:val="xl24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46">
    <w:name w:val="xl246"/>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47">
    <w:name w:val="xl247"/>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48">
    <w:name w:val="xl248"/>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49">
    <w:name w:val="xl249"/>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50">
    <w:name w:val="xl250"/>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251">
    <w:name w:val="xl251"/>
    <w:basedOn w:val="a5"/>
    <w:uiPriority w:val="99"/>
    <w:rsid w:val="009B5E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252">
    <w:name w:val="xl252"/>
    <w:basedOn w:val="a5"/>
    <w:uiPriority w:val="99"/>
    <w:rsid w:val="009B5E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253">
    <w:name w:val="xl253"/>
    <w:basedOn w:val="a5"/>
    <w:uiPriority w:val="99"/>
    <w:rsid w:val="009B5E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4">
    <w:name w:val="xl254"/>
    <w:basedOn w:val="a5"/>
    <w:uiPriority w:val="99"/>
    <w:rsid w:val="009B5EDA"/>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5">
    <w:name w:val="xl255"/>
    <w:basedOn w:val="a5"/>
    <w:uiPriority w:val="99"/>
    <w:rsid w:val="009B5EDA"/>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6">
    <w:name w:val="xl256"/>
    <w:basedOn w:val="a5"/>
    <w:uiPriority w:val="99"/>
    <w:rsid w:val="009B5E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7">
    <w:name w:val="xl257"/>
    <w:basedOn w:val="a5"/>
    <w:uiPriority w:val="99"/>
    <w:rsid w:val="009B5EDA"/>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8">
    <w:name w:val="xl258"/>
    <w:basedOn w:val="a5"/>
    <w:uiPriority w:val="99"/>
    <w:rsid w:val="009B5ED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9">
    <w:name w:val="xl259"/>
    <w:basedOn w:val="a5"/>
    <w:uiPriority w:val="99"/>
    <w:rsid w:val="009B5ED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60">
    <w:name w:val="xl260"/>
    <w:basedOn w:val="a5"/>
    <w:uiPriority w:val="99"/>
    <w:rsid w:val="009B5ED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261">
    <w:name w:val="xl261"/>
    <w:basedOn w:val="a5"/>
    <w:uiPriority w:val="99"/>
    <w:rsid w:val="009B5E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262">
    <w:name w:val="xl262"/>
    <w:basedOn w:val="a5"/>
    <w:uiPriority w:val="99"/>
    <w:rsid w:val="009B5E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63">
    <w:name w:val="xl263"/>
    <w:basedOn w:val="a5"/>
    <w:uiPriority w:val="99"/>
    <w:rsid w:val="009B5E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64">
    <w:name w:val="xl264"/>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65">
    <w:name w:val="xl265"/>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66">
    <w:name w:val="xl266"/>
    <w:basedOn w:val="a5"/>
    <w:uiPriority w:val="99"/>
    <w:rsid w:val="009B5EDA"/>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67">
    <w:name w:val="xl267"/>
    <w:basedOn w:val="a5"/>
    <w:uiPriority w:val="99"/>
    <w:rsid w:val="009B5EDA"/>
    <w:pPr>
      <w:pBdr>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68">
    <w:name w:val="xl268"/>
    <w:basedOn w:val="a5"/>
    <w:uiPriority w:val="99"/>
    <w:rsid w:val="009B5EDA"/>
    <w:pPr>
      <w:pBdr>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69">
    <w:name w:val="xl269"/>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0">
    <w:name w:val="xl270"/>
    <w:basedOn w:val="a5"/>
    <w:uiPriority w:val="99"/>
    <w:rsid w:val="009B5EDA"/>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71">
    <w:name w:val="xl271"/>
    <w:basedOn w:val="a5"/>
    <w:uiPriority w:val="99"/>
    <w:rsid w:val="009B5EDA"/>
    <w:pPr>
      <w:pBdr>
        <w:bottom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72">
    <w:name w:val="xl272"/>
    <w:basedOn w:val="a5"/>
    <w:uiPriority w:val="99"/>
    <w:rsid w:val="009B5EDA"/>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73">
    <w:name w:val="xl273"/>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74">
    <w:name w:val="xl274"/>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75">
    <w:name w:val="xl275"/>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76">
    <w:name w:val="xl276"/>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77">
    <w:name w:val="xl277"/>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78">
    <w:name w:val="xl278"/>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79">
    <w:name w:val="xl279"/>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80">
    <w:name w:val="xl280"/>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1">
    <w:name w:val="xl281"/>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2">
    <w:name w:val="xl282"/>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3">
    <w:name w:val="xl283"/>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84">
    <w:name w:val="xl284"/>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85">
    <w:name w:val="xl285"/>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86">
    <w:name w:val="xl286"/>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87">
    <w:name w:val="xl287"/>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88">
    <w:name w:val="xl288"/>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120">
    <w:name w:val="Обычный + 12 пт"/>
    <w:aliases w:val="По ширине"/>
    <w:basedOn w:val="af9"/>
    <w:rsid w:val="00F70A02"/>
    <w:pPr>
      <w:spacing w:after="0" w:line="240" w:lineRule="exact"/>
    </w:pPr>
    <w:rPr>
      <w:rFonts w:ascii="Times New Roman" w:hAnsi="Times New Roman"/>
      <w:sz w:val="24"/>
      <w:szCs w:val="20"/>
    </w:rPr>
  </w:style>
  <w:style w:type="paragraph" w:customStyle="1" w:styleId="211">
    <w:name w:val="Основной текст с отступом 21"/>
    <w:basedOn w:val="a5"/>
    <w:rsid w:val="00F70A02"/>
    <w:pPr>
      <w:tabs>
        <w:tab w:val="left" w:pos="709"/>
      </w:tabs>
      <w:spacing w:before="120" w:after="120" w:line="240" w:lineRule="auto"/>
      <w:ind w:left="709" w:hanging="709"/>
      <w:jc w:val="both"/>
    </w:pPr>
    <w:rPr>
      <w:rFonts w:ascii="Times New Roman" w:hAnsi="Times New Roman"/>
      <w:sz w:val="24"/>
      <w:szCs w:val="20"/>
    </w:rPr>
  </w:style>
  <w:style w:type="paragraph" w:customStyle="1" w:styleId="Standard">
    <w:name w:val="Standard"/>
    <w:rsid w:val="00F70A02"/>
    <w:pPr>
      <w:suppressAutoHyphens/>
      <w:autoSpaceDN w:val="0"/>
      <w:spacing w:after="200" w:line="276" w:lineRule="auto"/>
      <w:textAlignment w:val="baseline"/>
    </w:pPr>
    <w:rPr>
      <w:rFonts w:ascii="Calibri" w:hAnsi="Calibri"/>
      <w:kern w:val="3"/>
      <w:sz w:val="22"/>
      <w:szCs w:val="22"/>
    </w:rPr>
  </w:style>
  <w:style w:type="table" w:customStyle="1" w:styleId="TableGrid1">
    <w:name w:val="TableGrid1"/>
    <w:rsid w:val="00F70A02"/>
    <w:rPr>
      <w:rFonts w:ascii="Calibri" w:eastAsia="SimSun" w:hAnsi="Calibri" w:cs="SimSun"/>
      <w:sz w:val="22"/>
      <w:szCs w:val="22"/>
    </w:rPr>
    <w:tblPr>
      <w:tblCellMar>
        <w:top w:w="0" w:type="dxa"/>
        <w:left w:w="0" w:type="dxa"/>
        <w:bottom w:w="0" w:type="dxa"/>
        <w:right w:w="0" w:type="dxa"/>
      </w:tblCellMar>
    </w:tblPr>
  </w:style>
  <w:style w:type="character" w:customStyle="1" w:styleId="TitleCharfbe505f8-54b4-4d09-bcaa-e728326c2000">
    <w:name w:val="Title Char_fbe505f8-54b4-4d09-bcaa-e728326c2000"/>
    <w:rsid w:val="00F70A02"/>
    <w:rPr>
      <w:rFonts w:ascii="Cambria" w:hAnsi="Cambria" w:cs="Times New Roman"/>
      <w:b/>
      <w:bCs/>
      <w:kern w:val="28"/>
      <w:sz w:val="32"/>
      <w:szCs w:val="32"/>
    </w:rPr>
  </w:style>
  <w:style w:type="character" w:customStyle="1" w:styleId="212">
    <w:name w:val="Заголовок 2 Знак1"/>
    <w:aliases w:val="Caaieiaie 2 Ciae Знак1"/>
    <w:basedOn w:val="a6"/>
    <w:semiHidden/>
    <w:rsid w:val="00F70A02"/>
    <w:rPr>
      <w:rFonts w:asciiTheme="majorHAnsi" w:eastAsiaTheme="majorEastAsia" w:hAnsiTheme="majorHAnsi" w:cstheme="majorBidi" w:hint="default"/>
      <w:color w:val="365F91" w:themeColor="accent1" w:themeShade="BF"/>
      <w:sz w:val="26"/>
      <w:szCs w:val="26"/>
    </w:rPr>
  </w:style>
  <w:style w:type="character" w:customStyle="1" w:styleId="1b">
    <w:name w:val="Верхний колонтитул Знак1"/>
    <w:aliases w:val="??????? ?????????? Знак1,I.L.T. Знак1,Aa?oiee eieiioeooe1 Знак1,header-first Знак1,HeaderPort Знак1,ВерхКолонтитул Знак1,Aa?oiee eieiioeooe Знак1,Linie Знак1,header Знак1,ho Знак1,header odd Знак1,first Знак1,heading one Знак1"/>
    <w:basedOn w:val="a6"/>
    <w:uiPriority w:val="99"/>
    <w:semiHidden/>
    <w:rsid w:val="00F70A02"/>
    <w:rPr>
      <w:rFonts w:ascii="Calibri" w:eastAsia="Times New Roman" w:hAnsi="Calibri" w:cs="Times New Roman"/>
      <w:lang w:eastAsia="ru-RU"/>
    </w:rPr>
  </w:style>
  <w:style w:type="character" w:customStyle="1" w:styleId="affffb">
    <w:name w:val="Основной текст_"/>
    <w:link w:val="2f"/>
    <w:locked/>
    <w:rsid w:val="00F70A02"/>
    <w:rPr>
      <w:sz w:val="23"/>
      <w:szCs w:val="23"/>
      <w:shd w:val="clear" w:color="auto" w:fill="FFFFFF"/>
    </w:rPr>
  </w:style>
  <w:style w:type="paragraph" w:customStyle="1" w:styleId="2f">
    <w:name w:val="Основной текст2"/>
    <w:basedOn w:val="a5"/>
    <w:link w:val="affffb"/>
    <w:rsid w:val="00F70A02"/>
    <w:pPr>
      <w:shd w:val="clear" w:color="auto" w:fill="FFFFFF"/>
      <w:spacing w:before="240" w:after="300" w:line="0" w:lineRule="atLeast"/>
      <w:jc w:val="both"/>
    </w:pPr>
    <w:rPr>
      <w:rFonts w:ascii="Times New Roman" w:hAnsi="Times New Roman"/>
      <w:sz w:val="23"/>
      <w:szCs w:val="23"/>
    </w:rPr>
  </w:style>
  <w:style w:type="character" w:customStyle="1" w:styleId="121">
    <w:name w:val="Основной текст + 12"/>
    <w:aliases w:val="5 pt"/>
    <w:rsid w:val="00F70A02"/>
    <w:rPr>
      <w:rFonts w:ascii="Times New Roman" w:eastAsia="Times New Roman" w:hAnsi="Times New Roman" w:cs="Times New Roman" w:hint="default"/>
      <w:b w:val="0"/>
      <w:bCs w:val="0"/>
      <w:i w:val="0"/>
      <w:iCs w:val="0"/>
      <w:smallCaps w:val="0"/>
      <w:spacing w:val="0"/>
      <w:sz w:val="25"/>
      <w:szCs w:val="25"/>
      <w:shd w:val="clear" w:color="auto" w:fill="FFFFFF"/>
    </w:rPr>
  </w:style>
  <w:style w:type="character" w:customStyle="1" w:styleId="TitleChar4896ba35-f2d1-4290-844e-551a9832233e">
    <w:name w:val="Title Char_4896ba35-f2d1-4290-844e-551a9832233e"/>
    <w:rsid w:val="00F70A02"/>
    <w:rPr>
      <w:rFonts w:ascii="Cambria" w:hAnsi="Cambria" w:cs="Times New Roman" w:hint="default"/>
      <w:b/>
      <w:bCs/>
      <w:kern w:val="28"/>
      <w:sz w:val="32"/>
      <w:szCs w:val="32"/>
    </w:rPr>
  </w:style>
  <w:style w:type="table" w:customStyle="1" w:styleId="TableGrid2">
    <w:name w:val="TableGrid2"/>
    <w:rsid w:val="00F70A02"/>
    <w:rPr>
      <w:rFonts w:ascii="Calibri" w:hAnsi="Calibri"/>
      <w:sz w:val="22"/>
      <w:szCs w:val="22"/>
    </w:rPr>
    <w:tblPr>
      <w:tblCellMar>
        <w:top w:w="0" w:type="dxa"/>
        <w:left w:w="0" w:type="dxa"/>
        <w:bottom w:w="0" w:type="dxa"/>
        <w:right w:w="0" w:type="dxa"/>
      </w:tblCellMar>
    </w:tblPr>
  </w:style>
  <w:style w:type="numbering" w:customStyle="1" w:styleId="38">
    <w:name w:val="Нет списка3"/>
    <w:next w:val="a8"/>
    <w:semiHidden/>
    <w:rsid w:val="00BC5D0B"/>
  </w:style>
  <w:style w:type="paragraph" w:customStyle="1" w:styleId="affffc">
    <w:name w:val="Знак"/>
    <w:basedOn w:val="a5"/>
    <w:rsid w:val="00BC5D0B"/>
    <w:pPr>
      <w:spacing w:after="160" w:line="240" w:lineRule="exact"/>
    </w:pPr>
    <w:rPr>
      <w:rFonts w:ascii="Verdana" w:hAnsi="Verdana"/>
      <w:sz w:val="20"/>
      <w:szCs w:val="20"/>
      <w:lang w:val="en-US" w:eastAsia="en-US"/>
    </w:rPr>
  </w:style>
  <w:style w:type="character" w:customStyle="1" w:styleId="wmi-callto">
    <w:name w:val="wmi-callto"/>
    <w:rsid w:val="00BC5D0B"/>
  </w:style>
  <w:style w:type="table" w:customStyle="1" w:styleId="39">
    <w:name w:val="Сетка таблицы3"/>
    <w:basedOn w:val="a7"/>
    <w:next w:val="a9"/>
    <w:rsid w:val="00BC5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5"/>
    <w:rsid w:val="00244DD9"/>
    <w:pPr>
      <w:widowControl w:val="0"/>
      <w:shd w:val="clear" w:color="auto" w:fill="FFFFFF"/>
      <w:autoSpaceDE w:val="0"/>
      <w:autoSpaceDN w:val="0"/>
      <w:adjustRightInd w:val="0"/>
      <w:spacing w:after="0" w:line="322" w:lineRule="exact"/>
      <w:ind w:hanging="1420"/>
      <w:jc w:val="center"/>
    </w:pPr>
    <w:rPr>
      <w:rFonts w:ascii="Times New Roman" w:hAnsi="Times New Roman"/>
      <w:sz w:val="26"/>
      <w:szCs w:val="26"/>
    </w:rPr>
  </w:style>
  <w:style w:type="character" w:customStyle="1" w:styleId="aff5">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6"/>
    <w:link w:val="aff4"/>
    <w:uiPriority w:val="34"/>
    <w:qFormat/>
    <w:locked/>
    <w:rsid w:val="00B61F1B"/>
    <w:rPr>
      <w:rFonts w:ascii="Calibri" w:hAnsi="Calibri"/>
      <w:sz w:val="22"/>
      <w:szCs w:val="22"/>
    </w:rPr>
  </w:style>
  <w:style w:type="table" w:customStyle="1" w:styleId="112">
    <w:name w:val="Сетка таблицы11"/>
    <w:basedOn w:val="a7"/>
    <w:next w:val="a9"/>
    <w:uiPriority w:val="39"/>
    <w:rsid w:val="001761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9"/>
    <w:uiPriority w:val="39"/>
    <w:rsid w:val="001761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8"/>
    <w:uiPriority w:val="99"/>
    <w:semiHidden/>
    <w:unhideWhenUsed/>
    <w:rsid w:val="00C42089"/>
  </w:style>
  <w:style w:type="character" w:customStyle="1" w:styleId="FontStyle13">
    <w:name w:val="Font Style13"/>
    <w:rsid w:val="00C42089"/>
    <w:rPr>
      <w:rFonts w:ascii="Times New Roman" w:hAnsi="Times New Roman" w:cs="Times New Roman"/>
      <w:sz w:val="22"/>
      <w:szCs w:val="22"/>
    </w:rPr>
  </w:style>
  <w:style w:type="table" w:customStyle="1" w:styleId="100">
    <w:name w:val="Сетка таблицы10"/>
    <w:basedOn w:val="a7"/>
    <w:next w:val="a9"/>
    <w:uiPriority w:val="39"/>
    <w:rsid w:val="00C420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9"/>
    <w:uiPriority w:val="39"/>
    <w:rsid w:val="00C420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7"/>
    <w:next w:val="a9"/>
    <w:uiPriority w:val="39"/>
    <w:rsid w:val="00C420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7"/>
    <w:uiPriority w:val="39"/>
    <w:rsid w:val="00C4208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next w:val="a9"/>
    <w:uiPriority w:val="59"/>
    <w:rsid w:val="00534B34"/>
    <w:pPr>
      <w:keepNext/>
      <w:spacing w:line="20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еразрешенное упоминание1"/>
    <w:basedOn w:val="a6"/>
    <w:uiPriority w:val="99"/>
    <w:semiHidden/>
    <w:unhideWhenUsed/>
    <w:rsid w:val="0076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7409425">
      <w:bodyDiv w:val="1"/>
      <w:marLeft w:val="0"/>
      <w:marRight w:val="0"/>
      <w:marTop w:val="0"/>
      <w:marBottom w:val="0"/>
      <w:divBdr>
        <w:top w:val="none" w:sz="0" w:space="0" w:color="auto"/>
        <w:left w:val="none" w:sz="0" w:space="0" w:color="auto"/>
        <w:bottom w:val="none" w:sz="0" w:space="0" w:color="auto"/>
        <w:right w:val="none" w:sz="0" w:space="0" w:color="auto"/>
      </w:divBdr>
    </w:div>
    <w:div w:id="249050948">
      <w:bodyDiv w:val="1"/>
      <w:marLeft w:val="0"/>
      <w:marRight w:val="0"/>
      <w:marTop w:val="0"/>
      <w:marBottom w:val="0"/>
      <w:divBdr>
        <w:top w:val="none" w:sz="0" w:space="0" w:color="auto"/>
        <w:left w:val="none" w:sz="0" w:space="0" w:color="auto"/>
        <w:bottom w:val="none" w:sz="0" w:space="0" w:color="auto"/>
        <w:right w:val="none" w:sz="0" w:space="0" w:color="auto"/>
      </w:divBdr>
    </w:div>
    <w:div w:id="488521093">
      <w:bodyDiv w:val="1"/>
      <w:marLeft w:val="0"/>
      <w:marRight w:val="0"/>
      <w:marTop w:val="0"/>
      <w:marBottom w:val="0"/>
      <w:divBdr>
        <w:top w:val="none" w:sz="0" w:space="0" w:color="auto"/>
        <w:left w:val="none" w:sz="0" w:space="0" w:color="auto"/>
        <w:bottom w:val="none" w:sz="0" w:space="0" w:color="auto"/>
        <w:right w:val="none" w:sz="0" w:space="0" w:color="auto"/>
      </w:divBdr>
    </w:div>
    <w:div w:id="550583416">
      <w:bodyDiv w:val="1"/>
      <w:marLeft w:val="0"/>
      <w:marRight w:val="0"/>
      <w:marTop w:val="0"/>
      <w:marBottom w:val="0"/>
      <w:divBdr>
        <w:top w:val="none" w:sz="0" w:space="0" w:color="auto"/>
        <w:left w:val="none" w:sz="0" w:space="0" w:color="auto"/>
        <w:bottom w:val="none" w:sz="0" w:space="0" w:color="auto"/>
        <w:right w:val="none" w:sz="0" w:space="0" w:color="auto"/>
      </w:divBdr>
    </w:div>
    <w:div w:id="732385250">
      <w:bodyDiv w:val="1"/>
      <w:marLeft w:val="0"/>
      <w:marRight w:val="0"/>
      <w:marTop w:val="0"/>
      <w:marBottom w:val="0"/>
      <w:divBdr>
        <w:top w:val="none" w:sz="0" w:space="0" w:color="auto"/>
        <w:left w:val="none" w:sz="0" w:space="0" w:color="auto"/>
        <w:bottom w:val="none" w:sz="0" w:space="0" w:color="auto"/>
        <w:right w:val="none" w:sz="0" w:space="0" w:color="auto"/>
      </w:divBdr>
    </w:div>
    <w:div w:id="809447521">
      <w:bodyDiv w:val="1"/>
      <w:marLeft w:val="0"/>
      <w:marRight w:val="0"/>
      <w:marTop w:val="0"/>
      <w:marBottom w:val="0"/>
      <w:divBdr>
        <w:top w:val="none" w:sz="0" w:space="0" w:color="auto"/>
        <w:left w:val="none" w:sz="0" w:space="0" w:color="auto"/>
        <w:bottom w:val="none" w:sz="0" w:space="0" w:color="auto"/>
        <w:right w:val="none" w:sz="0" w:space="0" w:color="auto"/>
      </w:divBdr>
    </w:div>
    <w:div w:id="835994403">
      <w:bodyDiv w:val="1"/>
      <w:marLeft w:val="0"/>
      <w:marRight w:val="0"/>
      <w:marTop w:val="0"/>
      <w:marBottom w:val="0"/>
      <w:divBdr>
        <w:top w:val="none" w:sz="0" w:space="0" w:color="auto"/>
        <w:left w:val="none" w:sz="0" w:space="0" w:color="auto"/>
        <w:bottom w:val="none" w:sz="0" w:space="0" w:color="auto"/>
        <w:right w:val="none" w:sz="0" w:space="0" w:color="auto"/>
      </w:divBdr>
    </w:div>
    <w:div w:id="886180064">
      <w:bodyDiv w:val="1"/>
      <w:marLeft w:val="0"/>
      <w:marRight w:val="0"/>
      <w:marTop w:val="0"/>
      <w:marBottom w:val="0"/>
      <w:divBdr>
        <w:top w:val="none" w:sz="0" w:space="0" w:color="auto"/>
        <w:left w:val="none" w:sz="0" w:space="0" w:color="auto"/>
        <w:bottom w:val="none" w:sz="0" w:space="0" w:color="auto"/>
        <w:right w:val="none" w:sz="0" w:space="0" w:color="auto"/>
      </w:divBdr>
    </w:div>
    <w:div w:id="938219021">
      <w:bodyDiv w:val="1"/>
      <w:marLeft w:val="0"/>
      <w:marRight w:val="0"/>
      <w:marTop w:val="0"/>
      <w:marBottom w:val="0"/>
      <w:divBdr>
        <w:top w:val="none" w:sz="0" w:space="0" w:color="auto"/>
        <w:left w:val="none" w:sz="0" w:space="0" w:color="auto"/>
        <w:bottom w:val="none" w:sz="0" w:space="0" w:color="auto"/>
        <w:right w:val="none" w:sz="0" w:space="0" w:color="auto"/>
      </w:divBdr>
    </w:div>
    <w:div w:id="1128402548">
      <w:bodyDiv w:val="1"/>
      <w:marLeft w:val="0"/>
      <w:marRight w:val="0"/>
      <w:marTop w:val="0"/>
      <w:marBottom w:val="0"/>
      <w:divBdr>
        <w:top w:val="none" w:sz="0" w:space="0" w:color="auto"/>
        <w:left w:val="none" w:sz="0" w:space="0" w:color="auto"/>
        <w:bottom w:val="none" w:sz="0" w:space="0" w:color="auto"/>
        <w:right w:val="none" w:sz="0" w:space="0" w:color="auto"/>
      </w:divBdr>
    </w:div>
    <w:div w:id="1149980262">
      <w:bodyDiv w:val="1"/>
      <w:marLeft w:val="0"/>
      <w:marRight w:val="0"/>
      <w:marTop w:val="0"/>
      <w:marBottom w:val="0"/>
      <w:divBdr>
        <w:top w:val="none" w:sz="0" w:space="0" w:color="auto"/>
        <w:left w:val="none" w:sz="0" w:space="0" w:color="auto"/>
        <w:bottom w:val="none" w:sz="0" w:space="0" w:color="auto"/>
        <w:right w:val="none" w:sz="0" w:space="0" w:color="auto"/>
      </w:divBdr>
    </w:div>
    <w:div w:id="1171991999">
      <w:bodyDiv w:val="1"/>
      <w:marLeft w:val="0"/>
      <w:marRight w:val="0"/>
      <w:marTop w:val="0"/>
      <w:marBottom w:val="0"/>
      <w:divBdr>
        <w:top w:val="none" w:sz="0" w:space="0" w:color="auto"/>
        <w:left w:val="none" w:sz="0" w:space="0" w:color="auto"/>
        <w:bottom w:val="none" w:sz="0" w:space="0" w:color="auto"/>
        <w:right w:val="none" w:sz="0" w:space="0" w:color="auto"/>
      </w:divBdr>
    </w:div>
    <w:div w:id="1320499662">
      <w:bodyDiv w:val="1"/>
      <w:marLeft w:val="0"/>
      <w:marRight w:val="0"/>
      <w:marTop w:val="0"/>
      <w:marBottom w:val="0"/>
      <w:divBdr>
        <w:top w:val="none" w:sz="0" w:space="0" w:color="auto"/>
        <w:left w:val="none" w:sz="0" w:space="0" w:color="auto"/>
        <w:bottom w:val="none" w:sz="0" w:space="0" w:color="auto"/>
        <w:right w:val="none" w:sz="0" w:space="0" w:color="auto"/>
      </w:divBdr>
    </w:div>
    <w:div w:id="1323973002">
      <w:bodyDiv w:val="1"/>
      <w:marLeft w:val="0"/>
      <w:marRight w:val="0"/>
      <w:marTop w:val="0"/>
      <w:marBottom w:val="0"/>
      <w:divBdr>
        <w:top w:val="none" w:sz="0" w:space="0" w:color="auto"/>
        <w:left w:val="none" w:sz="0" w:space="0" w:color="auto"/>
        <w:bottom w:val="none" w:sz="0" w:space="0" w:color="auto"/>
        <w:right w:val="none" w:sz="0" w:space="0" w:color="auto"/>
      </w:divBdr>
    </w:div>
    <w:div w:id="1445462057">
      <w:bodyDiv w:val="1"/>
      <w:marLeft w:val="0"/>
      <w:marRight w:val="0"/>
      <w:marTop w:val="0"/>
      <w:marBottom w:val="0"/>
      <w:divBdr>
        <w:top w:val="none" w:sz="0" w:space="0" w:color="auto"/>
        <w:left w:val="none" w:sz="0" w:space="0" w:color="auto"/>
        <w:bottom w:val="none" w:sz="0" w:space="0" w:color="auto"/>
        <w:right w:val="none" w:sz="0" w:space="0" w:color="auto"/>
      </w:divBdr>
    </w:div>
    <w:div w:id="1449740228">
      <w:bodyDiv w:val="1"/>
      <w:marLeft w:val="0"/>
      <w:marRight w:val="0"/>
      <w:marTop w:val="0"/>
      <w:marBottom w:val="0"/>
      <w:divBdr>
        <w:top w:val="none" w:sz="0" w:space="0" w:color="auto"/>
        <w:left w:val="none" w:sz="0" w:space="0" w:color="auto"/>
        <w:bottom w:val="none" w:sz="0" w:space="0" w:color="auto"/>
        <w:right w:val="none" w:sz="0" w:space="0" w:color="auto"/>
      </w:divBdr>
    </w:div>
    <w:div w:id="1815754254">
      <w:bodyDiv w:val="1"/>
      <w:marLeft w:val="0"/>
      <w:marRight w:val="0"/>
      <w:marTop w:val="0"/>
      <w:marBottom w:val="0"/>
      <w:divBdr>
        <w:top w:val="none" w:sz="0" w:space="0" w:color="auto"/>
        <w:left w:val="none" w:sz="0" w:space="0" w:color="auto"/>
        <w:bottom w:val="none" w:sz="0" w:space="0" w:color="auto"/>
        <w:right w:val="none" w:sz="0" w:space="0" w:color="auto"/>
      </w:divBdr>
    </w:div>
    <w:div w:id="1985616717">
      <w:bodyDiv w:val="1"/>
      <w:marLeft w:val="0"/>
      <w:marRight w:val="0"/>
      <w:marTop w:val="0"/>
      <w:marBottom w:val="0"/>
      <w:divBdr>
        <w:top w:val="none" w:sz="0" w:space="0" w:color="auto"/>
        <w:left w:val="none" w:sz="0" w:space="0" w:color="auto"/>
        <w:bottom w:val="none" w:sz="0" w:space="0" w:color="auto"/>
        <w:right w:val="none" w:sz="0" w:space="0" w:color="auto"/>
      </w:divBdr>
    </w:div>
    <w:div w:id="21283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3544/64ca591ea83268ee3d33f6e564cbcac0d3a073d9/"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et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ets.ru" TargetMode="External"/><Relationship Id="rId4" Type="http://schemas.openxmlformats.org/officeDocument/2006/relationships/settings" Target="settings.xml"/><Relationship Id="rId9" Type="http://schemas.openxmlformats.org/officeDocument/2006/relationships/hyperlink" Target="https://etp-et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FF67-87E6-4E2E-9A35-A9F90366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26</Pages>
  <Words>7361</Words>
  <Characters>54307</Characters>
  <Application>Microsoft Office Word</Application>
  <DocSecurity>0</DocSecurity>
  <Lines>452</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FCT</Company>
  <LinksUpToDate>false</LinksUpToDate>
  <CharactersWithSpaces>61545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yurova</dc:creator>
  <cp:lastModifiedBy>Oleg Chernyaev</cp:lastModifiedBy>
  <cp:revision>20</cp:revision>
  <cp:lastPrinted>2020-06-30T10:27:00Z</cp:lastPrinted>
  <dcterms:created xsi:type="dcterms:W3CDTF">2023-02-06T22:34:00Z</dcterms:created>
  <dcterms:modified xsi:type="dcterms:W3CDTF">2023-03-23T08:04:00Z</dcterms:modified>
</cp:coreProperties>
</file>