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B664" w14:textId="77777777" w:rsidR="00482066" w:rsidRDefault="00904121" w:rsidP="007D6C6B">
      <w:pPr>
        <w:pStyle w:val="10"/>
        <w:spacing w:after="0" w:line="0" w:lineRule="atLeast"/>
        <w:jc w:val="right"/>
        <w:rPr>
          <w:sz w:val="24"/>
          <w:szCs w:val="24"/>
        </w:rPr>
      </w:pPr>
      <w:bookmarkStart w:id="0" w:name="_Toc477428333"/>
      <w:bookmarkStart w:id="1" w:name="_Hlk9413571"/>
      <w:r w:rsidRPr="009F5843">
        <w:rPr>
          <w:sz w:val="24"/>
          <w:szCs w:val="24"/>
        </w:rPr>
        <w:t xml:space="preserve">Приложение № </w:t>
      </w:r>
      <w:bookmarkEnd w:id="0"/>
      <w:r w:rsidR="00785FD3" w:rsidRPr="009F5843">
        <w:rPr>
          <w:sz w:val="24"/>
          <w:szCs w:val="24"/>
        </w:rPr>
        <w:t>1</w:t>
      </w:r>
      <w:r w:rsidR="007D6C6B" w:rsidRPr="009F5843">
        <w:rPr>
          <w:sz w:val="24"/>
          <w:szCs w:val="24"/>
        </w:rPr>
        <w:t xml:space="preserve"> </w:t>
      </w:r>
    </w:p>
    <w:p w14:paraId="312367EF" w14:textId="480F0842" w:rsidR="00482066" w:rsidRDefault="00482066" w:rsidP="007D6C6B">
      <w:pPr>
        <w:pStyle w:val="10"/>
        <w:spacing w:after="0" w:line="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Д</w:t>
      </w:r>
      <w:r w:rsidR="00785FD3" w:rsidRPr="009F5843">
        <w:rPr>
          <w:sz w:val="24"/>
          <w:szCs w:val="24"/>
        </w:rPr>
        <w:t>оговору № _____/______/_______</w:t>
      </w:r>
    </w:p>
    <w:p w14:paraId="469364AC" w14:textId="77777777" w:rsidR="00482066" w:rsidRDefault="00482066" w:rsidP="007D6C6B">
      <w:pPr>
        <w:pStyle w:val="10"/>
        <w:spacing w:after="0" w:line="0" w:lineRule="atLeast"/>
        <w:jc w:val="right"/>
        <w:rPr>
          <w:sz w:val="24"/>
          <w:szCs w:val="24"/>
        </w:rPr>
      </w:pPr>
    </w:p>
    <w:tbl>
      <w:tblPr>
        <w:tblStyle w:val="16"/>
        <w:tblW w:w="16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5869"/>
        <w:gridCol w:w="4587"/>
      </w:tblGrid>
      <w:tr w:rsidR="004D4252" w:rsidRPr="0084264B" w14:paraId="389B0815" w14:textId="77777777" w:rsidTr="004D4252">
        <w:trPr>
          <w:trHeight w:val="2161"/>
        </w:trPr>
        <w:tc>
          <w:tcPr>
            <w:tcW w:w="5869" w:type="dxa"/>
          </w:tcPr>
          <w:p w14:paraId="1B5CBBC7" w14:textId="77777777" w:rsidR="004D4252" w:rsidRPr="00B6790E" w:rsidRDefault="004D4252" w:rsidP="004D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90E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14:paraId="4F9C7511" w14:textId="77777777" w:rsidR="004D4252" w:rsidRPr="008516FC" w:rsidRDefault="004D4252" w:rsidP="004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FC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закупок </w:t>
            </w:r>
          </w:p>
          <w:p w14:paraId="4043FAB9" w14:textId="77777777" w:rsidR="004D4252" w:rsidRPr="008516FC" w:rsidRDefault="004D4252" w:rsidP="004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FC">
              <w:rPr>
                <w:rFonts w:ascii="Times New Roman" w:hAnsi="Times New Roman"/>
                <w:sz w:val="24"/>
                <w:szCs w:val="24"/>
              </w:rPr>
              <w:t xml:space="preserve">ООО «УК </w:t>
            </w:r>
            <w:proofErr w:type="spellStart"/>
            <w:r w:rsidRPr="008516FC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85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FC">
              <w:rPr>
                <w:rFonts w:ascii="Times New Roman" w:hAnsi="Times New Roman"/>
                <w:sz w:val="24"/>
                <w:szCs w:val="24"/>
              </w:rPr>
              <w:t>Портс</w:t>
            </w:r>
            <w:proofErr w:type="spellEnd"/>
            <w:r w:rsidRPr="008516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AF6541E" w14:textId="77777777" w:rsidR="004D4252" w:rsidRDefault="004D4252" w:rsidP="004D4252">
            <w:pPr>
              <w:ind w:hanging="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3987DD11" w14:textId="7C75B3EF" w:rsidR="004D4252" w:rsidRPr="004D4252" w:rsidRDefault="004D4252" w:rsidP="004D4252">
            <w:pPr>
              <w:rPr>
                <w:rFonts w:ascii="Times New Roman" w:hAnsi="Times New Roman"/>
                <w:sz w:val="24"/>
                <w:szCs w:val="24"/>
              </w:rPr>
            </w:pPr>
            <w:r w:rsidRPr="00B6790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Аксеновский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14:paraId="61EAFE1F" w14:textId="5D2117F6" w:rsidR="004D4252" w:rsidRDefault="004D4252" w:rsidP="004D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bookmarkStart w:id="2" w:name="_GoBack"/>
            <w:bookmarkEnd w:id="2"/>
            <w:r w:rsidRPr="004D4252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14:paraId="6BC5D72C" w14:textId="77777777" w:rsidR="004D4252" w:rsidRDefault="004D4252" w:rsidP="004D4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76FAB" w14:textId="77777777" w:rsidR="004D4252" w:rsidRDefault="004D4252" w:rsidP="004D4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A30EC" w14:textId="4AFCEC73" w:rsidR="004D4252" w:rsidRPr="004D4252" w:rsidRDefault="004D4252" w:rsidP="004D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_____________/_______________/</w:t>
            </w:r>
          </w:p>
        </w:tc>
        <w:tc>
          <w:tcPr>
            <w:tcW w:w="4587" w:type="dxa"/>
          </w:tcPr>
          <w:p w14:paraId="2C93C6D2" w14:textId="77777777" w:rsidR="004D4252" w:rsidRPr="00B6790E" w:rsidRDefault="004D4252" w:rsidP="004D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90E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14:paraId="2225AB17" w14:textId="77777777" w:rsidR="004D4252" w:rsidRPr="008516FC" w:rsidRDefault="004D4252" w:rsidP="004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FC">
              <w:rPr>
                <w:rFonts w:ascii="Times New Roman" w:hAnsi="Times New Roman"/>
                <w:sz w:val="24"/>
                <w:szCs w:val="24"/>
              </w:rPr>
              <w:t xml:space="preserve">Руководитель департамента закупок </w:t>
            </w:r>
          </w:p>
          <w:p w14:paraId="1A21529F" w14:textId="77777777" w:rsidR="004D4252" w:rsidRPr="008516FC" w:rsidRDefault="004D4252" w:rsidP="004D4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FC">
              <w:rPr>
                <w:rFonts w:ascii="Times New Roman" w:hAnsi="Times New Roman"/>
                <w:sz w:val="24"/>
                <w:szCs w:val="24"/>
              </w:rPr>
              <w:t xml:space="preserve">ООО «УК </w:t>
            </w:r>
            <w:proofErr w:type="spellStart"/>
            <w:r w:rsidRPr="008516FC">
              <w:rPr>
                <w:rFonts w:ascii="Times New Roman" w:hAnsi="Times New Roman"/>
                <w:sz w:val="24"/>
                <w:szCs w:val="24"/>
              </w:rPr>
              <w:t>Глобал</w:t>
            </w:r>
            <w:proofErr w:type="spellEnd"/>
            <w:r w:rsidRPr="0085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FC">
              <w:rPr>
                <w:rFonts w:ascii="Times New Roman" w:hAnsi="Times New Roman"/>
                <w:sz w:val="24"/>
                <w:szCs w:val="24"/>
              </w:rPr>
              <w:t>Портс</w:t>
            </w:r>
            <w:proofErr w:type="spellEnd"/>
            <w:r w:rsidRPr="008516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3F2E25" w14:textId="77777777" w:rsidR="004D4252" w:rsidRDefault="004D4252" w:rsidP="004D4252">
            <w:pPr>
              <w:ind w:hanging="6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14:paraId="3D2B1395" w14:textId="216B38AE" w:rsidR="004D4252" w:rsidRPr="0084264B" w:rsidRDefault="004D4252" w:rsidP="004D425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790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Аксеновский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</w:tbl>
    <w:p w14:paraId="00591658" w14:textId="36571A29" w:rsidR="000F3C8D" w:rsidRPr="009F5843" w:rsidRDefault="00785FD3" w:rsidP="00482066">
      <w:pPr>
        <w:pStyle w:val="10"/>
        <w:spacing w:after="0" w:line="0" w:lineRule="atLeast"/>
        <w:jc w:val="left"/>
        <w:rPr>
          <w:sz w:val="24"/>
          <w:szCs w:val="24"/>
        </w:rPr>
      </w:pPr>
      <w:r w:rsidRPr="009F5843">
        <w:rPr>
          <w:sz w:val="24"/>
          <w:szCs w:val="24"/>
        </w:rPr>
        <w:t xml:space="preserve"> </w:t>
      </w:r>
    </w:p>
    <w:p w14:paraId="7E99481E" w14:textId="6AC68340" w:rsidR="00F80210" w:rsidRPr="009F5843" w:rsidRDefault="00F80210" w:rsidP="001B1CC2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bookmarkStart w:id="5" w:name="OLE_LINK9"/>
      <w:bookmarkEnd w:id="1"/>
    </w:p>
    <w:p w14:paraId="4C913CAD" w14:textId="71A5BDCA" w:rsidR="002047B2" w:rsidRPr="009F5843" w:rsidRDefault="002047B2" w:rsidP="002047B2">
      <w:pPr>
        <w:widowControl w:val="0"/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5843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CA61AF8" w14:textId="34465B79" w:rsidR="002047B2" w:rsidRPr="009F5843" w:rsidRDefault="002047B2" w:rsidP="00E623F7">
      <w:pPr>
        <w:widowControl w:val="0"/>
        <w:shd w:val="clear" w:color="auto" w:fill="FFFFFF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F5843">
        <w:rPr>
          <w:rFonts w:ascii="Times New Roman" w:hAnsi="Times New Roman"/>
          <w:sz w:val="24"/>
          <w:szCs w:val="24"/>
        </w:rPr>
        <w:t xml:space="preserve">на техническое обслуживание </w:t>
      </w:r>
      <w:r w:rsidR="00E623F7" w:rsidRPr="009F5843">
        <w:rPr>
          <w:rFonts w:ascii="Times New Roman" w:hAnsi="Times New Roman"/>
          <w:sz w:val="24"/>
          <w:szCs w:val="24"/>
        </w:rPr>
        <w:t xml:space="preserve">очистных сооружений дождевых стоков (территория причала №5) (далее - очистные сооружения причалов №№ 5, 6) инв.№ 06_000000200170 и локальных очистных сооружений дождевых стоков (Автомобильно-пешеходный въездной комплекс) (далее - Локальные очистные сооружения дождевых стоков АВК) инв.№ 06_000000200157 </w:t>
      </w:r>
      <w:r w:rsidRPr="009F5843">
        <w:rPr>
          <w:rFonts w:ascii="Times New Roman" w:hAnsi="Times New Roman"/>
          <w:sz w:val="24"/>
          <w:szCs w:val="24"/>
        </w:rPr>
        <w:t>на территории ООО «ВСК»</w:t>
      </w:r>
      <w:r w:rsidR="00C05419" w:rsidRPr="009F5843">
        <w:rPr>
          <w:rFonts w:ascii="Times New Roman" w:hAnsi="Times New Roman"/>
          <w:sz w:val="24"/>
          <w:szCs w:val="24"/>
        </w:rPr>
        <w:t xml:space="preserve"> на 2023</w:t>
      </w:r>
      <w:r w:rsidR="00D223D6" w:rsidRPr="009F5843">
        <w:rPr>
          <w:rFonts w:ascii="Times New Roman" w:hAnsi="Times New Roman"/>
          <w:sz w:val="24"/>
          <w:szCs w:val="24"/>
        </w:rPr>
        <w:t>г.</w:t>
      </w:r>
    </w:p>
    <w:p w14:paraId="31A5FE40" w14:textId="77777777" w:rsidR="002047B2" w:rsidRPr="009F5843" w:rsidRDefault="002047B2" w:rsidP="001B1CC2">
      <w:pPr>
        <w:widowControl w:val="0"/>
        <w:shd w:val="clear" w:color="auto" w:fill="FFFFFF"/>
        <w:spacing w:after="0" w:line="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693"/>
        <w:gridCol w:w="4961"/>
        <w:gridCol w:w="993"/>
        <w:gridCol w:w="1388"/>
      </w:tblGrid>
      <w:tr w:rsidR="001E28B1" w:rsidRPr="009F5843" w14:paraId="172321B3" w14:textId="77777777" w:rsidTr="001D7FA9">
        <w:tc>
          <w:tcPr>
            <w:tcW w:w="455" w:type="dxa"/>
          </w:tcPr>
          <w:p w14:paraId="0E59CBE0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right="-6"/>
              <w:jc w:val="center"/>
            </w:pPr>
            <w:bookmarkStart w:id="6" w:name="_Hlk36043383"/>
            <w:bookmarkStart w:id="7" w:name="_Toc477428334"/>
            <w:bookmarkEnd w:id="3"/>
            <w:bookmarkEnd w:id="4"/>
            <w:bookmarkEnd w:id="5"/>
            <w:r w:rsidRPr="009F5843">
              <w:t>№ п/п</w:t>
            </w:r>
          </w:p>
        </w:tc>
        <w:tc>
          <w:tcPr>
            <w:tcW w:w="2693" w:type="dxa"/>
          </w:tcPr>
          <w:p w14:paraId="25EF06B3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b/>
              </w:rPr>
            </w:pPr>
            <w:r w:rsidRPr="009F5843">
              <w:rPr>
                <w:b/>
              </w:rPr>
              <w:t>Перечень объектов</w:t>
            </w:r>
          </w:p>
        </w:tc>
        <w:tc>
          <w:tcPr>
            <w:tcW w:w="4961" w:type="dxa"/>
          </w:tcPr>
          <w:p w14:paraId="5DE0CEF4" w14:textId="0A919AD5" w:rsidR="001E28B1" w:rsidRPr="009F5843" w:rsidRDefault="009A3B27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  <w:rPr>
                <w:b/>
              </w:rPr>
            </w:pPr>
            <w:r w:rsidRPr="009F5843">
              <w:rPr>
                <w:b/>
              </w:rPr>
              <w:t>Требуемые услуги</w:t>
            </w:r>
          </w:p>
        </w:tc>
        <w:tc>
          <w:tcPr>
            <w:tcW w:w="993" w:type="dxa"/>
          </w:tcPr>
          <w:p w14:paraId="14703CE3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  <w:rPr>
                <w:b/>
              </w:rPr>
            </w:pPr>
            <w:r w:rsidRPr="009F5843">
              <w:rPr>
                <w:b/>
              </w:rPr>
              <w:t>Кол-во</w:t>
            </w:r>
          </w:p>
        </w:tc>
        <w:tc>
          <w:tcPr>
            <w:tcW w:w="1388" w:type="dxa"/>
          </w:tcPr>
          <w:p w14:paraId="30DC8690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  <w:rPr>
                <w:b/>
              </w:rPr>
            </w:pPr>
            <w:r w:rsidRPr="009F5843">
              <w:rPr>
                <w:b/>
              </w:rPr>
              <w:t>Периодичность</w:t>
            </w:r>
          </w:p>
        </w:tc>
      </w:tr>
      <w:tr w:rsidR="001E28B1" w:rsidRPr="009F5843" w14:paraId="3D63037C" w14:textId="77777777" w:rsidTr="001D7FA9">
        <w:tc>
          <w:tcPr>
            <w:tcW w:w="455" w:type="dxa"/>
          </w:tcPr>
          <w:p w14:paraId="39D08C45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right="-6"/>
              <w:jc w:val="center"/>
            </w:pPr>
            <w:r w:rsidRPr="009F5843">
              <w:t>1</w:t>
            </w:r>
          </w:p>
        </w:tc>
        <w:tc>
          <w:tcPr>
            <w:tcW w:w="2693" w:type="dxa"/>
          </w:tcPr>
          <w:p w14:paraId="10A20E68" w14:textId="77777777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40F6F5E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</w:pPr>
            <w:r w:rsidRPr="009F5843">
              <w:t>3</w:t>
            </w:r>
          </w:p>
        </w:tc>
        <w:tc>
          <w:tcPr>
            <w:tcW w:w="993" w:type="dxa"/>
          </w:tcPr>
          <w:p w14:paraId="4F303CD8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</w:pPr>
          </w:p>
        </w:tc>
        <w:tc>
          <w:tcPr>
            <w:tcW w:w="1388" w:type="dxa"/>
          </w:tcPr>
          <w:p w14:paraId="089B0031" w14:textId="77777777" w:rsidR="001E28B1" w:rsidRPr="009F5843" w:rsidRDefault="001E28B1" w:rsidP="001E28B1">
            <w:pPr>
              <w:pStyle w:val="40"/>
              <w:shd w:val="clear" w:color="auto" w:fill="auto"/>
              <w:tabs>
                <w:tab w:val="center" w:pos="4320"/>
                <w:tab w:val="right" w:pos="8640"/>
              </w:tabs>
              <w:spacing w:line="240" w:lineRule="auto"/>
              <w:ind w:left="34"/>
              <w:jc w:val="center"/>
            </w:pPr>
          </w:p>
        </w:tc>
      </w:tr>
      <w:tr w:rsidR="001E28B1" w:rsidRPr="009F5843" w14:paraId="1AC2964A" w14:textId="77777777" w:rsidTr="001D7FA9">
        <w:trPr>
          <w:trHeight w:val="427"/>
        </w:trPr>
        <w:tc>
          <w:tcPr>
            <w:tcW w:w="8109" w:type="dxa"/>
            <w:gridSpan w:val="3"/>
            <w:vAlign w:val="center"/>
          </w:tcPr>
          <w:p w14:paraId="1A8981EB" w14:textId="185079AD" w:rsidR="001E28B1" w:rsidRPr="009F5843" w:rsidRDefault="0055405E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b/>
                <w:sz w:val="24"/>
                <w:szCs w:val="24"/>
              </w:rPr>
              <w:t>Очистные сооружения</w:t>
            </w:r>
            <w:r w:rsidR="001E28B1" w:rsidRPr="009F5843">
              <w:rPr>
                <w:rFonts w:ascii="Times New Roman" w:hAnsi="Times New Roman"/>
                <w:b/>
                <w:sz w:val="24"/>
                <w:szCs w:val="24"/>
              </w:rPr>
              <w:t xml:space="preserve"> причалов</w:t>
            </w:r>
            <w:r w:rsidRPr="009F5843">
              <w:rPr>
                <w:rFonts w:ascii="Times New Roman" w:hAnsi="Times New Roman"/>
                <w:b/>
                <w:sz w:val="24"/>
                <w:szCs w:val="24"/>
              </w:rPr>
              <w:t xml:space="preserve"> №5, 6</w:t>
            </w:r>
            <w:r w:rsidR="001E28B1" w:rsidRPr="009F58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14:paraId="2849CDFE" w14:textId="77777777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7056E6" w14:textId="77777777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B1" w:rsidRPr="009F5843" w14:paraId="14460731" w14:textId="77777777" w:rsidTr="001D7FA9">
        <w:trPr>
          <w:trHeight w:val="150"/>
        </w:trPr>
        <w:tc>
          <w:tcPr>
            <w:tcW w:w="455" w:type="dxa"/>
          </w:tcPr>
          <w:p w14:paraId="360C5B77" w14:textId="77777777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1DC21E" w14:textId="2FBC8363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Колодцы</w:t>
            </w:r>
            <w:r w:rsidR="006B74FB" w:rsidRPr="009F5843">
              <w:rPr>
                <w:rFonts w:ascii="Times New Roman" w:hAnsi="Times New Roman"/>
                <w:sz w:val="24"/>
                <w:szCs w:val="24"/>
              </w:rPr>
              <w:t xml:space="preserve"> (Д-1500)</w:t>
            </w:r>
          </w:p>
        </w:tc>
        <w:tc>
          <w:tcPr>
            <w:tcW w:w="4961" w:type="dxa"/>
          </w:tcPr>
          <w:p w14:paraId="77ACC339" w14:textId="54C32B30" w:rsidR="001E28B1" w:rsidRPr="009F5843" w:rsidRDefault="001E28B1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 в колодцах очистных сооружений</w:t>
            </w:r>
            <w:r w:rsidR="00A96511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9CA691A" w14:textId="5045A110" w:rsidR="001E28B1" w:rsidRPr="009F5843" w:rsidRDefault="001E28B1" w:rsidP="00F2167B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F2167B" w:rsidRPr="009F5843">
              <w:rPr>
                <w:rFonts w:ascii="Times New Roman" w:hAnsi="Times New Roman"/>
                <w:sz w:val="24"/>
                <w:szCs w:val="24"/>
              </w:rPr>
              <w:t>5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252EECFA" w14:textId="2987C5B1" w:rsidR="001E28B1" w:rsidRPr="009F5843" w:rsidRDefault="00A2419D" w:rsidP="001E28B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2621BAE8" w14:textId="77777777" w:rsidTr="001D7FA9">
        <w:trPr>
          <w:trHeight w:val="485"/>
        </w:trPr>
        <w:tc>
          <w:tcPr>
            <w:tcW w:w="455" w:type="dxa"/>
          </w:tcPr>
          <w:p w14:paraId="35251D22" w14:textId="18B84D0C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BDB6E74" w14:textId="2BC44A93" w:rsidR="00A172BF" w:rsidRPr="009F5843" w:rsidRDefault="00A172BF" w:rsidP="00D223D6">
            <w:pPr>
              <w:pStyle w:val="af7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Трубная канализация (Д </w:t>
            </w:r>
            <w:r w:rsidR="00D223D6" w:rsidRPr="009F5843">
              <w:rPr>
                <w:rFonts w:ascii="Times New Roman" w:hAnsi="Times New Roman"/>
                <w:sz w:val="24"/>
                <w:szCs w:val="24"/>
              </w:rPr>
              <w:t>5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  <w:tc>
          <w:tcPr>
            <w:tcW w:w="4961" w:type="dxa"/>
          </w:tcPr>
          <w:p w14:paraId="5C293CD8" w14:textId="5E5CB61D" w:rsidR="00A172BF" w:rsidRPr="009F5843" w:rsidRDefault="00A172BF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ила, промывка</w:t>
            </w:r>
            <w:r w:rsidR="00A96511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510091B" w14:textId="5C22243C" w:rsidR="00A172BF" w:rsidRPr="009F5843" w:rsidRDefault="008E0314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18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1388" w:type="dxa"/>
          </w:tcPr>
          <w:p w14:paraId="433A1418" w14:textId="5CB364AD" w:rsidR="00A172BF" w:rsidRPr="009F5843" w:rsidRDefault="00A2419D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37D5C97A" w14:textId="77777777" w:rsidTr="001D7FA9">
        <w:trPr>
          <w:trHeight w:val="485"/>
        </w:trPr>
        <w:tc>
          <w:tcPr>
            <w:tcW w:w="455" w:type="dxa"/>
          </w:tcPr>
          <w:p w14:paraId="5D8EAA81" w14:textId="1490D249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530108C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Накопительная емкость 100 м3</w:t>
            </w:r>
          </w:p>
        </w:tc>
        <w:tc>
          <w:tcPr>
            <w:tcW w:w="4961" w:type="dxa"/>
          </w:tcPr>
          <w:p w14:paraId="5FF7A419" w14:textId="6F0726E8" w:rsidR="00A172BF" w:rsidRPr="009F5843" w:rsidRDefault="00A172BF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 Осмотр, удаление песка и ила из накопительной емкости очистных сооружений, осмотр целостности конструкции</w:t>
            </w:r>
            <w:r w:rsidR="00A96511" w:rsidRPr="009F5843">
              <w:rPr>
                <w:rFonts w:ascii="Times New Roman" w:hAnsi="Times New Roman"/>
                <w:sz w:val="24"/>
                <w:szCs w:val="24"/>
              </w:rPr>
              <w:t xml:space="preserve"> емкости, лестниц, направляющих насосов.</w:t>
            </w:r>
          </w:p>
        </w:tc>
        <w:tc>
          <w:tcPr>
            <w:tcW w:w="993" w:type="dxa"/>
          </w:tcPr>
          <w:p w14:paraId="3A5F39BC" w14:textId="1FF96649" w:rsidR="00A172BF" w:rsidRPr="009F5843" w:rsidRDefault="00A172BF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388" w:type="dxa"/>
          </w:tcPr>
          <w:p w14:paraId="7236B54A" w14:textId="0F22195B" w:rsidR="00A172BF" w:rsidRPr="009F5843" w:rsidRDefault="00A2419D" w:rsidP="00A1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69E6A446" w14:textId="77777777" w:rsidTr="001D7FA9">
        <w:tc>
          <w:tcPr>
            <w:tcW w:w="455" w:type="dxa"/>
          </w:tcPr>
          <w:p w14:paraId="1F9F0EE3" w14:textId="08071CBB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40ACB78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Сороулавливающая корзина</w:t>
            </w:r>
          </w:p>
        </w:tc>
        <w:tc>
          <w:tcPr>
            <w:tcW w:w="4961" w:type="dxa"/>
          </w:tcPr>
          <w:p w14:paraId="1D2C8C7E" w14:textId="0BBAEF3A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Зачистка сороулавливающей корзины от мусора</w:t>
            </w:r>
          </w:p>
        </w:tc>
        <w:tc>
          <w:tcPr>
            <w:tcW w:w="993" w:type="dxa"/>
          </w:tcPr>
          <w:p w14:paraId="511685B4" w14:textId="75B35D21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388" w:type="dxa"/>
          </w:tcPr>
          <w:p w14:paraId="6814329D" w14:textId="1F61E832" w:rsidR="00A172BF" w:rsidRPr="009F5843" w:rsidRDefault="00A2419D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77070C7A" w14:textId="77777777" w:rsidTr="001D7FA9">
        <w:tc>
          <w:tcPr>
            <w:tcW w:w="455" w:type="dxa"/>
          </w:tcPr>
          <w:p w14:paraId="5038F934" w14:textId="221D1B6D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4BD2FAF" w14:textId="61A4AEEC" w:rsidR="00A172BF" w:rsidRPr="009F5843" w:rsidRDefault="00A172BF" w:rsidP="00993455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Погружн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4961" w:type="dxa"/>
          </w:tcPr>
          <w:p w14:paraId="58DB26B6" w14:textId="77777777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Подъем/опускание для осмотра, очистки</w:t>
            </w:r>
          </w:p>
        </w:tc>
        <w:tc>
          <w:tcPr>
            <w:tcW w:w="993" w:type="dxa"/>
          </w:tcPr>
          <w:p w14:paraId="6A6901A9" w14:textId="07B3CDAC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388" w:type="dxa"/>
          </w:tcPr>
          <w:p w14:paraId="59719FA9" w14:textId="7EC43535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A2419D" w:rsidRPr="009F5843">
              <w:rPr>
                <w:rFonts w:ascii="Times New Roman" w:hAnsi="Times New Roman"/>
                <w:sz w:val="24"/>
                <w:szCs w:val="24"/>
              </w:rPr>
              <w:t>3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мес</w:t>
            </w:r>
            <w:r w:rsidR="003A6A31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72BF" w:rsidRPr="009F5843" w14:paraId="560D0FB4" w14:textId="77777777" w:rsidTr="001D7FA9">
        <w:tc>
          <w:tcPr>
            <w:tcW w:w="455" w:type="dxa"/>
          </w:tcPr>
          <w:p w14:paraId="6476AEB6" w14:textId="240CE5B9" w:rsidR="00A172BF" w:rsidRPr="009F5843" w:rsidRDefault="00563B9E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81968D7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</w:tcPr>
          <w:p w14:paraId="41D7C916" w14:textId="77777777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Откачка слоя всплывших нефтепродуктов из нефтеотделителя.</w:t>
            </w:r>
          </w:p>
        </w:tc>
        <w:tc>
          <w:tcPr>
            <w:tcW w:w="993" w:type="dxa"/>
          </w:tcPr>
          <w:p w14:paraId="0E4A27B0" w14:textId="5105A6BF" w:rsidR="00A172BF" w:rsidRPr="009F5843" w:rsidRDefault="00A172BF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4DE1447B" w14:textId="2A6B01A1" w:rsidR="00A172BF" w:rsidRPr="009F5843" w:rsidRDefault="00A2419D" w:rsidP="00A172BF">
            <w:pPr>
              <w:pStyle w:val="af7"/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2EA2B8E0" w14:textId="77777777" w:rsidTr="001D7FA9">
        <w:tc>
          <w:tcPr>
            <w:tcW w:w="455" w:type="dxa"/>
          </w:tcPr>
          <w:p w14:paraId="4E20513E" w14:textId="28AD01A0" w:rsidR="00A172BF" w:rsidRPr="009F5843" w:rsidRDefault="00563B9E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8D9A418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</w:tcPr>
          <w:p w14:paraId="60790E20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 из нефтеотделителя.</w:t>
            </w:r>
          </w:p>
        </w:tc>
        <w:tc>
          <w:tcPr>
            <w:tcW w:w="993" w:type="dxa"/>
          </w:tcPr>
          <w:p w14:paraId="1F1FC090" w14:textId="54BF5730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202B0D1C" w14:textId="20BD6D63" w:rsidR="00A172BF" w:rsidRPr="009F5843" w:rsidRDefault="00A2419D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55381C84" w14:textId="77777777" w:rsidTr="001D7FA9">
        <w:tc>
          <w:tcPr>
            <w:tcW w:w="455" w:type="dxa"/>
          </w:tcPr>
          <w:p w14:paraId="339B2AB7" w14:textId="09ABD562" w:rsidR="00A172BF" w:rsidRPr="009F5843" w:rsidRDefault="00563B9E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2C270F1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</w:tcPr>
          <w:p w14:paraId="5873ABCF" w14:textId="1489BE54" w:rsidR="00A172BF" w:rsidRPr="009F5843" w:rsidRDefault="00A172BF" w:rsidP="00563B9E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Очистка стенок нефтеуловителя, проверка состояния 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>и целостности конструкции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893115E" w14:textId="59F7F1D8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6D0E35F0" w14:textId="5C45DBB3" w:rsidR="00A172BF" w:rsidRPr="009F5843" w:rsidRDefault="00A2419D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4F41225E" w14:textId="77777777" w:rsidTr="001D7FA9">
        <w:tc>
          <w:tcPr>
            <w:tcW w:w="455" w:type="dxa"/>
          </w:tcPr>
          <w:p w14:paraId="64AAD62F" w14:textId="74D14B8B" w:rsidR="00A172BF" w:rsidRPr="009F5843" w:rsidRDefault="00563B9E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8E7A7F0" w14:textId="07492270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Коалесцирующие модули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 xml:space="preserve"> в нефтеотделителе</w:t>
            </w:r>
          </w:p>
          <w:p w14:paraId="3A225404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FDEF46" w14:textId="61219451" w:rsidR="00A172BF" w:rsidRPr="009F5843" w:rsidRDefault="00A172BF" w:rsidP="00993455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роверка, пр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омывка коалесцирующих модулей и фильтрующего материала очистных сооружений (дорнит). </w:t>
            </w:r>
          </w:p>
        </w:tc>
        <w:tc>
          <w:tcPr>
            <w:tcW w:w="993" w:type="dxa"/>
          </w:tcPr>
          <w:p w14:paraId="15D137C2" w14:textId="02799E05" w:rsidR="00A172BF" w:rsidRPr="009F5843" w:rsidRDefault="00A172BF" w:rsidP="00A172BF">
            <w:pPr>
              <w:pStyle w:val="af7"/>
              <w:tabs>
                <w:tab w:val="left" w:pos="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1654D376" w14:textId="62401A8C" w:rsidR="00A172BF" w:rsidRPr="009F5843" w:rsidRDefault="00A2419D" w:rsidP="00A172BF">
            <w:pPr>
              <w:pStyle w:val="af7"/>
              <w:tabs>
                <w:tab w:val="left" w:pos="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1E9BB5F2" w14:textId="77777777" w:rsidTr="001D7FA9">
        <w:tc>
          <w:tcPr>
            <w:tcW w:w="455" w:type="dxa"/>
          </w:tcPr>
          <w:p w14:paraId="10D05B73" w14:textId="477EC916" w:rsidR="00A172BF" w:rsidRPr="009F5843" w:rsidRDefault="00563B9E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4510273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Тонкослойные фильтрующие модули</w:t>
            </w:r>
          </w:p>
        </w:tc>
        <w:tc>
          <w:tcPr>
            <w:tcW w:w="4961" w:type="dxa"/>
          </w:tcPr>
          <w:p w14:paraId="52D7CE0B" w14:textId="1939A098" w:rsidR="00A172BF" w:rsidRPr="009F5843" w:rsidRDefault="00A172BF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Фильтр сорбционный безнапорный. Промывка модулей</w:t>
            </w:r>
            <w:r w:rsidR="006E6363" w:rsidRPr="009F5843">
              <w:rPr>
                <w:rFonts w:ascii="Times New Roman" w:hAnsi="Times New Roman"/>
                <w:sz w:val="24"/>
                <w:szCs w:val="24"/>
              </w:rPr>
              <w:t xml:space="preserve"> (фильтрующий материал)</w:t>
            </w:r>
          </w:p>
          <w:p w14:paraId="3C0854C9" w14:textId="77777777" w:rsidR="00A172BF" w:rsidRPr="009F5843" w:rsidRDefault="00A172BF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9863A" w14:textId="4262ED57" w:rsidR="00A172BF" w:rsidRPr="009F5843" w:rsidRDefault="00A172BF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D93FA7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508F256D" w14:textId="5561AD15" w:rsidR="00A172BF" w:rsidRPr="009F5843" w:rsidRDefault="00A2419D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172BF" w:rsidRPr="009F5843" w14:paraId="31CCA365" w14:textId="77777777" w:rsidTr="001D7FA9">
        <w:tc>
          <w:tcPr>
            <w:tcW w:w="455" w:type="dxa"/>
          </w:tcPr>
          <w:p w14:paraId="569FB53E" w14:textId="027B0A09" w:rsidR="00A172BF" w:rsidRPr="009F5843" w:rsidRDefault="00A172BF" w:rsidP="00563B9E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63B9E" w:rsidRPr="009F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7F8EB6E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Фильтр сорбционный</w:t>
            </w:r>
          </w:p>
        </w:tc>
        <w:tc>
          <w:tcPr>
            <w:tcW w:w="4961" w:type="dxa"/>
          </w:tcPr>
          <w:p w14:paraId="336CC7FC" w14:textId="62E737F8" w:rsidR="00A172BF" w:rsidRPr="009F5843" w:rsidRDefault="00563B9E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Фильтр сорбционный безнапорный. 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>Регенерация фильтрующего материала</w:t>
            </w:r>
            <w:r w:rsidR="006E6363" w:rsidRPr="009F5843">
              <w:rPr>
                <w:rFonts w:ascii="Times New Roman" w:hAnsi="Times New Roman"/>
                <w:sz w:val="24"/>
                <w:szCs w:val="24"/>
              </w:rPr>
              <w:t xml:space="preserve"> (сорбент КГФМ-7)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40CD09" w14:textId="6B4BBF8D" w:rsidR="00A172BF" w:rsidRPr="009F5843" w:rsidRDefault="00A172BF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Промывка сорбента. частичная замена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 xml:space="preserve"> по мере загрязнения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 xml:space="preserve"> (материал подрядчика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</w:tcPr>
          <w:p w14:paraId="2406BED8" w14:textId="3E858D46" w:rsidR="00A172BF" w:rsidRPr="009F5843" w:rsidRDefault="00A172BF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D93FA7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31D41F97" w14:textId="30D51594" w:rsidR="00A172BF" w:rsidRPr="009F5843" w:rsidRDefault="00A2419D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A172BF" w:rsidRPr="009F584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D93FA7" w:rsidRPr="009F5843" w14:paraId="64A568B3" w14:textId="77777777" w:rsidTr="001D7FA9">
        <w:tc>
          <w:tcPr>
            <w:tcW w:w="455" w:type="dxa"/>
          </w:tcPr>
          <w:p w14:paraId="0EFA5679" w14:textId="1E36CDA1" w:rsidR="00D93FA7" w:rsidRPr="009F5843" w:rsidRDefault="00D93FA7" w:rsidP="00563B9E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4D426FD" w14:textId="13BBB56C" w:rsidR="00D93FA7" w:rsidRPr="009F5843" w:rsidRDefault="00D93FA7" w:rsidP="00D93FA7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Разделительная камера</w:t>
            </w:r>
          </w:p>
        </w:tc>
        <w:tc>
          <w:tcPr>
            <w:tcW w:w="4961" w:type="dxa"/>
          </w:tcPr>
          <w:p w14:paraId="49E8993E" w14:textId="2A3B5C4C" w:rsidR="00D93FA7" w:rsidRPr="009F5843" w:rsidRDefault="00D93FA7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ила, промывка</w:t>
            </w:r>
          </w:p>
        </w:tc>
        <w:tc>
          <w:tcPr>
            <w:tcW w:w="993" w:type="dxa"/>
          </w:tcPr>
          <w:p w14:paraId="7B4BB77C" w14:textId="24798C74" w:rsidR="00D93FA7" w:rsidRPr="009F5843" w:rsidRDefault="00D93FA7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88" w:type="dxa"/>
          </w:tcPr>
          <w:p w14:paraId="22CB19B1" w14:textId="750F1711" w:rsidR="00D93FA7" w:rsidRPr="009F5843" w:rsidRDefault="00A2419D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A96511" w:rsidRPr="009F5843" w14:paraId="3244999E" w14:textId="77777777" w:rsidTr="001D7FA9">
        <w:tc>
          <w:tcPr>
            <w:tcW w:w="455" w:type="dxa"/>
          </w:tcPr>
          <w:p w14:paraId="32C333AC" w14:textId="79379A04" w:rsidR="00A96511" w:rsidRPr="009F5843" w:rsidRDefault="00A96511" w:rsidP="00563B9E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05A226F4" w14:textId="05E84298" w:rsidR="00A96511" w:rsidRPr="009F5843" w:rsidRDefault="00A96511" w:rsidP="00D93FA7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4961" w:type="dxa"/>
          </w:tcPr>
          <w:p w14:paraId="38BD0D79" w14:textId="44655876" w:rsidR="00A96511" w:rsidRPr="009F5843" w:rsidRDefault="00A96511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ТО и текущий ремонт </w:t>
            </w:r>
          </w:p>
        </w:tc>
        <w:tc>
          <w:tcPr>
            <w:tcW w:w="993" w:type="dxa"/>
          </w:tcPr>
          <w:p w14:paraId="47BAA297" w14:textId="10438C1C" w:rsidR="00A96511" w:rsidRPr="009F5843" w:rsidRDefault="00A96511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388" w:type="dxa"/>
          </w:tcPr>
          <w:p w14:paraId="5DFC4735" w14:textId="0ECF434E" w:rsidR="00A96511" w:rsidRPr="009F5843" w:rsidRDefault="00A2419D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7F044E" w:rsidRPr="009F5843" w14:paraId="42F6E446" w14:textId="77777777" w:rsidTr="001D7FA9">
        <w:tc>
          <w:tcPr>
            <w:tcW w:w="455" w:type="dxa"/>
          </w:tcPr>
          <w:p w14:paraId="2EBCA6E7" w14:textId="510B2D59" w:rsidR="007F044E" w:rsidRPr="009F5843" w:rsidRDefault="007F044E" w:rsidP="00A9651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A2419D" w:rsidRPr="009F5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5BC35D" w14:textId="5F656608" w:rsidR="007F044E" w:rsidRPr="009F5843" w:rsidRDefault="007F044E" w:rsidP="00D93FA7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Фильтр сорбционный</w:t>
            </w:r>
          </w:p>
        </w:tc>
        <w:tc>
          <w:tcPr>
            <w:tcW w:w="4961" w:type="dxa"/>
          </w:tcPr>
          <w:p w14:paraId="59627949" w14:textId="213F0121" w:rsidR="007F044E" w:rsidRPr="009F5843" w:rsidRDefault="007F044E" w:rsidP="007F044E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Замена фильтрующего материала</w:t>
            </w:r>
            <w:r w:rsidR="001D7FA9" w:rsidRPr="009F5843">
              <w:rPr>
                <w:rFonts w:ascii="Times New Roman" w:hAnsi="Times New Roman"/>
                <w:sz w:val="24"/>
                <w:szCs w:val="24"/>
              </w:rPr>
              <w:t xml:space="preserve"> КГФМ-7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(материал подрядчика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31D3CFB2" w14:textId="3F6C7DA3" w:rsidR="007F044E" w:rsidRPr="009F5843" w:rsidRDefault="00796275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15</w:t>
            </w:r>
            <w:r w:rsidR="001D7FA9" w:rsidRPr="009F5843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7F044E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25D3A1E7" w14:textId="63E0CFFC" w:rsidR="007F044E" w:rsidRPr="009F5843" w:rsidRDefault="00B45522" w:rsidP="00A172BF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A172BF" w:rsidRPr="009F5843" w14:paraId="51868080" w14:textId="77777777" w:rsidTr="001D7FA9">
        <w:trPr>
          <w:trHeight w:val="393"/>
        </w:trPr>
        <w:tc>
          <w:tcPr>
            <w:tcW w:w="8109" w:type="dxa"/>
            <w:gridSpan w:val="3"/>
          </w:tcPr>
          <w:p w14:paraId="12A534BB" w14:textId="3C06D464" w:rsidR="00A172BF" w:rsidRPr="009F5843" w:rsidRDefault="00E623F7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b/>
                <w:sz w:val="24"/>
                <w:szCs w:val="24"/>
              </w:rPr>
              <w:t>Локальные очистные сооружения дождевых стоков АВК</w:t>
            </w:r>
          </w:p>
        </w:tc>
        <w:tc>
          <w:tcPr>
            <w:tcW w:w="993" w:type="dxa"/>
          </w:tcPr>
          <w:p w14:paraId="66E4B802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F7408E7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BF" w:rsidRPr="009F5843" w14:paraId="164515DE" w14:textId="77777777" w:rsidTr="001D7FA9">
        <w:trPr>
          <w:trHeight w:val="486"/>
        </w:trPr>
        <w:tc>
          <w:tcPr>
            <w:tcW w:w="455" w:type="dxa"/>
          </w:tcPr>
          <w:p w14:paraId="2FFC8EA2" w14:textId="77777777" w:rsidR="00A172BF" w:rsidRPr="009F5843" w:rsidRDefault="00A172BF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6F8B86B" w14:textId="2919C59D" w:rsidR="00A172BF" w:rsidRPr="009F5843" w:rsidRDefault="00A172BF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Колодцы</w:t>
            </w:r>
            <w:r w:rsidR="00D223D6" w:rsidRPr="009F58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223D6" w:rsidRPr="009F5843">
              <w:rPr>
                <w:rFonts w:ascii="Times New Roman" w:hAnsi="Times New Roman"/>
                <w:sz w:val="24"/>
                <w:szCs w:val="24"/>
              </w:rPr>
              <w:t>Д-</w:t>
            </w:r>
            <w:r w:rsidR="00D223D6" w:rsidRPr="009F5843"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  <w:r w:rsidR="00D223D6" w:rsidRPr="009F5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195F2E56" w14:textId="04728A7A" w:rsidR="00A172BF" w:rsidRPr="009F5843" w:rsidRDefault="00A172BF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 в колодцах очистных сооружений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38149B8" w14:textId="68B90B1A" w:rsidR="00A172BF" w:rsidRPr="009F5843" w:rsidRDefault="00B45522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3</w:t>
            </w:r>
            <w:r w:rsidR="00D223D6" w:rsidRPr="009F584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8" w:type="dxa"/>
          </w:tcPr>
          <w:p w14:paraId="41F605B0" w14:textId="538F20A0" w:rsidR="00A172BF" w:rsidRPr="009F5843" w:rsidRDefault="00B45522" w:rsidP="00A172BF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9F5843" w14:paraId="2364D93D" w14:textId="77777777" w:rsidTr="001D7FA9">
        <w:tc>
          <w:tcPr>
            <w:tcW w:w="455" w:type="dxa"/>
          </w:tcPr>
          <w:p w14:paraId="6BD86E2B" w14:textId="42284450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0763C6" w14:textId="0B37D9EC" w:rsidR="00D223D6" w:rsidRPr="009F5843" w:rsidRDefault="00D610C4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Трубная канал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изация (Д-315 – 11м, Д–200 – 5,5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м, Д-75-5,5м )</w:t>
            </w:r>
          </w:p>
        </w:tc>
        <w:tc>
          <w:tcPr>
            <w:tcW w:w="4961" w:type="dxa"/>
          </w:tcPr>
          <w:p w14:paraId="5B8BA262" w14:textId="4353E485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Удаление песка и ила, промывка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6E16252" w14:textId="55FEE07C" w:rsidR="00D223D6" w:rsidRPr="009F5843" w:rsidRDefault="00B45522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22</w:t>
            </w:r>
            <w:r w:rsidR="00D223D6" w:rsidRPr="009F584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88" w:type="dxa"/>
          </w:tcPr>
          <w:p w14:paraId="5F8599A9" w14:textId="7F840AEC" w:rsidR="00D223D6" w:rsidRPr="009F5843" w:rsidRDefault="00B45522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9F5843" w14:paraId="384796A2" w14:textId="77777777" w:rsidTr="001D7FA9">
        <w:tc>
          <w:tcPr>
            <w:tcW w:w="455" w:type="dxa"/>
          </w:tcPr>
          <w:p w14:paraId="7364B2D2" w14:textId="12091216" w:rsidR="00D223D6" w:rsidRPr="009F5843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92D25EF" w14:textId="6233E9BE" w:rsidR="00D223D6" w:rsidRPr="009F5843" w:rsidRDefault="00D223D6" w:rsidP="003462AD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Накопительн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 емкост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>ь</w:t>
            </w:r>
            <w:r w:rsidR="00D610C4" w:rsidRPr="009F584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0 м3</w:t>
            </w:r>
          </w:p>
        </w:tc>
        <w:tc>
          <w:tcPr>
            <w:tcW w:w="4961" w:type="dxa"/>
            <w:shd w:val="clear" w:color="auto" w:fill="FFFFFF"/>
          </w:tcPr>
          <w:p w14:paraId="54154792" w14:textId="3630832D" w:rsidR="00D223D6" w:rsidRPr="009F5843" w:rsidRDefault="00D223D6" w:rsidP="00A96511">
            <w:pPr>
              <w:pStyle w:val="af7"/>
              <w:tabs>
                <w:tab w:val="left" w:pos="5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Осмотр, удаление песка и ила из накопительной емкости очистных сооружений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>, осмотр целостности конструкции</w:t>
            </w:r>
            <w:r w:rsidR="00A96511" w:rsidRPr="009F5843">
              <w:rPr>
                <w:rFonts w:ascii="Times New Roman" w:hAnsi="Times New Roman"/>
                <w:sz w:val="24"/>
                <w:szCs w:val="24"/>
              </w:rPr>
              <w:t>, лестниц, направляющих насосов.</w:t>
            </w:r>
          </w:p>
        </w:tc>
        <w:tc>
          <w:tcPr>
            <w:tcW w:w="993" w:type="dxa"/>
            <w:shd w:val="clear" w:color="auto" w:fill="FFFFFF"/>
          </w:tcPr>
          <w:p w14:paraId="4F678EB8" w14:textId="5207C973" w:rsidR="00D223D6" w:rsidRPr="009F5843" w:rsidRDefault="00D610C4" w:rsidP="00D223D6">
            <w:pPr>
              <w:pStyle w:val="af7"/>
              <w:tabs>
                <w:tab w:val="left" w:pos="5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3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  <w:shd w:val="clear" w:color="auto" w:fill="FFFFFF"/>
          </w:tcPr>
          <w:p w14:paraId="52DB0B26" w14:textId="53B5E607" w:rsidR="00D223D6" w:rsidRPr="009F5843" w:rsidRDefault="00B45522" w:rsidP="00D223D6">
            <w:pPr>
              <w:pStyle w:val="af7"/>
              <w:tabs>
                <w:tab w:val="left" w:pos="5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9F5843" w14:paraId="3C26BB13" w14:textId="77777777" w:rsidTr="001D7FA9">
        <w:tc>
          <w:tcPr>
            <w:tcW w:w="455" w:type="dxa"/>
          </w:tcPr>
          <w:p w14:paraId="2D6A98EC" w14:textId="1B735846" w:rsidR="00D223D6" w:rsidRPr="009F5843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D7967EE" w14:textId="77777777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 xml:space="preserve">Сороулавливающая корзина </w:t>
            </w:r>
          </w:p>
        </w:tc>
        <w:tc>
          <w:tcPr>
            <w:tcW w:w="4961" w:type="dxa"/>
          </w:tcPr>
          <w:p w14:paraId="6594F943" w14:textId="6777ABA7" w:rsidR="00D223D6" w:rsidRPr="009F5843" w:rsidRDefault="00D223D6" w:rsidP="003462AD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Зачистка сороулавливающей корзины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 xml:space="preserve"> от мусора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2B7D72" w14:textId="5B890587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3462AD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62784CCA" w14:textId="795F69CA" w:rsidR="00D223D6" w:rsidRPr="009F5843" w:rsidRDefault="00B45522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9F5843" w14:paraId="3E2D2081" w14:textId="77777777" w:rsidTr="001D7FA9">
        <w:tc>
          <w:tcPr>
            <w:tcW w:w="455" w:type="dxa"/>
          </w:tcPr>
          <w:p w14:paraId="34E38BA3" w14:textId="53C80BDA" w:rsidR="00D223D6" w:rsidRPr="009F5843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870CDD9" w14:textId="2194F929" w:rsidR="00D223D6" w:rsidRPr="009F5843" w:rsidRDefault="00D223D6" w:rsidP="00993455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Погружн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4961" w:type="dxa"/>
          </w:tcPr>
          <w:p w14:paraId="3A95CB4F" w14:textId="129F9B17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Подъем/опускание для осмотра, очистки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A5687F" w14:textId="5C1A8975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2</w:t>
            </w:r>
            <w:r w:rsidR="00993455" w:rsidRPr="009F584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27A69EF7" w14:textId="48C7FFDC" w:rsidR="00D223D6" w:rsidRPr="009F5843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843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9F584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/</w:t>
            </w:r>
            <w:r w:rsidR="00B45522" w:rsidRPr="009F5843">
              <w:rPr>
                <w:rFonts w:ascii="Times New Roman" w:hAnsi="Times New Roman"/>
                <w:sz w:val="24"/>
                <w:szCs w:val="24"/>
              </w:rPr>
              <w:t>3</w:t>
            </w:r>
            <w:r w:rsidRPr="009F5843">
              <w:rPr>
                <w:rFonts w:ascii="Times New Roman" w:hAnsi="Times New Roman"/>
                <w:sz w:val="24"/>
                <w:szCs w:val="24"/>
              </w:rPr>
              <w:t>мес</w:t>
            </w:r>
            <w:r w:rsidR="003A6A31" w:rsidRPr="009F58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23D6" w:rsidRPr="00813FA9" w14:paraId="7612D916" w14:textId="77777777" w:rsidTr="001D7FA9">
        <w:tc>
          <w:tcPr>
            <w:tcW w:w="455" w:type="dxa"/>
          </w:tcPr>
          <w:p w14:paraId="6444C63C" w14:textId="5B1C5A66" w:rsidR="00D223D6" w:rsidRPr="00813FA9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D75CFAD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</w:tcPr>
          <w:p w14:paraId="6BACFE8E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Откачка слоя всплывших нефтепродуктов из нефтеотделителя.</w:t>
            </w:r>
          </w:p>
        </w:tc>
        <w:tc>
          <w:tcPr>
            <w:tcW w:w="993" w:type="dxa"/>
          </w:tcPr>
          <w:p w14:paraId="66AE7E33" w14:textId="7DB453A1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99345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4F2C6B07" w14:textId="297C1751" w:rsidR="00D223D6" w:rsidRPr="00813FA9" w:rsidRDefault="00B45522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813FA9" w14:paraId="10E70EAE" w14:textId="77777777" w:rsidTr="001D7FA9">
        <w:tc>
          <w:tcPr>
            <w:tcW w:w="455" w:type="dxa"/>
          </w:tcPr>
          <w:p w14:paraId="4C1F1043" w14:textId="4F429743" w:rsidR="00D223D6" w:rsidRPr="00813FA9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EBFAA23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</w:tcPr>
          <w:p w14:paraId="79EEEBB6" w14:textId="77777777" w:rsidR="00D223D6" w:rsidRPr="00813FA9" w:rsidRDefault="00D223D6" w:rsidP="00D223D6">
            <w:pPr>
              <w:pStyle w:val="af7"/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Удаление песка и ила из нефтеотделителя.</w:t>
            </w:r>
          </w:p>
        </w:tc>
        <w:tc>
          <w:tcPr>
            <w:tcW w:w="993" w:type="dxa"/>
          </w:tcPr>
          <w:p w14:paraId="5DD58DA4" w14:textId="474E1850" w:rsidR="00D223D6" w:rsidRPr="00813FA9" w:rsidRDefault="00D223D6" w:rsidP="00D223D6">
            <w:pPr>
              <w:pStyle w:val="af7"/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99345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</w:tcPr>
          <w:p w14:paraId="64A7B567" w14:textId="568F527F" w:rsidR="00D223D6" w:rsidRPr="00813FA9" w:rsidRDefault="00B45522" w:rsidP="00D223D6">
            <w:pPr>
              <w:pStyle w:val="af7"/>
              <w:tabs>
                <w:tab w:val="left" w:pos="5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813FA9" w14:paraId="54D0B18C" w14:textId="77777777" w:rsidTr="001D7FA9">
        <w:trPr>
          <w:trHeight w:val="5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006" w14:textId="06CC4FDB" w:rsidR="00D223D6" w:rsidRPr="00813FA9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C3F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Нефтеотделитель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AD9" w14:textId="3C31232D" w:rsidR="00D223D6" w:rsidRPr="00813FA9" w:rsidRDefault="00D223D6" w:rsidP="00993455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 xml:space="preserve">Очистка стенок нефтеуловителя, </w:t>
            </w:r>
            <w:r w:rsidR="00993455" w:rsidRPr="00813FA9">
              <w:rPr>
                <w:rFonts w:ascii="Times New Roman" w:hAnsi="Times New Roman"/>
                <w:sz w:val="24"/>
                <w:szCs w:val="24"/>
              </w:rPr>
              <w:t>проверка состояния и целостности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F5B" w14:textId="62D4BDA0" w:rsidR="00D223D6" w:rsidRPr="00813FA9" w:rsidRDefault="00D223D6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57BD" w14:textId="0C773AEF" w:rsidR="00D223D6" w:rsidRPr="00813FA9" w:rsidRDefault="00B45522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813FA9" w14:paraId="2F4D3BF1" w14:textId="77777777" w:rsidTr="001D7FA9">
        <w:trPr>
          <w:trHeight w:val="52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811" w14:textId="1464BAD6" w:rsidR="00D223D6" w:rsidRPr="00813FA9" w:rsidRDefault="00993455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6B5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Коалесцирующие модули</w:t>
            </w:r>
          </w:p>
          <w:p w14:paraId="00B65221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D54" w14:textId="2EF0EB2A" w:rsidR="00D223D6" w:rsidRPr="00813FA9" w:rsidRDefault="00D223D6" w:rsidP="00993455">
            <w:pPr>
              <w:pStyle w:val="af7"/>
              <w:tabs>
                <w:tab w:val="left" w:pos="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Проверка, промывка коалесцирующих модулей</w:t>
            </w:r>
            <w:r w:rsidR="00993455" w:rsidRPr="00813FA9">
              <w:rPr>
                <w:rFonts w:ascii="Times New Roman" w:hAnsi="Times New Roman"/>
                <w:sz w:val="24"/>
                <w:szCs w:val="24"/>
              </w:rPr>
              <w:t xml:space="preserve"> и фильтрующего материала очистных сооружений (дорнит).  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933" w14:textId="15EEF1D4" w:rsidR="00D223D6" w:rsidRPr="00813FA9" w:rsidRDefault="00D223D6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E4F" w14:textId="2566FAEA" w:rsidR="00D223D6" w:rsidRPr="00813FA9" w:rsidRDefault="00B45522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813FA9" w14:paraId="609C24E3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BB7" w14:textId="52657144" w:rsidR="00D223D6" w:rsidRPr="00813FA9" w:rsidRDefault="00003761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A0A" w14:textId="77777777" w:rsidR="00D223D6" w:rsidRPr="00813FA9" w:rsidRDefault="00D223D6" w:rsidP="00D223D6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Тонкослойные фильтрующие модули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450" w14:textId="6AEAF92A" w:rsidR="00D223D6" w:rsidRPr="00813FA9" w:rsidRDefault="00D223D6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Очистка, промывка фильтрующего материала</w:t>
            </w:r>
            <w:r w:rsidR="00003761" w:rsidRPr="00813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35F" w14:textId="1A59D9BC" w:rsidR="00D223D6" w:rsidRPr="00813FA9" w:rsidRDefault="00D223D6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2F9" w14:textId="3CB3C962" w:rsidR="00D223D6" w:rsidRPr="00813FA9" w:rsidRDefault="00363A8B" w:rsidP="00D223D6">
            <w:pPr>
              <w:pStyle w:val="af7"/>
              <w:tabs>
                <w:tab w:val="left" w:pos="1583"/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D223D6" w:rsidRPr="00813FA9" w14:paraId="3C9220BF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106" w14:textId="1A2B7CBC" w:rsidR="00D223D6" w:rsidRPr="00813FA9" w:rsidRDefault="00D223D6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003761" w:rsidRPr="0081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6FB" w14:textId="5822C35E" w:rsidR="00D223D6" w:rsidRPr="00813FA9" w:rsidRDefault="00D223D6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="00003761" w:rsidRPr="00813FA9">
              <w:rPr>
                <w:rFonts w:ascii="Times New Roman" w:hAnsi="Times New Roman"/>
                <w:sz w:val="24"/>
                <w:szCs w:val="24"/>
              </w:rPr>
              <w:t xml:space="preserve"> сорбционный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19C" w14:textId="4F7F30AA" w:rsidR="00003761" w:rsidRPr="00813FA9" w:rsidRDefault="00003761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Фильтр сорбционный безнапорный. Регенерация фильтрующего материала (сорбент КГФМ-7).</w:t>
            </w:r>
          </w:p>
          <w:p w14:paraId="51E4F94A" w14:textId="37898D67" w:rsidR="00D223D6" w:rsidRPr="00813FA9" w:rsidRDefault="00003761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Промывка сорбента. частичная замена</w:t>
            </w:r>
            <w:r w:rsidR="00B45522" w:rsidRPr="00813FA9">
              <w:rPr>
                <w:rFonts w:ascii="Times New Roman" w:hAnsi="Times New Roman"/>
                <w:sz w:val="24"/>
                <w:szCs w:val="24"/>
              </w:rPr>
              <w:t xml:space="preserve"> по мере загрязнения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 xml:space="preserve"> (материал подрядчика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A55" w14:textId="0B9DD8D8" w:rsidR="00D223D6" w:rsidRPr="00813FA9" w:rsidRDefault="00D223D6" w:rsidP="00D223D6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F8A" w14:textId="275285AF" w:rsidR="00D223D6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 мес.</w:t>
            </w:r>
          </w:p>
        </w:tc>
      </w:tr>
      <w:tr w:rsidR="00A96511" w:rsidRPr="00813FA9" w14:paraId="66FD3D48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5B4" w14:textId="65D24B25" w:rsidR="00A96511" w:rsidRPr="00813FA9" w:rsidRDefault="00A96511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4C0" w14:textId="251CF6C2" w:rsidR="00A96511" w:rsidRPr="00813FA9" w:rsidRDefault="007C39B3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C33" w14:textId="1EF41E28" w:rsidR="00A96511" w:rsidRPr="00813FA9" w:rsidRDefault="007C39B3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ТО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381" w14:textId="0AC72798" w:rsidR="00A96511" w:rsidRPr="00813FA9" w:rsidRDefault="007C39B3" w:rsidP="00D223D6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A1D" w14:textId="197A6573" w:rsidR="00A96511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003761" w:rsidRPr="00813FA9" w14:paraId="14E1B008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A1A" w14:textId="1DED6620" w:rsidR="00003761" w:rsidRPr="00813FA9" w:rsidRDefault="00003761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A96511" w:rsidRPr="0081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CCA" w14:textId="4D8F9269" w:rsidR="00003761" w:rsidRPr="00813FA9" w:rsidRDefault="000326A5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Разделительная камера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6F3" w14:textId="79435CDC" w:rsidR="00003761" w:rsidRPr="00813FA9" w:rsidRDefault="000326A5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Удаление песка и ила, промывка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2C0" w14:textId="189E2F7F" w:rsidR="00003761" w:rsidRPr="00813FA9" w:rsidRDefault="000326A5" w:rsidP="00D223D6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DF0" w14:textId="3F80F16E" w:rsidR="00003761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B45522" w:rsidRPr="00813FA9" w14:paraId="281ED9F2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8C" w14:textId="44B814BD" w:rsidR="00B45522" w:rsidRPr="00813FA9" w:rsidRDefault="00B45522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546" w14:textId="7CFE5196" w:rsidR="00B45522" w:rsidRPr="00813FA9" w:rsidRDefault="00B45522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Соединительная камера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649" w14:textId="1FC0D7CA" w:rsidR="00B45522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Удаление песка и ила, промывка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88D" w14:textId="37F79FF8" w:rsidR="00B45522" w:rsidRPr="00813FA9" w:rsidRDefault="00B45522" w:rsidP="00D223D6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1шт</w:t>
            </w:r>
            <w:r w:rsidR="003A6A31" w:rsidRPr="00813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59C" w14:textId="4109FF93" w:rsidR="00B45522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2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</w:tr>
      <w:tr w:rsidR="00003761" w:rsidRPr="00813FA9" w14:paraId="3F3DA174" w14:textId="77777777" w:rsidTr="001D7FA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4D7" w14:textId="4B05C2F3" w:rsidR="00003761" w:rsidRPr="00813FA9" w:rsidRDefault="00003761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B45522" w:rsidRPr="00813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022" w14:textId="366FEE9E" w:rsidR="00003761" w:rsidRPr="00813FA9" w:rsidRDefault="000326A5" w:rsidP="00003761">
            <w:pPr>
              <w:pStyle w:val="af7"/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Фильтр сорбционный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500" w14:textId="7EFBF7A4" w:rsidR="00003761" w:rsidRPr="00813FA9" w:rsidRDefault="000326A5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Замена фильтрующе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го материала</w:t>
            </w:r>
            <w:r w:rsidR="001D7FA9" w:rsidRPr="00813FA9">
              <w:rPr>
                <w:rFonts w:ascii="Times New Roman" w:hAnsi="Times New Roman"/>
                <w:sz w:val="24"/>
                <w:szCs w:val="24"/>
              </w:rPr>
              <w:t xml:space="preserve"> КГФМ-7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 xml:space="preserve"> (материал подрядчика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303" w14:textId="750ABAE5" w:rsidR="00003761" w:rsidRPr="00813FA9" w:rsidRDefault="001D7FA9" w:rsidP="00D223D6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>т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онна</w:t>
            </w:r>
            <w:r w:rsidR="000326A5" w:rsidRPr="00813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4E7" w14:textId="71BD1F89" w:rsidR="00003761" w:rsidRPr="00813FA9" w:rsidRDefault="00B45522" w:rsidP="00003761">
            <w:pPr>
              <w:pStyle w:val="af7"/>
              <w:tabs>
                <w:tab w:val="left" w:pos="43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FA9">
              <w:rPr>
                <w:rFonts w:ascii="Times New Roman" w:hAnsi="Times New Roman"/>
                <w:sz w:val="24"/>
                <w:szCs w:val="24"/>
              </w:rPr>
              <w:t>1</w:t>
            </w:r>
            <w:r w:rsidR="00C05419" w:rsidRPr="00813FA9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13FA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bookmarkEnd w:id="6"/>
    </w:tbl>
    <w:p w14:paraId="370AFADC" w14:textId="3181D2FC" w:rsidR="001E28B1" w:rsidRPr="00813FA9" w:rsidRDefault="001E28B1" w:rsidP="001E28B1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C4CCAE" w14:textId="43FDB0B4" w:rsidR="00C73ACA" w:rsidRPr="009F5843" w:rsidRDefault="000E6D0F" w:rsidP="00C73ACA">
      <w:pPr>
        <w:widowControl w:val="0"/>
        <w:jc w:val="both"/>
        <w:rPr>
          <w:sz w:val="24"/>
          <w:szCs w:val="24"/>
        </w:rPr>
      </w:pPr>
      <w:r w:rsidRPr="009F5843">
        <w:rPr>
          <w:rFonts w:ascii="Times New Roman" w:hAnsi="Times New Roman"/>
          <w:sz w:val="24"/>
          <w:szCs w:val="24"/>
        </w:rPr>
        <w:t>Примечание: Вывоз и утилизацию осадка и нефтесодержащих вод проводи</w:t>
      </w:r>
      <w:r w:rsidR="009A5316" w:rsidRPr="009F5843">
        <w:rPr>
          <w:rFonts w:ascii="Times New Roman" w:hAnsi="Times New Roman"/>
          <w:sz w:val="24"/>
          <w:szCs w:val="24"/>
        </w:rPr>
        <w:t xml:space="preserve">ть за территорией </w:t>
      </w:r>
      <w:r w:rsidR="009A5316" w:rsidRPr="009F5843">
        <w:rPr>
          <w:rFonts w:ascii="Times New Roman" w:hAnsi="Times New Roman"/>
          <w:sz w:val="24"/>
          <w:szCs w:val="24"/>
        </w:rPr>
        <w:lastRenderedPageBreak/>
        <w:t>ООО «ВСК»</w:t>
      </w:r>
      <w:r w:rsidR="00412320" w:rsidRPr="009F5843">
        <w:rPr>
          <w:rFonts w:ascii="Times New Roman" w:hAnsi="Times New Roman"/>
          <w:sz w:val="24"/>
          <w:szCs w:val="24"/>
        </w:rPr>
        <w:t xml:space="preserve"> </w:t>
      </w:r>
      <w:r w:rsidR="00C73ACA" w:rsidRPr="009F5843">
        <w:rPr>
          <w:rFonts w:ascii="Times New Roman" w:hAnsi="Times New Roman"/>
          <w:sz w:val="24"/>
          <w:szCs w:val="24"/>
        </w:rPr>
        <w:t>организацией, которая имеет</w:t>
      </w:r>
      <w:r w:rsidRPr="009F5843">
        <w:rPr>
          <w:rFonts w:ascii="Times New Roman" w:hAnsi="Times New Roman"/>
          <w:sz w:val="24"/>
          <w:szCs w:val="24"/>
        </w:rPr>
        <w:t xml:space="preserve"> </w:t>
      </w:r>
      <w:r w:rsidR="00C73ACA" w:rsidRPr="009F5843">
        <w:rPr>
          <w:rFonts w:ascii="Times New Roman" w:hAnsi="Times New Roman"/>
          <w:sz w:val="24"/>
          <w:szCs w:val="24"/>
        </w:rPr>
        <w:t xml:space="preserve">наличие лицензии на осуществление деятельности по сбору, транспортированию, обработке, утилизации, обезвреживанию, размещению отходов </w:t>
      </w:r>
      <w:r w:rsidR="00C73ACA" w:rsidRPr="009F5843">
        <w:rPr>
          <w:rFonts w:ascii="Times New Roman" w:hAnsi="Times New Roman"/>
          <w:sz w:val="24"/>
          <w:szCs w:val="24"/>
          <w:lang w:val="en-US"/>
        </w:rPr>
        <w:t>I</w:t>
      </w:r>
      <w:r w:rsidR="00C73ACA" w:rsidRPr="009F5843">
        <w:rPr>
          <w:rFonts w:ascii="Times New Roman" w:hAnsi="Times New Roman"/>
          <w:sz w:val="24"/>
          <w:szCs w:val="24"/>
        </w:rPr>
        <w:t>-</w:t>
      </w:r>
      <w:r w:rsidR="00C73ACA" w:rsidRPr="009F5843">
        <w:rPr>
          <w:rFonts w:ascii="Times New Roman" w:hAnsi="Times New Roman"/>
          <w:sz w:val="24"/>
          <w:szCs w:val="24"/>
          <w:lang w:val="en-US"/>
        </w:rPr>
        <w:t>IV</w:t>
      </w:r>
      <w:r w:rsidR="00C73ACA" w:rsidRPr="009F5843">
        <w:rPr>
          <w:rFonts w:ascii="Times New Roman" w:hAnsi="Times New Roman"/>
          <w:sz w:val="24"/>
          <w:szCs w:val="24"/>
        </w:rPr>
        <w:t xml:space="preserve"> классов опасности и код отхода </w:t>
      </w:r>
      <w:r w:rsidR="00483AA6" w:rsidRPr="009F5843">
        <w:rPr>
          <w:rFonts w:ascii="Times New Roman" w:hAnsi="Times New Roman"/>
          <w:sz w:val="24"/>
          <w:szCs w:val="24"/>
        </w:rPr>
        <w:t>по ФККО</w:t>
      </w:r>
      <w:r w:rsidR="00C73ACA" w:rsidRPr="009F5843">
        <w:rPr>
          <w:rFonts w:ascii="Times New Roman" w:hAnsi="Times New Roman"/>
          <w:sz w:val="24"/>
          <w:szCs w:val="24"/>
        </w:rPr>
        <w:t xml:space="preserve"> </w:t>
      </w:r>
      <w:r w:rsidR="00C73ACA" w:rsidRPr="009F5843">
        <w:rPr>
          <w:rFonts w:ascii="Times New Roman" w:hAnsi="Times New Roman"/>
          <w:sz w:val="24"/>
          <w:szCs w:val="24"/>
          <w:u w:val="single"/>
        </w:rPr>
        <w:t>7 23 102 01 39 3, 4 42 504 02 20 4.</w:t>
      </w:r>
    </w:p>
    <w:p w14:paraId="5C87E297" w14:textId="09B6C032" w:rsidR="000E6D0F" w:rsidRPr="009F5843" w:rsidRDefault="000E6D0F" w:rsidP="001E28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F7819" w14:textId="77777777" w:rsidR="00D213C4" w:rsidRPr="009F5843" w:rsidRDefault="00D213C4" w:rsidP="001E28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41752" w14:textId="7DF18F14" w:rsidR="001E28B1" w:rsidRPr="009F5843" w:rsidRDefault="001E28B1" w:rsidP="001758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43">
        <w:rPr>
          <w:rFonts w:ascii="Times New Roman" w:hAnsi="Times New Roman"/>
          <w:sz w:val="24"/>
          <w:szCs w:val="24"/>
        </w:rPr>
        <w:t>В отдельных файлах предоставлены:</w:t>
      </w:r>
    </w:p>
    <w:p w14:paraId="7503DFFC" w14:textId="6721C618" w:rsidR="001E28B1" w:rsidRPr="009F5843" w:rsidRDefault="00D610C4" w:rsidP="001758F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843">
        <w:rPr>
          <w:rFonts w:ascii="Times New Roman" w:hAnsi="Times New Roman"/>
          <w:bCs/>
          <w:iCs/>
          <w:sz w:val="24"/>
          <w:szCs w:val="24"/>
        </w:rPr>
        <w:t>- Схема ЛОС</w:t>
      </w:r>
      <w:r w:rsidR="00B45522" w:rsidRPr="009F5843">
        <w:rPr>
          <w:rFonts w:ascii="Times New Roman" w:hAnsi="Times New Roman"/>
          <w:bCs/>
          <w:iCs/>
          <w:sz w:val="24"/>
          <w:szCs w:val="24"/>
        </w:rPr>
        <w:t xml:space="preserve"> КПП</w:t>
      </w:r>
      <w:r w:rsidRPr="009F5843">
        <w:rPr>
          <w:rFonts w:ascii="Times New Roman" w:hAnsi="Times New Roman"/>
          <w:bCs/>
          <w:iCs/>
          <w:sz w:val="24"/>
          <w:szCs w:val="24"/>
        </w:rPr>
        <w:t xml:space="preserve"> АВК</w:t>
      </w:r>
      <w:r w:rsidR="001E28B1" w:rsidRPr="009F5843">
        <w:rPr>
          <w:rFonts w:ascii="Times New Roman" w:hAnsi="Times New Roman"/>
          <w:bCs/>
          <w:iCs/>
          <w:sz w:val="24"/>
          <w:szCs w:val="24"/>
        </w:rPr>
        <w:t xml:space="preserve"> на территории ООО «ВСК»;</w:t>
      </w:r>
    </w:p>
    <w:p w14:paraId="328E77AD" w14:textId="39C10898" w:rsidR="001E28B1" w:rsidRPr="009F5843" w:rsidRDefault="001E28B1" w:rsidP="001758FF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F5843">
        <w:rPr>
          <w:rFonts w:ascii="Times New Roman" w:hAnsi="Times New Roman"/>
          <w:bCs/>
          <w:iCs/>
          <w:sz w:val="24"/>
          <w:szCs w:val="24"/>
        </w:rPr>
        <w:t>- Схема очистных сооружений причалов 5,6 на территории ООО «ВСК».</w:t>
      </w:r>
    </w:p>
    <w:p w14:paraId="3D737713" w14:textId="77777777" w:rsidR="001E28B1" w:rsidRPr="009F5843" w:rsidRDefault="001E28B1" w:rsidP="001758FF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7FAF5D" w14:textId="0C7525DB" w:rsidR="002047B2" w:rsidRPr="009F5843" w:rsidRDefault="002047B2" w:rsidP="001758F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3294A" w14:textId="77777777" w:rsidR="00E623F7" w:rsidRPr="009F5843" w:rsidRDefault="002047B2" w:rsidP="00E623F7">
      <w:pPr>
        <w:tabs>
          <w:tab w:val="left" w:pos="567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F5843">
        <w:rPr>
          <w:rFonts w:ascii="Times New Roman" w:hAnsi="Times New Roman"/>
          <w:sz w:val="24"/>
          <w:szCs w:val="24"/>
        </w:rPr>
        <w:t xml:space="preserve">Период </w:t>
      </w:r>
      <w:r w:rsidR="006244CE" w:rsidRPr="009F5843">
        <w:rPr>
          <w:rFonts w:ascii="Times New Roman" w:hAnsi="Times New Roman"/>
          <w:sz w:val="24"/>
          <w:szCs w:val="24"/>
        </w:rPr>
        <w:t>выполнения работ</w:t>
      </w:r>
      <w:r w:rsidRPr="009F5843">
        <w:rPr>
          <w:rFonts w:ascii="Times New Roman" w:hAnsi="Times New Roman"/>
          <w:sz w:val="24"/>
          <w:szCs w:val="24"/>
        </w:rPr>
        <w:t xml:space="preserve">: </w:t>
      </w:r>
      <w:bookmarkStart w:id="8" w:name="_Toc477428335"/>
      <w:bookmarkEnd w:id="7"/>
      <w:bookmarkEnd w:id="8"/>
      <w:r w:rsidR="00E623F7" w:rsidRPr="009F5843">
        <w:rPr>
          <w:rFonts w:ascii="Times New Roman" w:hAnsi="Times New Roman"/>
          <w:sz w:val="24"/>
          <w:szCs w:val="24"/>
        </w:rPr>
        <w:t>с даты подписания договора по 29 декабря 2023 г.</w:t>
      </w:r>
    </w:p>
    <w:p w14:paraId="74C58E61" w14:textId="78AA24D0" w:rsidR="00C147B3" w:rsidRPr="009F5843" w:rsidRDefault="00C147B3" w:rsidP="00175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DDF96" w14:textId="77777777" w:rsidR="001758FF" w:rsidRPr="009F5843" w:rsidRDefault="001758FF" w:rsidP="00175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C0E1A" w14:textId="77777777" w:rsidR="001758FF" w:rsidRPr="009F5843" w:rsidRDefault="001758FF" w:rsidP="001758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EA086" w14:textId="562D1CC6" w:rsidR="008F2ED9" w:rsidRPr="009F5843" w:rsidRDefault="008F2ED9" w:rsidP="008F2ED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F5843">
        <w:rPr>
          <w:rFonts w:ascii="Times New Roman" w:eastAsia="Calibri" w:hAnsi="Times New Roman"/>
          <w:sz w:val="24"/>
          <w:szCs w:val="24"/>
          <w:lang w:eastAsia="en-US"/>
        </w:rPr>
        <w:t>Инженер ТСиК ООО «ВСК»</w:t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F584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D610C4" w:rsidRPr="009F5843">
        <w:rPr>
          <w:rFonts w:ascii="Times New Roman" w:eastAsia="Calibri" w:hAnsi="Times New Roman"/>
          <w:sz w:val="24"/>
          <w:szCs w:val="24"/>
          <w:lang w:eastAsia="en-US"/>
        </w:rPr>
        <w:t>Асанов Е.В.</w:t>
      </w:r>
    </w:p>
    <w:p w14:paraId="595C7685" w14:textId="77777777" w:rsidR="008F2ED9" w:rsidRPr="008F2ED9" w:rsidRDefault="008F2ED9" w:rsidP="008F2ED9">
      <w:pPr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F2ED9" w:rsidRPr="008F2ED9" w:rsidSect="002C37BB">
      <w:footerReference w:type="even" r:id="rId8"/>
      <w:footerReference w:type="default" r:id="rId9"/>
      <w:pgSz w:w="11906" w:h="16838"/>
      <w:pgMar w:top="993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69BD" w14:textId="77777777" w:rsidR="0009128B" w:rsidRDefault="0009128B">
      <w:r>
        <w:separator/>
      </w:r>
    </w:p>
  </w:endnote>
  <w:endnote w:type="continuationSeparator" w:id="0">
    <w:p w14:paraId="4A3997A6" w14:textId="77777777" w:rsidR="0009128B" w:rsidRDefault="000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3265" w14:textId="77777777" w:rsidR="001E28B1" w:rsidRDefault="001E28B1" w:rsidP="006B6C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DB8148C" w14:textId="77777777" w:rsidR="001E28B1" w:rsidRDefault="001E28B1" w:rsidP="006318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EFE5" w14:textId="14009FAF" w:rsidR="001E28B1" w:rsidRDefault="001E28B1" w:rsidP="006B6C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4252">
      <w:rPr>
        <w:rStyle w:val="aa"/>
        <w:noProof/>
      </w:rPr>
      <w:t>2</w:t>
    </w:r>
    <w:r>
      <w:rPr>
        <w:rStyle w:val="aa"/>
      </w:rPr>
      <w:fldChar w:fldCharType="end"/>
    </w:r>
  </w:p>
  <w:p w14:paraId="436D0B98" w14:textId="77777777" w:rsidR="001E28B1" w:rsidRDefault="001E28B1" w:rsidP="006318C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0369" w14:textId="77777777" w:rsidR="0009128B" w:rsidRDefault="0009128B">
      <w:r>
        <w:separator/>
      </w:r>
    </w:p>
  </w:footnote>
  <w:footnote w:type="continuationSeparator" w:id="0">
    <w:p w14:paraId="63DE04A2" w14:textId="77777777" w:rsidR="0009128B" w:rsidRDefault="000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28699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D0E66"/>
    <w:multiLevelType w:val="multilevel"/>
    <w:tmpl w:val="BB7290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5" w15:restartNumberingAfterBreak="0">
    <w:nsid w:val="03EF1F45"/>
    <w:multiLevelType w:val="multilevel"/>
    <w:tmpl w:val="8E2CC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094B2C78"/>
    <w:multiLevelType w:val="multilevel"/>
    <w:tmpl w:val="525AB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0A7432AC"/>
    <w:multiLevelType w:val="hybridMultilevel"/>
    <w:tmpl w:val="682CD930"/>
    <w:lvl w:ilvl="0" w:tplc="67C688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B2375"/>
    <w:multiLevelType w:val="hybridMultilevel"/>
    <w:tmpl w:val="812E545A"/>
    <w:lvl w:ilvl="0" w:tplc="67C688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AE12A5"/>
    <w:multiLevelType w:val="multilevel"/>
    <w:tmpl w:val="E0BE89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0D407D56"/>
    <w:multiLevelType w:val="hybridMultilevel"/>
    <w:tmpl w:val="85FA28C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10523DF5"/>
    <w:multiLevelType w:val="multilevel"/>
    <w:tmpl w:val="205CA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14C03D5F"/>
    <w:multiLevelType w:val="multilevel"/>
    <w:tmpl w:val="44A86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34" w15:restartNumberingAfterBreak="0">
    <w:nsid w:val="17170250"/>
    <w:multiLevelType w:val="hybridMultilevel"/>
    <w:tmpl w:val="96085F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AB3153"/>
    <w:multiLevelType w:val="multilevel"/>
    <w:tmpl w:val="D96EE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6" w15:restartNumberingAfterBreak="0">
    <w:nsid w:val="1C285C4A"/>
    <w:multiLevelType w:val="hybridMultilevel"/>
    <w:tmpl w:val="862A8DC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C90FF8"/>
    <w:multiLevelType w:val="hybridMultilevel"/>
    <w:tmpl w:val="96D049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34153E"/>
    <w:multiLevelType w:val="multilevel"/>
    <w:tmpl w:val="3C7E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BD51BE4"/>
    <w:multiLevelType w:val="multilevel"/>
    <w:tmpl w:val="F894125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D1754B3"/>
    <w:multiLevelType w:val="multilevel"/>
    <w:tmpl w:val="63E231D4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2" w15:restartNumberingAfterBreak="0">
    <w:nsid w:val="3D216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90B7945"/>
    <w:multiLevelType w:val="multilevel"/>
    <w:tmpl w:val="79D6990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none"/>
      <w:pStyle w:val="a2"/>
      <w:lvlText w:val="6.1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D16C7A"/>
    <w:multiLevelType w:val="multilevel"/>
    <w:tmpl w:val="44A860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76A3684"/>
    <w:multiLevelType w:val="hybridMultilevel"/>
    <w:tmpl w:val="B2088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9B95559"/>
    <w:multiLevelType w:val="multilevel"/>
    <w:tmpl w:val="040E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7" w15:restartNumberingAfterBreak="0">
    <w:nsid w:val="5E1B025D"/>
    <w:multiLevelType w:val="multilevel"/>
    <w:tmpl w:val="A1AE405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8" w15:restartNumberingAfterBreak="0">
    <w:nsid w:val="5E202B69"/>
    <w:multiLevelType w:val="multilevel"/>
    <w:tmpl w:val="441449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632F6053"/>
    <w:multiLevelType w:val="hybridMultilevel"/>
    <w:tmpl w:val="173CAA4A"/>
    <w:lvl w:ilvl="0" w:tplc="67C688F6">
      <w:start w:val="1"/>
      <w:numFmt w:val="bullet"/>
      <w:lvlText w:val="-"/>
      <w:lvlJc w:val="left"/>
      <w:pPr>
        <w:ind w:left="14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69F17E84"/>
    <w:multiLevelType w:val="multilevel"/>
    <w:tmpl w:val="B38E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A370D27"/>
    <w:multiLevelType w:val="hybridMultilevel"/>
    <w:tmpl w:val="9AC290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 w15:restartNumberingAfterBreak="0">
    <w:nsid w:val="72A7314A"/>
    <w:multiLevelType w:val="hybridMultilevel"/>
    <w:tmpl w:val="4D0E91BC"/>
    <w:lvl w:ilvl="0" w:tplc="67C688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A5A85"/>
    <w:multiLevelType w:val="hybridMultilevel"/>
    <w:tmpl w:val="CA8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340F9"/>
    <w:multiLevelType w:val="hybridMultilevel"/>
    <w:tmpl w:val="9222CEFE"/>
    <w:lvl w:ilvl="0" w:tplc="67C688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880120"/>
    <w:multiLevelType w:val="hybridMultilevel"/>
    <w:tmpl w:val="117067D8"/>
    <w:lvl w:ilvl="0" w:tplc="3B242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BE6431"/>
    <w:multiLevelType w:val="multilevel"/>
    <w:tmpl w:val="771ABA9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5" w:hanging="405"/>
      </w:pPr>
      <w:rPr>
        <w:rFonts w:hint="default"/>
        <w:i w:val="0"/>
        <w:u w:val="single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2"/>
  </w:num>
  <w:num w:numId="3">
    <w:abstractNumId w:val="33"/>
  </w:num>
  <w:num w:numId="4">
    <w:abstractNumId w:val="39"/>
  </w:num>
  <w:num w:numId="5">
    <w:abstractNumId w:val="42"/>
  </w:num>
  <w:num w:numId="6">
    <w:abstractNumId w:val="47"/>
  </w:num>
  <w:num w:numId="7">
    <w:abstractNumId w:val="50"/>
  </w:num>
  <w:num w:numId="8">
    <w:abstractNumId w:val="35"/>
  </w:num>
  <w:num w:numId="9">
    <w:abstractNumId w:val="38"/>
  </w:num>
  <w:num w:numId="10">
    <w:abstractNumId w:val="28"/>
  </w:num>
  <w:num w:numId="11">
    <w:abstractNumId w:val="43"/>
  </w:num>
  <w:num w:numId="12">
    <w:abstractNumId w:val="25"/>
  </w:num>
  <w:num w:numId="13">
    <w:abstractNumId w:val="26"/>
  </w:num>
  <w:num w:numId="14">
    <w:abstractNumId w:val="29"/>
  </w:num>
  <w:num w:numId="15">
    <w:abstractNumId w:val="31"/>
  </w:num>
  <w:num w:numId="16">
    <w:abstractNumId w:val="32"/>
  </w:num>
  <w:num w:numId="17">
    <w:abstractNumId w:val="55"/>
  </w:num>
  <w:num w:numId="18">
    <w:abstractNumId w:val="27"/>
  </w:num>
  <w:num w:numId="19">
    <w:abstractNumId w:val="53"/>
  </w:num>
  <w:num w:numId="20">
    <w:abstractNumId w:val="34"/>
  </w:num>
  <w:num w:numId="21">
    <w:abstractNumId w:val="36"/>
  </w:num>
  <w:num w:numId="22">
    <w:abstractNumId w:val="37"/>
  </w:num>
  <w:num w:numId="23">
    <w:abstractNumId w:val="44"/>
  </w:num>
  <w:num w:numId="24">
    <w:abstractNumId w:val="51"/>
  </w:num>
  <w:num w:numId="25">
    <w:abstractNumId w:val="46"/>
  </w:num>
  <w:num w:numId="26">
    <w:abstractNumId w:val="49"/>
  </w:num>
  <w:num w:numId="27">
    <w:abstractNumId w:val="40"/>
  </w:num>
  <w:num w:numId="28">
    <w:abstractNumId w:val="56"/>
  </w:num>
  <w:num w:numId="29">
    <w:abstractNumId w:val="57"/>
  </w:num>
  <w:num w:numId="30">
    <w:abstractNumId w:val="24"/>
  </w:num>
  <w:num w:numId="31">
    <w:abstractNumId w:val="41"/>
  </w:num>
  <w:num w:numId="32">
    <w:abstractNumId w:val="45"/>
  </w:num>
  <w:num w:numId="33">
    <w:abstractNumId w:val="30"/>
  </w:num>
  <w:num w:numId="34">
    <w:abstractNumId w:val="48"/>
  </w:num>
  <w:num w:numId="35">
    <w:abstractNumId w:val="54"/>
  </w:num>
  <w:num w:numId="3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3761"/>
    <w:rsid w:val="00006DE3"/>
    <w:rsid w:val="00006F6C"/>
    <w:rsid w:val="00007F70"/>
    <w:rsid w:val="00010C73"/>
    <w:rsid w:val="00012450"/>
    <w:rsid w:val="00013217"/>
    <w:rsid w:val="000140F9"/>
    <w:rsid w:val="00020142"/>
    <w:rsid w:val="000214A9"/>
    <w:rsid w:val="000218D8"/>
    <w:rsid w:val="0002214A"/>
    <w:rsid w:val="00023488"/>
    <w:rsid w:val="000244AC"/>
    <w:rsid w:val="00025CA2"/>
    <w:rsid w:val="00025CB2"/>
    <w:rsid w:val="00026402"/>
    <w:rsid w:val="000265B9"/>
    <w:rsid w:val="000326A5"/>
    <w:rsid w:val="0003467B"/>
    <w:rsid w:val="000353B1"/>
    <w:rsid w:val="0003563C"/>
    <w:rsid w:val="0003591C"/>
    <w:rsid w:val="00036043"/>
    <w:rsid w:val="00036CA7"/>
    <w:rsid w:val="000400C4"/>
    <w:rsid w:val="00040293"/>
    <w:rsid w:val="00040BBE"/>
    <w:rsid w:val="00040FAC"/>
    <w:rsid w:val="00041FDC"/>
    <w:rsid w:val="00042BF2"/>
    <w:rsid w:val="00043E91"/>
    <w:rsid w:val="0004422B"/>
    <w:rsid w:val="00046F61"/>
    <w:rsid w:val="00053666"/>
    <w:rsid w:val="000546ED"/>
    <w:rsid w:val="00056C9A"/>
    <w:rsid w:val="00056E4F"/>
    <w:rsid w:val="00056E8B"/>
    <w:rsid w:val="00056F08"/>
    <w:rsid w:val="00057B79"/>
    <w:rsid w:val="00057D42"/>
    <w:rsid w:val="00060471"/>
    <w:rsid w:val="000606BE"/>
    <w:rsid w:val="00060D83"/>
    <w:rsid w:val="00061BD2"/>
    <w:rsid w:val="00062C9B"/>
    <w:rsid w:val="00062E3E"/>
    <w:rsid w:val="00063789"/>
    <w:rsid w:val="00064853"/>
    <w:rsid w:val="00064DB3"/>
    <w:rsid w:val="000667A4"/>
    <w:rsid w:val="00066D34"/>
    <w:rsid w:val="00067AB6"/>
    <w:rsid w:val="00070A77"/>
    <w:rsid w:val="00071754"/>
    <w:rsid w:val="0007292E"/>
    <w:rsid w:val="00072A87"/>
    <w:rsid w:val="00073A87"/>
    <w:rsid w:val="0007419E"/>
    <w:rsid w:val="00075042"/>
    <w:rsid w:val="00076102"/>
    <w:rsid w:val="00077A91"/>
    <w:rsid w:val="00081277"/>
    <w:rsid w:val="00082450"/>
    <w:rsid w:val="000831A7"/>
    <w:rsid w:val="000832A1"/>
    <w:rsid w:val="000845EC"/>
    <w:rsid w:val="000865E0"/>
    <w:rsid w:val="00090668"/>
    <w:rsid w:val="00090814"/>
    <w:rsid w:val="00090C0A"/>
    <w:rsid w:val="0009128B"/>
    <w:rsid w:val="0009136F"/>
    <w:rsid w:val="00092A74"/>
    <w:rsid w:val="0009383D"/>
    <w:rsid w:val="000946BE"/>
    <w:rsid w:val="000948E8"/>
    <w:rsid w:val="00094DA6"/>
    <w:rsid w:val="00096C90"/>
    <w:rsid w:val="000A0411"/>
    <w:rsid w:val="000A05A8"/>
    <w:rsid w:val="000A06C9"/>
    <w:rsid w:val="000A0A64"/>
    <w:rsid w:val="000A1421"/>
    <w:rsid w:val="000A1BC2"/>
    <w:rsid w:val="000A1E98"/>
    <w:rsid w:val="000A2ABB"/>
    <w:rsid w:val="000A2B44"/>
    <w:rsid w:val="000A2F99"/>
    <w:rsid w:val="000A3F6D"/>
    <w:rsid w:val="000A3FC5"/>
    <w:rsid w:val="000A6443"/>
    <w:rsid w:val="000A7099"/>
    <w:rsid w:val="000A79B6"/>
    <w:rsid w:val="000B112E"/>
    <w:rsid w:val="000B1C29"/>
    <w:rsid w:val="000B57FF"/>
    <w:rsid w:val="000B6517"/>
    <w:rsid w:val="000B77EA"/>
    <w:rsid w:val="000C0A52"/>
    <w:rsid w:val="000C0B83"/>
    <w:rsid w:val="000C278C"/>
    <w:rsid w:val="000C291B"/>
    <w:rsid w:val="000C2D99"/>
    <w:rsid w:val="000C385D"/>
    <w:rsid w:val="000C574B"/>
    <w:rsid w:val="000C5B63"/>
    <w:rsid w:val="000C7ECB"/>
    <w:rsid w:val="000D534B"/>
    <w:rsid w:val="000D56F4"/>
    <w:rsid w:val="000D5A5A"/>
    <w:rsid w:val="000D6B15"/>
    <w:rsid w:val="000D6D94"/>
    <w:rsid w:val="000E1313"/>
    <w:rsid w:val="000E228D"/>
    <w:rsid w:val="000E2983"/>
    <w:rsid w:val="000E2BB3"/>
    <w:rsid w:val="000E3E25"/>
    <w:rsid w:val="000E4E0B"/>
    <w:rsid w:val="000E6CF3"/>
    <w:rsid w:val="000E6D0F"/>
    <w:rsid w:val="000E7D50"/>
    <w:rsid w:val="000F21D8"/>
    <w:rsid w:val="000F251D"/>
    <w:rsid w:val="000F3A0A"/>
    <w:rsid w:val="000F3C8D"/>
    <w:rsid w:val="000F64FD"/>
    <w:rsid w:val="000F76A0"/>
    <w:rsid w:val="00101E75"/>
    <w:rsid w:val="00102B80"/>
    <w:rsid w:val="00102F6E"/>
    <w:rsid w:val="001034DA"/>
    <w:rsid w:val="001041BE"/>
    <w:rsid w:val="00104ED1"/>
    <w:rsid w:val="00104ED2"/>
    <w:rsid w:val="00105188"/>
    <w:rsid w:val="0010714C"/>
    <w:rsid w:val="0011282A"/>
    <w:rsid w:val="00113F77"/>
    <w:rsid w:val="0011638A"/>
    <w:rsid w:val="00116CD0"/>
    <w:rsid w:val="001175C6"/>
    <w:rsid w:val="001204C1"/>
    <w:rsid w:val="00121D05"/>
    <w:rsid w:val="00121E91"/>
    <w:rsid w:val="00122124"/>
    <w:rsid w:val="00122294"/>
    <w:rsid w:val="00123CBE"/>
    <w:rsid w:val="00131550"/>
    <w:rsid w:val="00132DA5"/>
    <w:rsid w:val="0013362E"/>
    <w:rsid w:val="00135B50"/>
    <w:rsid w:val="00136B61"/>
    <w:rsid w:val="00136B70"/>
    <w:rsid w:val="00136E24"/>
    <w:rsid w:val="00137E34"/>
    <w:rsid w:val="00140BB7"/>
    <w:rsid w:val="00140D6C"/>
    <w:rsid w:val="00141523"/>
    <w:rsid w:val="001417B8"/>
    <w:rsid w:val="00142052"/>
    <w:rsid w:val="00142573"/>
    <w:rsid w:val="00143AEC"/>
    <w:rsid w:val="001456EB"/>
    <w:rsid w:val="00146669"/>
    <w:rsid w:val="00147203"/>
    <w:rsid w:val="00151049"/>
    <w:rsid w:val="001545EE"/>
    <w:rsid w:val="00154E4D"/>
    <w:rsid w:val="0015661B"/>
    <w:rsid w:val="00156D1A"/>
    <w:rsid w:val="0016061D"/>
    <w:rsid w:val="00161FCD"/>
    <w:rsid w:val="00163423"/>
    <w:rsid w:val="0016392A"/>
    <w:rsid w:val="00164CDD"/>
    <w:rsid w:val="00165B9A"/>
    <w:rsid w:val="00166473"/>
    <w:rsid w:val="00166D83"/>
    <w:rsid w:val="00167F65"/>
    <w:rsid w:val="0017069C"/>
    <w:rsid w:val="00171007"/>
    <w:rsid w:val="0017173D"/>
    <w:rsid w:val="00173897"/>
    <w:rsid w:val="0017399A"/>
    <w:rsid w:val="001744A4"/>
    <w:rsid w:val="00175353"/>
    <w:rsid w:val="00175445"/>
    <w:rsid w:val="0017556C"/>
    <w:rsid w:val="00175671"/>
    <w:rsid w:val="001758FF"/>
    <w:rsid w:val="00175B16"/>
    <w:rsid w:val="00175ED1"/>
    <w:rsid w:val="00176EE3"/>
    <w:rsid w:val="00177C5B"/>
    <w:rsid w:val="001819D8"/>
    <w:rsid w:val="001820B4"/>
    <w:rsid w:val="0018276E"/>
    <w:rsid w:val="001836F2"/>
    <w:rsid w:val="00184112"/>
    <w:rsid w:val="00184BE8"/>
    <w:rsid w:val="00185D6B"/>
    <w:rsid w:val="001873C7"/>
    <w:rsid w:val="00187DE0"/>
    <w:rsid w:val="0019054A"/>
    <w:rsid w:val="00194130"/>
    <w:rsid w:val="001944CD"/>
    <w:rsid w:val="00194648"/>
    <w:rsid w:val="00194BAC"/>
    <w:rsid w:val="00195031"/>
    <w:rsid w:val="0019530A"/>
    <w:rsid w:val="00196A66"/>
    <w:rsid w:val="001974A1"/>
    <w:rsid w:val="001A0CE3"/>
    <w:rsid w:val="001A231A"/>
    <w:rsid w:val="001A42D2"/>
    <w:rsid w:val="001A4C57"/>
    <w:rsid w:val="001A5B98"/>
    <w:rsid w:val="001A5C7F"/>
    <w:rsid w:val="001A6194"/>
    <w:rsid w:val="001A762E"/>
    <w:rsid w:val="001B17AB"/>
    <w:rsid w:val="001B1B77"/>
    <w:rsid w:val="001B1C47"/>
    <w:rsid w:val="001B1CC2"/>
    <w:rsid w:val="001B288E"/>
    <w:rsid w:val="001B33F1"/>
    <w:rsid w:val="001B4BD9"/>
    <w:rsid w:val="001B5EFA"/>
    <w:rsid w:val="001B6487"/>
    <w:rsid w:val="001B6ABD"/>
    <w:rsid w:val="001C2BBB"/>
    <w:rsid w:val="001C3D3A"/>
    <w:rsid w:val="001C4BBF"/>
    <w:rsid w:val="001C5A94"/>
    <w:rsid w:val="001C5E34"/>
    <w:rsid w:val="001C5F35"/>
    <w:rsid w:val="001C648C"/>
    <w:rsid w:val="001C762B"/>
    <w:rsid w:val="001D00BA"/>
    <w:rsid w:val="001D24C1"/>
    <w:rsid w:val="001D2DDD"/>
    <w:rsid w:val="001D422B"/>
    <w:rsid w:val="001D539B"/>
    <w:rsid w:val="001D5541"/>
    <w:rsid w:val="001D5B0C"/>
    <w:rsid w:val="001D6806"/>
    <w:rsid w:val="001D7BE5"/>
    <w:rsid w:val="001D7E8D"/>
    <w:rsid w:val="001D7FA9"/>
    <w:rsid w:val="001E0E7B"/>
    <w:rsid w:val="001E0FE8"/>
    <w:rsid w:val="001E14CA"/>
    <w:rsid w:val="001E1793"/>
    <w:rsid w:val="001E1C9D"/>
    <w:rsid w:val="001E1CF7"/>
    <w:rsid w:val="001E28B1"/>
    <w:rsid w:val="001E2B95"/>
    <w:rsid w:val="001E2CB1"/>
    <w:rsid w:val="001E3D1B"/>
    <w:rsid w:val="001E4341"/>
    <w:rsid w:val="001E5394"/>
    <w:rsid w:val="001E71A4"/>
    <w:rsid w:val="001E7208"/>
    <w:rsid w:val="001E736B"/>
    <w:rsid w:val="001F1C86"/>
    <w:rsid w:val="001F41CE"/>
    <w:rsid w:val="001F46A4"/>
    <w:rsid w:val="001F7094"/>
    <w:rsid w:val="002008A3"/>
    <w:rsid w:val="002017DE"/>
    <w:rsid w:val="00201C16"/>
    <w:rsid w:val="00202CB9"/>
    <w:rsid w:val="00203420"/>
    <w:rsid w:val="0020390F"/>
    <w:rsid w:val="00203BD4"/>
    <w:rsid w:val="00204148"/>
    <w:rsid w:val="0020456C"/>
    <w:rsid w:val="002047B2"/>
    <w:rsid w:val="00205559"/>
    <w:rsid w:val="0020680A"/>
    <w:rsid w:val="00210468"/>
    <w:rsid w:val="00211338"/>
    <w:rsid w:val="0021223A"/>
    <w:rsid w:val="002128C5"/>
    <w:rsid w:val="00212F6C"/>
    <w:rsid w:val="00213075"/>
    <w:rsid w:val="0021313B"/>
    <w:rsid w:val="00213619"/>
    <w:rsid w:val="00215CBD"/>
    <w:rsid w:val="00216221"/>
    <w:rsid w:val="002172C7"/>
    <w:rsid w:val="00217E3C"/>
    <w:rsid w:val="002212D5"/>
    <w:rsid w:val="002212F0"/>
    <w:rsid w:val="00221FC8"/>
    <w:rsid w:val="002231B3"/>
    <w:rsid w:val="0022339F"/>
    <w:rsid w:val="00224EEB"/>
    <w:rsid w:val="002271E4"/>
    <w:rsid w:val="002313A3"/>
    <w:rsid w:val="00234146"/>
    <w:rsid w:val="00235FBF"/>
    <w:rsid w:val="00236AA1"/>
    <w:rsid w:val="002374B4"/>
    <w:rsid w:val="002377E3"/>
    <w:rsid w:val="00240E1D"/>
    <w:rsid w:val="0024133D"/>
    <w:rsid w:val="00241D2A"/>
    <w:rsid w:val="00243C6D"/>
    <w:rsid w:val="00244B2C"/>
    <w:rsid w:val="0024549B"/>
    <w:rsid w:val="0024575F"/>
    <w:rsid w:val="00250FE6"/>
    <w:rsid w:val="002511BC"/>
    <w:rsid w:val="00251E8E"/>
    <w:rsid w:val="00253594"/>
    <w:rsid w:val="00253ED1"/>
    <w:rsid w:val="00253EE4"/>
    <w:rsid w:val="00255BF8"/>
    <w:rsid w:val="00257840"/>
    <w:rsid w:val="00260C2F"/>
    <w:rsid w:val="00260DC8"/>
    <w:rsid w:val="00262FB0"/>
    <w:rsid w:val="0026420C"/>
    <w:rsid w:val="00264B5E"/>
    <w:rsid w:val="00264CC0"/>
    <w:rsid w:val="0026574A"/>
    <w:rsid w:val="00265E2D"/>
    <w:rsid w:val="00266733"/>
    <w:rsid w:val="00270884"/>
    <w:rsid w:val="0027131E"/>
    <w:rsid w:val="00271321"/>
    <w:rsid w:val="0027167A"/>
    <w:rsid w:val="002733ED"/>
    <w:rsid w:val="00273607"/>
    <w:rsid w:val="00280222"/>
    <w:rsid w:val="00280348"/>
    <w:rsid w:val="0028081D"/>
    <w:rsid w:val="00281975"/>
    <w:rsid w:val="0028416A"/>
    <w:rsid w:val="00286E71"/>
    <w:rsid w:val="00287350"/>
    <w:rsid w:val="002901CE"/>
    <w:rsid w:val="0029118B"/>
    <w:rsid w:val="002916A5"/>
    <w:rsid w:val="002929B4"/>
    <w:rsid w:val="00293215"/>
    <w:rsid w:val="00294921"/>
    <w:rsid w:val="0029635C"/>
    <w:rsid w:val="002A07E2"/>
    <w:rsid w:val="002A1A35"/>
    <w:rsid w:val="002A1FF3"/>
    <w:rsid w:val="002A35A5"/>
    <w:rsid w:val="002A6746"/>
    <w:rsid w:val="002A69FF"/>
    <w:rsid w:val="002A7647"/>
    <w:rsid w:val="002B0BE4"/>
    <w:rsid w:val="002B27E9"/>
    <w:rsid w:val="002B43B0"/>
    <w:rsid w:val="002B5A13"/>
    <w:rsid w:val="002B5FBC"/>
    <w:rsid w:val="002B75E3"/>
    <w:rsid w:val="002C05AE"/>
    <w:rsid w:val="002C0E51"/>
    <w:rsid w:val="002C37BB"/>
    <w:rsid w:val="002C6827"/>
    <w:rsid w:val="002C76AA"/>
    <w:rsid w:val="002C7BDA"/>
    <w:rsid w:val="002D0D95"/>
    <w:rsid w:val="002D11B8"/>
    <w:rsid w:val="002D351C"/>
    <w:rsid w:val="002D4ABA"/>
    <w:rsid w:val="002D56A3"/>
    <w:rsid w:val="002D5C8D"/>
    <w:rsid w:val="002D62BE"/>
    <w:rsid w:val="002D631B"/>
    <w:rsid w:val="002D6343"/>
    <w:rsid w:val="002D79BE"/>
    <w:rsid w:val="002E0EAE"/>
    <w:rsid w:val="002E1678"/>
    <w:rsid w:val="002E1FC5"/>
    <w:rsid w:val="002E23B7"/>
    <w:rsid w:val="002E2E12"/>
    <w:rsid w:val="002E522B"/>
    <w:rsid w:val="002E773F"/>
    <w:rsid w:val="002E775B"/>
    <w:rsid w:val="002F0A1A"/>
    <w:rsid w:val="002F22BF"/>
    <w:rsid w:val="002F2461"/>
    <w:rsid w:val="002F2B6C"/>
    <w:rsid w:val="002F623B"/>
    <w:rsid w:val="002F6280"/>
    <w:rsid w:val="002F6382"/>
    <w:rsid w:val="002F668A"/>
    <w:rsid w:val="002F7081"/>
    <w:rsid w:val="002F74F0"/>
    <w:rsid w:val="002F77C8"/>
    <w:rsid w:val="00302346"/>
    <w:rsid w:val="00305D0F"/>
    <w:rsid w:val="00307887"/>
    <w:rsid w:val="00311474"/>
    <w:rsid w:val="00311990"/>
    <w:rsid w:val="00312606"/>
    <w:rsid w:val="00314AEB"/>
    <w:rsid w:val="003152F8"/>
    <w:rsid w:val="003168AB"/>
    <w:rsid w:val="003170E5"/>
    <w:rsid w:val="00320F97"/>
    <w:rsid w:val="00322324"/>
    <w:rsid w:val="003236D9"/>
    <w:rsid w:val="00323D88"/>
    <w:rsid w:val="00324178"/>
    <w:rsid w:val="00325808"/>
    <w:rsid w:val="003258A6"/>
    <w:rsid w:val="00326592"/>
    <w:rsid w:val="003279A1"/>
    <w:rsid w:val="00327F12"/>
    <w:rsid w:val="00330930"/>
    <w:rsid w:val="003312B1"/>
    <w:rsid w:val="00331921"/>
    <w:rsid w:val="00332464"/>
    <w:rsid w:val="003327AC"/>
    <w:rsid w:val="00332E80"/>
    <w:rsid w:val="003330AB"/>
    <w:rsid w:val="003331AE"/>
    <w:rsid w:val="00333A2C"/>
    <w:rsid w:val="00334943"/>
    <w:rsid w:val="00336DCF"/>
    <w:rsid w:val="00340607"/>
    <w:rsid w:val="00340DCD"/>
    <w:rsid w:val="00341B23"/>
    <w:rsid w:val="003448AB"/>
    <w:rsid w:val="00345430"/>
    <w:rsid w:val="003462AD"/>
    <w:rsid w:val="003468A2"/>
    <w:rsid w:val="00347BB1"/>
    <w:rsid w:val="00352E52"/>
    <w:rsid w:val="003531A1"/>
    <w:rsid w:val="00353AAD"/>
    <w:rsid w:val="003543A7"/>
    <w:rsid w:val="003544D1"/>
    <w:rsid w:val="003561B4"/>
    <w:rsid w:val="00356312"/>
    <w:rsid w:val="00356F99"/>
    <w:rsid w:val="0036160E"/>
    <w:rsid w:val="00363A8B"/>
    <w:rsid w:val="00363F18"/>
    <w:rsid w:val="0036629E"/>
    <w:rsid w:val="00366B2E"/>
    <w:rsid w:val="00367BB3"/>
    <w:rsid w:val="00367FFA"/>
    <w:rsid w:val="00370DF3"/>
    <w:rsid w:val="00372902"/>
    <w:rsid w:val="00373112"/>
    <w:rsid w:val="00373FE5"/>
    <w:rsid w:val="00374C36"/>
    <w:rsid w:val="0037517D"/>
    <w:rsid w:val="003758B7"/>
    <w:rsid w:val="00376A8B"/>
    <w:rsid w:val="00376CD1"/>
    <w:rsid w:val="003807F3"/>
    <w:rsid w:val="003813EE"/>
    <w:rsid w:val="00381FF0"/>
    <w:rsid w:val="00383260"/>
    <w:rsid w:val="00384127"/>
    <w:rsid w:val="00384711"/>
    <w:rsid w:val="00385250"/>
    <w:rsid w:val="00387E31"/>
    <w:rsid w:val="003919D9"/>
    <w:rsid w:val="0039294C"/>
    <w:rsid w:val="00393064"/>
    <w:rsid w:val="00393186"/>
    <w:rsid w:val="00393BA4"/>
    <w:rsid w:val="00394A50"/>
    <w:rsid w:val="00394C6F"/>
    <w:rsid w:val="003952CE"/>
    <w:rsid w:val="00395CB7"/>
    <w:rsid w:val="00397A32"/>
    <w:rsid w:val="003A0251"/>
    <w:rsid w:val="003A3EC5"/>
    <w:rsid w:val="003A44A6"/>
    <w:rsid w:val="003A6A31"/>
    <w:rsid w:val="003A6F2D"/>
    <w:rsid w:val="003A776E"/>
    <w:rsid w:val="003B0AC4"/>
    <w:rsid w:val="003B0B62"/>
    <w:rsid w:val="003B1C5C"/>
    <w:rsid w:val="003B2672"/>
    <w:rsid w:val="003B3604"/>
    <w:rsid w:val="003B518D"/>
    <w:rsid w:val="003B71BC"/>
    <w:rsid w:val="003B71D3"/>
    <w:rsid w:val="003C27ED"/>
    <w:rsid w:val="003C2928"/>
    <w:rsid w:val="003C3F61"/>
    <w:rsid w:val="003C5D3B"/>
    <w:rsid w:val="003C5F9A"/>
    <w:rsid w:val="003D1709"/>
    <w:rsid w:val="003D18DE"/>
    <w:rsid w:val="003D1904"/>
    <w:rsid w:val="003D1BD7"/>
    <w:rsid w:val="003D4A82"/>
    <w:rsid w:val="003D74FE"/>
    <w:rsid w:val="003D7D88"/>
    <w:rsid w:val="003D7FE0"/>
    <w:rsid w:val="003E1CCC"/>
    <w:rsid w:val="003E53B8"/>
    <w:rsid w:val="003E5E11"/>
    <w:rsid w:val="003E630A"/>
    <w:rsid w:val="003E742F"/>
    <w:rsid w:val="003F1695"/>
    <w:rsid w:val="0040084B"/>
    <w:rsid w:val="00400C26"/>
    <w:rsid w:val="0040159B"/>
    <w:rsid w:val="004058B5"/>
    <w:rsid w:val="00405ED7"/>
    <w:rsid w:val="0041151B"/>
    <w:rsid w:val="00411B76"/>
    <w:rsid w:val="00412320"/>
    <w:rsid w:val="0041490D"/>
    <w:rsid w:val="0041651E"/>
    <w:rsid w:val="00416C79"/>
    <w:rsid w:val="00416D89"/>
    <w:rsid w:val="00417603"/>
    <w:rsid w:val="004176EB"/>
    <w:rsid w:val="00417ECB"/>
    <w:rsid w:val="00420710"/>
    <w:rsid w:val="004215DF"/>
    <w:rsid w:val="004225C8"/>
    <w:rsid w:val="00423206"/>
    <w:rsid w:val="00425569"/>
    <w:rsid w:val="00425895"/>
    <w:rsid w:val="00426FFD"/>
    <w:rsid w:val="004275E1"/>
    <w:rsid w:val="00427C78"/>
    <w:rsid w:val="00427EC9"/>
    <w:rsid w:val="0043008C"/>
    <w:rsid w:val="004306D0"/>
    <w:rsid w:val="00432190"/>
    <w:rsid w:val="004322B0"/>
    <w:rsid w:val="00432A95"/>
    <w:rsid w:val="00432C98"/>
    <w:rsid w:val="0043389E"/>
    <w:rsid w:val="004338A6"/>
    <w:rsid w:val="00433DEC"/>
    <w:rsid w:val="004354BE"/>
    <w:rsid w:val="00435DAB"/>
    <w:rsid w:val="004366C8"/>
    <w:rsid w:val="00437029"/>
    <w:rsid w:val="00437586"/>
    <w:rsid w:val="00437DCD"/>
    <w:rsid w:val="004400DF"/>
    <w:rsid w:val="00440139"/>
    <w:rsid w:val="00440C15"/>
    <w:rsid w:val="00442AD2"/>
    <w:rsid w:val="00443021"/>
    <w:rsid w:val="004436C1"/>
    <w:rsid w:val="00444F09"/>
    <w:rsid w:val="00444F24"/>
    <w:rsid w:val="00451904"/>
    <w:rsid w:val="004526F3"/>
    <w:rsid w:val="004526FA"/>
    <w:rsid w:val="004532D2"/>
    <w:rsid w:val="00454D67"/>
    <w:rsid w:val="00455F4C"/>
    <w:rsid w:val="00456251"/>
    <w:rsid w:val="0045694A"/>
    <w:rsid w:val="00457C9A"/>
    <w:rsid w:val="00460842"/>
    <w:rsid w:val="004610D3"/>
    <w:rsid w:val="00461892"/>
    <w:rsid w:val="004629C0"/>
    <w:rsid w:val="004651BC"/>
    <w:rsid w:val="00466623"/>
    <w:rsid w:val="00467DB7"/>
    <w:rsid w:val="004705AE"/>
    <w:rsid w:val="00470EC7"/>
    <w:rsid w:val="00470FB5"/>
    <w:rsid w:val="0047221B"/>
    <w:rsid w:val="00472FD5"/>
    <w:rsid w:val="00473E04"/>
    <w:rsid w:val="00475F16"/>
    <w:rsid w:val="00477A35"/>
    <w:rsid w:val="00477BFA"/>
    <w:rsid w:val="004802B8"/>
    <w:rsid w:val="00480DC5"/>
    <w:rsid w:val="00481144"/>
    <w:rsid w:val="0048203D"/>
    <w:rsid w:val="00482066"/>
    <w:rsid w:val="00483AA6"/>
    <w:rsid w:val="00483F8C"/>
    <w:rsid w:val="004870FC"/>
    <w:rsid w:val="00490491"/>
    <w:rsid w:val="00493BFB"/>
    <w:rsid w:val="00494ED6"/>
    <w:rsid w:val="00495AD8"/>
    <w:rsid w:val="00497F99"/>
    <w:rsid w:val="004A039A"/>
    <w:rsid w:val="004A1CA1"/>
    <w:rsid w:val="004A2A80"/>
    <w:rsid w:val="004A46E4"/>
    <w:rsid w:val="004A4B74"/>
    <w:rsid w:val="004A5D35"/>
    <w:rsid w:val="004A6781"/>
    <w:rsid w:val="004A6F9C"/>
    <w:rsid w:val="004A75F5"/>
    <w:rsid w:val="004B0EDB"/>
    <w:rsid w:val="004B15F1"/>
    <w:rsid w:val="004B39DB"/>
    <w:rsid w:val="004B449A"/>
    <w:rsid w:val="004B4B43"/>
    <w:rsid w:val="004B5319"/>
    <w:rsid w:val="004B68EB"/>
    <w:rsid w:val="004C03D9"/>
    <w:rsid w:val="004C12E2"/>
    <w:rsid w:val="004C193F"/>
    <w:rsid w:val="004C1E10"/>
    <w:rsid w:val="004C3563"/>
    <w:rsid w:val="004C35F9"/>
    <w:rsid w:val="004C459B"/>
    <w:rsid w:val="004C5923"/>
    <w:rsid w:val="004C5E3C"/>
    <w:rsid w:val="004C6082"/>
    <w:rsid w:val="004C6BE4"/>
    <w:rsid w:val="004D065D"/>
    <w:rsid w:val="004D1263"/>
    <w:rsid w:val="004D18A7"/>
    <w:rsid w:val="004D4252"/>
    <w:rsid w:val="004D6A15"/>
    <w:rsid w:val="004E090D"/>
    <w:rsid w:val="004E0F4C"/>
    <w:rsid w:val="004E1A96"/>
    <w:rsid w:val="004E37FD"/>
    <w:rsid w:val="004E409A"/>
    <w:rsid w:val="004E4DF0"/>
    <w:rsid w:val="004E506B"/>
    <w:rsid w:val="004E633E"/>
    <w:rsid w:val="004E6BA2"/>
    <w:rsid w:val="004E72BF"/>
    <w:rsid w:val="004E7983"/>
    <w:rsid w:val="004F0C5F"/>
    <w:rsid w:val="004F0E5C"/>
    <w:rsid w:val="004F1E1D"/>
    <w:rsid w:val="004F573F"/>
    <w:rsid w:val="005002FB"/>
    <w:rsid w:val="005003CD"/>
    <w:rsid w:val="005007E3"/>
    <w:rsid w:val="00501E96"/>
    <w:rsid w:val="005035C5"/>
    <w:rsid w:val="00503B7D"/>
    <w:rsid w:val="00504358"/>
    <w:rsid w:val="005056E9"/>
    <w:rsid w:val="00505A64"/>
    <w:rsid w:val="00505E27"/>
    <w:rsid w:val="00507451"/>
    <w:rsid w:val="0051010C"/>
    <w:rsid w:val="00510F4F"/>
    <w:rsid w:val="00511A0C"/>
    <w:rsid w:val="00512DB5"/>
    <w:rsid w:val="005146E5"/>
    <w:rsid w:val="0051556D"/>
    <w:rsid w:val="005202BC"/>
    <w:rsid w:val="00521073"/>
    <w:rsid w:val="00521771"/>
    <w:rsid w:val="00522C7E"/>
    <w:rsid w:val="00527E8B"/>
    <w:rsid w:val="0053105B"/>
    <w:rsid w:val="00531382"/>
    <w:rsid w:val="00531EE0"/>
    <w:rsid w:val="005330A6"/>
    <w:rsid w:val="00533825"/>
    <w:rsid w:val="00536CD2"/>
    <w:rsid w:val="00537950"/>
    <w:rsid w:val="00537A04"/>
    <w:rsid w:val="00540682"/>
    <w:rsid w:val="0054126A"/>
    <w:rsid w:val="00541A39"/>
    <w:rsid w:val="0054260C"/>
    <w:rsid w:val="00544D07"/>
    <w:rsid w:val="00545599"/>
    <w:rsid w:val="00545F86"/>
    <w:rsid w:val="00546EBC"/>
    <w:rsid w:val="00551B56"/>
    <w:rsid w:val="00551BAC"/>
    <w:rsid w:val="005537CC"/>
    <w:rsid w:val="00553A7B"/>
    <w:rsid w:val="00553F7E"/>
    <w:rsid w:val="0055405E"/>
    <w:rsid w:val="005548E7"/>
    <w:rsid w:val="00554EA3"/>
    <w:rsid w:val="00557378"/>
    <w:rsid w:val="0055795C"/>
    <w:rsid w:val="0056091D"/>
    <w:rsid w:val="005632DC"/>
    <w:rsid w:val="00563B9E"/>
    <w:rsid w:val="00563FD1"/>
    <w:rsid w:val="00564D54"/>
    <w:rsid w:val="00565659"/>
    <w:rsid w:val="00570164"/>
    <w:rsid w:val="005717AE"/>
    <w:rsid w:val="00571BAB"/>
    <w:rsid w:val="00572EF9"/>
    <w:rsid w:val="00573026"/>
    <w:rsid w:val="00573781"/>
    <w:rsid w:val="00577617"/>
    <w:rsid w:val="005776C7"/>
    <w:rsid w:val="00577719"/>
    <w:rsid w:val="00577CB4"/>
    <w:rsid w:val="00580A12"/>
    <w:rsid w:val="00582AAC"/>
    <w:rsid w:val="00583966"/>
    <w:rsid w:val="00584364"/>
    <w:rsid w:val="00591899"/>
    <w:rsid w:val="005921D2"/>
    <w:rsid w:val="005928D8"/>
    <w:rsid w:val="00595041"/>
    <w:rsid w:val="00596018"/>
    <w:rsid w:val="0059638F"/>
    <w:rsid w:val="0059775E"/>
    <w:rsid w:val="0059784D"/>
    <w:rsid w:val="005A2ADC"/>
    <w:rsid w:val="005A2D88"/>
    <w:rsid w:val="005A3368"/>
    <w:rsid w:val="005A3E3B"/>
    <w:rsid w:val="005A5915"/>
    <w:rsid w:val="005A66F7"/>
    <w:rsid w:val="005A7AA8"/>
    <w:rsid w:val="005B005F"/>
    <w:rsid w:val="005B0604"/>
    <w:rsid w:val="005B327E"/>
    <w:rsid w:val="005B45AB"/>
    <w:rsid w:val="005B5EF1"/>
    <w:rsid w:val="005C13A6"/>
    <w:rsid w:val="005C183F"/>
    <w:rsid w:val="005C2E32"/>
    <w:rsid w:val="005C4654"/>
    <w:rsid w:val="005C4F9B"/>
    <w:rsid w:val="005C58FB"/>
    <w:rsid w:val="005C7514"/>
    <w:rsid w:val="005D1BE4"/>
    <w:rsid w:val="005D210A"/>
    <w:rsid w:val="005D5B7A"/>
    <w:rsid w:val="005E094A"/>
    <w:rsid w:val="005E0BBD"/>
    <w:rsid w:val="005E19A4"/>
    <w:rsid w:val="005E1B9A"/>
    <w:rsid w:val="005E1C04"/>
    <w:rsid w:val="005E3EEE"/>
    <w:rsid w:val="005E40EF"/>
    <w:rsid w:val="005E523D"/>
    <w:rsid w:val="005F0288"/>
    <w:rsid w:val="005F07E3"/>
    <w:rsid w:val="005F2AD0"/>
    <w:rsid w:val="005F40C7"/>
    <w:rsid w:val="005F447C"/>
    <w:rsid w:val="006016AA"/>
    <w:rsid w:val="006024C6"/>
    <w:rsid w:val="006027BF"/>
    <w:rsid w:val="00603DBA"/>
    <w:rsid w:val="00604C36"/>
    <w:rsid w:val="00604E28"/>
    <w:rsid w:val="00604F62"/>
    <w:rsid w:val="00605716"/>
    <w:rsid w:val="00605CCF"/>
    <w:rsid w:val="00611C70"/>
    <w:rsid w:val="00612361"/>
    <w:rsid w:val="006124EC"/>
    <w:rsid w:val="0061475A"/>
    <w:rsid w:val="00616BD1"/>
    <w:rsid w:val="00621BD2"/>
    <w:rsid w:val="00621FEE"/>
    <w:rsid w:val="00622007"/>
    <w:rsid w:val="00622AE6"/>
    <w:rsid w:val="00624194"/>
    <w:rsid w:val="006244CE"/>
    <w:rsid w:val="006253E8"/>
    <w:rsid w:val="00625450"/>
    <w:rsid w:val="00625A37"/>
    <w:rsid w:val="0062635B"/>
    <w:rsid w:val="006272AF"/>
    <w:rsid w:val="00630990"/>
    <w:rsid w:val="00630FD8"/>
    <w:rsid w:val="006318C8"/>
    <w:rsid w:val="0063303F"/>
    <w:rsid w:val="006330BA"/>
    <w:rsid w:val="00633D32"/>
    <w:rsid w:val="00635D58"/>
    <w:rsid w:val="00637E8B"/>
    <w:rsid w:val="00640AF7"/>
    <w:rsid w:val="006424D1"/>
    <w:rsid w:val="0064278B"/>
    <w:rsid w:val="00644D10"/>
    <w:rsid w:val="00650283"/>
    <w:rsid w:val="0065057E"/>
    <w:rsid w:val="0065068B"/>
    <w:rsid w:val="006508E5"/>
    <w:rsid w:val="00651BB2"/>
    <w:rsid w:val="00651F53"/>
    <w:rsid w:val="0065252B"/>
    <w:rsid w:val="00652903"/>
    <w:rsid w:val="0065431B"/>
    <w:rsid w:val="0065482A"/>
    <w:rsid w:val="0065495F"/>
    <w:rsid w:val="00655C52"/>
    <w:rsid w:val="006560CE"/>
    <w:rsid w:val="006567CF"/>
    <w:rsid w:val="0065693F"/>
    <w:rsid w:val="006574DE"/>
    <w:rsid w:val="006579DA"/>
    <w:rsid w:val="00662737"/>
    <w:rsid w:val="00662C98"/>
    <w:rsid w:val="00665E88"/>
    <w:rsid w:val="00666B74"/>
    <w:rsid w:val="006673B2"/>
    <w:rsid w:val="00667553"/>
    <w:rsid w:val="00671EA1"/>
    <w:rsid w:val="00674A8D"/>
    <w:rsid w:val="00674B0A"/>
    <w:rsid w:val="00675EDA"/>
    <w:rsid w:val="006764F4"/>
    <w:rsid w:val="006773FF"/>
    <w:rsid w:val="0068017D"/>
    <w:rsid w:val="00681549"/>
    <w:rsid w:val="00682BC9"/>
    <w:rsid w:val="00682FC9"/>
    <w:rsid w:val="006832C0"/>
    <w:rsid w:val="00683626"/>
    <w:rsid w:val="00683D23"/>
    <w:rsid w:val="00685696"/>
    <w:rsid w:val="00685D97"/>
    <w:rsid w:val="00685F84"/>
    <w:rsid w:val="00686699"/>
    <w:rsid w:val="00686EC4"/>
    <w:rsid w:val="00686EC7"/>
    <w:rsid w:val="006875E7"/>
    <w:rsid w:val="006911A6"/>
    <w:rsid w:val="00691FC9"/>
    <w:rsid w:val="00692BAD"/>
    <w:rsid w:val="00693AA0"/>
    <w:rsid w:val="00694EEB"/>
    <w:rsid w:val="0069532B"/>
    <w:rsid w:val="00695A23"/>
    <w:rsid w:val="00695BF9"/>
    <w:rsid w:val="0069700B"/>
    <w:rsid w:val="006972A9"/>
    <w:rsid w:val="00697551"/>
    <w:rsid w:val="006977AB"/>
    <w:rsid w:val="006A0835"/>
    <w:rsid w:val="006A2200"/>
    <w:rsid w:val="006A247C"/>
    <w:rsid w:val="006A2C00"/>
    <w:rsid w:val="006A7E30"/>
    <w:rsid w:val="006B0043"/>
    <w:rsid w:val="006B0709"/>
    <w:rsid w:val="006B14B7"/>
    <w:rsid w:val="006B1F81"/>
    <w:rsid w:val="006B4E8F"/>
    <w:rsid w:val="006B656E"/>
    <w:rsid w:val="006B6C90"/>
    <w:rsid w:val="006B74FB"/>
    <w:rsid w:val="006C100A"/>
    <w:rsid w:val="006C102C"/>
    <w:rsid w:val="006C109E"/>
    <w:rsid w:val="006C4551"/>
    <w:rsid w:val="006C5959"/>
    <w:rsid w:val="006C61E5"/>
    <w:rsid w:val="006C6764"/>
    <w:rsid w:val="006C6D54"/>
    <w:rsid w:val="006C7219"/>
    <w:rsid w:val="006C793F"/>
    <w:rsid w:val="006D0DF8"/>
    <w:rsid w:val="006D173E"/>
    <w:rsid w:val="006D2B68"/>
    <w:rsid w:val="006D3E04"/>
    <w:rsid w:val="006D3EDD"/>
    <w:rsid w:val="006D4972"/>
    <w:rsid w:val="006D4FD4"/>
    <w:rsid w:val="006D6217"/>
    <w:rsid w:val="006D6706"/>
    <w:rsid w:val="006D740D"/>
    <w:rsid w:val="006D74D2"/>
    <w:rsid w:val="006E2EA1"/>
    <w:rsid w:val="006E6363"/>
    <w:rsid w:val="006E69C0"/>
    <w:rsid w:val="006E6E1A"/>
    <w:rsid w:val="006E7216"/>
    <w:rsid w:val="006E73AF"/>
    <w:rsid w:val="006E7D9E"/>
    <w:rsid w:val="006F09EA"/>
    <w:rsid w:val="006F1328"/>
    <w:rsid w:val="006F17D7"/>
    <w:rsid w:val="006F365A"/>
    <w:rsid w:val="006F4240"/>
    <w:rsid w:val="006F598D"/>
    <w:rsid w:val="006F6368"/>
    <w:rsid w:val="006F6E87"/>
    <w:rsid w:val="00701922"/>
    <w:rsid w:val="00701AFD"/>
    <w:rsid w:val="00702B8C"/>
    <w:rsid w:val="007045A4"/>
    <w:rsid w:val="007066F6"/>
    <w:rsid w:val="007073B9"/>
    <w:rsid w:val="00707E49"/>
    <w:rsid w:val="007113AD"/>
    <w:rsid w:val="00711CF8"/>
    <w:rsid w:val="0071541E"/>
    <w:rsid w:val="00715F16"/>
    <w:rsid w:val="0071776E"/>
    <w:rsid w:val="0072044F"/>
    <w:rsid w:val="00720967"/>
    <w:rsid w:val="00721F7E"/>
    <w:rsid w:val="007235C9"/>
    <w:rsid w:val="00727247"/>
    <w:rsid w:val="00727791"/>
    <w:rsid w:val="007301FA"/>
    <w:rsid w:val="00730849"/>
    <w:rsid w:val="00731D5F"/>
    <w:rsid w:val="0073242D"/>
    <w:rsid w:val="00733CE4"/>
    <w:rsid w:val="00735DE3"/>
    <w:rsid w:val="00736199"/>
    <w:rsid w:val="007407EB"/>
    <w:rsid w:val="00740BC0"/>
    <w:rsid w:val="0074469F"/>
    <w:rsid w:val="007452C1"/>
    <w:rsid w:val="007462C1"/>
    <w:rsid w:val="007462F0"/>
    <w:rsid w:val="00746DE4"/>
    <w:rsid w:val="00747CD1"/>
    <w:rsid w:val="007504CE"/>
    <w:rsid w:val="00752614"/>
    <w:rsid w:val="007558C0"/>
    <w:rsid w:val="007558E1"/>
    <w:rsid w:val="00756D21"/>
    <w:rsid w:val="007572D3"/>
    <w:rsid w:val="007575AC"/>
    <w:rsid w:val="00760769"/>
    <w:rsid w:val="00764A7E"/>
    <w:rsid w:val="00764CAC"/>
    <w:rsid w:val="00764CF7"/>
    <w:rsid w:val="00774986"/>
    <w:rsid w:val="00775747"/>
    <w:rsid w:val="00775EFA"/>
    <w:rsid w:val="007766E5"/>
    <w:rsid w:val="00777856"/>
    <w:rsid w:val="00780AF9"/>
    <w:rsid w:val="00781712"/>
    <w:rsid w:val="00781F56"/>
    <w:rsid w:val="00782011"/>
    <w:rsid w:val="00782B80"/>
    <w:rsid w:val="00783C53"/>
    <w:rsid w:val="007840C0"/>
    <w:rsid w:val="00784F1F"/>
    <w:rsid w:val="007850C6"/>
    <w:rsid w:val="007852FD"/>
    <w:rsid w:val="0078572A"/>
    <w:rsid w:val="0078583D"/>
    <w:rsid w:val="00785922"/>
    <w:rsid w:val="00785FD3"/>
    <w:rsid w:val="00786C57"/>
    <w:rsid w:val="00787109"/>
    <w:rsid w:val="007873F5"/>
    <w:rsid w:val="00787A25"/>
    <w:rsid w:val="00790BCB"/>
    <w:rsid w:val="00793FFF"/>
    <w:rsid w:val="0079521F"/>
    <w:rsid w:val="00796275"/>
    <w:rsid w:val="00797562"/>
    <w:rsid w:val="007A20C4"/>
    <w:rsid w:val="007A317B"/>
    <w:rsid w:val="007A3766"/>
    <w:rsid w:val="007A42D9"/>
    <w:rsid w:val="007A4F07"/>
    <w:rsid w:val="007A6730"/>
    <w:rsid w:val="007B09E1"/>
    <w:rsid w:val="007B0C5F"/>
    <w:rsid w:val="007B10EE"/>
    <w:rsid w:val="007B1BC1"/>
    <w:rsid w:val="007B42A3"/>
    <w:rsid w:val="007B4432"/>
    <w:rsid w:val="007B4CF6"/>
    <w:rsid w:val="007B59EE"/>
    <w:rsid w:val="007B6545"/>
    <w:rsid w:val="007B6983"/>
    <w:rsid w:val="007B6B75"/>
    <w:rsid w:val="007B6CB5"/>
    <w:rsid w:val="007B74B1"/>
    <w:rsid w:val="007C09B9"/>
    <w:rsid w:val="007C348A"/>
    <w:rsid w:val="007C39B3"/>
    <w:rsid w:val="007C4CB4"/>
    <w:rsid w:val="007C6984"/>
    <w:rsid w:val="007C7566"/>
    <w:rsid w:val="007D0367"/>
    <w:rsid w:val="007D045F"/>
    <w:rsid w:val="007D3018"/>
    <w:rsid w:val="007D308E"/>
    <w:rsid w:val="007D5951"/>
    <w:rsid w:val="007D5E12"/>
    <w:rsid w:val="007D6C6B"/>
    <w:rsid w:val="007D6ED1"/>
    <w:rsid w:val="007D75F3"/>
    <w:rsid w:val="007E1777"/>
    <w:rsid w:val="007E1F0A"/>
    <w:rsid w:val="007E2162"/>
    <w:rsid w:val="007E32C2"/>
    <w:rsid w:val="007E377E"/>
    <w:rsid w:val="007E539E"/>
    <w:rsid w:val="007E5B3B"/>
    <w:rsid w:val="007E5C45"/>
    <w:rsid w:val="007E6D38"/>
    <w:rsid w:val="007E73F0"/>
    <w:rsid w:val="007F00F4"/>
    <w:rsid w:val="007F0306"/>
    <w:rsid w:val="007F044E"/>
    <w:rsid w:val="007F5DAD"/>
    <w:rsid w:val="007F6069"/>
    <w:rsid w:val="007F641F"/>
    <w:rsid w:val="0080168A"/>
    <w:rsid w:val="00802260"/>
    <w:rsid w:val="0080341C"/>
    <w:rsid w:val="00804882"/>
    <w:rsid w:val="00804DB4"/>
    <w:rsid w:val="00805456"/>
    <w:rsid w:val="008055D7"/>
    <w:rsid w:val="0080591A"/>
    <w:rsid w:val="0080674B"/>
    <w:rsid w:val="00807BAB"/>
    <w:rsid w:val="00807CC3"/>
    <w:rsid w:val="00810216"/>
    <w:rsid w:val="008104BB"/>
    <w:rsid w:val="00811BDD"/>
    <w:rsid w:val="00812438"/>
    <w:rsid w:val="00812AF2"/>
    <w:rsid w:val="00813383"/>
    <w:rsid w:val="00813FA9"/>
    <w:rsid w:val="00814ABC"/>
    <w:rsid w:val="00817239"/>
    <w:rsid w:val="00817272"/>
    <w:rsid w:val="0081788F"/>
    <w:rsid w:val="00822290"/>
    <w:rsid w:val="00823356"/>
    <w:rsid w:val="00825426"/>
    <w:rsid w:val="0083024F"/>
    <w:rsid w:val="008305C2"/>
    <w:rsid w:val="0083431A"/>
    <w:rsid w:val="00834E4E"/>
    <w:rsid w:val="008362FE"/>
    <w:rsid w:val="00837017"/>
    <w:rsid w:val="008378B2"/>
    <w:rsid w:val="00837AF8"/>
    <w:rsid w:val="00837B21"/>
    <w:rsid w:val="008405E3"/>
    <w:rsid w:val="00841C94"/>
    <w:rsid w:val="00842E83"/>
    <w:rsid w:val="008431F5"/>
    <w:rsid w:val="00843D77"/>
    <w:rsid w:val="00843FDC"/>
    <w:rsid w:val="00846294"/>
    <w:rsid w:val="00852D61"/>
    <w:rsid w:val="00853F1E"/>
    <w:rsid w:val="008564BA"/>
    <w:rsid w:val="0085740B"/>
    <w:rsid w:val="00860F95"/>
    <w:rsid w:val="0086194A"/>
    <w:rsid w:val="00862D32"/>
    <w:rsid w:val="00863334"/>
    <w:rsid w:val="008641EE"/>
    <w:rsid w:val="00864D7C"/>
    <w:rsid w:val="008660AE"/>
    <w:rsid w:val="00867C23"/>
    <w:rsid w:val="008706DE"/>
    <w:rsid w:val="00870DF2"/>
    <w:rsid w:val="00871E30"/>
    <w:rsid w:val="00872C77"/>
    <w:rsid w:val="008733F5"/>
    <w:rsid w:val="00875284"/>
    <w:rsid w:val="00875CBA"/>
    <w:rsid w:val="00876092"/>
    <w:rsid w:val="00876686"/>
    <w:rsid w:val="00876CBD"/>
    <w:rsid w:val="00876E96"/>
    <w:rsid w:val="00877AF6"/>
    <w:rsid w:val="008805A0"/>
    <w:rsid w:val="00881C51"/>
    <w:rsid w:val="00882689"/>
    <w:rsid w:val="00882805"/>
    <w:rsid w:val="00882B5D"/>
    <w:rsid w:val="00883499"/>
    <w:rsid w:val="00884628"/>
    <w:rsid w:val="00884CCB"/>
    <w:rsid w:val="008860AF"/>
    <w:rsid w:val="008860D7"/>
    <w:rsid w:val="00887FCB"/>
    <w:rsid w:val="00890B75"/>
    <w:rsid w:val="008910A2"/>
    <w:rsid w:val="0089210E"/>
    <w:rsid w:val="00893704"/>
    <w:rsid w:val="00893F86"/>
    <w:rsid w:val="00894365"/>
    <w:rsid w:val="00894D17"/>
    <w:rsid w:val="00895BF2"/>
    <w:rsid w:val="00895DBC"/>
    <w:rsid w:val="0089645A"/>
    <w:rsid w:val="008970A0"/>
    <w:rsid w:val="00897649"/>
    <w:rsid w:val="00897768"/>
    <w:rsid w:val="008A2A24"/>
    <w:rsid w:val="008A398E"/>
    <w:rsid w:val="008A5450"/>
    <w:rsid w:val="008A711B"/>
    <w:rsid w:val="008A75C8"/>
    <w:rsid w:val="008B019B"/>
    <w:rsid w:val="008B34CA"/>
    <w:rsid w:val="008B4064"/>
    <w:rsid w:val="008B43B0"/>
    <w:rsid w:val="008B513C"/>
    <w:rsid w:val="008B6B81"/>
    <w:rsid w:val="008C0853"/>
    <w:rsid w:val="008C2BAF"/>
    <w:rsid w:val="008C3035"/>
    <w:rsid w:val="008C5A3A"/>
    <w:rsid w:val="008C6AB8"/>
    <w:rsid w:val="008C795D"/>
    <w:rsid w:val="008D22E5"/>
    <w:rsid w:val="008D2DE2"/>
    <w:rsid w:val="008D3E18"/>
    <w:rsid w:val="008D5B29"/>
    <w:rsid w:val="008E0314"/>
    <w:rsid w:val="008E0FC6"/>
    <w:rsid w:val="008E1281"/>
    <w:rsid w:val="008E25B0"/>
    <w:rsid w:val="008E410D"/>
    <w:rsid w:val="008E62A5"/>
    <w:rsid w:val="008E62D0"/>
    <w:rsid w:val="008F0B66"/>
    <w:rsid w:val="008F1431"/>
    <w:rsid w:val="008F18EF"/>
    <w:rsid w:val="008F27F0"/>
    <w:rsid w:val="008F2ED9"/>
    <w:rsid w:val="008F2F72"/>
    <w:rsid w:val="008F5B75"/>
    <w:rsid w:val="008F5C26"/>
    <w:rsid w:val="008F69E2"/>
    <w:rsid w:val="008F6B35"/>
    <w:rsid w:val="00900038"/>
    <w:rsid w:val="00900C91"/>
    <w:rsid w:val="0090191F"/>
    <w:rsid w:val="00901B52"/>
    <w:rsid w:val="009022CF"/>
    <w:rsid w:val="00904121"/>
    <w:rsid w:val="00904BFF"/>
    <w:rsid w:val="0090569A"/>
    <w:rsid w:val="00907744"/>
    <w:rsid w:val="00907D53"/>
    <w:rsid w:val="009100D8"/>
    <w:rsid w:val="00910834"/>
    <w:rsid w:val="00914082"/>
    <w:rsid w:val="00914521"/>
    <w:rsid w:val="00914C81"/>
    <w:rsid w:val="009156E8"/>
    <w:rsid w:val="00915731"/>
    <w:rsid w:val="00915D88"/>
    <w:rsid w:val="009160D4"/>
    <w:rsid w:val="009166BE"/>
    <w:rsid w:val="00916754"/>
    <w:rsid w:val="00916C42"/>
    <w:rsid w:val="00920C76"/>
    <w:rsid w:val="00921E1E"/>
    <w:rsid w:val="00924EBC"/>
    <w:rsid w:val="009250B7"/>
    <w:rsid w:val="009252C4"/>
    <w:rsid w:val="009259AC"/>
    <w:rsid w:val="009262E0"/>
    <w:rsid w:val="0092748B"/>
    <w:rsid w:val="00933000"/>
    <w:rsid w:val="009333EC"/>
    <w:rsid w:val="009352C2"/>
    <w:rsid w:val="009371D7"/>
    <w:rsid w:val="00943B99"/>
    <w:rsid w:val="00943D44"/>
    <w:rsid w:val="00943EB4"/>
    <w:rsid w:val="0094551E"/>
    <w:rsid w:val="00945945"/>
    <w:rsid w:val="00945BAD"/>
    <w:rsid w:val="00945C22"/>
    <w:rsid w:val="0094708A"/>
    <w:rsid w:val="009474A9"/>
    <w:rsid w:val="00950955"/>
    <w:rsid w:val="009532F5"/>
    <w:rsid w:val="009533D8"/>
    <w:rsid w:val="00953BC1"/>
    <w:rsid w:val="00954C74"/>
    <w:rsid w:val="00954DE7"/>
    <w:rsid w:val="0096006D"/>
    <w:rsid w:val="00960312"/>
    <w:rsid w:val="00960652"/>
    <w:rsid w:val="009606F8"/>
    <w:rsid w:val="009616CB"/>
    <w:rsid w:val="00964003"/>
    <w:rsid w:val="009665F2"/>
    <w:rsid w:val="00967E49"/>
    <w:rsid w:val="00970051"/>
    <w:rsid w:val="00971846"/>
    <w:rsid w:val="00971866"/>
    <w:rsid w:val="00971DEF"/>
    <w:rsid w:val="009722DC"/>
    <w:rsid w:val="009726CE"/>
    <w:rsid w:val="00972B97"/>
    <w:rsid w:val="009736BC"/>
    <w:rsid w:val="00974A6B"/>
    <w:rsid w:val="009751DB"/>
    <w:rsid w:val="00977153"/>
    <w:rsid w:val="00980A62"/>
    <w:rsid w:val="00981765"/>
    <w:rsid w:val="00981BE3"/>
    <w:rsid w:val="009831BD"/>
    <w:rsid w:val="009833C0"/>
    <w:rsid w:val="009835F8"/>
    <w:rsid w:val="0098450F"/>
    <w:rsid w:val="00984BF1"/>
    <w:rsid w:val="00991CB9"/>
    <w:rsid w:val="00992B8F"/>
    <w:rsid w:val="00993455"/>
    <w:rsid w:val="00993B1A"/>
    <w:rsid w:val="0099499B"/>
    <w:rsid w:val="00994D4D"/>
    <w:rsid w:val="0099658A"/>
    <w:rsid w:val="009978C1"/>
    <w:rsid w:val="00997E05"/>
    <w:rsid w:val="00997E6F"/>
    <w:rsid w:val="009A00E1"/>
    <w:rsid w:val="009A0741"/>
    <w:rsid w:val="009A1C99"/>
    <w:rsid w:val="009A3B27"/>
    <w:rsid w:val="009A3BFE"/>
    <w:rsid w:val="009A3C49"/>
    <w:rsid w:val="009A4829"/>
    <w:rsid w:val="009A5316"/>
    <w:rsid w:val="009A5E44"/>
    <w:rsid w:val="009A61EB"/>
    <w:rsid w:val="009A71AA"/>
    <w:rsid w:val="009A7C2C"/>
    <w:rsid w:val="009B03DA"/>
    <w:rsid w:val="009B0D93"/>
    <w:rsid w:val="009B474E"/>
    <w:rsid w:val="009B5950"/>
    <w:rsid w:val="009C3B39"/>
    <w:rsid w:val="009C3C8D"/>
    <w:rsid w:val="009C51D2"/>
    <w:rsid w:val="009C6D69"/>
    <w:rsid w:val="009C79DD"/>
    <w:rsid w:val="009D09DF"/>
    <w:rsid w:val="009D2369"/>
    <w:rsid w:val="009D24AF"/>
    <w:rsid w:val="009D2958"/>
    <w:rsid w:val="009D3A03"/>
    <w:rsid w:val="009D45B1"/>
    <w:rsid w:val="009D4D6E"/>
    <w:rsid w:val="009D5476"/>
    <w:rsid w:val="009D589F"/>
    <w:rsid w:val="009D7C02"/>
    <w:rsid w:val="009D7C10"/>
    <w:rsid w:val="009E198F"/>
    <w:rsid w:val="009E1CD1"/>
    <w:rsid w:val="009E3F20"/>
    <w:rsid w:val="009E4D4D"/>
    <w:rsid w:val="009E5AC6"/>
    <w:rsid w:val="009F0D2B"/>
    <w:rsid w:val="009F1FC7"/>
    <w:rsid w:val="009F2D31"/>
    <w:rsid w:val="009F2F10"/>
    <w:rsid w:val="009F468A"/>
    <w:rsid w:val="009F5843"/>
    <w:rsid w:val="009F6D9B"/>
    <w:rsid w:val="009F7079"/>
    <w:rsid w:val="00A03C34"/>
    <w:rsid w:val="00A056FF"/>
    <w:rsid w:val="00A06076"/>
    <w:rsid w:val="00A06B22"/>
    <w:rsid w:val="00A06B2B"/>
    <w:rsid w:val="00A071DF"/>
    <w:rsid w:val="00A07231"/>
    <w:rsid w:val="00A077FA"/>
    <w:rsid w:val="00A0793B"/>
    <w:rsid w:val="00A07D36"/>
    <w:rsid w:val="00A10A73"/>
    <w:rsid w:val="00A10C76"/>
    <w:rsid w:val="00A1114E"/>
    <w:rsid w:val="00A1261B"/>
    <w:rsid w:val="00A12760"/>
    <w:rsid w:val="00A13DCE"/>
    <w:rsid w:val="00A14A16"/>
    <w:rsid w:val="00A15BAE"/>
    <w:rsid w:val="00A16002"/>
    <w:rsid w:val="00A172BF"/>
    <w:rsid w:val="00A17B8B"/>
    <w:rsid w:val="00A20A2E"/>
    <w:rsid w:val="00A2338D"/>
    <w:rsid w:val="00A2419D"/>
    <w:rsid w:val="00A27993"/>
    <w:rsid w:val="00A30324"/>
    <w:rsid w:val="00A30349"/>
    <w:rsid w:val="00A325A6"/>
    <w:rsid w:val="00A3396E"/>
    <w:rsid w:val="00A35785"/>
    <w:rsid w:val="00A36CBB"/>
    <w:rsid w:val="00A372A5"/>
    <w:rsid w:val="00A374C0"/>
    <w:rsid w:val="00A37655"/>
    <w:rsid w:val="00A37CFD"/>
    <w:rsid w:val="00A406A4"/>
    <w:rsid w:val="00A408E2"/>
    <w:rsid w:val="00A40B49"/>
    <w:rsid w:val="00A40EF6"/>
    <w:rsid w:val="00A41522"/>
    <w:rsid w:val="00A419CF"/>
    <w:rsid w:val="00A50E91"/>
    <w:rsid w:val="00A52155"/>
    <w:rsid w:val="00A534B2"/>
    <w:rsid w:val="00A5550A"/>
    <w:rsid w:val="00A56326"/>
    <w:rsid w:val="00A56773"/>
    <w:rsid w:val="00A56BE0"/>
    <w:rsid w:val="00A60526"/>
    <w:rsid w:val="00A605C1"/>
    <w:rsid w:val="00A61B1D"/>
    <w:rsid w:val="00A64819"/>
    <w:rsid w:val="00A65A1B"/>
    <w:rsid w:val="00A65E14"/>
    <w:rsid w:val="00A668A0"/>
    <w:rsid w:val="00A66EC5"/>
    <w:rsid w:val="00A702D6"/>
    <w:rsid w:val="00A706EA"/>
    <w:rsid w:val="00A72805"/>
    <w:rsid w:val="00A72EA5"/>
    <w:rsid w:val="00A73A9C"/>
    <w:rsid w:val="00A74D10"/>
    <w:rsid w:val="00A74D25"/>
    <w:rsid w:val="00A75AF3"/>
    <w:rsid w:val="00A765C7"/>
    <w:rsid w:val="00A7677B"/>
    <w:rsid w:val="00A77190"/>
    <w:rsid w:val="00A814CB"/>
    <w:rsid w:val="00A816EF"/>
    <w:rsid w:val="00A81B69"/>
    <w:rsid w:val="00A81C67"/>
    <w:rsid w:val="00A83CD6"/>
    <w:rsid w:val="00A840EC"/>
    <w:rsid w:val="00A85614"/>
    <w:rsid w:val="00A87879"/>
    <w:rsid w:val="00A901DA"/>
    <w:rsid w:val="00A9046A"/>
    <w:rsid w:val="00A919A0"/>
    <w:rsid w:val="00A919D7"/>
    <w:rsid w:val="00A92514"/>
    <w:rsid w:val="00A92622"/>
    <w:rsid w:val="00A92A03"/>
    <w:rsid w:val="00A93B67"/>
    <w:rsid w:val="00A956E2"/>
    <w:rsid w:val="00A957BF"/>
    <w:rsid w:val="00A96511"/>
    <w:rsid w:val="00A96589"/>
    <w:rsid w:val="00A97049"/>
    <w:rsid w:val="00A97714"/>
    <w:rsid w:val="00AA0B57"/>
    <w:rsid w:val="00AA1073"/>
    <w:rsid w:val="00AA19C1"/>
    <w:rsid w:val="00AA1F75"/>
    <w:rsid w:val="00AA2932"/>
    <w:rsid w:val="00AA2A95"/>
    <w:rsid w:val="00AA408A"/>
    <w:rsid w:val="00AA4D28"/>
    <w:rsid w:val="00AA71F2"/>
    <w:rsid w:val="00AA757C"/>
    <w:rsid w:val="00AA787B"/>
    <w:rsid w:val="00AB1506"/>
    <w:rsid w:val="00AB1A9B"/>
    <w:rsid w:val="00AB1B0E"/>
    <w:rsid w:val="00AB2434"/>
    <w:rsid w:val="00AB2897"/>
    <w:rsid w:val="00AB3217"/>
    <w:rsid w:val="00AB398A"/>
    <w:rsid w:val="00AB45E1"/>
    <w:rsid w:val="00AB6C8E"/>
    <w:rsid w:val="00AB7E33"/>
    <w:rsid w:val="00AC00C2"/>
    <w:rsid w:val="00AC01C0"/>
    <w:rsid w:val="00AC23A2"/>
    <w:rsid w:val="00AC4893"/>
    <w:rsid w:val="00AC4F47"/>
    <w:rsid w:val="00AC5060"/>
    <w:rsid w:val="00AC6920"/>
    <w:rsid w:val="00AD1183"/>
    <w:rsid w:val="00AD1C93"/>
    <w:rsid w:val="00AD25F8"/>
    <w:rsid w:val="00AD2E93"/>
    <w:rsid w:val="00AD562D"/>
    <w:rsid w:val="00AD7561"/>
    <w:rsid w:val="00AE3E99"/>
    <w:rsid w:val="00AE5080"/>
    <w:rsid w:val="00AE7E7D"/>
    <w:rsid w:val="00AF414C"/>
    <w:rsid w:val="00AF44F6"/>
    <w:rsid w:val="00AF4C4A"/>
    <w:rsid w:val="00AF5DF3"/>
    <w:rsid w:val="00AF6227"/>
    <w:rsid w:val="00AF7CE9"/>
    <w:rsid w:val="00B02445"/>
    <w:rsid w:val="00B033CC"/>
    <w:rsid w:val="00B03898"/>
    <w:rsid w:val="00B06021"/>
    <w:rsid w:val="00B06041"/>
    <w:rsid w:val="00B06EF0"/>
    <w:rsid w:val="00B06F42"/>
    <w:rsid w:val="00B06FDA"/>
    <w:rsid w:val="00B07195"/>
    <w:rsid w:val="00B10E82"/>
    <w:rsid w:val="00B1142E"/>
    <w:rsid w:val="00B11787"/>
    <w:rsid w:val="00B144A5"/>
    <w:rsid w:val="00B14A61"/>
    <w:rsid w:val="00B14E58"/>
    <w:rsid w:val="00B15204"/>
    <w:rsid w:val="00B16225"/>
    <w:rsid w:val="00B167F0"/>
    <w:rsid w:val="00B178A0"/>
    <w:rsid w:val="00B17A04"/>
    <w:rsid w:val="00B17F8F"/>
    <w:rsid w:val="00B21C76"/>
    <w:rsid w:val="00B269EF"/>
    <w:rsid w:val="00B27C45"/>
    <w:rsid w:val="00B30410"/>
    <w:rsid w:val="00B31A6C"/>
    <w:rsid w:val="00B328D4"/>
    <w:rsid w:val="00B34823"/>
    <w:rsid w:val="00B35178"/>
    <w:rsid w:val="00B3735E"/>
    <w:rsid w:val="00B37AD7"/>
    <w:rsid w:val="00B410A3"/>
    <w:rsid w:val="00B42672"/>
    <w:rsid w:val="00B447DE"/>
    <w:rsid w:val="00B44A52"/>
    <w:rsid w:val="00B44BE7"/>
    <w:rsid w:val="00B44FCA"/>
    <w:rsid w:val="00B45522"/>
    <w:rsid w:val="00B45FB2"/>
    <w:rsid w:val="00B4650A"/>
    <w:rsid w:val="00B47B9E"/>
    <w:rsid w:val="00B51440"/>
    <w:rsid w:val="00B514F9"/>
    <w:rsid w:val="00B519D1"/>
    <w:rsid w:val="00B51C0F"/>
    <w:rsid w:val="00B51D5B"/>
    <w:rsid w:val="00B51F02"/>
    <w:rsid w:val="00B52F9B"/>
    <w:rsid w:val="00B53279"/>
    <w:rsid w:val="00B567EE"/>
    <w:rsid w:val="00B613BB"/>
    <w:rsid w:val="00B62D91"/>
    <w:rsid w:val="00B63115"/>
    <w:rsid w:val="00B65E55"/>
    <w:rsid w:val="00B66B20"/>
    <w:rsid w:val="00B66F70"/>
    <w:rsid w:val="00B67259"/>
    <w:rsid w:val="00B67EFA"/>
    <w:rsid w:val="00B70930"/>
    <w:rsid w:val="00B72825"/>
    <w:rsid w:val="00B74FBD"/>
    <w:rsid w:val="00B757D2"/>
    <w:rsid w:val="00B75E93"/>
    <w:rsid w:val="00B76245"/>
    <w:rsid w:val="00B77097"/>
    <w:rsid w:val="00B80ED5"/>
    <w:rsid w:val="00B81EFC"/>
    <w:rsid w:val="00B8295A"/>
    <w:rsid w:val="00B83F9A"/>
    <w:rsid w:val="00B857D8"/>
    <w:rsid w:val="00B86499"/>
    <w:rsid w:val="00B8774D"/>
    <w:rsid w:val="00B87968"/>
    <w:rsid w:val="00B9665C"/>
    <w:rsid w:val="00BA21A9"/>
    <w:rsid w:val="00BA2493"/>
    <w:rsid w:val="00BA2FBD"/>
    <w:rsid w:val="00BA31FC"/>
    <w:rsid w:val="00BA5031"/>
    <w:rsid w:val="00BA67D9"/>
    <w:rsid w:val="00BB101F"/>
    <w:rsid w:val="00BB23B2"/>
    <w:rsid w:val="00BB37BA"/>
    <w:rsid w:val="00BB5143"/>
    <w:rsid w:val="00BB57FC"/>
    <w:rsid w:val="00BB5D8A"/>
    <w:rsid w:val="00BB7469"/>
    <w:rsid w:val="00BB7A35"/>
    <w:rsid w:val="00BC04D5"/>
    <w:rsid w:val="00BC0A1C"/>
    <w:rsid w:val="00BC0C86"/>
    <w:rsid w:val="00BC392A"/>
    <w:rsid w:val="00BC41C1"/>
    <w:rsid w:val="00BC7AAE"/>
    <w:rsid w:val="00BD0771"/>
    <w:rsid w:val="00BD0A3E"/>
    <w:rsid w:val="00BD17E4"/>
    <w:rsid w:val="00BD3DC0"/>
    <w:rsid w:val="00BD446B"/>
    <w:rsid w:val="00BD78DE"/>
    <w:rsid w:val="00BE1649"/>
    <w:rsid w:val="00BE1D58"/>
    <w:rsid w:val="00BE1EB9"/>
    <w:rsid w:val="00BE2CD3"/>
    <w:rsid w:val="00BE37D6"/>
    <w:rsid w:val="00BE402C"/>
    <w:rsid w:val="00BE623F"/>
    <w:rsid w:val="00BE63BF"/>
    <w:rsid w:val="00BE6508"/>
    <w:rsid w:val="00BE69CD"/>
    <w:rsid w:val="00BF022B"/>
    <w:rsid w:val="00BF0370"/>
    <w:rsid w:val="00BF236E"/>
    <w:rsid w:val="00BF23AC"/>
    <w:rsid w:val="00BF2671"/>
    <w:rsid w:val="00BF3860"/>
    <w:rsid w:val="00BF4573"/>
    <w:rsid w:val="00BF4614"/>
    <w:rsid w:val="00BF7210"/>
    <w:rsid w:val="00C01DE8"/>
    <w:rsid w:val="00C024C2"/>
    <w:rsid w:val="00C0285D"/>
    <w:rsid w:val="00C05419"/>
    <w:rsid w:val="00C05A30"/>
    <w:rsid w:val="00C0604F"/>
    <w:rsid w:val="00C07BF6"/>
    <w:rsid w:val="00C07CAB"/>
    <w:rsid w:val="00C10225"/>
    <w:rsid w:val="00C10C9C"/>
    <w:rsid w:val="00C118AC"/>
    <w:rsid w:val="00C12716"/>
    <w:rsid w:val="00C147B3"/>
    <w:rsid w:val="00C1609F"/>
    <w:rsid w:val="00C164DB"/>
    <w:rsid w:val="00C16EF0"/>
    <w:rsid w:val="00C16F32"/>
    <w:rsid w:val="00C17659"/>
    <w:rsid w:val="00C20551"/>
    <w:rsid w:val="00C2268B"/>
    <w:rsid w:val="00C23F23"/>
    <w:rsid w:val="00C26DE1"/>
    <w:rsid w:val="00C278F2"/>
    <w:rsid w:val="00C303A8"/>
    <w:rsid w:val="00C318BB"/>
    <w:rsid w:val="00C34C08"/>
    <w:rsid w:val="00C36E13"/>
    <w:rsid w:val="00C37F36"/>
    <w:rsid w:val="00C41BEE"/>
    <w:rsid w:val="00C431AF"/>
    <w:rsid w:val="00C439D7"/>
    <w:rsid w:val="00C440E7"/>
    <w:rsid w:val="00C4468D"/>
    <w:rsid w:val="00C46C2F"/>
    <w:rsid w:val="00C51E0B"/>
    <w:rsid w:val="00C5299B"/>
    <w:rsid w:val="00C5374A"/>
    <w:rsid w:val="00C543E7"/>
    <w:rsid w:val="00C544FC"/>
    <w:rsid w:val="00C5698F"/>
    <w:rsid w:val="00C57CBB"/>
    <w:rsid w:val="00C57F25"/>
    <w:rsid w:val="00C60CA7"/>
    <w:rsid w:val="00C630A3"/>
    <w:rsid w:val="00C63F65"/>
    <w:rsid w:val="00C64593"/>
    <w:rsid w:val="00C64735"/>
    <w:rsid w:val="00C65793"/>
    <w:rsid w:val="00C6720A"/>
    <w:rsid w:val="00C6763F"/>
    <w:rsid w:val="00C7071F"/>
    <w:rsid w:val="00C7086B"/>
    <w:rsid w:val="00C711A4"/>
    <w:rsid w:val="00C73574"/>
    <w:rsid w:val="00C737DB"/>
    <w:rsid w:val="00C73ACA"/>
    <w:rsid w:val="00C74186"/>
    <w:rsid w:val="00C74C94"/>
    <w:rsid w:val="00C7549A"/>
    <w:rsid w:val="00C76D3D"/>
    <w:rsid w:val="00C77B4E"/>
    <w:rsid w:val="00C82512"/>
    <w:rsid w:val="00C82614"/>
    <w:rsid w:val="00C82EB3"/>
    <w:rsid w:val="00C83B23"/>
    <w:rsid w:val="00C83EC9"/>
    <w:rsid w:val="00C8480D"/>
    <w:rsid w:val="00C849B6"/>
    <w:rsid w:val="00C86264"/>
    <w:rsid w:val="00C86B01"/>
    <w:rsid w:val="00C91447"/>
    <w:rsid w:val="00C95356"/>
    <w:rsid w:val="00C97C58"/>
    <w:rsid w:val="00C97CF4"/>
    <w:rsid w:val="00CA02D8"/>
    <w:rsid w:val="00CA12C4"/>
    <w:rsid w:val="00CA1E5F"/>
    <w:rsid w:val="00CA2325"/>
    <w:rsid w:val="00CA311D"/>
    <w:rsid w:val="00CA3518"/>
    <w:rsid w:val="00CA36A7"/>
    <w:rsid w:val="00CA4569"/>
    <w:rsid w:val="00CA4D0C"/>
    <w:rsid w:val="00CA6782"/>
    <w:rsid w:val="00CB055B"/>
    <w:rsid w:val="00CB0AAC"/>
    <w:rsid w:val="00CB24AA"/>
    <w:rsid w:val="00CB27EE"/>
    <w:rsid w:val="00CB3A13"/>
    <w:rsid w:val="00CB3E0B"/>
    <w:rsid w:val="00CB3E33"/>
    <w:rsid w:val="00CB4E83"/>
    <w:rsid w:val="00CB5218"/>
    <w:rsid w:val="00CB5CE2"/>
    <w:rsid w:val="00CB6823"/>
    <w:rsid w:val="00CC2266"/>
    <w:rsid w:val="00CC3445"/>
    <w:rsid w:val="00CC3574"/>
    <w:rsid w:val="00CC45DF"/>
    <w:rsid w:val="00CC4A4C"/>
    <w:rsid w:val="00CC5EEF"/>
    <w:rsid w:val="00CD2204"/>
    <w:rsid w:val="00CD364C"/>
    <w:rsid w:val="00CD497A"/>
    <w:rsid w:val="00CD4D8E"/>
    <w:rsid w:val="00CD5E45"/>
    <w:rsid w:val="00CD6B5A"/>
    <w:rsid w:val="00CD7190"/>
    <w:rsid w:val="00CD75B2"/>
    <w:rsid w:val="00CE0855"/>
    <w:rsid w:val="00CE0E2B"/>
    <w:rsid w:val="00CE1008"/>
    <w:rsid w:val="00CE2759"/>
    <w:rsid w:val="00CE324D"/>
    <w:rsid w:val="00CE3286"/>
    <w:rsid w:val="00CE51DE"/>
    <w:rsid w:val="00CE54FC"/>
    <w:rsid w:val="00CE6369"/>
    <w:rsid w:val="00CE7779"/>
    <w:rsid w:val="00CE7B64"/>
    <w:rsid w:val="00CE7CE5"/>
    <w:rsid w:val="00CE7D56"/>
    <w:rsid w:val="00CF0E7D"/>
    <w:rsid w:val="00CF1D7A"/>
    <w:rsid w:val="00CF1F9F"/>
    <w:rsid w:val="00CF3028"/>
    <w:rsid w:val="00CF4D6D"/>
    <w:rsid w:val="00CF66D3"/>
    <w:rsid w:val="00D00E2A"/>
    <w:rsid w:val="00D010D1"/>
    <w:rsid w:val="00D011C7"/>
    <w:rsid w:val="00D0200C"/>
    <w:rsid w:val="00D03D97"/>
    <w:rsid w:val="00D0471A"/>
    <w:rsid w:val="00D0473E"/>
    <w:rsid w:val="00D04B4C"/>
    <w:rsid w:val="00D051F8"/>
    <w:rsid w:val="00D057BA"/>
    <w:rsid w:val="00D07D7C"/>
    <w:rsid w:val="00D1016B"/>
    <w:rsid w:val="00D12061"/>
    <w:rsid w:val="00D1222C"/>
    <w:rsid w:val="00D12A4D"/>
    <w:rsid w:val="00D12D39"/>
    <w:rsid w:val="00D13EF1"/>
    <w:rsid w:val="00D14152"/>
    <w:rsid w:val="00D16F18"/>
    <w:rsid w:val="00D1737B"/>
    <w:rsid w:val="00D17ECE"/>
    <w:rsid w:val="00D213C4"/>
    <w:rsid w:val="00D214D7"/>
    <w:rsid w:val="00D218FC"/>
    <w:rsid w:val="00D223D6"/>
    <w:rsid w:val="00D227B8"/>
    <w:rsid w:val="00D26520"/>
    <w:rsid w:val="00D26A4B"/>
    <w:rsid w:val="00D27828"/>
    <w:rsid w:val="00D300E1"/>
    <w:rsid w:val="00D32F94"/>
    <w:rsid w:val="00D334AC"/>
    <w:rsid w:val="00D3731E"/>
    <w:rsid w:val="00D37842"/>
    <w:rsid w:val="00D37D4F"/>
    <w:rsid w:val="00D405DF"/>
    <w:rsid w:val="00D41C30"/>
    <w:rsid w:val="00D41F8B"/>
    <w:rsid w:val="00D4312C"/>
    <w:rsid w:val="00D43358"/>
    <w:rsid w:val="00D43A73"/>
    <w:rsid w:val="00D467F1"/>
    <w:rsid w:val="00D501AA"/>
    <w:rsid w:val="00D552C7"/>
    <w:rsid w:val="00D5710F"/>
    <w:rsid w:val="00D57DBA"/>
    <w:rsid w:val="00D610C4"/>
    <w:rsid w:val="00D626FA"/>
    <w:rsid w:val="00D62CE6"/>
    <w:rsid w:val="00D635E9"/>
    <w:rsid w:val="00D6445E"/>
    <w:rsid w:val="00D64A7E"/>
    <w:rsid w:val="00D6680A"/>
    <w:rsid w:val="00D66C91"/>
    <w:rsid w:val="00D67390"/>
    <w:rsid w:val="00D67620"/>
    <w:rsid w:val="00D7009A"/>
    <w:rsid w:val="00D704DC"/>
    <w:rsid w:val="00D731F3"/>
    <w:rsid w:val="00D7657D"/>
    <w:rsid w:val="00D80280"/>
    <w:rsid w:val="00D80BAE"/>
    <w:rsid w:val="00D8208F"/>
    <w:rsid w:val="00D8453F"/>
    <w:rsid w:val="00D85AEF"/>
    <w:rsid w:val="00D860B4"/>
    <w:rsid w:val="00D87A46"/>
    <w:rsid w:val="00D90563"/>
    <w:rsid w:val="00D90A64"/>
    <w:rsid w:val="00D9133A"/>
    <w:rsid w:val="00D92306"/>
    <w:rsid w:val="00D93D86"/>
    <w:rsid w:val="00D93FA7"/>
    <w:rsid w:val="00D940F9"/>
    <w:rsid w:val="00D94DBB"/>
    <w:rsid w:val="00D95B49"/>
    <w:rsid w:val="00D975E4"/>
    <w:rsid w:val="00DA0AE4"/>
    <w:rsid w:val="00DA170D"/>
    <w:rsid w:val="00DA1999"/>
    <w:rsid w:val="00DA2A4E"/>
    <w:rsid w:val="00DA2B88"/>
    <w:rsid w:val="00DA47BA"/>
    <w:rsid w:val="00DA7673"/>
    <w:rsid w:val="00DB14C1"/>
    <w:rsid w:val="00DB3924"/>
    <w:rsid w:val="00DB3DB4"/>
    <w:rsid w:val="00DB55A5"/>
    <w:rsid w:val="00DB6C5A"/>
    <w:rsid w:val="00DB6E5C"/>
    <w:rsid w:val="00DB7170"/>
    <w:rsid w:val="00DB7DA0"/>
    <w:rsid w:val="00DC09DE"/>
    <w:rsid w:val="00DC13AA"/>
    <w:rsid w:val="00DC15A5"/>
    <w:rsid w:val="00DC343F"/>
    <w:rsid w:val="00DC4687"/>
    <w:rsid w:val="00DC656C"/>
    <w:rsid w:val="00DD0C72"/>
    <w:rsid w:val="00DD18F1"/>
    <w:rsid w:val="00DD4050"/>
    <w:rsid w:val="00DD573D"/>
    <w:rsid w:val="00DE097F"/>
    <w:rsid w:val="00DE172B"/>
    <w:rsid w:val="00DE1CA5"/>
    <w:rsid w:val="00DE46CD"/>
    <w:rsid w:val="00DE5B30"/>
    <w:rsid w:val="00DE5D13"/>
    <w:rsid w:val="00DE6CD2"/>
    <w:rsid w:val="00DE7EAE"/>
    <w:rsid w:val="00DF0C1F"/>
    <w:rsid w:val="00DF1DE4"/>
    <w:rsid w:val="00DF269B"/>
    <w:rsid w:val="00DF3A63"/>
    <w:rsid w:val="00DF5456"/>
    <w:rsid w:val="00DF54C3"/>
    <w:rsid w:val="00DF64E7"/>
    <w:rsid w:val="00DF755E"/>
    <w:rsid w:val="00E00709"/>
    <w:rsid w:val="00E00C56"/>
    <w:rsid w:val="00E04A7B"/>
    <w:rsid w:val="00E04EE4"/>
    <w:rsid w:val="00E061B9"/>
    <w:rsid w:val="00E07166"/>
    <w:rsid w:val="00E07BFC"/>
    <w:rsid w:val="00E1202D"/>
    <w:rsid w:val="00E13ECB"/>
    <w:rsid w:val="00E14A25"/>
    <w:rsid w:val="00E14FB9"/>
    <w:rsid w:val="00E17297"/>
    <w:rsid w:val="00E20EDE"/>
    <w:rsid w:val="00E217A2"/>
    <w:rsid w:val="00E2276C"/>
    <w:rsid w:val="00E25097"/>
    <w:rsid w:val="00E26659"/>
    <w:rsid w:val="00E273ED"/>
    <w:rsid w:val="00E27EC9"/>
    <w:rsid w:val="00E30811"/>
    <w:rsid w:val="00E31AC3"/>
    <w:rsid w:val="00E324D7"/>
    <w:rsid w:val="00E3287E"/>
    <w:rsid w:val="00E355FF"/>
    <w:rsid w:val="00E3645D"/>
    <w:rsid w:val="00E41337"/>
    <w:rsid w:val="00E41530"/>
    <w:rsid w:val="00E41B3A"/>
    <w:rsid w:val="00E43043"/>
    <w:rsid w:val="00E4371D"/>
    <w:rsid w:val="00E43B34"/>
    <w:rsid w:val="00E442FE"/>
    <w:rsid w:val="00E44E81"/>
    <w:rsid w:val="00E45010"/>
    <w:rsid w:val="00E45217"/>
    <w:rsid w:val="00E454F7"/>
    <w:rsid w:val="00E4614E"/>
    <w:rsid w:val="00E46175"/>
    <w:rsid w:val="00E47543"/>
    <w:rsid w:val="00E50082"/>
    <w:rsid w:val="00E56591"/>
    <w:rsid w:val="00E56A2F"/>
    <w:rsid w:val="00E571F3"/>
    <w:rsid w:val="00E610A6"/>
    <w:rsid w:val="00E611F0"/>
    <w:rsid w:val="00E62128"/>
    <w:rsid w:val="00E623F7"/>
    <w:rsid w:val="00E63D3D"/>
    <w:rsid w:val="00E6544A"/>
    <w:rsid w:val="00E65531"/>
    <w:rsid w:val="00E65897"/>
    <w:rsid w:val="00E65B11"/>
    <w:rsid w:val="00E66080"/>
    <w:rsid w:val="00E6719D"/>
    <w:rsid w:val="00E70687"/>
    <w:rsid w:val="00E72A0B"/>
    <w:rsid w:val="00E74C08"/>
    <w:rsid w:val="00E74CDE"/>
    <w:rsid w:val="00E80BB5"/>
    <w:rsid w:val="00E80BEB"/>
    <w:rsid w:val="00E81A5A"/>
    <w:rsid w:val="00E82461"/>
    <w:rsid w:val="00E8593A"/>
    <w:rsid w:val="00E86A54"/>
    <w:rsid w:val="00E86C0A"/>
    <w:rsid w:val="00E87D03"/>
    <w:rsid w:val="00E90483"/>
    <w:rsid w:val="00E92648"/>
    <w:rsid w:val="00E92FC2"/>
    <w:rsid w:val="00E949A5"/>
    <w:rsid w:val="00E951C8"/>
    <w:rsid w:val="00E95E7A"/>
    <w:rsid w:val="00E95EB1"/>
    <w:rsid w:val="00E96F2B"/>
    <w:rsid w:val="00E97E67"/>
    <w:rsid w:val="00EA438B"/>
    <w:rsid w:val="00EA460F"/>
    <w:rsid w:val="00EA47E2"/>
    <w:rsid w:val="00EA55A4"/>
    <w:rsid w:val="00EA5D6F"/>
    <w:rsid w:val="00EA669E"/>
    <w:rsid w:val="00EA73C7"/>
    <w:rsid w:val="00EB00C2"/>
    <w:rsid w:val="00EB0B3A"/>
    <w:rsid w:val="00EB0DAA"/>
    <w:rsid w:val="00EB138A"/>
    <w:rsid w:val="00EB2498"/>
    <w:rsid w:val="00EB2E91"/>
    <w:rsid w:val="00EB30DB"/>
    <w:rsid w:val="00EB3BF1"/>
    <w:rsid w:val="00EB3D6F"/>
    <w:rsid w:val="00EB4A7A"/>
    <w:rsid w:val="00EB5C80"/>
    <w:rsid w:val="00EB71DA"/>
    <w:rsid w:val="00EB7DE5"/>
    <w:rsid w:val="00EB7E44"/>
    <w:rsid w:val="00EC0C56"/>
    <w:rsid w:val="00EC34F0"/>
    <w:rsid w:val="00EC37CE"/>
    <w:rsid w:val="00EC6761"/>
    <w:rsid w:val="00EC6902"/>
    <w:rsid w:val="00EC70F3"/>
    <w:rsid w:val="00EC7193"/>
    <w:rsid w:val="00ED07E8"/>
    <w:rsid w:val="00ED1356"/>
    <w:rsid w:val="00ED259D"/>
    <w:rsid w:val="00ED3A28"/>
    <w:rsid w:val="00ED4ACC"/>
    <w:rsid w:val="00ED67C5"/>
    <w:rsid w:val="00ED75B1"/>
    <w:rsid w:val="00EE2BDF"/>
    <w:rsid w:val="00EE2FF5"/>
    <w:rsid w:val="00EE486E"/>
    <w:rsid w:val="00EE58EA"/>
    <w:rsid w:val="00EE6745"/>
    <w:rsid w:val="00EE6CD4"/>
    <w:rsid w:val="00EE708E"/>
    <w:rsid w:val="00EE7551"/>
    <w:rsid w:val="00EF068B"/>
    <w:rsid w:val="00EF2370"/>
    <w:rsid w:val="00EF2454"/>
    <w:rsid w:val="00EF3885"/>
    <w:rsid w:val="00EF3C49"/>
    <w:rsid w:val="00EF5856"/>
    <w:rsid w:val="00EF651E"/>
    <w:rsid w:val="00EF66FD"/>
    <w:rsid w:val="00EF6EDC"/>
    <w:rsid w:val="00F0029E"/>
    <w:rsid w:val="00F00B8B"/>
    <w:rsid w:val="00F01813"/>
    <w:rsid w:val="00F02191"/>
    <w:rsid w:val="00F0271F"/>
    <w:rsid w:val="00F0398F"/>
    <w:rsid w:val="00F03E7C"/>
    <w:rsid w:val="00F03FAD"/>
    <w:rsid w:val="00F044B8"/>
    <w:rsid w:val="00F057B6"/>
    <w:rsid w:val="00F057DA"/>
    <w:rsid w:val="00F06883"/>
    <w:rsid w:val="00F10C01"/>
    <w:rsid w:val="00F116D1"/>
    <w:rsid w:val="00F130E4"/>
    <w:rsid w:val="00F13253"/>
    <w:rsid w:val="00F13B74"/>
    <w:rsid w:val="00F13BF9"/>
    <w:rsid w:val="00F157C1"/>
    <w:rsid w:val="00F2167B"/>
    <w:rsid w:val="00F23BA5"/>
    <w:rsid w:val="00F255C5"/>
    <w:rsid w:val="00F34D6E"/>
    <w:rsid w:val="00F352E5"/>
    <w:rsid w:val="00F4035F"/>
    <w:rsid w:val="00F41FAA"/>
    <w:rsid w:val="00F43092"/>
    <w:rsid w:val="00F4329B"/>
    <w:rsid w:val="00F44874"/>
    <w:rsid w:val="00F45D33"/>
    <w:rsid w:val="00F4718A"/>
    <w:rsid w:val="00F47CEE"/>
    <w:rsid w:val="00F53F84"/>
    <w:rsid w:val="00F54943"/>
    <w:rsid w:val="00F55FC5"/>
    <w:rsid w:val="00F5713C"/>
    <w:rsid w:val="00F57BDB"/>
    <w:rsid w:val="00F60C08"/>
    <w:rsid w:val="00F61C83"/>
    <w:rsid w:val="00F62152"/>
    <w:rsid w:val="00F639AB"/>
    <w:rsid w:val="00F65E31"/>
    <w:rsid w:val="00F66390"/>
    <w:rsid w:val="00F67138"/>
    <w:rsid w:val="00F70D30"/>
    <w:rsid w:val="00F7103F"/>
    <w:rsid w:val="00F7265C"/>
    <w:rsid w:val="00F727AE"/>
    <w:rsid w:val="00F745DB"/>
    <w:rsid w:val="00F7462A"/>
    <w:rsid w:val="00F7644E"/>
    <w:rsid w:val="00F76F72"/>
    <w:rsid w:val="00F77AAA"/>
    <w:rsid w:val="00F8000E"/>
    <w:rsid w:val="00F800B0"/>
    <w:rsid w:val="00F80210"/>
    <w:rsid w:val="00F80242"/>
    <w:rsid w:val="00F81CFD"/>
    <w:rsid w:val="00F861F9"/>
    <w:rsid w:val="00F92005"/>
    <w:rsid w:val="00F9201F"/>
    <w:rsid w:val="00F93971"/>
    <w:rsid w:val="00F94A37"/>
    <w:rsid w:val="00F951B1"/>
    <w:rsid w:val="00F955BD"/>
    <w:rsid w:val="00F967EB"/>
    <w:rsid w:val="00F97EC0"/>
    <w:rsid w:val="00F97F45"/>
    <w:rsid w:val="00FA097C"/>
    <w:rsid w:val="00FA0EA9"/>
    <w:rsid w:val="00FA4A78"/>
    <w:rsid w:val="00FA509F"/>
    <w:rsid w:val="00FA6CE0"/>
    <w:rsid w:val="00FB3FDA"/>
    <w:rsid w:val="00FB4EFB"/>
    <w:rsid w:val="00FB574E"/>
    <w:rsid w:val="00FB6177"/>
    <w:rsid w:val="00FB6ACA"/>
    <w:rsid w:val="00FB6BD7"/>
    <w:rsid w:val="00FB7290"/>
    <w:rsid w:val="00FB7729"/>
    <w:rsid w:val="00FC017A"/>
    <w:rsid w:val="00FC101B"/>
    <w:rsid w:val="00FC1349"/>
    <w:rsid w:val="00FC21A4"/>
    <w:rsid w:val="00FC21CC"/>
    <w:rsid w:val="00FC22F0"/>
    <w:rsid w:val="00FC3349"/>
    <w:rsid w:val="00FC3C09"/>
    <w:rsid w:val="00FC4C0C"/>
    <w:rsid w:val="00FC7154"/>
    <w:rsid w:val="00FD0392"/>
    <w:rsid w:val="00FD08DB"/>
    <w:rsid w:val="00FD1E8B"/>
    <w:rsid w:val="00FD2190"/>
    <w:rsid w:val="00FD25D8"/>
    <w:rsid w:val="00FD4669"/>
    <w:rsid w:val="00FD7052"/>
    <w:rsid w:val="00FD7793"/>
    <w:rsid w:val="00FE034D"/>
    <w:rsid w:val="00FE1FCE"/>
    <w:rsid w:val="00FE42A3"/>
    <w:rsid w:val="00FE517E"/>
    <w:rsid w:val="00FE6C1D"/>
    <w:rsid w:val="00FE7C19"/>
    <w:rsid w:val="00FF2C32"/>
    <w:rsid w:val="00FF54E8"/>
    <w:rsid w:val="00FF5F23"/>
    <w:rsid w:val="00FF64CD"/>
    <w:rsid w:val="00FF6F4A"/>
    <w:rsid w:val="00FF7531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3C0DD"/>
  <w15:docId w15:val="{482D786E-5402-4FC7-9489-51F17C3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3382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3"/>
    <w:next w:val="a3"/>
    <w:link w:val="11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0">
    <w:name w:val="heading 2"/>
    <w:basedOn w:val="a3"/>
    <w:next w:val="a3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semiHidden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B51C0F"/>
    <w:rPr>
      <w:sz w:val="28"/>
      <w:lang w:eastAsia="ar-SA"/>
    </w:rPr>
  </w:style>
  <w:style w:type="character" w:customStyle="1" w:styleId="31">
    <w:name w:val="Заголовок 3 Знак"/>
    <w:basedOn w:val="a4"/>
    <w:link w:val="30"/>
    <w:semiHidden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5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link w:val="a9"/>
    <w:rsid w:val="00631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4"/>
    <w:link w:val="a8"/>
    <w:rsid w:val="00B51C0F"/>
    <w:rPr>
      <w:rFonts w:ascii="Calibri" w:hAnsi="Calibri"/>
      <w:sz w:val="22"/>
      <w:szCs w:val="22"/>
    </w:rPr>
  </w:style>
  <w:style w:type="character" w:styleId="aa">
    <w:name w:val="page number"/>
    <w:basedOn w:val="a4"/>
    <w:rsid w:val="006318C8"/>
    <w:rPr>
      <w:rFonts w:cs="Times New Roman"/>
    </w:rPr>
  </w:style>
  <w:style w:type="character" w:styleId="ab">
    <w:name w:val="Hyperlink"/>
    <w:basedOn w:val="a4"/>
    <w:uiPriority w:val="99"/>
    <w:rsid w:val="00B51D5B"/>
    <w:rPr>
      <w:color w:val="0000FF"/>
      <w:u w:val="single"/>
    </w:rPr>
  </w:style>
  <w:style w:type="paragraph" w:customStyle="1" w:styleId="ac">
    <w:name w:val="Пункт"/>
    <w:basedOn w:val="a3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d">
    <w:name w:val="Подподпункт"/>
    <w:basedOn w:val="a3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3"/>
    <w:rsid w:val="00CF3028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1"/>
    <w:link w:val="32"/>
    <w:rsid w:val="00CF3028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3"/>
    <w:rsid w:val="00CF3028"/>
    <w:pPr>
      <w:spacing w:after="120" w:line="480" w:lineRule="auto"/>
      <w:ind w:left="283"/>
    </w:pPr>
  </w:style>
  <w:style w:type="character" w:customStyle="1" w:styleId="32">
    <w:name w:val="Стиль3 Знак"/>
    <w:link w:val="3"/>
    <w:locked/>
    <w:rsid w:val="00CF3028"/>
    <w:rPr>
      <w:sz w:val="24"/>
    </w:rPr>
  </w:style>
  <w:style w:type="paragraph" w:customStyle="1" w:styleId="ae">
    <w:name w:val="Подпункт"/>
    <w:basedOn w:val="a3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3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3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3">
    <w:name w:val="Body Text 3"/>
    <w:basedOn w:val="a3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f">
    <w:name w:val="Таблица шапка"/>
    <w:basedOn w:val="a3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0">
    <w:name w:val="Таблица текст"/>
    <w:basedOn w:val="a3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0">
    <w:name w:val="Стиль номер обычный"/>
    <w:basedOn w:val="22"/>
    <w:rsid w:val="00564D54"/>
    <w:pPr>
      <w:numPr>
        <w:ilvl w:val="2"/>
        <w:numId w:val="3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2">
    <w:name w:val="List Continue 2"/>
    <w:basedOn w:val="a3"/>
    <w:rsid w:val="00564D54"/>
    <w:pPr>
      <w:spacing w:after="120"/>
      <w:ind w:left="566"/>
    </w:pPr>
  </w:style>
  <w:style w:type="paragraph" w:customStyle="1" w:styleId="2">
    <w:name w:val="Стиль уровень 2"/>
    <w:basedOn w:val="a3"/>
    <w:next w:val="a0"/>
    <w:rsid w:val="00564D54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1">
    <w:name w:val="Стиль номер продолжение"/>
    <w:basedOn w:val="a0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2">
    <w:name w:val="footnote text"/>
    <w:basedOn w:val="a3"/>
    <w:link w:val="af3"/>
    <w:semiHidden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locked/>
    <w:rsid w:val="00F47CEE"/>
    <w:rPr>
      <w:lang w:val="ru-RU" w:eastAsia="ru-RU"/>
    </w:rPr>
  </w:style>
  <w:style w:type="character" w:styleId="af4">
    <w:name w:val="footnote reference"/>
    <w:basedOn w:val="a4"/>
    <w:semiHidden/>
    <w:rsid w:val="00F47CEE"/>
    <w:rPr>
      <w:vertAlign w:val="superscript"/>
    </w:rPr>
  </w:style>
  <w:style w:type="paragraph" w:styleId="af5">
    <w:name w:val="header"/>
    <w:aliases w:val="??????? ??????????,I.L.T.,Aa?oiee eieiioeooe1,header-first,HeaderPort,ВерхКолонтитул,Aa?oiee eieiioeooe,Linie,header"/>
    <w:basedOn w:val="a3"/>
    <w:link w:val="af6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6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"/>
    <w:link w:val="af5"/>
    <w:uiPriority w:val="99"/>
    <w:locked/>
    <w:rsid w:val="00F47CEE"/>
    <w:rPr>
      <w:sz w:val="24"/>
      <w:lang w:val="ru-RU" w:eastAsia="ru-RU"/>
    </w:rPr>
  </w:style>
  <w:style w:type="paragraph" w:styleId="34">
    <w:name w:val="Body Text Indent 3"/>
    <w:basedOn w:val="a3"/>
    <w:link w:val="35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F47CEE"/>
    <w:rPr>
      <w:sz w:val="16"/>
    </w:rPr>
  </w:style>
  <w:style w:type="paragraph" w:styleId="af7">
    <w:name w:val="Body Text"/>
    <w:basedOn w:val="a3"/>
    <w:rsid w:val="00AC4F47"/>
    <w:pPr>
      <w:spacing w:after="120"/>
    </w:pPr>
  </w:style>
  <w:style w:type="paragraph" w:customStyle="1" w:styleId="13">
    <w:name w:val="Обычный1"/>
    <w:link w:val="Normal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0"/>
    <w:link w:val="1111"/>
    <w:rsid w:val="0009136F"/>
    <w:pPr>
      <w:numPr>
        <w:numId w:val="4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locked/>
    <w:rsid w:val="0009136F"/>
    <w:rPr>
      <w:b/>
      <w:bCs/>
      <w:sz w:val="22"/>
    </w:rPr>
  </w:style>
  <w:style w:type="paragraph" w:customStyle="1" w:styleId="a1">
    <w:name w:val="статьи договора"/>
    <w:basedOn w:val="111"/>
    <w:link w:val="14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1"/>
    <w:locked/>
    <w:rsid w:val="0009136F"/>
    <w:rPr>
      <w:b/>
      <w:bCs/>
      <w:sz w:val="22"/>
      <w:szCs w:val="22"/>
    </w:rPr>
  </w:style>
  <w:style w:type="paragraph" w:customStyle="1" w:styleId="af8">
    <w:name w:val="Стиль статьи договора + курсив"/>
    <w:basedOn w:val="a1"/>
    <w:rsid w:val="0009136F"/>
    <w:rPr>
      <w:iCs/>
    </w:rPr>
  </w:style>
  <w:style w:type="paragraph" w:customStyle="1" w:styleId="af9">
    <w:name w:val="подпункты договора"/>
    <w:basedOn w:val="a1"/>
    <w:link w:val="afa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a">
    <w:name w:val="подпункты договора Знак"/>
    <w:link w:val="af9"/>
    <w:locked/>
    <w:rsid w:val="0009136F"/>
    <w:rPr>
      <w:b/>
      <w:bCs/>
      <w:sz w:val="22"/>
      <w:szCs w:val="22"/>
    </w:rPr>
  </w:style>
  <w:style w:type="paragraph" w:styleId="afb">
    <w:name w:val="Body Text Indent"/>
    <w:basedOn w:val="a3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3">
    <w:name w:val="Body Text 2"/>
    <w:basedOn w:val="a3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Title"/>
    <w:basedOn w:val="a3"/>
    <w:link w:val="afd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d">
    <w:name w:val="Заголовок Знак"/>
    <w:link w:val="afc"/>
    <w:locked/>
    <w:rsid w:val="00DF269B"/>
    <w:rPr>
      <w:b/>
      <w:sz w:val="24"/>
    </w:rPr>
  </w:style>
  <w:style w:type="paragraph" w:styleId="afe">
    <w:name w:val="Balloon Text"/>
    <w:basedOn w:val="a3"/>
    <w:link w:val="aff"/>
    <w:semiHidden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3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4">
    <w:name w:val="Абзац списка2"/>
    <w:basedOn w:val="a3"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2">
    <w:name w:val="List Bullet"/>
    <w:basedOn w:val="a3"/>
    <w:autoRedefine/>
    <w:rsid w:val="00652903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character" w:styleId="aff0">
    <w:name w:val="line number"/>
    <w:basedOn w:val="a4"/>
    <w:rsid w:val="003543A7"/>
  </w:style>
  <w:style w:type="paragraph" w:styleId="aff1">
    <w:name w:val="List Paragraph"/>
    <w:basedOn w:val="a3"/>
    <w:uiPriority w:val="34"/>
    <w:qFormat/>
    <w:rsid w:val="002F2461"/>
    <w:pPr>
      <w:ind w:left="720"/>
      <w:contextualSpacing/>
    </w:pPr>
  </w:style>
  <w:style w:type="paragraph" w:styleId="aff2">
    <w:name w:val="endnote text"/>
    <w:basedOn w:val="a3"/>
    <w:link w:val="aff3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3">
    <w:name w:val="Текст концевой сноски Знак"/>
    <w:basedOn w:val="a4"/>
    <w:link w:val="aff2"/>
    <w:uiPriority w:val="99"/>
    <w:rsid w:val="00416C79"/>
    <w:rPr>
      <w:rFonts w:eastAsiaTheme="minorEastAsia"/>
    </w:rPr>
  </w:style>
  <w:style w:type="character" w:styleId="aff4">
    <w:name w:val="endnote reference"/>
    <w:basedOn w:val="a4"/>
    <w:uiPriority w:val="99"/>
    <w:rsid w:val="00416C79"/>
    <w:rPr>
      <w:rFonts w:cs="Times New Roman"/>
      <w:vertAlign w:val="superscript"/>
    </w:rPr>
  </w:style>
  <w:style w:type="paragraph" w:styleId="aff5">
    <w:name w:val="TOC Heading"/>
    <w:basedOn w:val="10"/>
    <w:next w:val="a3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3"/>
    <w:next w:val="a3"/>
    <w:autoRedefine/>
    <w:uiPriority w:val="39"/>
    <w:unhideWhenUsed/>
    <w:rsid w:val="00113F77"/>
    <w:pPr>
      <w:spacing w:after="100"/>
      <w:jc w:val="both"/>
    </w:pPr>
  </w:style>
  <w:style w:type="paragraph" w:styleId="25">
    <w:name w:val="toc 2"/>
    <w:basedOn w:val="a3"/>
    <w:next w:val="a3"/>
    <w:autoRedefine/>
    <w:uiPriority w:val="39"/>
    <w:unhideWhenUsed/>
    <w:rsid w:val="006D3EDD"/>
    <w:pPr>
      <w:spacing w:after="100"/>
      <w:ind w:left="220"/>
    </w:pPr>
  </w:style>
  <w:style w:type="paragraph" w:customStyle="1" w:styleId="02statia2">
    <w:name w:val="02statia2"/>
    <w:basedOn w:val="a3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6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7">
    <w:name w:val="Strong"/>
    <w:uiPriority w:val="22"/>
    <w:qFormat/>
    <w:locked/>
    <w:rsid w:val="00E65897"/>
    <w:rPr>
      <w:b/>
      <w:bCs/>
    </w:rPr>
  </w:style>
  <w:style w:type="paragraph" w:customStyle="1" w:styleId="aff8">
    <w:name w:val="Çàãîëîâîê"/>
    <w:aliases w:val="Caaieiaie"/>
    <w:basedOn w:val="a3"/>
    <w:next w:val="afc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4"/>
    <w:rsid w:val="00DF269B"/>
  </w:style>
  <w:style w:type="paragraph" w:styleId="aff9">
    <w:name w:val="annotation text"/>
    <w:basedOn w:val="a3"/>
    <w:link w:val="affa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a">
    <w:name w:val="Текст примечания Знак"/>
    <w:basedOn w:val="a4"/>
    <w:link w:val="aff9"/>
    <w:uiPriority w:val="99"/>
    <w:rsid w:val="00DF269B"/>
  </w:style>
  <w:style w:type="paragraph" w:styleId="affb">
    <w:name w:val="Plain Text"/>
    <w:basedOn w:val="a3"/>
    <w:link w:val="affc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4"/>
    <w:link w:val="affb"/>
    <w:uiPriority w:val="99"/>
    <w:rsid w:val="004366C8"/>
    <w:rPr>
      <w:rFonts w:ascii="Courier New" w:hAnsi="Courier New" w:cs="Courier New"/>
    </w:rPr>
  </w:style>
  <w:style w:type="paragraph" w:customStyle="1" w:styleId="affd">
    <w:name w:val="Îáû÷íûé"/>
    <w:rsid w:val="004366C8"/>
    <w:rPr>
      <w:rFonts w:ascii="Pragmatica" w:hAnsi="Pragmatica"/>
    </w:rPr>
  </w:style>
  <w:style w:type="paragraph" w:customStyle="1" w:styleId="26">
    <w:name w:val="Обычный2"/>
    <w:rsid w:val="0028081D"/>
    <w:rPr>
      <w:snapToGrid w:val="0"/>
    </w:rPr>
  </w:style>
  <w:style w:type="character" w:styleId="affe">
    <w:name w:val="annotation reference"/>
    <w:uiPriority w:val="99"/>
    <w:rsid w:val="008660AE"/>
    <w:rPr>
      <w:sz w:val="16"/>
      <w:szCs w:val="16"/>
    </w:rPr>
  </w:style>
  <w:style w:type="table" w:customStyle="1" w:styleId="16">
    <w:name w:val="Сетка таблицы1"/>
    <w:basedOn w:val="a5"/>
    <w:next w:val="a7"/>
    <w:uiPriority w:val="39"/>
    <w:rsid w:val="009A7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A2FBD"/>
    <w:rPr>
      <w:color w:val="605E5C"/>
      <w:shd w:val="clear" w:color="auto" w:fill="E1DFDD"/>
    </w:rPr>
  </w:style>
  <w:style w:type="paragraph" w:styleId="afff">
    <w:name w:val="annotation subject"/>
    <w:basedOn w:val="aff9"/>
    <w:next w:val="aff9"/>
    <w:link w:val="afff0"/>
    <w:semiHidden/>
    <w:unhideWhenUsed/>
    <w:rsid w:val="005B327E"/>
    <w:pPr>
      <w:spacing w:after="200"/>
    </w:pPr>
    <w:rPr>
      <w:rFonts w:ascii="Calibri" w:hAnsi="Calibri"/>
      <w:b/>
      <w:bCs/>
    </w:rPr>
  </w:style>
  <w:style w:type="character" w:customStyle="1" w:styleId="afff0">
    <w:name w:val="Тема примечания Знак"/>
    <w:basedOn w:val="affa"/>
    <w:link w:val="afff"/>
    <w:semiHidden/>
    <w:rsid w:val="005B327E"/>
    <w:rPr>
      <w:rFonts w:ascii="Calibri" w:hAnsi="Calibri"/>
      <w:b/>
      <w:bCs/>
    </w:rPr>
  </w:style>
  <w:style w:type="paragraph" w:styleId="a">
    <w:name w:val="List Number"/>
    <w:aliases w:val="Ñïèñîê íóì."/>
    <w:basedOn w:val="a3"/>
    <w:rsid w:val="001E28B1"/>
    <w:pPr>
      <w:numPr>
        <w:numId w:val="36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rsid w:val="001E28B1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3"/>
    <w:link w:val="4"/>
    <w:uiPriority w:val="99"/>
    <w:rsid w:val="001E28B1"/>
    <w:pPr>
      <w:shd w:val="clear" w:color="auto" w:fill="FFFFFF"/>
      <w:spacing w:after="0" w:line="281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AF12-33AA-478A-BB54-1779AF9A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4585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Egor Asanov</cp:lastModifiedBy>
  <cp:revision>40</cp:revision>
  <cp:lastPrinted>2019-05-22T07:56:00Z</cp:lastPrinted>
  <dcterms:created xsi:type="dcterms:W3CDTF">2021-03-23T02:59:00Z</dcterms:created>
  <dcterms:modified xsi:type="dcterms:W3CDTF">2023-03-16T22:47:00Z</dcterms:modified>
</cp:coreProperties>
</file>